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7a122" w14:textId="f97a1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24 декабря 2009 года № 574 "Об утверждении форм налоговой отчетности и Правил их составления"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30 июня 2010 года № 311. Зарегистрирован в Министерстве юстиции Республики Казахстан 2 июля 2010 года № 6320. Утратил силу приказом Первого заместителя Премьер-Министра Республики Казахстан – Министра финансов Республики Казахстан от 5 августа 2019 года № 820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Первого заместителя Премьер-Министра РК – Министра финансов РК от 05.08.2019 </w:t>
      </w:r>
      <w:r>
        <w:rPr>
          <w:rFonts w:ascii="Times New Roman"/>
          <w:b w:val="false"/>
          <w:i w:val="false"/>
          <w:color w:val="ff0000"/>
          <w:sz w:val="28"/>
        </w:rPr>
        <w:t>№ 820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связи с созданием единой таможенной территории и формированием таможенного союза на основании </w:t>
      </w:r>
      <w:r>
        <w:rPr>
          <w:rFonts w:ascii="Times New Roman"/>
          <w:b w:val="false"/>
          <w:i w:val="false"/>
          <w:color w:val="000000"/>
          <w:sz w:val="28"/>
        </w:rPr>
        <w:t>статьи 63</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w:t>
      </w:r>
      <w:r>
        <w:rPr>
          <w:rFonts w:ascii="Times New Roman"/>
          <w:b/>
          <w:i w:val="false"/>
          <w:color w:val="000000"/>
          <w:sz w:val="28"/>
        </w:rPr>
        <w:t>ПРИКАЗЫВАЮ</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24 декабря 2009 года № 574 "Об утверждении форм налоговой отчетности и Правил их составления" (зарегистрированный в Реестре государственной регистрации нормативных правовых актов за № 5997, опубликованный в газете "Юридическая газета" от 2 марта 2010 года № 31 (1827)) следующие изменения и дополнения:</w:t>
      </w:r>
    </w:p>
    <w:bookmarkEnd w:id="1"/>
    <w:bookmarkStart w:name="z3" w:id="2"/>
    <w:p>
      <w:pPr>
        <w:spacing w:after="0"/>
        <w:ind w:left="0"/>
        <w:jc w:val="both"/>
      </w:pPr>
      <w:r>
        <w:rPr>
          <w:rFonts w:ascii="Times New Roman"/>
          <w:b w:val="false"/>
          <w:i w:val="false"/>
          <w:color w:val="000000"/>
          <w:sz w:val="28"/>
        </w:rPr>
        <w:t xml:space="preserve">
      1) по тексту </w:t>
      </w:r>
      <w:r>
        <w:rPr>
          <w:rFonts w:ascii="Times New Roman"/>
          <w:b w:val="false"/>
          <w:i w:val="false"/>
          <w:color w:val="000000"/>
          <w:sz w:val="28"/>
        </w:rPr>
        <w:t>Правил</w:t>
      </w:r>
      <w:r>
        <w:rPr>
          <w:rFonts w:ascii="Times New Roman"/>
          <w:b w:val="false"/>
          <w:i w:val="false"/>
          <w:color w:val="000000"/>
          <w:sz w:val="28"/>
        </w:rPr>
        <w:t xml:space="preserve"> составления налоговой отчетности форм 100.00, 101.01, 101.02, 101.03, 101.04, 110.00, 120.00, 121.00, 130.00, 140.00, 150.00, 200.00, 210.00, 220.00, 230.00, 240.00, 300.00, 400.00, 421.00, 431.00, 500.00, 510.00, 520.00, 530.00, 540.00, 550.00, 560.00, 570.00, 580.00, 590.00, 641.00, 651.00, 700.00, 701.00, 701.01, 710.00, 720.00, 810.00, 851.00, 860.00, 870.00, 881.00, 910.00, 911.00, 920.00, по мониторингу форм 1.1-1.7, 2.1-2.5, 3.1-3.4, 4.1-4.3, утвержденных указанным приказом:</w:t>
      </w:r>
    </w:p>
    <w:bookmarkEnd w:id="2"/>
    <w:bookmarkStart w:name="z4" w:id="3"/>
    <w:p>
      <w:pPr>
        <w:spacing w:after="0"/>
        <w:ind w:left="0"/>
        <w:jc w:val="both"/>
      </w:pPr>
      <w:r>
        <w:rPr>
          <w:rFonts w:ascii="Times New Roman"/>
          <w:b w:val="false"/>
          <w:i w:val="false"/>
          <w:color w:val="000000"/>
          <w:sz w:val="28"/>
        </w:rPr>
        <w:t>
      слова "до 13 августа 2010 года" заменить словами "до 1 января 2012 года";</w:t>
      </w:r>
    </w:p>
    <w:bookmarkEnd w:id="3"/>
    <w:bookmarkStart w:name="z5" w:id="4"/>
    <w:p>
      <w:pPr>
        <w:spacing w:after="0"/>
        <w:ind w:left="0"/>
        <w:jc w:val="both"/>
      </w:pPr>
      <w:r>
        <w:rPr>
          <w:rFonts w:ascii="Times New Roman"/>
          <w:b w:val="false"/>
          <w:i w:val="false"/>
          <w:color w:val="000000"/>
          <w:sz w:val="28"/>
        </w:rPr>
        <w:t>
      слова "с 13 августа 2010 года" заменить словами "с 1 января 2012 года";</w:t>
      </w:r>
    </w:p>
    <w:bookmarkEnd w:id="4"/>
    <w:bookmarkStart w:name="z6" w:id="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Правилах</w:t>
      </w:r>
      <w:r>
        <w:rPr>
          <w:rFonts w:ascii="Times New Roman"/>
          <w:b w:val="false"/>
          <w:i w:val="false"/>
          <w:color w:val="000000"/>
          <w:sz w:val="28"/>
        </w:rPr>
        <w:t xml:space="preserve"> составления налоговой отчетности (декларации) по индивидуальному подоходному налогу (форма 220.00), утвержденных указанным приказом:</w:t>
      </w:r>
    </w:p>
    <w:bookmarkEnd w:id="5"/>
    <w:bookmarkStart w:name="z7"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51</w:t>
      </w:r>
      <w:r>
        <w:rPr>
          <w:rFonts w:ascii="Times New Roman"/>
          <w:b w:val="false"/>
          <w:i w:val="false"/>
          <w:color w:val="000000"/>
          <w:sz w:val="28"/>
        </w:rPr>
        <w:t xml:space="preserve"> :</w:t>
      </w:r>
    </w:p>
    <w:bookmarkEnd w:id="6"/>
    <w:bookmarkStart w:name="z8" w:id="7"/>
    <w:p>
      <w:pPr>
        <w:spacing w:after="0"/>
        <w:ind w:left="0"/>
        <w:jc w:val="both"/>
      </w:pPr>
      <w:r>
        <w:rPr>
          <w:rFonts w:ascii="Times New Roman"/>
          <w:b w:val="false"/>
          <w:i w:val="false"/>
          <w:color w:val="000000"/>
          <w:sz w:val="28"/>
        </w:rPr>
        <w:t>
      по тексту слова "постоянным учреждением", "постоянное учреждение", "постоянного учреждения" заменить соответственно словами "постоянной базой (учреждением)", "постоянную базу (учреждение)", "постоянной базы (учреждения)";</w:t>
      </w:r>
    </w:p>
    <w:bookmarkEnd w:id="7"/>
    <w:bookmarkStart w:name="z9"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16)</w:t>
      </w:r>
      <w:r>
        <w:rPr>
          <w:rFonts w:ascii="Times New Roman"/>
          <w:b w:val="false"/>
          <w:i w:val="false"/>
          <w:color w:val="000000"/>
          <w:sz w:val="28"/>
        </w:rPr>
        <w:t xml:space="preserve"> слова "по законодательству Республики Казахстан" заменить словами "с применением ставки, установленной статьей 158 Налогового кодекса";</w:t>
      </w:r>
    </w:p>
    <w:bookmarkEnd w:id="8"/>
    <w:bookmarkStart w:name="z10" w:id="9"/>
    <w:p>
      <w:pPr>
        <w:spacing w:after="0"/>
        <w:ind w:left="0"/>
        <w:jc w:val="both"/>
      </w:pPr>
      <w:r>
        <w:rPr>
          <w:rFonts w:ascii="Times New Roman"/>
          <w:b w:val="false"/>
          <w:i w:val="false"/>
          <w:color w:val="000000"/>
          <w:sz w:val="28"/>
        </w:rPr>
        <w:t xml:space="preserve">
      абзацы второй, третий, четвертый </w:t>
      </w:r>
      <w:r>
        <w:rPr>
          <w:rFonts w:ascii="Times New Roman"/>
          <w:b w:val="false"/>
          <w:i w:val="false"/>
          <w:color w:val="000000"/>
          <w:sz w:val="28"/>
        </w:rPr>
        <w:t>подпункта 18)</w:t>
      </w:r>
      <w:r>
        <w:rPr>
          <w:rFonts w:ascii="Times New Roman"/>
          <w:b w:val="false"/>
          <w:i w:val="false"/>
          <w:color w:val="000000"/>
          <w:sz w:val="28"/>
        </w:rPr>
        <w:t xml:space="preserve"> изложить в следующей редакции:</w:t>
      </w:r>
    </w:p>
    <w:bookmarkEnd w:id="9"/>
    <w:bookmarkStart w:name="z11" w:id="10"/>
    <w:p>
      <w:pPr>
        <w:spacing w:after="0"/>
        <w:ind w:left="0"/>
        <w:jc w:val="both"/>
      </w:pPr>
      <w:r>
        <w:rPr>
          <w:rFonts w:ascii="Times New Roman"/>
          <w:b w:val="false"/>
          <w:i w:val="false"/>
          <w:color w:val="000000"/>
          <w:sz w:val="28"/>
        </w:rPr>
        <w:t>
      "Графы с A по I формы 220.10 заполняются в соответствии со статьей 224 Налогового кодекса.</w:t>
      </w:r>
    </w:p>
    <w:bookmarkEnd w:id="10"/>
    <w:bookmarkStart w:name="z12" w:id="11"/>
    <w:p>
      <w:pPr>
        <w:spacing w:after="0"/>
        <w:ind w:left="0"/>
        <w:jc w:val="both"/>
      </w:pPr>
      <w:r>
        <w:rPr>
          <w:rFonts w:ascii="Times New Roman"/>
          <w:b w:val="false"/>
          <w:i w:val="false"/>
          <w:color w:val="000000"/>
          <w:sz w:val="28"/>
        </w:rPr>
        <w:t xml:space="preserve">
      Графы с А по F, с J по M формы 220.10 заполняются в соответствии со </w:t>
      </w:r>
      <w:r>
        <w:rPr>
          <w:rFonts w:ascii="Times New Roman"/>
          <w:b w:val="false"/>
          <w:i w:val="false"/>
          <w:color w:val="000000"/>
          <w:sz w:val="28"/>
        </w:rPr>
        <w:t>статьей 221</w:t>
      </w:r>
      <w:r>
        <w:rPr>
          <w:rFonts w:ascii="Times New Roman"/>
          <w:b w:val="false"/>
          <w:i w:val="false"/>
          <w:color w:val="000000"/>
          <w:sz w:val="28"/>
        </w:rPr>
        <w:t xml:space="preserve"> Налогового кодекса.</w:t>
      </w:r>
    </w:p>
    <w:bookmarkEnd w:id="11"/>
    <w:bookmarkStart w:name="z13" w:id="12"/>
    <w:p>
      <w:pPr>
        <w:spacing w:after="0"/>
        <w:ind w:left="0"/>
        <w:jc w:val="both"/>
      </w:pPr>
      <w:r>
        <w:rPr>
          <w:rFonts w:ascii="Times New Roman"/>
          <w:b w:val="false"/>
          <w:i w:val="false"/>
          <w:color w:val="000000"/>
          <w:sz w:val="28"/>
        </w:rPr>
        <w:t>
      Графы с А по F, c J по R формы 220.10 заполняются в соответствии со статьей 223 Налогового кодекса.</w:t>
      </w:r>
    </w:p>
    <w:bookmarkEnd w:id="12"/>
    <w:bookmarkStart w:name="z14" w:id="13"/>
    <w:p>
      <w:pPr>
        <w:spacing w:after="0"/>
        <w:ind w:left="0"/>
        <w:jc w:val="both"/>
      </w:pPr>
      <w:r>
        <w:rPr>
          <w:rFonts w:ascii="Times New Roman"/>
          <w:b w:val="false"/>
          <w:i w:val="false"/>
          <w:color w:val="000000"/>
          <w:sz w:val="28"/>
        </w:rPr>
        <w:t>
      Итоговое значение графы I формы 220.10 переносится в строку 220.00.081 I.</w:t>
      </w:r>
    </w:p>
    <w:bookmarkEnd w:id="13"/>
    <w:bookmarkStart w:name="z15" w:id="14"/>
    <w:p>
      <w:pPr>
        <w:spacing w:after="0"/>
        <w:ind w:left="0"/>
        <w:jc w:val="both"/>
      </w:pPr>
      <w:r>
        <w:rPr>
          <w:rFonts w:ascii="Times New Roman"/>
          <w:b w:val="false"/>
          <w:i w:val="false"/>
          <w:color w:val="000000"/>
          <w:sz w:val="28"/>
        </w:rPr>
        <w:t>
      Итоговое значение графы R формы 220.10 переносится в строку 220.00.090.";</w:t>
      </w:r>
    </w:p>
    <w:bookmarkEnd w:id="14"/>
    <w:bookmarkStart w:name="z16" w:id="15"/>
    <w:p>
      <w:pPr>
        <w:spacing w:after="0"/>
        <w:ind w:left="0"/>
        <w:jc w:val="both"/>
      </w:pPr>
      <w:r>
        <w:rPr>
          <w:rFonts w:ascii="Times New Roman"/>
          <w:b w:val="false"/>
          <w:i w:val="false"/>
          <w:color w:val="000000"/>
          <w:sz w:val="28"/>
        </w:rPr>
        <w:t xml:space="preserve">
      Приложение 10 к Декларации по индивидуальному подоходному налогу (форма 220.10) изложить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5"/>
    <w:bookmarkStart w:name="z17" w:id="1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Правилах</w:t>
      </w:r>
      <w:r>
        <w:rPr>
          <w:rFonts w:ascii="Times New Roman"/>
          <w:b w:val="false"/>
          <w:i w:val="false"/>
          <w:color w:val="000000"/>
          <w:sz w:val="28"/>
        </w:rPr>
        <w:t xml:space="preserve"> составления налоговой отчетности (декларации) по налогу на добавленную стоимость (форма 300.00), утвержденных указанным приказом:</w:t>
      </w:r>
    </w:p>
    <w:bookmarkEnd w:id="16"/>
    <w:bookmarkStart w:name="z18"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после цифры "49" дополнить цифрами ", 49-1";</w:t>
      </w:r>
    </w:p>
    <w:bookmarkEnd w:id="17"/>
    <w:bookmarkStart w:name="z19"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цифры "300.08" заменить цифрой "300.10";</w:t>
      </w:r>
    </w:p>
    <w:bookmarkEnd w:id="18"/>
    <w:bookmarkStart w:name="z20"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15</w:t>
      </w:r>
      <w:r>
        <w:rPr>
          <w:rFonts w:ascii="Times New Roman"/>
          <w:b w:val="false"/>
          <w:i w:val="false"/>
          <w:color w:val="000000"/>
          <w:sz w:val="28"/>
        </w:rPr>
        <w:t>:</w:t>
      </w:r>
    </w:p>
    <w:bookmarkEnd w:id="19"/>
    <w:bookmarkStart w:name="z21"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14)</w:t>
      </w:r>
      <w:r>
        <w:rPr>
          <w:rFonts w:ascii="Times New Roman"/>
          <w:b w:val="false"/>
          <w:i w:val="false"/>
          <w:color w:val="000000"/>
          <w:sz w:val="28"/>
        </w:rPr>
        <w:t xml:space="preserve"> слова "со статьей 249 Кодекса Республики Казахстан "О налогах и других обязательных платежах в бюджет" (Налоговый кодекс) от 12.06.2001 года" заменить словами "с абзацами 27-50 </w:t>
      </w:r>
      <w:r>
        <w:rPr>
          <w:rFonts w:ascii="Times New Roman"/>
          <w:b w:val="false"/>
          <w:i w:val="false"/>
          <w:color w:val="000000"/>
          <w:sz w:val="28"/>
        </w:rPr>
        <w:t>статьи 49</w:t>
      </w:r>
      <w:r>
        <w:rPr>
          <w:rFonts w:ascii="Times New Roman"/>
          <w:b w:val="false"/>
          <w:i w:val="false"/>
          <w:color w:val="000000"/>
          <w:sz w:val="28"/>
        </w:rPr>
        <w:t xml:space="preserve"> Закона о введении";</w:t>
      </w:r>
    </w:p>
    <w:bookmarkEnd w:id="20"/>
    <w:bookmarkStart w:name="z22"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17)</w:t>
      </w:r>
      <w:r>
        <w:rPr>
          <w:rFonts w:ascii="Times New Roman"/>
          <w:b w:val="false"/>
          <w:i w:val="false"/>
          <w:color w:val="000000"/>
          <w:sz w:val="28"/>
        </w:rPr>
        <w:t xml:space="preserve"> цифры "300.01.004" заменить цифрами "300.01.005";</w:t>
      </w:r>
    </w:p>
    <w:bookmarkEnd w:id="21"/>
    <w:bookmarkStart w:name="z23"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20)</w:t>
      </w:r>
      <w:r>
        <w:rPr>
          <w:rFonts w:ascii="Times New Roman"/>
          <w:b w:val="false"/>
          <w:i w:val="false"/>
          <w:color w:val="000000"/>
          <w:sz w:val="28"/>
        </w:rPr>
        <w:t xml:space="preserve"> слова "статьей 236" заменить словами "статьями 236 и 276-5";</w:t>
      </w:r>
    </w:p>
    <w:bookmarkEnd w:id="22"/>
    <w:bookmarkStart w:name="z24"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27)</w:t>
      </w:r>
      <w:r>
        <w:rPr>
          <w:rFonts w:ascii="Times New Roman"/>
          <w:b w:val="false"/>
          <w:i w:val="false"/>
          <w:color w:val="000000"/>
          <w:sz w:val="28"/>
        </w:rPr>
        <w:t>:</w:t>
      </w:r>
    </w:p>
    <w:bookmarkEnd w:id="23"/>
    <w:bookmarkStart w:name="z25" w:id="24"/>
    <w:p>
      <w:pPr>
        <w:spacing w:after="0"/>
        <w:ind w:left="0"/>
        <w:jc w:val="both"/>
      </w:pPr>
      <w:r>
        <w:rPr>
          <w:rFonts w:ascii="Times New Roman"/>
          <w:b w:val="false"/>
          <w:i w:val="false"/>
          <w:color w:val="000000"/>
          <w:sz w:val="28"/>
        </w:rPr>
        <w:t>
      после слов "статьи 49" дополнить словами "и статьей 49-1";</w:t>
      </w:r>
    </w:p>
    <w:bookmarkEnd w:id="24"/>
    <w:bookmarkStart w:name="z26" w:id="25"/>
    <w:p>
      <w:pPr>
        <w:spacing w:after="0"/>
        <w:ind w:left="0"/>
        <w:jc w:val="both"/>
      </w:pPr>
      <w:r>
        <w:rPr>
          <w:rFonts w:ascii="Times New Roman"/>
          <w:b w:val="false"/>
          <w:i w:val="false"/>
          <w:color w:val="000000"/>
          <w:sz w:val="28"/>
        </w:rPr>
        <w:t>
      знак препинания ";" заменить на знак ".";</w:t>
      </w:r>
    </w:p>
    <w:bookmarkEnd w:id="25"/>
    <w:bookmarkStart w:name="z27" w:id="26"/>
    <w:p>
      <w:pPr>
        <w:spacing w:after="0"/>
        <w:ind w:left="0"/>
        <w:jc w:val="both"/>
      </w:pPr>
      <w:r>
        <w:rPr>
          <w:rFonts w:ascii="Times New Roman"/>
          <w:b w:val="false"/>
          <w:i w:val="false"/>
          <w:color w:val="000000"/>
          <w:sz w:val="28"/>
        </w:rPr>
        <w:t>
      дополнить абзацем вторым следующего содержания:</w:t>
      </w:r>
    </w:p>
    <w:bookmarkEnd w:id="26"/>
    <w:p>
      <w:pPr>
        <w:spacing w:after="0"/>
        <w:ind w:left="0"/>
        <w:jc w:val="both"/>
      </w:pPr>
      <w:r>
        <w:rPr>
          <w:rFonts w:ascii="Times New Roman"/>
          <w:b w:val="false"/>
          <w:i w:val="false"/>
          <w:color w:val="000000"/>
          <w:sz w:val="28"/>
        </w:rPr>
        <w:t xml:space="preserve">
      "По товарам, импортированным в соответствующем налоговом периоде с территории государств-членов таможенного союза на территорию Республики Казахстан, по которым сумма налога на добавленную стоимость уплачена методом зачета в соответствии со </w:t>
      </w:r>
      <w:r>
        <w:rPr>
          <w:rFonts w:ascii="Times New Roman"/>
          <w:b w:val="false"/>
          <w:i w:val="false"/>
          <w:color w:val="000000"/>
          <w:sz w:val="28"/>
        </w:rPr>
        <w:t>статьей 49-1</w:t>
      </w:r>
      <w:r>
        <w:rPr>
          <w:rFonts w:ascii="Times New Roman"/>
          <w:b w:val="false"/>
          <w:i w:val="false"/>
          <w:color w:val="000000"/>
          <w:sz w:val="28"/>
        </w:rPr>
        <w:t xml:space="preserve"> Закона о введении, в строке 300.00.012 учитывается сумма из строки 320.00.006 В Деклараций по косвенным налогам по импортированным товарам, представленных за соответствующие налоговые периоды;";</w:t>
      </w:r>
    </w:p>
    <w:bookmarkStart w:name="z28"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16</w:t>
      </w:r>
      <w:r>
        <w:rPr>
          <w:rFonts w:ascii="Times New Roman"/>
          <w:b w:val="false"/>
          <w:i w:val="false"/>
          <w:color w:val="000000"/>
          <w:sz w:val="28"/>
        </w:rPr>
        <w:t>:</w:t>
      </w:r>
    </w:p>
    <w:bookmarkEnd w:id="27"/>
    <w:bookmarkStart w:name="z29" w:id="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w:t>
      </w:r>
      <w:r>
        <w:rPr>
          <w:rFonts w:ascii="Times New Roman"/>
          <w:b w:val="false"/>
          <w:i w:val="false"/>
          <w:color w:val="000000"/>
          <w:sz w:val="28"/>
        </w:rPr>
        <w:t xml:space="preserve"> слова "статьей 236" заменить словами "статьями 236 и 276-5";</w:t>
      </w:r>
    </w:p>
    <w:bookmarkEnd w:id="28"/>
    <w:bookmarkStart w:name="z30" w:id="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10)</w:t>
      </w:r>
      <w:r>
        <w:rPr>
          <w:rFonts w:ascii="Times New Roman"/>
          <w:b w:val="false"/>
          <w:i w:val="false"/>
          <w:color w:val="000000"/>
          <w:sz w:val="28"/>
        </w:rPr>
        <w:t>:</w:t>
      </w:r>
    </w:p>
    <w:bookmarkEnd w:id="29"/>
    <w:bookmarkStart w:name="z31" w:id="30"/>
    <w:p>
      <w:pPr>
        <w:spacing w:after="0"/>
        <w:ind w:left="0"/>
        <w:jc w:val="both"/>
      </w:pPr>
      <w:r>
        <w:rPr>
          <w:rFonts w:ascii="Times New Roman"/>
          <w:b w:val="false"/>
          <w:i w:val="false"/>
          <w:color w:val="000000"/>
          <w:sz w:val="28"/>
        </w:rPr>
        <w:t>
      после слов "статьей 247" дополнить словами "и пунктом 3 статьи 276-4";</w:t>
      </w:r>
    </w:p>
    <w:bookmarkEnd w:id="30"/>
    <w:bookmarkStart w:name="z32" w:id="31"/>
    <w:p>
      <w:pPr>
        <w:spacing w:after="0"/>
        <w:ind w:left="0"/>
        <w:jc w:val="both"/>
      </w:pPr>
      <w:r>
        <w:rPr>
          <w:rFonts w:ascii="Times New Roman"/>
          <w:b w:val="false"/>
          <w:i w:val="false"/>
          <w:color w:val="000000"/>
          <w:sz w:val="28"/>
        </w:rPr>
        <w:t>
      после слова "декларациях" дополнить словами "и в Декларации по косвенным налогам по импортированным товарам (форма 320.00)";</w:t>
      </w:r>
    </w:p>
    <w:bookmarkEnd w:id="31"/>
    <w:bookmarkStart w:name="z33" w:id="32"/>
    <w:p>
      <w:pPr>
        <w:spacing w:after="0"/>
        <w:ind w:left="0"/>
        <w:jc w:val="both"/>
      </w:pPr>
      <w:r>
        <w:rPr>
          <w:rFonts w:ascii="Times New Roman"/>
          <w:b w:val="false"/>
          <w:i w:val="false"/>
          <w:color w:val="000000"/>
          <w:sz w:val="28"/>
        </w:rPr>
        <w:t>
      слова "и 300.00.017 II А" заменить словами ", 300.00.017 II А и 300.00.017 III А";</w:t>
      </w:r>
    </w:p>
    <w:bookmarkEnd w:id="32"/>
    <w:bookmarkStart w:name="z34" w:id="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11)</w:t>
      </w:r>
      <w:r>
        <w:rPr>
          <w:rFonts w:ascii="Times New Roman"/>
          <w:b w:val="false"/>
          <w:i w:val="false"/>
          <w:color w:val="000000"/>
          <w:sz w:val="28"/>
        </w:rPr>
        <w:t xml:space="preserve"> слова "Российской Федерации" заменить словами "государства, не являющегося членом таможенного союза";</w:t>
      </w:r>
    </w:p>
    <w:bookmarkEnd w:id="33"/>
    <w:bookmarkStart w:name="z35" w:id="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12)</w:t>
      </w:r>
      <w:r>
        <w:rPr>
          <w:rFonts w:ascii="Times New Roman"/>
          <w:b w:val="false"/>
          <w:i w:val="false"/>
          <w:color w:val="000000"/>
          <w:sz w:val="28"/>
        </w:rPr>
        <w:t xml:space="preserve"> слова "Республики Беларусь" заменить словами "Российской Федерации";</w:t>
      </w:r>
    </w:p>
    <w:bookmarkEnd w:id="34"/>
    <w:bookmarkStart w:name="z36" w:id="35"/>
    <w:p>
      <w:pPr>
        <w:spacing w:after="0"/>
        <w:ind w:left="0"/>
        <w:jc w:val="both"/>
      </w:pPr>
      <w:r>
        <w:rPr>
          <w:rFonts w:ascii="Times New Roman"/>
          <w:b w:val="false"/>
          <w:i w:val="false"/>
          <w:color w:val="000000"/>
          <w:sz w:val="28"/>
        </w:rPr>
        <w:t>
      дополнить подпунктом 12-1) следующего содержания:</w:t>
      </w:r>
    </w:p>
    <w:bookmarkEnd w:id="35"/>
    <w:p>
      <w:pPr>
        <w:spacing w:after="0"/>
        <w:ind w:left="0"/>
        <w:jc w:val="both"/>
      </w:pPr>
      <w:r>
        <w:rPr>
          <w:rFonts w:ascii="Times New Roman"/>
          <w:b w:val="false"/>
          <w:i w:val="false"/>
          <w:color w:val="000000"/>
          <w:sz w:val="28"/>
        </w:rPr>
        <w:t>
      "12-1) в строке 300.00.017 III А указывается размер облагаемого импорта по товарам, ввезенным из Республики Беларусь;";</w:t>
      </w:r>
    </w:p>
    <w:bookmarkStart w:name="z37"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13)</w:t>
      </w:r>
      <w:r>
        <w:rPr>
          <w:rFonts w:ascii="Times New Roman"/>
          <w:b w:val="false"/>
          <w:i w:val="false"/>
          <w:color w:val="000000"/>
          <w:sz w:val="28"/>
        </w:rPr>
        <w:t>:</w:t>
      </w:r>
    </w:p>
    <w:bookmarkEnd w:id="36"/>
    <w:bookmarkStart w:name="z38" w:id="37"/>
    <w:p>
      <w:pPr>
        <w:spacing w:after="0"/>
        <w:ind w:left="0"/>
        <w:jc w:val="both"/>
      </w:pPr>
      <w:r>
        <w:rPr>
          <w:rFonts w:ascii="Times New Roman"/>
          <w:b w:val="false"/>
          <w:i w:val="false"/>
          <w:color w:val="000000"/>
          <w:sz w:val="28"/>
        </w:rPr>
        <w:t>
      после слова "декларации" дополнить словами "и Декларации по косвенным налогам по импортированным товарам (форма 320.00)";</w:t>
      </w:r>
    </w:p>
    <w:bookmarkEnd w:id="37"/>
    <w:bookmarkStart w:name="z39" w:id="38"/>
    <w:p>
      <w:pPr>
        <w:spacing w:after="0"/>
        <w:ind w:left="0"/>
        <w:jc w:val="both"/>
      </w:pPr>
      <w:r>
        <w:rPr>
          <w:rFonts w:ascii="Times New Roman"/>
          <w:b w:val="false"/>
          <w:i w:val="false"/>
          <w:color w:val="000000"/>
          <w:sz w:val="28"/>
        </w:rPr>
        <w:t>
      слова "и 300.00.017 II В" заменить словами ", 300.00.017 II В и 300.00.017 III В";</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"14) в строке 300.00.017 I В указывается сумма налога на добавленную стоимость на импорт, уплаченная при таможенном декларировании по товарам, ввезенным из государства, не являющегося членом таможенного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"15) в строке 300.00.017 II В указывается сумма налога на добавленную стоимость на импорт, уплаченная по товарам, ввезенным из Российской Федерации и отраженной в заявлении о ввозе и уплате косвенных налогов и декларации по косвенным налогам по импортированным товарам;";</w:t>
      </w:r>
    </w:p>
    <w:bookmarkStart w:name="z42" w:id="39"/>
    <w:p>
      <w:pPr>
        <w:spacing w:after="0"/>
        <w:ind w:left="0"/>
        <w:jc w:val="both"/>
      </w:pPr>
      <w:r>
        <w:rPr>
          <w:rFonts w:ascii="Times New Roman"/>
          <w:b w:val="false"/>
          <w:i w:val="false"/>
          <w:color w:val="000000"/>
          <w:sz w:val="28"/>
        </w:rPr>
        <w:t>
      дополнить подпунктом 15-1) следующего содержания:</w:t>
      </w:r>
    </w:p>
    <w:bookmarkEnd w:id="39"/>
    <w:p>
      <w:pPr>
        <w:spacing w:after="0"/>
        <w:ind w:left="0"/>
        <w:jc w:val="both"/>
      </w:pPr>
      <w:r>
        <w:rPr>
          <w:rFonts w:ascii="Times New Roman"/>
          <w:b w:val="false"/>
          <w:i w:val="false"/>
          <w:color w:val="000000"/>
          <w:sz w:val="28"/>
        </w:rPr>
        <w:t>
      "15-1) в строке 300.00.017 III В указывается сумма налога на добавленную стоимость на импорт, уплаченная по товарам, ввезенным из Республики Беларусь и отраженной в заявлении о ввозе и уплате косвенных налогов и декларации по косвенным налогам по импортированным товарам;";</w:t>
      </w:r>
    </w:p>
    <w:bookmarkStart w:name="z43" w:id="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16)</w:t>
      </w:r>
      <w:r>
        <w:rPr>
          <w:rFonts w:ascii="Times New Roman"/>
          <w:b w:val="false"/>
          <w:i w:val="false"/>
          <w:color w:val="000000"/>
          <w:sz w:val="28"/>
        </w:rPr>
        <w:t>:</w:t>
      </w:r>
    </w:p>
    <w:bookmarkEnd w:id="40"/>
    <w:bookmarkStart w:name="z44" w:id="41"/>
    <w:p>
      <w:pPr>
        <w:spacing w:after="0"/>
        <w:ind w:left="0"/>
        <w:jc w:val="both"/>
      </w:pPr>
      <w:r>
        <w:rPr>
          <w:rFonts w:ascii="Times New Roman"/>
          <w:b w:val="false"/>
          <w:i w:val="false"/>
          <w:color w:val="000000"/>
          <w:sz w:val="28"/>
        </w:rPr>
        <w:t>
      после слов "со статьей 255" дополнить словами ", подпунктом 2) пункта 2 и пунктом 3 статьи 276-15";</w:t>
      </w:r>
    </w:p>
    <w:bookmarkEnd w:id="41"/>
    <w:bookmarkStart w:name="z45" w:id="42"/>
    <w:p>
      <w:pPr>
        <w:spacing w:after="0"/>
        <w:ind w:left="0"/>
        <w:jc w:val="both"/>
      </w:pPr>
      <w:r>
        <w:rPr>
          <w:rFonts w:ascii="Times New Roman"/>
          <w:b w:val="false"/>
          <w:i w:val="false"/>
          <w:color w:val="000000"/>
          <w:sz w:val="28"/>
        </w:rPr>
        <w:t>
      цифры "300.02.004" заменить цифрами "300.02.010";</w:t>
      </w:r>
    </w:p>
    <w:bookmarkEnd w:id="42"/>
    <w:bookmarkStart w:name="z46" w:id="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17)</w:t>
      </w:r>
      <w:r>
        <w:rPr>
          <w:rFonts w:ascii="Times New Roman"/>
          <w:b w:val="false"/>
          <w:i w:val="false"/>
          <w:color w:val="000000"/>
          <w:sz w:val="28"/>
        </w:rPr>
        <w:t>:</w:t>
      </w:r>
    </w:p>
    <w:bookmarkEnd w:id="43"/>
    <w:bookmarkStart w:name="z47" w:id="44"/>
    <w:p>
      <w:pPr>
        <w:spacing w:after="0"/>
        <w:ind w:left="0"/>
        <w:jc w:val="both"/>
      </w:pPr>
      <w:r>
        <w:rPr>
          <w:rFonts w:ascii="Times New Roman"/>
          <w:b w:val="false"/>
          <w:i w:val="false"/>
          <w:color w:val="000000"/>
          <w:sz w:val="28"/>
        </w:rPr>
        <w:t>
      цифры "41" заменить цифрами "46";</w:t>
      </w:r>
    </w:p>
    <w:bookmarkEnd w:id="44"/>
    <w:bookmarkStart w:name="z48" w:id="45"/>
    <w:p>
      <w:pPr>
        <w:spacing w:after="0"/>
        <w:ind w:left="0"/>
        <w:jc w:val="both"/>
      </w:pPr>
      <w:r>
        <w:rPr>
          <w:rFonts w:ascii="Times New Roman"/>
          <w:b w:val="false"/>
          <w:i w:val="false"/>
          <w:color w:val="000000"/>
          <w:sz w:val="28"/>
        </w:rPr>
        <w:t>
      после слова "декларации" дополнить словами "и (или) Заявления о ввозе товаров и уплате косвенных налогов по товарам, импортированным из государств-членов таможенного союза";</w:t>
      </w:r>
    </w:p>
    <w:bookmarkEnd w:id="45"/>
    <w:bookmarkStart w:name="z49" w:id="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18)</w:t>
      </w:r>
      <w:r>
        <w:rPr>
          <w:rFonts w:ascii="Times New Roman"/>
          <w:b w:val="false"/>
          <w:i w:val="false"/>
          <w:color w:val="000000"/>
          <w:sz w:val="28"/>
        </w:rPr>
        <w:t xml:space="preserve"> цифры "45" заменить цифрами "50";</w:t>
      </w:r>
    </w:p>
    <w:bookmarkEnd w:id="46"/>
    <w:bookmarkStart w:name="z50" w:id="47"/>
    <w:p>
      <w:pPr>
        <w:spacing w:after="0"/>
        <w:ind w:left="0"/>
        <w:jc w:val="both"/>
      </w:pPr>
      <w:r>
        <w:rPr>
          <w:rFonts w:ascii="Times New Roman"/>
          <w:b w:val="false"/>
          <w:i w:val="false"/>
          <w:color w:val="000000"/>
          <w:sz w:val="28"/>
        </w:rPr>
        <w:t>
      дополнить подпунктом 19-1) следующего содержания:</w:t>
      </w:r>
    </w:p>
    <w:bookmarkEnd w:id="47"/>
    <w:p>
      <w:pPr>
        <w:spacing w:after="0"/>
        <w:ind w:left="0"/>
        <w:jc w:val="both"/>
      </w:pPr>
      <w:r>
        <w:rPr>
          <w:rFonts w:ascii="Times New Roman"/>
          <w:b w:val="false"/>
          <w:i w:val="false"/>
          <w:color w:val="000000"/>
          <w:sz w:val="28"/>
        </w:rPr>
        <w:t>
      "19-1) в строке 300.00.021 В указывается сумма налога на добавленную стоимость по импорту товаров, уплаченная методом зачета в соответствии с условиями контракта на недропользование;";</w:t>
      </w:r>
    </w:p>
    <w:bookmarkStart w:name="z51" w:id="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28)</w:t>
      </w:r>
      <w:r>
        <w:rPr>
          <w:rFonts w:ascii="Times New Roman"/>
          <w:b w:val="false"/>
          <w:i w:val="false"/>
          <w:color w:val="000000"/>
          <w:sz w:val="28"/>
        </w:rPr>
        <w:t xml:space="preserve"> после слов "Данная строка" слово "не" исключить;</w:t>
      </w:r>
    </w:p>
    <w:bookmarkEnd w:id="48"/>
    <w:bookmarkStart w:name="z52" w:id="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29)</w:t>
      </w:r>
      <w:r>
        <w:rPr>
          <w:rFonts w:ascii="Times New Roman"/>
          <w:b w:val="false"/>
          <w:i w:val="false"/>
          <w:color w:val="000000"/>
          <w:sz w:val="28"/>
        </w:rPr>
        <w:t>:</w:t>
      </w:r>
    </w:p>
    <w:bookmarkEnd w:id="49"/>
    <w:bookmarkStart w:name="z53" w:id="50"/>
    <w:p>
      <w:pPr>
        <w:spacing w:after="0"/>
        <w:ind w:left="0"/>
        <w:jc w:val="both"/>
      </w:pPr>
      <w:r>
        <w:rPr>
          <w:rFonts w:ascii="Times New Roman"/>
          <w:b w:val="false"/>
          <w:i w:val="false"/>
          <w:color w:val="000000"/>
          <w:sz w:val="28"/>
        </w:rPr>
        <w:t>
      слова "абзацем 41 статьи 49" заменить словами "с абзацем 71 статьи 49 и статьей 49-1";</w:t>
      </w:r>
    </w:p>
    <w:bookmarkEnd w:id="50"/>
    <w:bookmarkStart w:name="z54" w:id="51"/>
    <w:p>
      <w:pPr>
        <w:spacing w:after="0"/>
        <w:ind w:left="0"/>
        <w:jc w:val="both"/>
      </w:pPr>
      <w:r>
        <w:rPr>
          <w:rFonts w:ascii="Times New Roman"/>
          <w:b w:val="false"/>
          <w:i w:val="false"/>
          <w:color w:val="000000"/>
          <w:sz w:val="28"/>
        </w:rPr>
        <w:t>
      знак препинания ";" заменить на знак ".";</w:t>
      </w:r>
    </w:p>
    <w:bookmarkEnd w:id="51"/>
    <w:bookmarkStart w:name="z55" w:id="52"/>
    <w:p>
      <w:pPr>
        <w:spacing w:after="0"/>
        <w:ind w:left="0"/>
        <w:jc w:val="both"/>
      </w:pPr>
      <w:r>
        <w:rPr>
          <w:rFonts w:ascii="Times New Roman"/>
          <w:b w:val="false"/>
          <w:i w:val="false"/>
          <w:color w:val="000000"/>
          <w:sz w:val="28"/>
        </w:rPr>
        <w:t>
      дополнить абзацем вторым следующего содержания:</w:t>
      </w:r>
    </w:p>
    <w:bookmarkEnd w:id="52"/>
    <w:p>
      <w:pPr>
        <w:spacing w:after="0"/>
        <w:ind w:left="0"/>
        <w:jc w:val="both"/>
      </w:pPr>
      <w:r>
        <w:rPr>
          <w:rFonts w:ascii="Times New Roman"/>
          <w:b w:val="false"/>
          <w:i w:val="false"/>
          <w:color w:val="000000"/>
          <w:sz w:val="28"/>
        </w:rPr>
        <w:t xml:space="preserve">
      "По товарам, импортированным в соответствующем налоговом периоде с территории государств-членов таможенного союза на территорию Республики Казахстан, по которым сумма налога на добавленную стоимость уплачена методом зачета в соответствии со </w:t>
      </w:r>
      <w:r>
        <w:rPr>
          <w:rFonts w:ascii="Times New Roman"/>
          <w:b w:val="false"/>
          <w:i w:val="false"/>
          <w:color w:val="000000"/>
          <w:sz w:val="28"/>
        </w:rPr>
        <w:t>статьей 49-1</w:t>
      </w:r>
      <w:r>
        <w:rPr>
          <w:rFonts w:ascii="Times New Roman"/>
          <w:b w:val="false"/>
          <w:i w:val="false"/>
          <w:color w:val="000000"/>
          <w:sz w:val="28"/>
        </w:rPr>
        <w:t xml:space="preserve"> Закона о введении, в строке 300.00.028 А учитывается сумма из строки 320.00.006 А Деклараций по косвенным налогам по импортированным товарам, представленных за соответствующие налоговые периоды;";</w:t>
      </w:r>
    </w:p>
    <w:bookmarkStart w:name="z56" w:id="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30)</w:t>
      </w:r>
      <w:r>
        <w:rPr>
          <w:rFonts w:ascii="Times New Roman"/>
          <w:b w:val="false"/>
          <w:i w:val="false"/>
          <w:color w:val="000000"/>
          <w:sz w:val="28"/>
        </w:rPr>
        <w:t>:</w:t>
      </w:r>
    </w:p>
    <w:bookmarkEnd w:id="53"/>
    <w:bookmarkStart w:name="z57" w:id="54"/>
    <w:p>
      <w:pPr>
        <w:spacing w:after="0"/>
        <w:ind w:left="0"/>
        <w:jc w:val="both"/>
      </w:pPr>
      <w:r>
        <w:rPr>
          <w:rFonts w:ascii="Times New Roman"/>
          <w:b w:val="false"/>
          <w:i w:val="false"/>
          <w:color w:val="000000"/>
          <w:sz w:val="28"/>
        </w:rPr>
        <w:t>
      слова "абзацем 41 статьи 49" заменить словами "с абзацем 71 статьи 49 и статьей 49-1";</w:t>
      </w:r>
    </w:p>
    <w:bookmarkEnd w:id="54"/>
    <w:bookmarkStart w:name="z58" w:id="55"/>
    <w:p>
      <w:pPr>
        <w:spacing w:after="0"/>
        <w:ind w:left="0"/>
        <w:jc w:val="both"/>
      </w:pPr>
      <w:r>
        <w:rPr>
          <w:rFonts w:ascii="Times New Roman"/>
          <w:b w:val="false"/>
          <w:i w:val="false"/>
          <w:color w:val="000000"/>
          <w:sz w:val="28"/>
        </w:rPr>
        <w:t>
      дополнить абзацем вторым следующего содержания:</w:t>
      </w:r>
    </w:p>
    <w:bookmarkEnd w:id="55"/>
    <w:p>
      <w:pPr>
        <w:spacing w:after="0"/>
        <w:ind w:left="0"/>
        <w:jc w:val="both"/>
      </w:pPr>
      <w:r>
        <w:rPr>
          <w:rFonts w:ascii="Times New Roman"/>
          <w:b w:val="false"/>
          <w:i w:val="false"/>
          <w:color w:val="000000"/>
          <w:sz w:val="28"/>
        </w:rPr>
        <w:t xml:space="preserve">
      "По товарам, импортированным в соответствующем налоговом периоде с территории государств-членов таможенного союза на территорию Республики Казахстан, по которым сумма налога на добавленную стоимость уплачена методом зачета в соответствии со </w:t>
      </w:r>
      <w:r>
        <w:rPr>
          <w:rFonts w:ascii="Times New Roman"/>
          <w:b w:val="false"/>
          <w:i w:val="false"/>
          <w:color w:val="000000"/>
          <w:sz w:val="28"/>
        </w:rPr>
        <w:t>статьей 49-1</w:t>
      </w:r>
      <w:r>
        <w:rPr>
          <w:rFonts w:ascii="Times New Roman"/>
          <w:b w:val="false"/>
          <w:i w:val="false"/>
          <w:color w:val="000000"/>
          <w:sz w:val="28"/>
        </w:rPr>
        <w:t xml:space="preserve"> Закона о введении, в строке 300.00.028 В учитывается сумма из строки 320.00.006 В Деклараций по косвенным налогам по импортированным товарам, представленных за соответствующие налоговые периоды.";</w:t>
      </w:r>
    </w:p>
    <w:bookmarkStart w:name="z59" w:id="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17</w:t>
      </w:r>
      <w:r>
        <w:rPr>
          <w:rFonts w:ascii="Times New Roman"/>
          <w:b w:val="false"/>
          <w:i w:val="false"/>
          <w:color w:val="000000"/>
          <w:sz w:val="28"/>
        </w:rPr>
        <w:t>:</w:t>
      </w:r>
    </w:p>
    <w:bookmarkEnd w:id="56"/>
    <w:bookmarkStart w:name="z60" w:id="57"/>
    <w:p>
      <w:pPr>
        <w:spacing w:after="0"/>
        <w:ind w:left="0"/>
        <w:jc w:val="both"/>
      </w:pPr>
      <w:r>
        <w:rPr>
          <w:rFonts w:ascii="Times New Roman"/>
          <w:b w:val="false"/>
          <w:i w:val="false"/>
          <w:color w:val="000000"/>
          <w:sz w:val="28"/>
        </w:rPr>
        <w:t>
      в подпункте 12) цифры "300.01.008" заменить цифрами "300.01.010";</w:t>
      </w:r>
    </w:p>
    <w:bookmarkEnd w:id="57"/>
    <w:bookmarkStart w:name="z61" w:id="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18</w:t>
      </w:r>
      <w:r>
        <w:rPr>
          <w:rFonts w:ascii="Times New Roman"/>
          <w:b w:val="false"/>
          <w:i w:val="false"/>
          <w:color w:val="000000"/>
          <w:sz w:val="28"/>
        </w:rPr>
        <w:t>:</w:t>
      </w:r>
    </w:p>
    <w:bookmarkEnd w:id="58"/>
    <w:bookmarkStart w:name="z62" w:id="59"/>
    <w:p>
      <w:pPr>
        <w:spacing w:after="0"/>
        <w:ind w:left="0"/>
        <w:jc w:val="both"/>
      </w:pPr>
      <w:r>
        <w:rPr>
          <w:rFonts w:ascii="Times New Roman"/>
          <w:b w:val="false"/>
          <w:i w:val="false"/>
          <w:color w:val="000000"/>
          <w:sz w:val="28"/>
        </w:rPr>
        <w:t>
      дополнить подпунктом 2-1) следующего содержания:</w:t>
      </w:r>
    </w:p>
    <w:bookmarkEnd w:id="59"/>
    <w:p>
      <w:pPr>
        <w:spacing w:after="0"/>
        <w:ind w:left="0"/>
        <w:jc w:val="both"/>
      </w:pPr>
      <w:r>
        <w:rPr>
          <w:rFonts w:ascii="Times New Roman"/>
          <w:b w:val="false"/>
          <w:i w:val="false"/>
          <w:color w:val="000000"/>
          <w:sz w:val="28"/>
        </w:rPr>
        <w:t xml:space="preserve">
      "2-1) ячейка в строке 300.00.034 А отмечается в случае, если налогоплательщик, применяющий упрощенный порядок возврата в соответствии со </w:t>
      </w:r>
      <w:r>
        <w:rPr>
          <w:rFonts w:ascii="Times New Roman"/>
          <w:b w:val="false"/>
          <w:i w:val="false"/>
          <w:color w:val="000000"/>
          <w:sz w:val="28"/>
        </w:rPr>
        <w:t>статьей 274</w:t>
      </w:r>
      <w:r>
        <w:rPr>
          <w:rFonts w:ascii="Times New Roman"/>
          <w:b w:val="false"/>
          <w:i w:val="false"/>
          <w:color w:val="000000"/>
          <w:sz w:val="28"/>
        </w:rPr>
        <w:t xml:space="preserve"> Налогового кодекса, отказывается от осуществления возврата превышения налога на добавленную стоимость без предварительного проведения налоговой проверки;";</w:t>
      </w:r>
    </w:p>
    <w:bookmarkStart w:name="z63" w:id="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21</w:t>
      </w:r>
      <w:r>
        <w:rPr>
          <w:rFonts w:ascii="Times New Roman"/>
          <w:b w:val="false"/>
          <w:i w:val="false"/>
          <w:color w:val="000000"/>
          <w:sz w:val="28"/>
        </w:rPr>
        <w:t>:</w:t>
      </w:r>
    </w:p>
    <w:bookmarkEnd w:id="60"/>
    <w:bookmarkStart w:name="z64" w:id="61"/>
    <w:p>
      <w:pPr>
        <w:spacing w:after="0"/>
        <w:ind w:left="0"/>
        <w:jc w:val="both"/>
      </w:pPr>
      <w:r>
        <w:rPr>
          <w:rFonts w:ascii="Times New Roman"/>
          <w:b w:val="false"/>
          <w:i w:val="false"/>
          <w:color w:val="000000"/>
          <w:sz w:val="28"/>
        </w:rPr>
        <w:t>
      слова "главой 31" заменить словами "главами 31 и 37-1";</w:t>
      </w:r>
    </w:p>
    <w:bookmarkEnd w:id="61"/>
    <w:bookmarkStart w:name="z65" w:id="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"и 300.01.001 II" заменить словами ", 300.01.001 II и 300.01.001 III";</w:t>
      </w:r>
    </w:p>
    <w:bookmarkEnd w:id="62"/>
    <w:bookmarkStart w:name="z66" w:id="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"Российскую Федерацию" заменить словами "государства, не являющиеся членами таможенного союза";</w:t>
      </w:r>
    </w:p>
    <w:bookmarkEnd w:id="63"/>
    <w:bookmarkStart w:name="z67" w:id="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слова "Республику Беларусь" заменить словами "Российскую Федерацию";</w:t>
      </w:r>
    </w:p>
    <w:bookmarkEnd w:id="64"/>
    <w:bookmarkStart w:name="z68" w:id="65"/>
    <w:p>
      <w:pPr>
        <w:spacing w:after="0"/>
        <w:ind w:left="0"/>
        <w:jc w:val="both"/>
      </w:pPr>
      <w:r>
        <w:rPr>
          <w:rFonts w:ascii="Times New Roman"/>
          <w:b w:val="false"/>
          <w:i w:val="false"/>
          <w:color w:val="000000"/>
          <w:sz w:val="28"/>
        </w:rPr>
        <w:t>
      дополнить подпунктом 3-1) следующего содержания:</w:t>
      </w:r>
    </w:p>
    <w:bookmarkEnd w:id="65"/>
    <w:p>
      <w:pPr>
        <w:spacing w:after="0"/>
        <w:ind w:left="0"/>
        <w:jc w:val="both"/>
      </w:pPr>
      <w:r>
        <w:rPr>
          <w:rFonts w:ascii="Times New Roman"/>
          <w:b w:val="false"/>
          <w:i w:val="false"/>
          <w:color w:val="000000"/>
          <w:sz w:val="28"/>
        </w:rPr>
        <w:t>
      "3-1) в строке 300.01.001 III указывается оборот по реализации товаров на экспорт в Республику Беларусь;";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"6) в строке 300.01.004 указываются обороты по реализации работ по переработке давальческого сырья, ввезенного с территории государства-члена таможенного союза с последующим вывозом продуктов переработки на территорию другого государства, облагаемые по нулевой ставке при соблюдении условий переработки товаров и срока переработки давальческого сырья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276-13 Налогового кодекса;";</w:t>
      </w:r>
    </w:p>
    <w:bookmarkStart w:name="z70" w:id="66"/>
    <w:p>
      <w:pPr>
        <w:spacing w:after="0"/>
        <w:ind w:left="0"/>
        <w:jc w:val="both"/>
      </w:pPr>
      <w:r>
        <w:rPr>
          <w:rFonts w:ascii="Times New Roman"/>
          <w:b w:val="false"/>
          <w:i w:val="false"/>
          <w:color w:val="000000"/>
          <w:sz w:val="28"/>
        </w:rPr>
        <w:t>
      дополнить подпунктом 7) следующего содержания:</w:t>
      </w:r>
    </w:p>
    <w:bookmarkEnd w:id="66"/>
    <w:p>
      <w:pPr>
        <w:spacing w:after="0"/>
        <w:ind w:left="0"/>
        <w:jc w:val="both"/>
      </w:pPr>
      <w:r>
        <w:rPr>
          <w:rFonts w:ascii="Times New Roman"/>
          <w:b w:val="false"/>
          <w:i w:val="false"/>
          <w:color w:val="000000"/>
          <w:sz w:val="28"/>
        </w:rPr>
        <w:t>
      "7) в строке 300.01.005 указывается итоговый оборот по реализации, облагаемый налогом на добавленную стоимость по нулевой ставке, определяемый как сумма строк с 300.01.001 по 300.01.004.";</w:t>
      </w:r>
    </w:p>
    <w:bookmarkStart w:name="z71" w:id="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22</w:t>
      </w:r>
      <w:r>
        <w:rPr>
          <w:rFonts w:ascii="Times New Roman"/>
          <w:b w:val="false"/>
          <w:i w:val="false"/>
          <w:color w:val="000000"/>
          <w:sz w:val="28"/>
        </w:rPr>
        <w:t>:</w:t>
      </w:r>
    </w:p>
    <w:bookmarkEnd w:id="67"/>
    <w:bookmarkStart w:name="z72" w:id="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цифры "300.01.005" заменить цифрами "300.01.006";</w:t>
      </w:r>
    </w:p>
    <w:bookmarkEnd w:id="68"/>
    <w:bookmarkStart w:name="z73" w:id="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цифры "300.01.006" заменить цифрами "300.01.007";</w:t>
      </w:r>
    </w:p>
    <w:bookmarkEnd w:id="69"/>
    <w:bookmarkStart w:name="z74" w:id="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цифры "300.01.007" заменить цифрами "300.01.008";</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"4) в строке 300.01.009 указывается сумма налога на добавленную стоимость, отнесенного в зачет по товарам, работам, услугам, использованным для целей оборота по реализации работ по переработке давальческого сырья, ввезенного с территории государства-члена таможенного союза с последующим вывозом продуктов переработки на территорию другого государства, облагаемого по нулевой ставке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276-13 Налогового кодекса;";</w:t>
      </w:r>
    </w:p>
    <w:bookmarkStart w:name="z76" w:id="71"/>
    <w:p>
      <w:pPr>
        <w:spacing w:after="0"/>
        <w:ind w:left="0"/>
        <w:jc w:val="both"/>
      </w:pPr>
      <w:r>
        <w:rPr>
          <w:rFonts w:ascii="Times New Roman"/>
          <w:b w:val="false"/>
          <w:i w:val="false"/>
          <w:color w:val="000000"/>
          <w:sz w:val="28"/>
        </w:rPr>
        <w:t>
      дополнить подпунктом 5) следующего содержания:</w:t>
      </w:r>
    </w:p>
    <w:bookmarkEnd w:id="71"/>
    <w:p>
      <w:pPr>
        <w:spacing w:after="0"/>
        <w:ind w:left="0"/>
        <w:jc w:val="both"/>
      </w:pPr>
      <w:r>
        <w:rPr>
          <w:rFonts w:ascii="Times New Roman"/>
          <w:b w:val="false"/>
          <w:i w:val="false"/>
          <w:color w:val="000000"/>
          <w:sz w:val="28"/>
        </w:rPr>
        <w:t>
      "5) в строке 300.01.010 указывается итоговая сумма налога на добавленную стоимость, отнесенная в зачет по товарам, работам, услугам, использованным для целей оборотов, облагаемых по нулевой ставке. Данная строка определяется как сумма строк с 300.01.006 по 300.01.009.";</w:t>
      </w:r>
    </w:p>
    <w:bookmarkStart w:name="z77" w:id="72"/>
    <w:p>
      <w:pPr>
        <w:spacing w:after="0"/>
        <w:ind w:left="0"/>
        <w:jc w:val="both"/>
      </w:pPr>
      <w:r>
        <w:rPr>
          <w:rFonts w:ascii="Times New Roman"/>
          <w:b w:val="false"/>
          <w:i w:val="false"/>
          <w:color w:val="000000"/>
          <w:sz w:val="28"/>
        </w:rPr>
        <w:t>
      в абзаце седьмом цифры "300.01.004" заменить цифрами "300.01.005";</w:t>
      </w:r>
    </w:p>
    <w:bookmarkEnd w:id="72"/>
    <w:bookmarkStart w:name="z78" w:id="73"/>
    <w:p>
      <w:pPr>
        <w:spacing w:after="0"/>
        <w:ind w:left="0"/>
        <w:jc w:val="both"/>
      </w:pPr>
      <w:r>
        <w:rPr>
          <w:rFonts w:ascii="Times New Roman"/>
          <w:b w:val="false"/>
          <w:i w:val="false"/>
          <w:color w:val="000000"/>
          <w:sz w:val="28"/>
        </w:rPr>
        <w:t>
      в абзаце восьмом цифры "300.01.008" заменить цифрами "300.01.010";</w:t>
      </w:r>
    </w:p>
    <w:bookmarkEnd w:id="73"/>
    <w:bookmarkStart w:name="z79" w:id="74"/>
    <w:p>
      <w:pPr>
        <w:spacing w:after="0"/>
        <w:ind w:left="0"/>
        <w:jc w:val="both"/>
      </w:pPr>
      <w:r>
        <w:rPr>
          <w:rFonts w:ascii="Times New Roman"/>
          <w:b w:val="false"/>
          <w:i w:val="false"/>
          <w:color w:val="000000"/>
          <w:sz w:val="28"/>
        </w:rPr>
        <w:t>
      в абзаце первом пункта 23 после слова "стоимость" дополнить словами "в соответствии с главой 33 и пунктом 1 статьи 276-15 Налогового кодекса";</w:t>
      </w:r>
    </w:p>
    <w:bookmarkEnd w:id="74"/>
    <w:bookmarkStart w:name="z80" w:id="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24</w:t>
      </w:r>
      <w:r>
        <w:rPr>
          <w:rFonts w:ascii="Times New Roman"/>
          <w:b w:val="false"/>
          <w:i w:val="false"/>
          <w:color w:val="000000"/>
          <w:sz w:val="28"/>
        </w:rPr>
        <w:t>:</w:t>
      </w:r>
    </w:p>
    <w:bookmarkEnd w:id="75"/>
    <w:bookmarkStart w:name="z82" w:id="76"/>
    <w:p>
      <w:pPr>
        <w:spacing w:after="0"/>
        <w:ind w:left="0"/>
        <w:jc w:val="both"/>
      </w:pPr>
      <w:r>
        <w:rPr>
          <w:rFonts w:ascii="Times New Roman"/>
          <w:b w:val="false"/>
          <w:i w:val="false"/>
          <w:color w:val="000000"/>
          <w:sz w:val="28"/>
        </w:rPr>
        <w:t>
      в подпункте 2) слова "таможенном режиме" заменить словами "таможенной процедуре";</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w:t>
      </w:r>
    </w:p>
    <w:bookmarkStart w:name="z84" w:id="77"/>
    <w:p>
      <w:pPr>
        <w:spacing w:after="0"/>
        <w:ind w:left="0"/>
        <w:jc w:val="both"/>
      </w:pPr>
      <w:r>
        <w:rPr>
          <w:rFonts w:ascii="Times New Roman"/>
          <w:b w:val="false"/>
          <w:i w:val="false"/>
          <w:color w:val="000000"/>
          <w:sz w:val="28"/>
        </w:rPr>
        <w:t>
      "11) в строке 300.02.001 X указывается сумма оборота по реализации товаров, соответствующих критериям установленным Правительством Республики Казахстан, произведенных на территории свободного склада в таможенной процедуре свободного склада, и реализуемых с данной территории на остальную часть территории Республики Казахстан;";</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16)</w:t>
      </w:r>
      <w:r>
        <w:rPr>
          <w:rFonts w:ascii="Times New Roman"/>
          <w:b w:val="false"/>
          <w:i w:val="false"/>
          <w:color w:val="000000"/>
          <w:sz w:val="28"/>
        </w:rPr>
        <w:t xml:space="preserve"> изложить в следующей редакции:</w:t>
      </w:r>
    </w:p>
    <w:bookmarkStart w:name="z86" w:id="78"/>
    <w:p>
      <w:pPr>
        <w:spacing w:after="0"/>
        <w:ind w:left="0"/>
        <w:jc w:val="both"/>
      </w:pPr>
      <w:r>
        <w:rPr>
          <w:rFonts w:ascii="Times New Roman"/>
          <w:b w:val="false"/>
          <w:i w:val="false"/>
          <w:color w:val="000000"/>
          <w:sz w:val="28"/>
        </w:rPr>
        <w:t xml:space="preserve">
      "16) в строке 300.02.003 указываются обороты по реализации услуг по ремонту товара, ввезенного на территорию Республики Казахстан с территории государств-членов таможенного союза, включая его восстановление, замену составных частей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276-15 Налогового кодекса;";</w:t>
      </w:r>
    </w:p>
    <w:bookmarkEnd w:id="78"/>
    <w:bookmarkStart w:name="z87" w:id="79"/>
    <w:p>
      <w:pPr>
        <w:spacing w:after="0"/>
        <w:ind w:left="0"/>
        <w:jc w:val="both"/>
      </w:pPr>
      <w:r>
        <w:rPr>
          <w:rFonts w:ascii="Times New Roman"/>
          <w:b w:val="false"/>
          <w:i w:val="false"/>
          <w:color w:val="000000"/>
          <w:sz w:val="28"/>
        </w:rPr>
        <w:t>
      дополнить подпунктом 17) следующего содержания:</w:t>
      </w:r>
    </w:p>
    <w:bookmarkEnd w:id="79"/>
    <w:p>
      <w:pPr>
        <w:spacing w:after="0"/>
        <w:ind w:left="0"/>
        <w:jc w:val="both"/>
      </w:pPr>
      <w:r>
        <w:rPr>
          <w:rFonts w:ascii="Times New Roman"/>
          <w:b w:val="false"/>
          <w:i w:val="false"/>
          <w:color w:val="000000"/>
          <w:sz w:val="28"/>
        </w:rPr>
        <w:t xml:space="preserve">
      "17) в строке 300.02.004 указываются обороты по реализации товаров, произведенных из товаров, указанных в </w:t>
      </w:r>
      <w:r>
        <w:rPr>
          <w:rFonts w:ascii="Times New Roman"/>
          <w:b w:val="false"/>
          <w:i w:val="false"/>
          <w:color w:val="000000"/>
          <w:sz w:val="28"/>
        </w:rPr>
        <w:t>подпункте 2)</w:t>
      </w:r>
      <w:r>
        <w:rPr>
          <w:rFonts w:ascii="Times New Roman"/>
          <w:b w:val="false"/>
          <w:i w:val="false"/>
          <w:color w:val="000000"/>
          <w:sz w:val="28"/>
        </w:rPr>
        <w:t xml:space="preserve"> пункта 2 статьи 276-15 Налогового кодекса;";</w:t>
      </w:r>
    </w:p>
    <w:bookmarkStart w:name="z88" w:id="80"/>
    <w:p>
      <w:pPr>
        <w:spacing w:after="0"/>
        <w:ind w:left="0"/>
        <w:jc w:val="both"/>
      </w:pPr>
      <w:r>
        <w:rPr>
          <w:rFonts w:ascii="Times New Roman"/>
          <w:b w:val="false"/>
          <w:i w:val="false"/>
          <w:color w:val="000000"/>
          <w:sz w:val="28"/>
        </w:rPr>
        <w:t>
      дополнить подпунктом 18) следующего содержания:</w:t>
      </w:r>
    </w:p>
    <w:bookmarkEnd w:id="80"/>
    <w:p>
      <w:pPr>
        <w:spacing w:after="0"/>
        <w:ind w:left="0"/>
        <w:jc w:val="both"/>
      </w:pPr>
      <w:r>
        <w:rPr>
          <w:rFonts w:ascii="Times New Roman"/>
          <w:b w:val="false"/>
          <w:i w:val="false"/>
          <w:color w:val="000000"/>
          <w:sz w:val="28"/>
        </w:rPr>
        <w:t>
      "18) в строке 300.02.005 указываются обороты по вознаграждению, выплачиваемого лизингополучателем-налогоплательщиком Республики Казахстан лизингодателю другого государства-члена таможенного союза по договору лизинга;";</w:t>
      </w:r>
    </w:p>
    <w:bookmarkStart w:name="z89" w:id="81"/>
    <w:p>
      <w:pPr>
        <w:spacing w:after="0"/>
        <w:ind w:left="0"/>
        <w:jc w:val="both"/>
      </w:pPr>
      <w:r>
        <w:rPr>
          <w:rFonts w:ascii="Times New Roman"/>
          <w:b w:val="false"/>
          <w:i w:val="false"/>
          <w:color w:val="000000"/>
          <w:sz w:val="28"/>
        </w:rPr>
        <w:t>
      дополнить подпунктом 19) следующего содержания:</w:t>
      </w:r>
    </w:p>
    <w:bookmarkEnd w:id="81"/>
    <w:p>
      <w:pPr>
        <w:spacing w:after="0"/>
        <w:ind w:left="0"/>
        <w:jc w:val="both"/>
      </w:pPr>
      <w:r>
        <w:rPr>
          <w:rFonts w:ascii="Times New Roman"/>
          <w:b w:val="false"/>
          <w:i w:val="false"/>
          <w:color w:val="000000"/>
          <w:sz w:val="28"/>
        </w:rPr>
        <w:t>
      "19) в строке 300.02.006 указывается итоговая сумма оборотов по реализации товаров, работ, услуг, освобожденных от налога на добавленную стоимость, определяемая как сумма строк с 300.02.001 по 300.02.005.";</w:t>
      </w:r>
    </w:p>
    <w:bookmarkStart w:name="z90" w:id="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25</w:t>
      </w:r>
      <w:r>
        <w:rPr>
          <w:rFonts w:ascii="Times New Roman"/>
          <w:b w:val="false"/>
          <w:i w:val="false"/>
          <w:color w:val="000000"/>
          <w:sz w:val="28"/>
        </w:rPr>
        <w:t>:</w:t>
      </w:r>
    </w:p>
    <w:bookmarkEnd w:id="82"/>
    <w:bookmarkStart w:name="z91" w:id="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w:t>
      </w:r>
    </w:p>
    <w:bookmarkEnd w:id="83"/>
    <w:bookmarkStart w:name="z92" w:id="84"/>
    <w:p>
      <w:pPr>
        <w:spacing w:after="0"/>
        <w:ind w:left="0"/>
        <w:jc w:val="both"/>
      </w:pPr>
      <w:r>
        <w:rPr>
          <w:rFonts w:ascii="Times New Roman"/>
          <w:b w:val="false"/>
          <w:i w:val="false"/>
          <w:color w:val="000000"/>
          <w:sz w:val="28"/>
        </w:rPr>
        <w:t>
      цифры "300.02.004" заменить цифрами "300.02.007";</w:t>
      </w:r>
    </w:p>
    <w:bookmarkEnd w:id="84"/>
    <w:bookmarkStart w:name="z93" w:id="85"/>
    <w:p>
      <w:pPr>
        <w:spacing w:after="0"/>
        <w:ind w:left="0"/>
        <w:jc w:val="both"/>
      </w:pPr>
      <w:r>
        <w:rPr>
          <w:rFonts w:ascii="Times New Roman"/>
          <w:b w:val="false"/>
          <w:i w:val="false"/>
          <w:color w:val="000000"/>
          <w:sz w:val="28"/>
        </w:rPr>
        <w:t xml:space="preserve">
      после слова "стоимость" дополнить словами "в соответствии со </w:t>
      </w:r>
      <w:r>
        <w:rPr>
          <w:rFonts w:ascii="Times New Roman"/>
          <w:b w:val="false"/>
          <w:i w:val="false"/>
          <w:color w:val="000000"/>
          <w:sz w:val="28"/>
        </w:rPr>
        <w:t>статьей 255</w:t>
      </w:r>
      <w:r>
        <w:rPr>
          <w:rFonts w:ascii="Times New Roman"/>
          <w:b w:val="false"/>
          <w:i w:val="false"/>
          <w:color w:val="000000"/>
          <w:sz w:val="28"/>
        </w:rPr>
        <w:t xml:space="preserve"> и пунктов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276-15 Налогового кодекса";</w:t>
      </w:r>
    </w:p>
    <w:bookmarkEnd w:id="85"/>
    <w:bookmarkStart w:name="z94" w:id="86"/>
    <w:p>
      <w:pPr>
        <w:spacing w:after="0"/>
        <w:ind w:left="0"/>
        <w:jc w:val="both"/>
      </w:pPr>
      <w:r>
        <w:rPr>
          <w:rFonts w:ascii="Times New Roman"/>
          <w:b w:val="false"/>
          <w:i w:val="false"/>
          <w:color w:val="000000"/>
          <w:sz w:val="28"/>
        </w:rPr>
        <w:t>
      цифры "300.02.004 I, 300.02.004 II, 300.02.004 III, 300.02.004 IV, 300.02.004 V" заменить соответственно цифрами "300.02.007 I, 300.02.007 II, 300.02.007 III, 300.02.007 IV, 300.02.007 V";</w:t>
      </w:r>
    </w:p>
    <w:bookmarkEnd w:id="86"/>
    <w:bookmarkStart w:name="z95" w:id="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цифры "300.02.004 I" заменить цифрами "300.02.007 I";</w:t>
      </w:r>
    </w:p>
    <w:bookmarkEnd w:id="87"/>
    <w:bookmarkStart w:name="z96" w:id="8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цифры "300.02.004 II" заменить цифрами "300.02.007 II";</w:t>
      </w:r>
    </w:p>
    <w:bookmarkEnd w:id="88"/>
    <w:bookmarkStart w:name="z97" w:id="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цифры "300.02.004 III" заменить цифрами "300.02.007 III";</w:t>
      </w:r>
    </w:p>
    <w:bookmarkEnd w:id="89"/>
    <w:bookmarkStart w:name="z98" w:id="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цифры "300.02.004 IV" заменить цифрами "300.02.007 IV";</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"6) в строке 300.02.007 V указывается прочий импорт, освобожденный от налога на добавленную стоимость в соответствии со </w:t>
      </w:r>
      <w:r>
        <w:rPr>
          <w:rFonts w:ascii="Times New Roman"/>
          <w:b w:val="false"/>
          <w:i w:val="false"/>
          <w:color w:val="000000"/>
          <w:sz w:val="28"/>
        </w:rPr>
        <w:t>статьей 255</w:t>
      </w:r>
      <w:r>
        <w:rPr>
          <w:rFonts w:ascii="Times New Roman"/>
          <w:b w:val="false"/>
          <w:i w:val="false"/>
          <w:color w:val="000000"/>
          <w:sz w:val="28"/>
        </w:rPr>
        <w:t xml:space="preserve"> Налогового кодекса;";</w:t>
      </w:r>
    </w:p>
    <w:bookmarkStart w:name="z101" w:id="91"/>
    <w:p>
      <w:pPr>
        <w:spacing w:after="0"/>
        <w:ind w:left="0"/>
        <w:jc w:val="both"/>
      </w:pPr>
      <w:r>
        <w:rPr>
          <w:rFonts w:ascii="Times New Roman"/>
          <w:b w:val="false"/>
          <w:i w:val="false"/>
          <w:color w:val="000000"/>
          <w:sz w:val="28"/>
        </w:rPr>
        <w:t>
      дополнить подпунктом 7) следующего содержания:</w:t>
      </w:r>
    </w:p>
    <w:bookmarkEnd w:id="91"/>
    <w:p>
      <w:pPr>
        <w:spacing w:after="0"/>
        <w:ind w:left="0"/>
        <w:jc w:val="both"/>
      </w:pPr>
      <w:r>
        <w:rPr>
          <w:rFonts w:ascii="Times New Roman"/>
          <w:b w:val="false"/>
          <w:i w:val="false"/>
          <w:color w:val="000000"/>
          <w:sz w:val="28"/>
        </w:rPr>
        <w:t>
      "7) в строке 300.02.008 указывается импорт товаров, ввезенных юридическим лицом, его подрядчиками, осуществляющими деятельность в рамках концессионного договора, заключенного с Правительством Республики Казахстан на реализацию инфраструктурного проекта до 1 января 2009 года;";</w:t>
      </w:r>
    </w:p>
    <w:bookmarkStart w:name="z102" w:id="92"/>
    <w:p>
      <w:pPr>
        <w:spacing w:after="0"/>
        <w:ind w:left="0"/>
        <w:jc w:val="both"/>
      </w:pPr>
      <w:r>
        <w:rPr>
          <w:rFonts w:ascii="Times New Roman"/>
          <w:b w:val="false"/>
          <w:i w:val="false"/>
          <w:color w:val="000000"/>
          <w:sz w:val="28"/>
        </w:rPr>
        <w:t>
      дополнить подпунктом 8) следующего содержания:</w:t>
      </w:r>
    </w:p>
    <w:bookmarkEnd w:id="92"/>
    <w:p>
      <w:pPr>
        <w:spacing w:after="0"/>
        <w:ind w:left="0"/>
        <w:jc w:val="both"/>
      </w:pPr>
      <w:r>
        <w:rPr>
          <w:rFonts w:ascii="Times New Roman"/>
          <w:b w:val="false"/>
          <w:i w:val="false"/>
          <w:color w:val="000000"/>
          <w:sz w:val="28"/>
        </w:rPr>
        <w:t xml:space="preserve">
      "8) в строке 300.02.009 указывается ввоз на территорию Республики Казахстан с территории государств-членов таможенного союза товаров, предназначенных для переработки, а также товаров с помощью которых осуществляются операции по переработке товаров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276-15 Налогового кодекса;";</w:t>
      </w:r>
    </w:p>
    <w:bookmarkStart w:name="z103" w:id="93"/>
    <w:p>
      <w:pPr>
        <w:spacing w:after="0"/>
        <w:ind w:left="0"/>
        <w:jc w:val="both"/>
      </w:pPr>
      <w:r>
        <w:rPr>
          <w:rFonts w:ascii="Times New Roman"/>
          <w:b w:val="false"/>
          <w:i w:val="false"/>
          <w:color w:val="000000"/>
          <w:sz w:val="28"/>
        </w:rPr>
        <w:t>
      дополнить подпунктом 9) следующего содержания:</w:t>
      </w:r>
    </w:p>
    <w:bookmarkEnd w:id="93"/>
    <w:p>
      <w:pPr>
        <w:spacing w:after="0"/>
        <w:ind w:left="0"/>
        <w:jc w:val="both"/>
      </w:pPr>
      <w:r>
        <w:rPr>
          <w:rFonts w:ascii="Times New Roman"/>
          <w:b w:val="false"/>
          <w:i w:val="false"/>
          <w:color w:val="000000"/>
          <w:sz w:val="28"/>
        </w:rPr>
        <w:t xml:space="preserve">
      "9) в строке 300.02.010 указывается временный ввоз на территорию Республики Казахстан товаров, предусмотренных перечнем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276-15 Налогового кодекса.";</w:t>
      </w:r>
    </w:p>
    <w:bookmarkStart w:name="z104" w:id="94"/>
    <w:p>
      <w:pPr>
        <w:spacing w:after="0"/>
        <w:ind w:left="0"/>
        <w:jc w:val="both"/>
      </w:pPr>
      <w:r>
        <w:rPr>
          <w:rFonts w:ascii="Times New Roman"/>
          <w:b w:val="false"/>
          <w:i w:val="false"/>
          <w:color w:val="000000"/>
          <w:sz w:val="28"/>
        </w:rPr>
        <w:t>
      в абзаце восьмом цифры "300.02.003" заменить цифрами "300.02.006";</w:t>
      </w:r>
    </w:p>
    <w:bookmarkEnd w:id="94"/>
    <w:bookmarkStart w:name="z105" w:id="95"/>
    <w:p>
      <w:pPr>
        <w:spacing w:after="0"/>
        <w:ind w:left="0"/>
        <w:jc w:val="both"/>
      </w:pPr>
      <w:r>
        <w:rPr>
          <w:rFonts w:ascii="Times New Roman"/>
          <w:b w:val="false"/>
          <w:i w:val="false"/>
          <w:color w:val="000000"/>
          <w:sz w:val="28"/>
        </w:rPr>
        <w:t>
      в абзаце девятом цифры "300.02.004" заменить цифрами "300.02.010";</w:t>
      </w:r>
    </w:p>
    <w:bookmarkEnd w:id="95"/>
    <w:bookmarkStart w:name="z106" w:id="9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26</w:t>
      </w:r>
      <w:r>
        <w:rPr>
          <w:rFonts w:ascii="Times New Roman"/>
          <w:b w:val="false"/>
          <w:i w:val="false"/>
          <w:color w:val="000000"/>
          <w:sz w:val="28"/>
        </w:rPr>
        <w:t xml:space="preserve"> цифры "45" заменить цифрами "50";</w:t>
      </w:r>
    </w:p>
    <w:bookmarkEnd w:id="96"/>
    <w:bookmarkStart w:name="z107" w:id="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27</w:t>
      </w:r>
      <w:r>
        <w:rPr>
          <w:rFonts w:ascii="Times New Roman"/>
          <w:b w:val="false"/>
          <w:i w:val="false"/>
          <w:color w:val="000000"/>
          <w:sz w:val="28"/>
        </w:rPr>
        <w:t>:</w:t>
      </w:r>
    </w:p>
    <w:bookmarkEnd w:id="97"/>
    <w:bookmarkStart w:name="z108" w:id="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w:t>
      </w:r>
    </w:p>
    <w:bookmarkEnd w:id="98"/>
    <w:bookmarkStart w:name="z109" w:id="99"/>
    <w:p>
      <w:pPr>
        <w:spacing w:after="0"/>
        <w:ind w:left="0"/>
        <w:jc w:val="both"/>
      </w:pPr>
      <w:r>
        <w:rPr>
          <w:rFonts w:ascii="Times New Roman"/>
          <w:b w:val="false"/>
          <w:i w:val="false"/>
          <w:color w:val="000000"/>
          <w:sz w:val="28"/>
        </w:rPr>
        <w:t>
      слово "дата;" заменить на слово "дата.";</w:t>
      </w:r>
    </w:p>
    <w:bookmarkEnd w:id="99"/>
    <w:bookmarkStart w:name="z110" w:id="100"/>
    <w:p>
      <w:pPr>
        <w:spacing w:after="0"/>
        <w:ind w:left="0"/>
        <w:jc w:val="both"/>
      </w:pPr>
      <w:r>
        <w:rPr>
          <w:rFonts w:ascii="Times New Roman"/>
          <w:b w:val="false"/>
          <w:i w:val="false"/>
          <w:color w:val="000000"/>
          <w:sz w:val="28"/>
        </w:rPr>
        <w:t>
      дополнить предложением следующего содержания:</w:t>
      </w:r>
    </w:p>
    <w:bookmarkEnd w:id="100"/>
    <w:p>
      <w:pPr>
        <w:spacing w:after="0"/>
        <w:ind w:left="0"/>
        <w:jc w:val="both"/>
      </w:pPr>
      <w:r>
        <w:rPr>
          <w:rFonts w:ascii="Times New Roman"/>
          <w:b w:val="false"/>
          <w:i w:val="false"/>
          <w:color w:val="000000"/>
          <w:sz w:val="28"/>
        </w:rPr>
        <w:t>
      "При импорте товаров из государств-членов таможенного союза в данной графе указывается номер и дата Заявления о ввозе товаров и уплате косвенных налогов, присваиваемый налогоплательщиком;";</w:t>
      </w:r>
    </w:p>
    <w:bookmarkStart w:name="z111" w:id="1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w:t>
      </w:r>
    </w:p>
    <w:bookmarkEnd w:id="101"/>
    <w:bookmarkStart w:name="z112" w:id="102"/>
    <w:p>
      <w:pPr>
        <w:spacing w:after="0"/>
        <w:ind w:left="0"/>
        <w:jc w:val="both"/>
      </w:pPr>
      <w:r>
        <w:rPr>
          <w:rFonts w:ascii="Times New Roman"/>
          <w:b w:val="false"/>
          <w:i w:val="false"/>
          <w:color w:val="000000"/>
          <w:sz w:val="28"/>
        </w:rPr>
        <w:t>
      слово "декларации;" заменить на слово "декларации.";</w:t>
      </w:r>
    </w:p>
    <w:bookmarkEnd w:id="102"/>
    <w:bookmarkStart w:name="z113" w:id="103"/>
    <w:p>
      <w:pPr>
        <w:spacing w:after="0"/>
        <w:ind w:left="0"/>
        <w:jc w:val="both"/>
      </w:pPr>
      <w:r>
        <w:rPr>
          <w:rFonts w:ascii="Times New Roman"/>
          <w:b w:val="false"/>
          <w:i w:val="false"/>
          <w:color w:val="000000"/>
          <w:sz w:val="28"/>
        </w:rPr>
        <w:t>
      дополнить предложением следующего содержания:</w:t>
      </w:r>
    </w:p>
    <w:bookmarkEnd w:id="103"/>
    <w:bookmarkStart w:name="z114" w:id="104"/>
    <w:p>
      <w:pPr>
        <w:spacing w:after="0"/>
        <w:ind w:left="0"/>
        <w:jc w:val="both"/>
      </w:pPr>
      <w:r>
        <w:rPr>
          <w:rFonts w:ascii="Times New Roman"/>
          <w:b w:val="false"/>
          <w:i w:val="false"/>
          <w:color w:val="000000"/>
          <w:sz w:val="28"/>
        </w:rPr>
        <w:t>
      "При импорте товаров из государств-членов таможенного союза в данной графе указывается сумма налога на добавленную стоимость согласно Заявлению о ввозе товаров и уплате косвенных налогов;";</w:t>
      </w:r>
    </w:p>
    <w:bookmarkEnd w:id="104"/>
    <w:bookmarkStart w:name="z115" w:id="1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w:t>
      </w:r>
    </w:p>
    <w:bookmarkEnd w:id="105"/>
    <w:bookmarkStart w:name="z116" w:id="106"/>
    <w:p>
      <w:pPr>
        <w:spacing w:after="0"/>
        <w:ind w:left="0"/>
        <w:jc w:val="both"/>
      </w:pPr>
      <w:r>
        <w:rPr>
          <w:rFonts w:ascii="Times New Roman"/>
          <w:b w:val="false"/>
          <w:i w:val="false"/>
          <w:color w:val="000000"/>
          <w:sz w:val="28"/>
        </w:rPr>
        <w:t>
      слово "налога;" заменить на слово "налога.";</w:t>
      </w:r>
    </w:p>
    <w:bookmarkEnd w:id="106"/>
    <w:bookmarkStart w:name="z117" w:id="107"/>
    <w:p>
      <w:pPr>
        <w:spacing w:after="0"/>
        <w:ind w:left="0"/>
        <w:jc w:val="both"/>
      </w:pPr>
      <w:r>
        <w:rPr>
          <w:rFonts w:ascii="Times New Roman"/>
          <w:b w:val="false"/>
          <w:i w:val="false"/>
          <w:color w:val="000000"/>
          <w:sz w:val="28"/>
        </w:rPr>
        <w:t>
      дополнить предложением следующего содержания:</w:t>
      </w:r>
    </w:p>
    <w:bookmarkEnd w:id="107"/>
    <w:p>
      <w:pPr>
        <w:spacing w:after="0"/>
        <w:ind w:left="0"/>
        <w:jc w:val="both"/>
      </w:pPr>
      <w:r>
        <w:rPr>
          <w:rFonts w:ascii="Times New Roman"/>
          <w:b w:val="false"/>
          <w:i w:val="false"/>
          <w:color w:val="000000"/>
          <w:sz w:val="28"/>
        </w:rPr>
        <w:t xml:space="preserve">
      "По товарам, импортированным из государств-членов таможенного союза, изменение срока уплаты налога на добавленную стоимость по товарам, импортированным с территории государств-членов таможенного союза на территорию Республики Казахстан, производится на срок не более чем на три месяца со дня принятия на учет таких товаров в соответствии с пунктом 2 </w:t>
      </w:r>
      <w:r>
        <w:rPr>
          <w:rFonts w:ascii="Times New Roman"/>
          <w:b w:val="false"/>
          <w:i w:val="false"/>
          <w:color w:val="000000"/>
          <w:sz w:val="28"/>
        </w:rPr>
        <w:t>статьи 276-2</w:t>
      </w:r>
      <w:r>
        <w:rPr>
          <w:rFonts w:ascii="Times New Roman"/>
          <w:b w:val="false"/>
          <w:i w:val="false"/>
          <w:color w:val="000000"/>
          <w:sz w:val="28"/>
        </w:rPr>
        <w:t xml:space="preserve"> Налогового кодекса;";</w:t>
      </w:r>
    </w:p>
    <w:bookmarkStart w:name="z118" w:id="1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 xml:space="preserve"> цифры "42" заменить цифрами "47";</w:t>
      </w:r>
    </w:p>
    <w:bookmarkEnd w:id="108"/>
    <w:bookmarkStart w:name="z119" w:id="1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w:t>
      </w:r>
      <w:r>
        <w:rPr>
          <w:rFonts w:ascii="Times New Roman"/>
          <w:b w:val="false"/>
          <w:i w:val="false"/>
          <w:color w:val="000000"/>
          <w:sz w:val="28"/>
        </w:rPr>
        <w:t>:</w:t>
      </w:r>
    </w:p>
    <w:bookmarkEnd w:id="109"/>
    <w:bookmarkStart w:name="z120" w:id="110"/>
    <w:p>
      <w:pPr>
        <w:spacing w:after="0"/>
        <w:ind w:left="0"/>
        <w:jc w:val="both"/>
      </w:pPr>
      <w:r>
        <w:rPr>
          <w:rFonts w:ascii="Times New Roman"/>
          <w:b w:val="false"/>
          <w:i w:val="false"/>
          <w:color w:val="000000"/>
          <w:sz w:val="28"/>
        </w:rPr>
        <w:t>
      цифры "42" заменить цифрами "47";</w:t>
      </w:r>
    </w:p>
    <w:bookmarkEnd w:id="110"/>
    <w:bookmarkStart w:name="z121" w:id="111"/>
    <w:p>
      <w:pPr>
        <w:spacing w:after="0"/>
        <w:ind w:left="0"/>
        <w:jc w:val="both"/>
      </w:pPr>
      <w:r>
        <w:rPr>
          <w:rFonts w:ascii="Times New Roman"/>
          <w:b w:val="false"/>
          <w:i w:val="false"/>
          <w:color w:val="000000"/>
          <w:sz w:val="28"/>
        </w:rPr>
        <w:t>
      после буквы "C" дополнить словами "и (или) в соответствии с номером Заявления о ввозе и уплате косвенных налогов";</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после буквы "C" дополнить словами "и (или) в соответствии с номером Заявления о ввозе и уплате косвенных налогов";</w:t>
      </w:r>
    </w:p>
    <w:bookmarkStart w:name="z123" w:id="1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28</w:t>
      </w:r>
      <w:r>
        <w:rPr>
          <w:rFonts w:ascii="Times New Roman"/>
          <w:b w:val="false"/>
          <w:i w:val="false"/>
          <w:color w:val="000000"/>
          <w:sz w:val="28"/>
        </w:rPr>
        <w:t>:</w:t>
      </w:r>
    </w:p>
    <w:bookmarkEnd w:id="112"/>
    <w:bookmarkStart w:name="z124" w:id="113"/>
    <w:p>
      <w:pPr>
        <w:spacing w:after="0"/>
        <w:ind w:left="0"/>
        <w:jc w:val="both"/>
      </w:pPr>
      <w:r>
        <w:rPr>
          <w:rFonts w:ascii="Times New Roman"/>
          <w:b w:val="false"/>
          <w:i w:val="false"/>
          <w:color w:val="000000"/>
          <w:sz w:val="28"/>
        </w:rPr>
        <w:t>
      в абзаце первом после слова "товаров" дополнить словами "(в том числе из государств-членов таможенного союза)";</w:t>
      </w:r>
    </w:p>
    <w:bookmarkEnd w:id="113"/>
    <w:bookmarkStart w:name="z125" w:id="114"/>
    <w:p>
      <w:pPr>
        <w:spacing w:after="0"/>
        <w:ind w:left="0"/>
        <w:jc w:val="both"/>
      </w:pPr>
      <w:r>
        <w:rPr>
          <w:rFonts w:ascii="Times New Roman"/>
          <w:b w:val="false"/>
          <w:i w:val="false"/>
          <w:color w:val="000000"/>
          <w:sz w:val="28"/>
        </w:rPr>
        <w:t>
      цифры "66" заменить цифрами "71";</w:t>
      </w:r>
    </w:p>
    <w:bookmarkEnd w:id="114"/>
    <w:bookmarkStart w:name="z126" w:id="115"/>
    <w:p>
      <w:pPr>
        <w:spacing w:after="0"/>
        <w:ind w:left="0"/>
        <w:jc w:val="both"/>
      </w:pPr>
      <w:r>
        <w:rPr>
          <w:rFonts w:ascii="Times New Roman"/>
          <w:b w:val="false"/>
          <w:i w:val="false"/>
          <w:color w:val="000000"/>
          <w:sz w:val="28"/>
        </w:rPr>
        <w:t>
      после цифр "49" дополнить словами "и статьей 49-1";</w:t>
      </w:r>
    </w:p>
    <w:bookmarkEnd w:id="115"/>
    <w:bookmarkStart w:name="z127" w:id="1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36</w:t>
      </w:r>
      <w:r>
        <w:rPr>
          <w:rFonts w:ascii="Times New Roman"/>
          <w:b w:val="false"/>
          <w:i w:val="false"/>
          <w:color w:val="000000"/>
          <w:sz w:val="28"/>
        </w:rPr>
        <w:t>:</w:t>
      </w:r>
    </w:p>
    <w:bookmarkEnd w:id="116"/>
    <w:bookmarkStart w:name="z128" w:id="117"/>
    <w:p>
      <w:pPr>
        <w:spacing w:after="0"/>
        <w:ind w:left="0"/>
        <w:jc w:val="both"/>
      </w:pPr>
      <w:r>
        <w:rPr>
          <w:rFonts w:ascii="Times New Roman"/>
          <w:b w:val="false"/>
          <w:i w:val="false"/>
          <w:color w:val="000000"/>
          <w:sz w:val="28"/>
        </w:rPr>
        <w:t>
      предложение второе исключить;</w:t>
      </w:r>
    </w:p>
    <w:bookmarkEnd w:id="117"/>
    <w:bookmarkStart w:name="z129" w:id="118"/>
    <w:p>
      <w:pPr>
        <w:spacing w:after="0"/>
        <w:ind w:left="0"/>
        <w:jc w:val="both"/>
      </w:pPr>
      <w:r>
        <w:rPr>
          <w:rFonts w:ascii="Times New Roman"/>
          <w:b w:val="false"/>
          <w:i w:val="false"/>
          <w:color w:val="000000"/>
          <w:sz w:val="28"/>
        </w:rPr>
        <w:t>
      после слова "обязательному" дополнить словами "представлению и";</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пункта 39 после третьего абзаца дополнить абзацем следующего содержания:</w:t>
      </w:r>
    </w:p>
    <w:p>
      <w:pPr>
        <w:spacing w:after="0"/>
        <w:ind w:left="0"/>
        <w:jc w:val="both"/>
      </w:pPr>
      <w:r>
        <w:rPr>
          <w:rFonts w:ascii="Times New Roman"/>
          <w:b w:val="false"/>
          <w:i w:val="false"/>
          <w:color w:val="000000"/>
          <w:sz w:val="28"/>
        </w:rPr>
        <w:t xml:space="preserve">
      "По счет-фактуре, выписанной в рамках договора о совместной деятельности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235 Налогового кодекса, в данной графе указывается сумма начисленного налога на добавленную стоимость, приходящаяся на данного участника договора о совместной деятельности.";</w:t>
      </w:r>
    </w:p>
    <w:bookmarkStart w:name="z131" w:id="1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42</w:t>
      </w:r>
      <w:r>
        <w:rPr>
          <w:rFonts w:ascii="Times New Roman"/>
          <w:b w:val="false"/>
          <w:i w:val="false"/>
          <w:color w:val="000000"/>
          <w:sz w:val="28"/>
        </w:rPr>
        <w:t>:</w:t>
      </w:r>
    </w:p>
    <w:bookmarkEnd w:id="119"/>
    <w:bookmarkStart w:name="z132" w:id="120"/>
    <w:p>
      <w:pPr>
        <w:spacing w:after="0"/>
        <w:ind w:left="0"/>
        <w:jc w:val="both"/>
      </w:pPr>
      <w:r>
        <w:rPr>
          <w:rFonts w:ascii="Times New Roman"/>
          <w:b w:val="false"/>
          <w:i w:val="false"/>
          <w:color w:val="000000"/>
          <w:sz w:val="28"/>
        </w:rPr>
        <w:t>
      предложение второе исключить;</w:t>
      </w:r>
    </w:p>
    <w:bookmarkEnd w:id="120"/>
    <w:bookmarkStart w:name="z133" w:id="121"/>
    <w:p>
      <w:pPr>
        <w:spacing w:after="0"/>
        <w:ind w:left="0"/>
        <w:jc w:val="both"/>
      </w:pPr>
      <w:r>
        <w:rPr>
          <w:rFonts w:ascii="Times New Roman"/>
          <w:b w:val="false"/>
          <w:i w:val="false"/>
          <w:color w:val="000000"/>
          <w:sz w:val="28"/>
        </w:rPr>
        <w:t>
      после слова "обязательному" дополнить словами "представлению и";</w:t>
      </w:r>
    </w:p>
    <w:bookmarkEnd w:id="121"/>
    <w:bookmarkStart w:name="z134" w:id="1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43</w:t>
      </w:r>
      <w:r>
        <w:rPr>
          <w:rFonts w:ascii="Times New Roman"/>
          <w:b w:val="false"/>
          <w:i w:val="false"/>
          <w:color w:val="000000"/>
          <w:sz w:val="28"/>
        </w:rPr>
        <w:t>:</w:t>
      </w:r>
    </w:p>
    <w:bookmarkEnd w:id="122"/>
    <w:bookmarkStart w:name="z135" w:id="1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абзаце втором</w:t>
      </w:r>
      <w:r>
        <w:rPr>
          <w:rFonts w:ascii="Times New Roman"/>
          <w:b w:val="false"/>
          <w:i w:val="false"/>
          <w:color w:val="000000"/>
          <w:sz w:val="28"/>
        </w:rPr>
        <w:t xml:space="preserve"> подпункта 2) букву "У" заменить буквой "С";</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после третьего абзаца дополнить абзацем следующего содержания:</w:t>
      </w:r>
    </w:p>
    <w:p>
      <w:pPr>
        <w:spacing w:after="0"/>
        <w:ind w:left="0"/>
        <w:jc w:val="both"/>
      </w:pPr>
      <w:r>
        <w:rPr>
          <w:rFonts w:ascii="Times New Roman"/>
          <w:b w:val="false"/>
          <w:i w:val="false"/>
          <w:color w:val="000000"/>
          <w:sz w:val="28"/>
        </w:rPr>
        <w:t xml:space="preserve">
      "По счет-фактуре, выписанной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235 Налогового кодекса, когда участником (участниками) договора о совместной деятельности приобретаются товары, работы, услуги в рамках такой деятельности, в данной графе указывается сумма налога на добавленную стоимость, подлежащая отнесению в зачет данным участником договора о совместной деятельности.";</w:t>
      </w:r>
    </w:p>
    <w:bookmarkStart w:name="z137" w:id="124"/>
    <w:p>
      <w:pPr>
        <w:spacing w:after="0"/>
        <w:ind w:left="0"/>
        <w:jc w:val="both"/>
      </w:pPr>
      <w:r>
        <w:rPr>
          <w:rFonts w:ascii="Times New Roman"/>
          <w:b w:val="false"/>
          <w:i w:val="false"/>
          <w:color w:val="000000"/>
          <w:sz w:val="28"/>
        </w:rPr>
        <w:t>
      дополнить разделами 11 и 12 следующего содержания:</w:t>
      </w:r>
    </w:p>
    <w:bookmarkEnd w:id="124"/>
    <w:p>
      <w:pPr>
        <w:spacing w:after="0"/>
        <w:ind w:left="0"/>
        <w:jc w:val="both"/>
      </w:pPr>
      <w:r>
        <w:rPr>
          <w:rFonts w:ascii="Times New Roman"/>
          <w:b w:val="false"/>
          <w:i w:val="false"/>
          <w:color w:val="000000"/>
          <w:sz w:val="28"/>
        </w:rPr>
        <w:t>
      "11. Составление формы 300.09 - Реестр счетов-фактур по реализованным в Российскую Федерацию в течение налогового периода товарам и (или) выполненным работам по переработке давальческого сырья</w:t>
      </w:r>
    </w:p>
    <w:bookmarkStart w:name="z138" w:id="125"/>
    <w:p>
      <w:pPr>
        <w:spacing w:after="0"/>
        <w:ind w:left="0"/>
        <w:jc w:val="both"/>
      </w:pPr>
      <w:r>
        <w:rPr>
          <w:rFonts w:ascii="Times New Roman"/>
          <w:b w:val="false"/>
          <w:i w:val="false"/>
          <w:color w:val="000000"/>
          <w:sz w:val="28"/>
        </w:rPr>
        <w:t>
      45. Данная форма предназначена для детального отражения сведений о счетах-фактурах, выписанных по реализованным в Российскую Федерацию в течение налогового периода товарам или выполненным работам по переработке давальческого сырья, ввезенного на территорию Республики Казахстан с территории Российской Федерации с последующим вывозом продуктов переработки на территорию другого государства.</w:t>
      </w:r>
    </w:p>
    <w:bookmarkEnd w:id="125"/>
    <w:bookmarkStart w:name="z139" w:id="126"/>
    <w:p>
      <w:pPr>
        <w:spacing w:after="0"/>
        <w:ind w:left="0"/>
        <w:jc w:val="both"/>
      </w:pPr>
      <w:r>
        <w:rPr>
          <w:rFonts w:ascii="Times New Roman"/>
          <w:b w:val="false"/>
          <w:i w:val="false"/>
          <w:color w:val="000000"/>
          <w:sz w:val="28"/>
        </w:rPr>
        <w:t>
      46. Представление приложения 300.09 является обязательным при наличии за отчетный налоговый период оборотов по реализации товаров в Российскую Федерацию и выполненным работам по переработке давальческого сырья, ввезенного на территорию Республики Казахстан с территории Российской Федерации с последующим вывозом продуктов переработки на территорию другого государства.</w:t>
      </w:r>
    </w:p>
    <w:bookmarkEnd w:id="126"/>
    <w:bookmarkStart w:name="z140" w:id="127"/>
    <w:p>
      <w:pPr>
        <w:spacing w:after="0"/>
        <w:ind w:left="0"/>
        <w:jc w:val="both"/>
      </w:pPr>
      <w:r>
        <w:rPr>
          <w:rFonts w:ascii="Times New Roman"/>
          <w:b w:val="false"/>
          <w:i w:val="false"/>
          <w:color w:val="000000"/>
          <w:sz w:val="28"/>
        </w:rPr>
        <w:t>
      47. В данной форме отражаются счета-фактуры, дата совершения оборота по реализации по которым приходится на отчетный налоговый период.</w:t>
      </w:r>
    </w:p>
    <w:bookmarkEnd w:id="127"/>
    <w:bookmarkStart w:name="z141" w:id="128"/>
    <w:p>
      <w:pPr>
        <w:spacing w:after="0"/>
        <w:ind w:left="0"/>
        <w:jc w:val="both"/>
      </w:pPr>
      <w:r>
        <w:rPr>
          <w:rFonts w:ascii="Times New Roman"/>
          <w:b w:val="false"/>
          <w:i w:val="false"/>
          <w:color w:val="000000"/>
          <w:sz w:val="28"/>
        </w:rPr>
        <w:t>
      48. Реестр счетов-фактур по реализованным в течение отчетного налогового периода товарам в Российскую Федерацию и выполненным работам по переработке давальческого сырья, ввезенного на территорию Республики Казахстан с территории Российской Федерации с последующим вывозом продуктов переработки на территорию другого государства представляется по выписанным счетам-фактурам.</w:t>
      </w:r>
    </w:p>
    <w:bookmarkEnd w:id="128"/>
    <w:bookmarkStart w:name="z142" w:id="129"/>
    <w:p>
      <w:pPr>
        <w:spacing w:after="0"/>
        <w:ind w:left="0"/>
        <w:jc w:val="both"/>
      </w:pPr>
      <w:r>
        <w:rPr>
          <w:rFonts w:ascii="Times New Roman"/>
          <w:b w:val="false"/>
          <w:i w:val="false"/>
          <w:color w:val="000000"/>
          <w:sz w:val="28"/>
        </w:rPr>
        <w:t>
      49. Не отражаются в Реестре счета-фактуры, выписанные по реализованным товарам на территории Республики Казахстан или выполненным работам по переработке давальческого сырья для резидентов Республики Казахстан, осуществляющих деятельность в Республике Казахстан, и отраженным в приложении 300.07.</w:t>
      </w:r>
    </w:p>
    <w:bookmarkEnd w:id="129"/>
    <w:bookmarkStart w:name="z143" w:id="130"/>
    <w:p>
      <w:pPr>
        <w:spacing w:after="0"/>
        <w:ind w:left="0"/>
        <w:jc w:val="both"/>
      </w:pPr>
      <w:r>
        <w:rPr>
          <w:rFonts w:ascii="Times New Roman"/>
          <w:b w:val="false"/>
          <w:i w:val="false"/>
          <w:color w:val="000000"/>
          <w:sz w:val="28"/>
        </w:rPr>
        <w:t>
      50. В разделе "Сумма налога на добавленную стоимость по реализованным товарам, работам:</w:t>
      </w:r>
    </w:p>
    <w:bookmarkEnd w:id="130"/>
    <w:bookmarkStart w:name="z144" w:id="131"/>
    <w:p>
      <w:pPr>
        <w:spacing w:after="0"/>
        <w:ind w:left="0"/>
        <w:jc w:val="both"/>
      </w:pPr>
      <w:r>
        <w:rPr>
          <w:rFonts w:ascii="Times New Roman"/>
          <w:b w:val="false"/>
          <w:i w:val="false"/>
          <w:color w:val="000000"/>
          <w:sz w:val="28"/>
        </w:rPr>
        <w:t>
      1) в графе А указывается порядковый номер строки;</w:t>
      </w:r>
    </w:p>
    <w:bookmarkEnd w:id="131"/>
    <w:bookmarkStart w:name="z145" w:id="132"/>
    <w:p>
      <w:pPr>
        <w:spacing w:after="0"/>
        <w:ind w:left="0"/>
        <w:jc w:val="both"/>
      </w:pPr>
      <w:r>
        <w:rPr>
          <w:rFonts w:ascii="Times New Roman"/>
          <w:b w:val="false"/>
          <w:i w:val="false"/>
          <w:color w:val="000000"/>
          <w:sz w:val="28"/>
        </w:rPr>
        <w:t>
      2) в графе В указывается ИНН/КПП - идентификационный номер налогоплательщика/код причины постановки на учет - покупателя из Российской Федерации. В случае, если покупателем является юридическое лицо, то указываются ИНН и КПП через знак "/", если по покупателем является индивидуальный предприниматель, то указывается его ИНН;</w:t>
      </w:r>
    </w:p>
    <w:bookmarkEnd w:id="132"/>
    <w:bookmarkStart w:name="z146" w:id="133"/>
    <w:p>
      <w:pPr>
        <w:spacing w:after="0"/>
        <w:ind w:left="0"/>
        <w:jc w:val="both"/>
      </w:pPr>
      <w:r>
        <w:rPr>
          <w:rFonts w:ascii="Times New Roman"/>
          <w:b w:val="false"/>
          <w:i w:val="false"/>
          <w:color w:val="000000"/>
          <w:sz w:val="28"/>
        </w:rPr>
        <w:t>
      3) в графе С указывается арабскими цифрами номер счет-фактуры, который должен соответствовать номеру, отраженному в счет-фактуре.</w:t>
      </w:r>
    </w:p>
    <w:bookmarkEnd w:id="133"/>
    <w:bookmarkStart w:name="z147" w:id="134"/>
    <w:p>
      <w:pPr>
        <w:spacing w:after="0"/>
        <w:ind w:left="0"/>
        <w:jc w:val="both"/>
      </w:pPr>
      <w:r>
        <w:rPr>
          <w:rFonts w:ascii="Times New Roman"/>
          <w:b w:val="false"/>
          <w:i w:val="false"/>
          <w:color w:val="000000"/>
          <w:sz w:val="28"/>
        </w:rPr>
        <w:t>
      Количество ячеек для указания номера счет-фактуры при предоставлении реестра счетов-фактур по реализованным товарам, работам, услугам в течение отчетного периода в электронном виде не ограничивается;</w:t>
      </w:r>
    </w:p>
    <w:bookmarkEnd w:id="134"/>
    <w:bookmarkStart w:name="z148" w:id="135"/>
    <w:p>
      <w:pPr>
        <w:spacing w:after="0"/>
        <w:ind w:left="0"/>
        <w:jc w:val="both"/>
      </w:pPr>
      <w:r>
        <w:rPr>
          <w:rFonts w:ascii="Times New Roman"/>
          <w:b w:val="false"/>
          <w:i w:val="false"/>
          <w:color w:val="000000"/>
          <w:sz w:val="28"/>
        </w:rPr>
        <w:t>
      4) в графе D указывается дата выписки счет-фактуры или дополнительной счет-фактуры, выписанной в соответствии со статьей 265 Налогового кодекса;</w:t>
      </w:r>
    </w:p>
    <w:bookmarkEnd w:id="135"/>
    <w:bookmarkStart w:name="z149" w:id="136"/>
    <w:p>
      <w:pPr>
        <w:spacing w:after="0"/>
        <w:ind w:left="0"/>
        <w:jc w:val="both"/>
      </w:pPr>
      <w:r>
        <w:rPr>
          <w:rFonts w:ascii="Times New Roman"/>
          <w:b w:val="false"/>
          <w:i w:val="false"/>
          <w:color w:val="000000"/>
          <w:sz w:val="28"/>
        </w:rPr>
        <w:t xml:space="preserve">
      5) в графе E указывается дата совершения оборота по реализации, определяемая в соответствии с пунктами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276-6 Налогового кодекса;</w:t>
      </w:r>
    </w:p>
    <w:bookmarkEnd w:id="136"/>
    <w:bookmarkStart w:name="z150" w:id="137"/>
    <w:p>
      <w:pPr>
        <w:spacing w:after="0"/>
        <w:ind w:left="0"/>
        <w:jc w:val="both"/>
      </w:pPr>
      <w:r>
        <w:rPr>
          <w:rFonts w:ascii="Times New Roman"/>
          <w:b w:val="false"/>
          <w:i w:val="false"/>
          <w:color w:val="000000"/>
          <w:sz w:val="28"/>
        </w:rPr>
        <w:t>
      6) в графе F заглавными буквами в формате кириллицы указывается вид оборота, облагаемого по нулевой ставке. Если счет-фактура выписана по экспортированным в государства-члены таможенного союза товарам, указывается "Э". Если счет-фактура выписана по работам по переработке давальческого сырья, ввезенного на территорию Республики Казахстан с территории другого государства-члена таможенного союза с последующим вывозом продуктов переработки на территорию другого государства, указывается "Р";</w:t>
      </w:r>
    </w:p>
    <w:bookmarkEnd w:id="137"/>
    <w:bookmarkStart w:name="z151" w:id="138"/>
    <w:p>
      <w:pPr>
        <w:spacing w:after="0"/>
        <w:ind w:left="0"/>
        <w:jc w:val="both"/>
      </w:pPr>
      <w:r>
        <w:rPr>
          <w:rFonts w:ascii="Times New Roman"/>
          <w:b w:val="false"/>
          <w:i w:val="false"/>
          <w:color w:val="000000"/>
          <w:sz w:val="28"/>
        </w:rPr>
        <w:t>
      7) в графе G указывается всего размер оборота, отраженного в счет-фактуре и облагаемого по нулевой ставке по реализованным в государства-члены таможенного союза в течение налогового периода товарам или выполненным работам по переработке давальческого сырья, ввезенного на территорию Республики Казахстан с территории другого государства-члена таможенного союза с последующим вывозом продуктов переработки на территорию другого государства.</w:t>
      </w:r>
    </w:p>
    <w:bookmarkEnd w:id="138"/>
    <w:bookmarkStart w:name="z152" w:id="139"/>
    <w:p>
      <w:pPr>
        <w:spacing w:after="0"/>
        <w:ind w:left="0"/>
        <w:jc w:val="both"/>
      </w:pPr>
      <w:r>
        <w:rPr>
          <w:rFonts w:ascii="Times New Roman"/>
          <w:b w:val="false"/>
          <w:i w:val="false"/>
          <w:color w:val="000000"/>
          <w:sz w:val="28"/>
        </w:rPr>
        <w:t>
      12. Составление формы 300.10 - Реестр счетов-фактур по реализованным в Республику Беларусь в течение налогового периода товарам и (или) выполненным работам по переработке давальческого сырья</w:t>
      </w:r>
    </w:p>
    <w:bookmarkEnd w:id="139"/>
    <w:bookmarkStart w:name="z153" w:id="140"/>
    <w:p>
      <w:pPr>
        <w:spacing w:after="0"/>
        <w:ind w:left="0"/>
        <w:jc w:val="both"/>
      </w:pPr>
      <w:r>
        <w:rPr>
          <w:rFonts w:ascii="Times New Roman"/>
          <w:b w:val="false"/>
          <w:i w:val="false"/>
          <w:color w:val="000000"/>
          <w:sz w:val="28"/>
        </w:rPr>
        <w:t>
      51. Данная форма предназначена для детального отражения сведений о счетах-фактурах, выписанных по реализованным в Республику Беларусь в течение налогового периода товарам или выполненным работам по переработке давальческого сырья, ввезенного на территорию Республики Казахстан с территории Республики Беларусь с последующим вывозом продуктов переработки на территорию другого государства.</w:t>
      </w:r>
    </w:p>
    <w:bookmarkEnd w:id="140"/>
    <w:bookmarkStart w:name="z154" w:id="141"/>
    <w:p>
      <w:pPr>
        <w:spacing w:after="0"/>
        <w:ind w:left="0"/>
        <w:jc w:val="both"/>
      </w:pPr>
      <w:r>
        <w:rPr>
          <w:rFonts w:ascii="Times New Roman"/>
          <w:b w:val="false"/>
          <w:i w:val="false"/>
          <w:color w:val="000000"/>
          <w:sz w:val="28"/>
        </w:rPr>
        <w:t>
      52. Представление приложения 300.10 является обязательным при наличии за отчетный налоговый период оборотов по реализации товаров в Республику Беларусь и выполненным работам по переработке давальческого сырья, ввезенного на территорию Республики Казахстан с территории Республики Беларусь с последующим вывозом продуктов переработки на территорию другого государства.</w:t>
      </w:r>
    </w:p>
    <w:bookmarkEnd w:id="141"/>
    <w:bookmarkStart w:name="z155" w:id="142"/>
    <w:p>
      <w:pPr>
        <w:spacing w:after="0"/>
        <w:ind w:left="0"/>
        <w:jc w:val="both"/>
      </w:pPr>
      <w:r>
        <w:rPr>
          <w:rFonts w:ascii="Times New Roman"/>
          <w:b w:val="false"/>
          <w:i w:val="false"/>
          <w:color w:val="000000"/>
          <w:sz w:val="28"/>
        </w:rPr>
        <w:t>
      53. Порядок заполнения данной формы аналогичен порядку заполнения, установленному в пунктах 47, 50 настоящих Правил. При этом в разделе "Сумма налога на добавленную стоимость по реализованным товарам, работам" в графе В указывается УНП - учетный номер плательщика - покупателя из Республики Беларусь.";</w:t>
      </w:r>
    </w:p>
    <w:bookmarkEnd w:id="142"/>
    <w:bookmarkStart w:name="z156" w:id="143"/>
    <w:p>
      <w:pPr>
        <w:spacing w:after="0"/>
        <w:ind w:left="0"/>
        <w:jc w:val="both"/>
      </w:pPr>
      <w:r>
        <w:rPr>
          <w:rFonts w:ascii="Times New Roman"/>
          <w:b w:val="false"/>
          <w:i w:val="false"/>
          <w:color w:val="000000"/>
          <w:sz w:val="28"/>
        </w:rPr>
        <w:t>
      Декларацию по налогу на добавленную стоимость дополнить новыми Приложениями (формы 300.09, 300.10);</w:t>
      </w:r>
    </w:p>
    <w:bookmarkEnd w:id="143"/>
    <w:bookmarkStart w:name="z157" w:id="144"/>
    <w:p>
      <w:pPr>
        <w:spacing w:after="0"/>
        <w:ind w:left="0"/>
        <w:jc w:val="both"/>
      </w:pPr>
      <w:r>
        <w:rPr>
          <w:rFonts w:ascii="Times New Roman"/>
          <w:b w:val="false"/>
          <w:i w:val="false"/>
          <w:color w:val="000000"/>
          <w:sz w:val="28"/>
        </w:rPr>
        <w:t xml:space="preserve">
      Декларацию по налогу на добавленную стоимость (форма 300.00), Приложения к декларации по налогу на добавленную стоимость (формы 300.01, 300.02, 300.03, 300.09, 300.10) изложить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144"/>
    <w:bookmarkStart w:name="z158" w:id="145"/>
    <w:p>
      <w:pPr>
        <w:spacing w:after="0"/>
        <w:ind w:left="0"/>
        <w:jc w:val="both"/>
      </w:pPr>
      <w:r>
        <w:rPr>
          <w:rFonts w:ascii="Times New Roman"/>
          <w:b w:val="false"/>
          <w:i w:val="false"/>
          <w:color w:val="000000"/>
          <w:sz w:val="28"/>
        </w:rPr>
        <w:t xml:space="preserve">
      4) дополнить Декларацией по косвенным налогам по импортированным товарам (форма 320.00)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145"/>
    <w:bookmarkStart w:name="z159" w:id="14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Правилах</w:t>
      </w:r>
      <w:r>
        <w:rPr>
          <w:rFonts w:ascii="Times New Roman"/>
          <w:b w:val="false"/>
          <w:i w:val="false"/>
          <w:color w:val="000000"/>
          <w:sz w:val="28"/>
        </w:rPr>
        <w:t xml:space="preserve"> составления налоговой отчетности Упрощенной декларации для субъектов малого бизнеса (форма 910.00), утвержденных указанным приказом:</w:t>
      </w:r>
    </w:p>
    <w:bookmarkEnd w:id="146"/>
    <w:bookmarkStart w:name="z160" w:id="1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пункта 12:</w:t>
      </w:r>
    </w:p>
    <w:bookmarkEnd w:id="147"/>
    <w:bookmarkStart w:name="z161" w:id="148"/>
    <w:p>
      <w:pPr>
        <w:spacing w:after="0"/>
        <w:ind w:left="0"/>
        <w:jc w:val="both"/>
      </w:pPr>
      <w:r>
        <w:rPr>
          <w:rFonts w:ascii="Times New Roman"/>
          <w:b w:val="false"/>
          <w:i w:val="false"/>
          <w:color w:val="000000"/>
          <w:sz w:val="28"/>
        </w:rPr>
        <w:t>
      Правил на государственном языке после цифры "/3" добавить цифру "+1";</w:t>
      </w:r>
    </w:p>
    <w:bookmarkEnd w:id="148"/>
    <w:p>
      <w:pPr>
        <w:spacing w:after="0"/>
        <w:ind w:left="0"/>
        <w:jc w:val="both"/>
      </w:pPr>
      <w:r>
        <w:rPr>
          <w:rFonts w:ascii="Times New Roman"/>
          <w:b w:val="false"/>
          <w:i w:val="false"/>
          <w:color w:val="000000"/>
          <w:sz w:val="28"/>
        </w:rPr>
        <w:t>
      Правил на русском языке цифры "910.00.003 III +1)/3" заменить цифрами "910.00.003 III)/3 +1)";</w:t>
      </w:r>
    </w:p>
    <w:bookmarkStart w:name="z162" w:id="1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w:t>
      </w:r>
      <w:r>
        <w:rPr>
          <w:rFonts w:ascii="Times New Roman"/>
          <w:b w:val="false"/>
          <w:i w:val="false"/>
          <w:color w:val="000000"/>
          <w:sz w:val="28"/>
        </w:rPr>
        <w:t xml:space="preserve"> пункта 13:</w:t>
      </w:r>
    </w:p>
    <w:bookmarkEnd w:id="149"/>
    <w:bookmarkStart w:name="z163" w:id="150"/>
    <w:p>
      <w:pPr>
        <w:spacing w:after="0"/>
        <w:ind w:left="0"/>
        <w:jc w:val="both"/>
      </w:pPr>
      <w:r>
        <w:rPr>
          <w:rFonts w:ascii="Times New Roman"/>
          <w:b w:val="false"/>
          <w:i w:val="false"/>
          <w:color w:val="000000"/>
          <w:sz w:val="28"/>
        </w:rPr>
        <w:t>
      Правил на государственном языке после слов "/3 месяца" добавить цифру "+1";</w:t>
      </w:r>
    </w:p>
    <w:bookmarkEnd w:id="150"/>
    <w:bookmarkStart w:name="z164" w:id="151"/>
    <w:p>
      <w:pPr>
        <w:spacing w:after="0"/>
        <w:ind w:left="0"/>
        <w:jc w:val="both"/>
      </w:pPr>
      <w:r>
        <w:rPr>
          <w:rFonts w:ascii="Times New Roman"/>
          <w:b w:val="false"/>
          <w:i w:val="false"/>
          <w:color w:val="000000"/>
          <w:sz w:val="28"/>
        </w:rPr>
        <w:t>
      Правил на русском языке цифры "25 +1) /3 месяца)" заменить цифрами "25)/3 месяца +1)";</w:t>
      </w:r>
    </w:p>
    <w:bookmarkEnd w:id="151"/>
    <w:bookmarkStart w:name="z165" w:id="152"/>
    <w:p>
      <w:pPr>
        <w:spacing w:after="0"/>
        <w:ind w:left="0"/>
        <w:jc w:val="both"/>
      </w:pPr>
      <w:r>
        <w:rPr>
          <w:rFonts w:ascii="Times New Roman"/>
          <w:b w:val="false"/>
          <w:i w:val="false"/>
          <w:color w:val="000000"/>
          <w:sz w:val="28"/>
        </w:rPr>
        <w:t xml:space="preserve">
      в абзаце третьем </w:t>
      </w:r>
      <w:r>
        <w:rPr>
          <w:rFonts w:ascii="Times New Roman"/>
          <w:b w:val="false"/>
          <w:i w:val="false"/>
          <w:color w:val="000000"/>
          <w:sz w:val="28"/>
        </w:rPr>
        <w:t>подпункта 2)</w:t>
      </w:r>
      <w:r>
        <w:rPr>
          <w:rFonts w:ascii="Times New Roman"/>
          <w:b w:val="false"/>
          <w:i w:val="false"/>
          <w:color w:val="000000"/>
          <w:sz w:val="28"/>
        </w:rPr>
        <w:t xml:space="preserve"> пункта 17:</w:t>
      </w:r>
    </w:p>
    <w:bookmarkEnd w:id="152"/>
    <w:bookmarkStart w:name="z166" w:id="153"/>
    <w:p>
      <w:pPr>
        <w:spacing w:after="0"/>
        <w:ind w:left="0"/>
        <w:jc w:val="both"/>
      </w:pPr>
      <w:r>
        <w:rPr>
          <w:rFonts w:ascii="Times New Roman"/>
          <w:b w:val="false"/>
          <w:i w:val="false"/>
          <w:color w:val="000000"/>
          <w:sz w:val="28"/>
        </w:rPr>
        <w:t>
      цифры "910.00.002 V" заменить цифрами "910.01.002 V";</w:t>
      </w:r>
    </w:p>
    <w:bookmarkEnd w:id="153"/>
    <w:bookmarkStart w:name="z167" w:id="154"/>
    <w:p>
      <w:pPr>
        <w:spacing w:after="0"/>
        <w:ind w:left="0"/>
        <w:jc w:val="both"/>
      </w:pPr>
      <w:r>
        <w:rPr>
          <w:rFonts w:ascii="Times New Roman"/>
          <w:b w:val="false"/>
          <w:i w:val="false"/>
          <w:color w:val="000000"/>
          <w:sz w:val="28"/>
        </w:rPr>
        <w:t>
      цифры "910.00.003 V" заменить цифрами "910.01.003 V";</w:t>
      </w:r>
    </w:p>
    <w:bookmarkEnd w:id="154"/>
    <w:bookmarkStart w:name="z168" w:id="155"/>
    <w:p>
      <w:pPr>
        <w:spacing w:after="0"/>
        <w:ind w:left="0"/>
        <w:jc w:val="both"/>
      </w:pPr>
      <w:r>
        <w:rPr>
          <w:rFonts w:ascii="Times New Roman"/>
          <w:b w:val="false"/>
          <w:i w:val="false"/>
          <w:color w:val="000000"/>
          <w:sz w:val="28"/>
        </w:rPr>
        <w:t xml:space="preserve">
      в абзаце третьем </w:t>
      </w:r>
      <w:r>
        <w:rPr>
          <w:rFonts w:ascii="Times New Roman"/>
          <w:b w:val="false"/>
          <w:i w:val="false"/>
          <w:color w:val="000000"/>
          <w:sz w:val="28"/>
        </w:rPr>
        <w:t>подпункта 2)</w:t>
      </w:r>
      <w:r>
        <w:rPr>
          <w:rFonts w:ascii="Times New Roman"/>
          <w:b w:val="false"/>
          <w:i w:val="false"/>
          <w:color w:val="000000"/>
          <w:sz w:val="28"/>
        </w:rPr>
        <w:t xml:space="preserve"> пункта 18:</w:t>
      </w:r>
    </w:p>
    <w:bookmarkEnd w:id="155"/>
    <w:bookmarkStart w:name="z169" w:id="156"/>
    <w:p>
      <w:pPr>
        <w:spacing w:after="0"/>
        <w:ind w:left="0"/>
        <w:jc w:val="both"/>
      </w:pPr>
      <w:r>
        <w:rPr>
          <w:rFonts w:ascii="Times New Roman"/>
          <w:b w:val="false"/>
          <w:i w:val="false"/>
          <w:color w:val="000000"/>
          <w:sz w:val="28"/>
        </w:rPr>
        <w:t>
      цифры "910.00.005 V" заменить цифрами "910.01.005 V";</w:t>
      </w:r>
    </w:p>
    <w:bookmarkEnd w:id="156"/>
    <w:bookmarkStart w:name="z170" w:id="157"/>
    <w:p>
      <w:pPr>
        <w:spacing w:after="0"/>
        <w:ind w:left="0"/>
        <w:jc w:val="both"/>
      </w:pPr>
      <w:r>
        <w:rPr>
          <w:rFonts w:ascii="Times New Roman"/>
          <w:b w:val="false"/>
          <w:i w:val="false"/>
          <w:color w:val="000000"/>
          <w:sz w:val="28"/>
        </w:rPr>
        <w:t>
      цифры "910.00.006 V" заменить цифрами "910.01.006 V";</w:t>
      </w:r>
    </w:p>
    <w:bookmarkEnd w:id="157"/>
    <w:bookmarkStart w:name="z171" w:id="1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19</w:t>
      </w:r>
      <w:r>
        <w:rPr>
          <w:rFonts w:ascii="Times New Roman"/>
          <w:b w:val="false"/>
          <w:i w:val="false"/>
          <w:color w:val="000000"/>
          <w:sz w:val="28"/>
        </w:rPr>
        <w:t xml:space="preserve"> Правил на русском языке:</w:t>
      </w:r>
    </w:p>
    <w:bookmarkEnd w:id="158"/>
    <w:bookmarkStart w:name="z172" w:id="159"/>
    <w:p>
      <w:pPr>
        <w:spacing w:after="0"/>
        <w:ind w:left="0"/>
        <w:jc w:val="both"/>
      </w:pPr>
      <w:r>
        <w:rPr>
          <w:rFonts w:ascii="Times New Roman"/>
          <w:b w:val="false"/>
          <w:i w:val="false"/>
          <w:color w:val="000000"/>
          <w:sz w:val="28"/>
        </w:rPr>
        <w:t xml:space="preserve">
      в абзаце втором </w:t>
      </w:r>
      <w:r>
        <w:rPr>
          <w:rFonts w:ascii="Times New Roman"/>
          <w:b w:val="false"/>
          <w:i w:val="false"/>
          <w:color w:val="000000"/>
          <w:sz w:val="28"/>
        </w:rPr>
        <w:t>подпункта 2)</w:t>
      </w:r>
      <w:r>
        <w:rPr>
          <w:rFonts w:ascii="Times New Roman"/>
          <w:b w:val="false"/>
          <w:i w:val="false"/>
          <w:color w:val="000000"/>
          <w:sz w:val="28"/>
        </w:rPr>
        <w:t xml:space="preserve"> цифры "910.00.008 IV" заменить цифрами "910.01.008 IV";</w:t>
      </w:r>
    </w:p>
    <w:bookmarkEnd w:id="159"/>
    <w:bookmarkStart w:name="z173" w:id="160"/>
    <w:p>
      <w:pPr>
        <w:spacing w:after="0"/>
        <w:ind w:left="0"/>
        <w:jc w:val="both"/>
      </w:pPr>
      <w:r>
        <w:rPr>
          <w:rFonts w:ascii="Times New Roman"/>
          <w:b w:val="false"/>
          <w:i w:val="false"/>
          <w:color w:val="000000"/>
          <w:sz w:val="28"/>
        </w:rPr>
        <w:t xml:space="preserve">
      в абзаце третьем </w:t>
      </w:r>
      <w:r>
        <w:rPr>
          <w:rFonts w:ascii="Times New Roman"/>
          <w:b w:val="false"/>
          <w:i w:val="false"/>
          <w:color w:val="000000"/>
          <w:sz w:val="28"/>
        </w:rPr>
        <w:t>подпункта 3)</w:t>
      </w:r>
      <w:r>
        <w:rPr>
          <w:rFonts w:ascii="Times New Roman"/>
          <w:b w:val="false"/>
          <w:i w:val="false"/>
          <w:color w:val="000000"/>
          <w:sz w:val="28"/>
        </w:rPr>
        <w:t>:</w:t>
      </w:r>
    </w:p>
    <w:bookmarkEnd w:id="160"/>
    <w:bookmarkStart w:name="z174" w:id="161"/>
    <w:p>
      <w:pPr>
        <w:spacing w:after="0"/>
        <w:ind w:left="0"/>
        <w:jc w:val="both"/>
      </w:pPr>
      <w:r>
        <w:rPr>
          <w:rFonts w:ascii="Times New Roman"/>
          <w:b w:val="false"/>
          <w:i w:val="false"/>
          <w:color w:val="000000"/>
          <w:sz w:val="28"/>
        </w:rPr>
        <w:t>
      цифры "910.00.009 V" заменить цифрами "910.01.009 V";</w:t>
      </w:r>
    </w:p>
    <w:bookmarkEnd w:id="161"/>
    <w:bookmarkStart w:name="z175" w:id="162"/>
    <w:p>
      <w:pPr>
        <w:spacing w:after="0"/>
        <w:ind w:left="0"/>
        <w:jc w:val="both"/>
      </w:pPr>
      <w:r>
        <w:rPr>
          <w:rFonts w:ascii="Times New Roman"/>
          <w:b w:val="false"/>
          <w:i w:val="false"/>
          <w:color w:val="000000"/>
          <w:sz w:val="28"/>
        </w:rPr>
        <w:t>
      цифры "910.00.009 IV" заменить цифрами "910.01.009 IV";</w:t>
      </w:r>
    </w:p>
    <w:bookmarkEnd w:id="162"/>
    <w:bookmarkStart w:name="z176" w:id="163"/>
    <w:p>
      <w:pPr>
        <w:spacing w:after="0"/>
        <w:ind w:left="0"/>
        <w:jc w:val="both"/>
      </w:pPr>
      <w:r>
        <w:rPr>
          <w:rFonts w:ascii="Times New Roman"/>
          <w:b w:val="false"/>
          <w:i w:val="false"/>
          <w:color w:val="000000"/>
          <w:sz w:val="28"/>
        </w:rPr>
        <w:t xml:space="preserve">
      Упрощенную декларацию для субъектов малого бизнеса (форма 910.00) изложить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163"/>
    <w:bookmarkStart w:name="z177" w:id="16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Правилах</w:t>
      </w:r>
      <w:r>
        <w:rPr>
          <w:rFonts w:ascii="Times New Roman"/>
          <w:b w:val="false"/>
          <w:i w:val="false"/>
          <w:color w:val="000000"/>
          <w:sz w:val="28"/>
        </w:rPr>
        <w:t xml:space="preserve"> составления и представления налоговой отчетности крупными налогоплательщиками, подлежащими мониторингу, за исключением страховых, перестраховочных организаций, юридических лиц осуществляющих банковскую деятельность, отдельные виды банковских операций на основании лицензии, деятельность по привлечению пенсионных взносов и пенсионным выплатам, а также деятельность по инвестиционному управлению пенсионными активами, утвержденных указанным приказом:</w:t>
      </w:r>
    </w:p>
    <w:bookmarkEnd w:id="164"/>
    <w:bookmarkStart w:name="z178" w:id="165"/>
    <w:p>
      <w:pPr>
        <w:spacing w:after="0"/>
        <w:ind w:left="0"/>
        <w:jc w:val="both"/>
      </w:pPr>
      <w:r>
        <w:rPr>
          <w:rFonts w:ascii="Times New Roman"/>
          <w:b w:val="false"/>
          <w:i w:val="false"/>
          <w:color w:val="000000"/>
          <w:sz w:val="28"/>
        </w:rPr>
        <w:t xml:space="preserve">
      абзац седьмой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165"/>
    <w:bookmarkStart w:name="z179" w:id="166"/>
    <w:p>
      <w:pPr>
        <w:spacing w:after="0"/>
        <w:ind w:left="0"/>
        <w:jc w:val="both"/>
      </w:pPr>
      <w:r>
        <w:rPr>
          <w:rFonts w:ascii="Times New Roman"/>
          <w:b w:val="false"/>
          <w:i w:val="false"/>
          <w:color w:val="000000"/>
          <w:sz w:val="28"/>
        </w:rPr>
        <w:t>
      "В графе 3 "Код ТН ВЭД" указывается код Единой товарной номенклатуры внешнеэкономической деятельности, утвержденной Комиссией таможенного союза, при этом по услугам указывается код 98 (далее - код ТН ВЭД).".</w:t>
      </w:r>
    </w:p>
    <w:bookmarkEnd w:id="166"/>
    <w:bookmarkStart w:name="z180" w:id="167"/>
    <w:p>
      <w:pPr>
        <w:spacing w:after="0"/>
        <w:ind w:left="0"/>
        <w:jc w:val="both"/>
      </w:pPr>
      <w:r>
        <w:rPr>
          <w:rFonts w:ascii="Times New Roman"/>
          <w:b w:val="false"/>
          <w:i w:val="false"/>
          <w:color w:val="000000"/>
          <w:sz w:val="28"/>
        </w:rPr>
        <w:t xml:space="preserve">
      абзац девяносто восьмой </w:t>
      </w:r>
      <w:r>
        <w:rPr>
          <w:rFonts w:ascii="Times New Roman"/>
          <w:b w:val="false"/>
          <w:i w:val="false"/>
          <w:color w:val="000000"/>
          <w:sz w:val="28"/>
        </w:rPr>
        <w:t>пункта 13</w:t>
      </w:r>
      <w:r>
        <w:rPr>
          <w:rFonts w:ascii="Times New Roman"/>
          <w:b w:val="false"/>
          <w:i w:val="false"/>
          <w:color w:val="000000"/>
          <w:sz w:val="28"/>
        </w:rPr>
        <w:t xml:space="preserve"> изложить в следующей редакции:</w:t>
      </w:r>
    </w:p>
    <w:bookmarkEnd w:id="167"/>
    <w:bookmarkStart w:name="z181" w:id="168"/>
    <w:p>
      <w:pPr>
        <w:spacing w:after="0"/>
        <w:ind w:left="0"/>
        <w:jc w:val="both"/>
      </w:pPr>
      <w:r>
        <w:rPr>
          <w:rFonts w:ascii="Times New Roman"/>
          <w:b w:val="false"/>
          <w:i w:val="false"/>
          <w:color w:val="000000"/>
          <w:sz w:val="28"/>
        </w:rPr>
        <w:t>
      "В графах 15 "Дата ГТД (Заявления)" и 16 "№ ГТД (Заявления)" указываются дата и номер грузовой таможенной декларации или Заявления о ввозе товаров и уплате косвенных налогов (далее - ГТД (Заявление)). При этом дата и номер Заявления указываются в случаях внешнеэкономической деятельности со странами государств-членов таможенного союза.";</w:t>
      </w:r>
    </w:p>
    <w:bookmarkEnd w:id="168"/>
    <w:bookmarkStart w:name="z182" w:id="169"/>
    <w:p>
      <w:pPr>
        <w:spacing w:after="0"/>
        <w:ind w:left="0"/>
        <w:jc w:val="both"/>
      </w:pPr>
      <w:r>
        <w:rPr>
          <w:rFonts w:ascii="Times New Roman"/>
          <w:b w:val="false"/>
          <w:i w:val="false"/>
          <w:color w:val="000000"/>
          <w:sz w:val="28"/>
        </w:rPr>
        <w:t xml:space="preserve">
      Экспортный валютный контроль (форма 1.1), Импортный валютный контроль (форма 1.2) изложить соответственно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настоящему приказу.</w:t>
      </w:r>
    </w:p>
    <w:bookmarkEnd w:id="169"/>
    <w:bookmarkStart w:name="z183" w:id="170"/>
    <w:p>
      <w:pPr>
        <w:spacing w:after="0"/>
        <w:ind w:left="0"/>
        <w:jc w:val="both"/>
      </w:pPr>
      <w:r>
        <w:rPr>
          <w:rFonts w:ascii="Times New Roman"/>
          <w:b w:val="false"/>
          <w:i w:val="false"/>
          <w:color w:val="000000"/>
          <w:sz w:val="28"/>
        </w:rPr>
        <w:t>
      2. Налоговому комитету Министерства финансов Республики Казахстан (Ергожин Д.Е.)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w:t>
      </w:r>
    </w:p>
    <w:bookmarkEnd w:id="170"/>
    <w:bookmarkStart w:name="z184" w:id="171"/>
    <w:p>
      <w:pPr>
        <w:spacing w:after="0"/>
        <w:ind w:left="0"/>
        <w:jc w:val="both"/>
      </w:pPr>
      <w:r>
        <w:rPr>
          <w:rFonts w:ascii="Times New Roman"/>
          <w:b w:val="false"/>
          <w:i w:val="false"/>
          <w:color w:val="000000"/>
          <w:sz w:val="28"/>
        </w:rPr>
        <w:t>
      3. Настоящий приказ вводится в действие со дня первого официального опубликования и распространяется на отношения, возникающие с 1 июля 2010 года, за исключением подпунктов 5), 6) пункта 1 настоящего приказа, которые распространяются на отношения, возникающие с 1 января 2010 года.</w:t>
      </w:r>
    </w:p>
    <w:bookmarkEnd w:id="17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финансов</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Жамишев</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Графические формы 220.10, 300.00, 300.01, 300.02, 300.03, 300.09, 300.10, 320.00, 320.01, 320.02, 320.03, 320.04, 320.05, 320.06, 320.07, 320.08, 320.09, 320.10, 320.11, 320.12, 320.13, 910.00, 910.01 в Базе данных не приводятся, при необходимости их можно получить на электронном носителе в РЦПИ.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финансов Республики Казахстан</w:t>
            </w:r>
            <w:r>
              <w:br/>
            </w:r>
            <w:r>
              <w:rPr>
                <w:rFonts w:ascii="Times New Roman"/>
                <w:b w:val="false"/>
                <w:i w:val="false"/>
                <w:color w:val="000000"/>
                <w:sz w:val="20"/>
              </w:rPr>
              <w:t>от 30 июня 2010 года № 311</w:t>
            </w:r>
            <w:r>
              <w:br/>
            </w:r>
            <w:r>
              <w:rPr>
                <w:rFonts w:ascii="Times New Roman"/>
                <w:b w:val="false"/>
                <w:i w:val="false"/>
                <w:color w:val="000000"/>
                <w:sz w:val="20"/>
              </w:rPr>
              <w:t>Утверждено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24 декабря 2009 года № 574 </w:t>
            </w:r>
            <w:r>
              <w:br/>
            </w:r>
            <w:r>
              <w:rPr>
                <w:rFonts w:ascii="Times New Roman"/>
                <w:b w:val="false"/>
                <w:i w:val="false"/>
                <w:color w:val="000000"/>
                <w:sz w:val="20"/>
              </w:rPr>
              <w:t>Форма 220.10</w:t>
            </w:r>
          </w:p>
        </w:tc>
      </w:tr>
    </w:tbl>
    <w:bookmarkStart w:name="z187" w:id="172"/>
    <w:p>
      <w:pPr>
        <w:spacing w:after="0"/>
        <w:ind w:left="0"/>
        <w:jc w:val="left"/>
      </w:pPr>
      <w:r>
        <w:rPr>
          <w:rFonts w:ascii="Times New Roman"/>
          <w:b/>
          <w:i w:val="false"/>
          <w:color w:val="000000"/>
        </w:rPr>
        <w:t xml:space="preserve"> Доходы из иностранных</w:t>
      </w:r>
      <w:r>
        <w:br/>
      </w:r>
      <w:r>
        <w:rPr>
          <w:rFonts w:ascii="Times New Roman"/>
          <w:b/>
          <w:i w:val="false"/>
          <w:color w:val="000000"/>
        </w:rPr>
        <w:t>источников, суммы прибыли или части прибыли компаний,</w:t>
      </w:r>
      <w:r>
        <w:br/>
      </w:r>
      <w:r>
        <w:rPr>
          <w:rFonts w:ascii="Times New Roman"/>
          <w:b/>
          <w:i w:val="false"/>
          <w:color w:val="000000"/>
        </w:rPr>
        <w:t>зарегистрированных или расположенных в странах с льготным</w:t>
      </w:r>
      <w:r>
        <w:br/>
      </w:r>
      <w:r>
        <w:rPr>
          <w:rFonts w:ascii="Times New Roman"/>
          <w:b/>
          <w:i w:val="false"/>
          <w:color w:val="000000"/>
        </w:rPr>
        <w:t>налогообложением. Суммы уплаченного иностранного налога и</w:t>
      </w:r>
      <w:r>
        <w:br/>
      </w:r>
      <w:r>
        <w:rPr>
          <w:rFonts w:ascii="Times New Roman"/>
          <w:b/>
          <w:i w:val="false"/>
          <w:color w:val="000000"/>
        </w:rPr>
        <w:t>зачета</w:t>
      </w:r>
    </w:p>
    <w:bookmarkEnd w:id="172"/>
    <w:p>
      <w:pPr>
        <w:spacing w:after="0"/>
        <w:ind w:left="0"/>
        <w:jc w:val="both"/>
      </w:pPr>
      <w:r>
        <w:rPr>
          <w:rFonts w:ascii="Times New Roman"/>
          <w:b w:val="false"/>
          <w:i w:val="false"/>
          <w:color w:val="000000"/>
          <w:sz w:val="28"/>
        </w:rPr>
        <w:t>
      (Приложение № 10 к Декларации)</w:t>
      </w:r>
    </w:p>
    <w:bookmarkStart w:name="z188" w:id="173"/>
    <w:p>
      <w:pPr>
        <w:spacing w:after="0"/>
        <w:ind w:left="0"/>
        <w:jc w:val="left"/>
      </w:pPr>
      <w:r>
        <w:rPr>
          <w:rFonts w:ascii="Times New Roman"/>
          <w:b/>
          <w:i w:val="false"/>
          <w:color w:val="000000"/>
        </w:rPr>
        <w:t xml:space="preserve"> 12. Составление формы 220.10 - Доходы из иностранных</w:t>
      </w:r>
      <w:r>
        <w:br/>
      </w:r>
      <w:r>
        <w:rPr>
          <w:rFonts w:ascii="Times New Roman"/>
          <w:b/>
          <w:i w:val="false"/>
          <w:color w:val="000000"/>
        </w:rPr>
        <w:t>источников, суммы прибыли или части прибыли компаний,</w:t>
      </w:r>
      <w:r>
        <w:br/>
      </w:r>
      <w:r>
        <w:rPr>
          <w:rFonts w:ascii="Times New Roman"/>
          <w:b/>
          <w:i w:val="false"/>
          <w:color w:val="000000"/>
        </w:rPr>
        <w:t>зарегистрированных или расположенных в странах с льготным</w:t>
      </w:r>
      <w:r>
        <w:br/>
      </w:r>
      <w:r>
        <w:rPr>
          <w:rFonts w:ascii="Times New Roman"/>
          <w:b/>
          <w:i w:val="false"/>
          <w:color w:val="000000"/>
        </w:rPr>
        <w:t>налогообложением. Суммы уплаченного иностранного налога и</w:t>
      </w:r>
      <w:r>
        <w:br/>
      </w:r>
      <w:r>
        <w:rPr>
          <w:rFonts w:ascii="Times New Roman"/>
          <w:b/>
          <w:i w:val="false"/>
          <w:color w:val="000000"/>
        </w:rPr>
        <w:t>зачета</w:t>
      </w:r>
    </w:p>
    <w:bookmarkEnd w:id="173"/>
    <w:bookmarkStart w:name="z189" w:id="174"/>
    <w:p>
      <w:pPr>
        <w:spacing w:after="0"/>
        <w:ind w:left="0"/>
        <w:jc w:val="both"/>
      </w:pPr>
      <w:r>
        <w:rPr>
          <w:rFonts w:ascii="Times New Roman"/>
          <w:b w:val="false"/>
          <w:i w:val="false"/>
          <w:color w:val="000000"/>
          <w:sz w:val="28"/>
        </w:rPr>
        <w:t xml:space="preserve">
      50. Данная форма предназначена для определения доходов из иностранных источников, сумм прибыли или части прибыли компаний, зарегистрированных или расположенных в странах с льготным налогообложением, а также суммы уплаченного иностранного налога и зачета в соответствии с особенностями международного налогообложения, определенными </w:t>
      </w:r>
      <w:r>
        <w:rPr>
          <w:rFonts w:ascii="Times New Roman"/>
          <w:b w:val="false"/>
          <w:i w:val="false"/>
          <w:color w:val="000000"/>
          <w:sz w:val="28"/>
        </w:rPr>
        <w:t>разделом 7</w:t>
      </w:r>
      <w:r>
        <w:rPr>
          <w:rFonts w:ascii="Times New Roman"/>
          <w:b w:val="false"/>
          <w:i w:val="false"/>
          <w:color w:val="000000"/>
          <w:sz w:val="28"/>
        </w:rPr>
        <w:t xml:space="preserve"> Налогового кодекса.</w:t>
      </w:r>
    </w:p>
    <w:bookmarkEnd w:id="174"/>
    <w:bookmarkStart w:name="z190" w:id="175"/>
    <w:p>
      <w:pPr>
        <w:spacing w:after="0"/>
        <w:ind w:left="0"/>
        <w:jc w:val="both"/>
      </w:pPr>
      <w:r>
        <w:rPr>
          <w:rFonts w:ascii="Times New Roman"/>
          <w:b w:val="false"/>
          <w:i w:val="false"/>
          <w:color w:val="000000"/>
          <w:sz w:val="28"/>
        </w:rPr>
        <w:t>
      51. В разделе "Показатели":</w:t>
      </w:r>
    </w:p>
    <w:bookmarkEnd w:id="175"/>
    <w:bookmarkStart w:name="z191" w:id="176"/>
    <w:p>
      <w:pPr>
        <w:spacing w:after="0"/>
        <w:ind w:left="0"/>
        <w:jc w:val="both"/>
      </w:pPr>
      <w:r>
        <w:rPr>
          <w:rFonts w:ascii="Times New Roman"/>
          <w:b w:val="false"/>
          <w:i w:val="false"/>
          <w:color w:val="000000"/>
          <w:sz w:val="28"/>
        </w:rPr>
        <w:t>
      1) в графе А указывается порядковый номер строки;</w:t>
      </w:r>
    </w:p>
    <w:bookmarkEnd w:id="176"/>
    <w:bookmarkStart w:name="z192" w:id="177"/>
    <w:p>
      <w:pPr>
        <w:spacing w:after="0"/>
        <w:ind w:left="0"/>
        <w:jc w:val="both"/>
      </w:pPr>
      <w:r>
        <w:rPr>
          <w:rFonts w:ascii="Times New Roman"/>
          <w:b w:val="false"/>
          <w:i w:val="false"/>
          <w:color w:val="000000"/>
          <w:sz w:val="28"/>
        </w:rPr>
        <w:t>
      2) в графе В указывается код страны согласно пункту подпункту 3) пункта 67 настоящих Правил. В данной графе указывается код страны резидентства нерезидента, выплачивающего доход (в случае получения дохода от деятельности, не связанной с постоянной базой (учреждением)), либо код страны-источника дохода (в случае получения дохода от деятельности через постоянную базу (учреждение)), в иных случаях код страны резидентства нерезидента, зарегистрированного в государстве с льготным налогообложением;</w:t>
      </w:r>
    </w:p>
    <w:bookmarkEnd w:id="177"/>
    <w:bookmarkStart w:name="z193" w:id="178"/>
    <w:p>
      <w:pPr>
        <w:spacing w:after="0"/>
        <w:ind w:left="0"/>
        <w:jc w:val="both"/>
      </w:pPr>
      <w:r>
        <w:rPr>
          <w:rFonts w:ascii="Times New Roman"/>
          <w:b w:val="false"/>
          <w:i w:val="false"/>
          <w:color w:val="000000"/>
          <w:sz w:val="28"/>
        </w:rPr>
        <w:t>
      3) в графе С указывается номер налоговой регистрации постоянной базы (учреждения) в иностранном государстве (в случае получения дохода от деятельности через постоянную базу (учреждение)), либо нерезидента, выплачивающего доход (в случае получения дохода от деятельности, не связанной с постоянной базой (учреждением)), в иных случаях номер налоговой регистрации нерезидента, зарегистрированного в государстве с льготным налогообложением;</w:t>
      </w:r>
    </w:p>
    <w:bookmarkEnd w:id="178"/>
    <w:bookmarkStart w:name="z194" w:id="179"/>
    <w:p>
      <w:pPr>
        <w:spacing w:after="0"/>
        <w:ind w:left="0"/>
        <w:jc w:val="both"/>
      </w:pPr>
      <w:r>
        <w:rPr>
          <w:rFonts w:ascii="Times New Roman"/>
          <w:b w:val="false"/>
          <w:i w:val="false"/>
          <w:color w:val="000000"/>
          <w:sz w:val="28"/>
        </w:rPr>
        <w:t>
      4) в графе D указывается код вида дохода согласно подпункту 1) пункта 67 настоящих Правил, получаемого налогоплательщиком - резидентом из иностранных источников, не связанного с постоянной базой (учреждением);</w:t>
      </w:r>
    </w:p>
    <w:bookmarkEnd w:id="179"/>
    <w:bookmarkStart w:name="z195" w:id="180"/>
    <w:p>
      <w:pPr>
        <w:spacing w:after="0"/>
        <w:ind w:left="0"/>
        <w:jc w:val="both"/>
      </w:pPr>
      <w:r>
        <w:rPr>
          <w:rFonts w:ascii="Times New Roman"/>
          <w:b w:val="false"/>
          <w:i w:val="false"/>
          <w:color w:val="000000"/>
          <w:sz w:val="28"/>
        </w:rPr>
        <w:t>
      5) в графе Е указывается код валюты получения дохода согласно подпункту 2) пункта 67 настоящих Правил;</w:t>
      </w:r>
    </w:p>
    <w:bookmarkEnd w:id="180"/>
    <w:bookmarkStart w:name="z196" w:id="181"/>
    <w:p>
      <w:pPr>
        <w:spacing w:after="0"/>
        <w:ind w:left="0"/>
        <w:jc w:val="both"/>
      </w:pPr>
      <w:r>
        <w:rPr>
          <w:rFonts w:ascii="Times New Roman"/>
          <w:b w:val="false"/>
          <w:i w:val="false"/>
          <w:color w:val="000000"/>
          <w:sz w:val="28"/>
        </w:rPr>
        <w:t>
      6) в графе F указывается доля участия налогоплательщика - резидента в уставном капитале нерезидента, зарегистрированного в государстве с льготным налогообложением, в иных случаях в уставном капитале нерезидента, выплачивающего доход, в процентах;</w:t>
      </w:r>
    </w:p>
    <w:bookmarkEnd w:id="181"/>
    <w:bookmarkStart w:name="z197" w:id="182"/>
    <w:p>
      <w:pPr>
        <w:spacing w:after="0"/>
        <w:ind w:left="0"/>
        <w:jc w:val="both"/>
      </w:pPr>
      <w:r>
        <w:rPr>
          <w:rFonts w:ascii="Times New Roman"/>
          <w:b w:val="false"/>
          <w:i w:val="false"/>
          <w:color w:val="000000"/>
          <w:sz w:val="28"/>
        </w:rPr>
        <w:t>
      7) в графе G указывается общая сумма прибыли нерезидента, зарегистрированного в государстве с льготным налогообложением, определенная по его консолидированной финансовой отчетности, в иностранной валюте;</w:t>
      </w:r>
    </w:p>
    <w:bookmarkEnd w:id="182"/>
    <w:bookmarkStart w:name="z198" w:id="183"/>
    <w:p>
      <w:pPr>
        <w:spacing w:after="0"/>
        <w:ind w:left="0"/>
        <w:jc w:val="both"/>
      </w:pPr>
      <w:r>
        <w:rPr>
          <w:rFonts w:ascii="Times New Roman"/>
          <w:b w:val="false"/>
          <w:i w:val="false"/>
          <w:color w:val="000000"/>
          <w:sz w:val="28"/>
        </w:rPr>
        <w:t>
      8) в графе H указывается сумма прибыли нерезидента, зарегистрированного в государстве с льготным налогообложением, относящаяся к налогоплательщику-резиденту, в иностранной валюте. Определяется как отношение произведения соответствующих значений граф F и G к 100 %, ((FхG)/100 %);</w:t>
      </w:r>
    </w:p>
    <w:bookmarkEnd w:id="183"/>
    <w:bookmarkStart w:name="z199" w:id="184"/>
    <w:p>
      <w:pPr>
        <w:spacing w:after="0"/>
        <w:ind w:left="0"/>
        <w:jc w:val="both"/>
      </w:pPr>
      <w:r>
        <w:rPr>
          <w:rFonts w:ascii="Times New Roman"/>
          <w:b w:val="false"/>
          <w:i w:val="false"/>
          <w:color w:val="000000"/>
          <w:sz w:val="28"/>
        </w:rPr>
        <w:t>
      9) в графе I указывается сумма прибыли, указанная в графе H, пересчитанная в национальную валюту по рыночному курсу обмена валюты на день совершения пересчета;</w:t>
      </w:r>
    </w:p>
    <w:bookmarkEnd w:id="184"/>
    <w:bookmarkStart w:name="z200" w:id="185"/>
    <w:p>
      <w:pPr>
        <w:spacing w:after="0"/>
        <w:ind w:left="0"/>
        <w:jc w:val="both"/>
      </w:pPr>
      <w:r>
        <w:rPr>
          <w:rFonts w:ascii="Times New Roman"/>
          <w:b w:val="false"/>
          <w:i w:val="false"/>
          <w:color w:val="000000"/>
          <w:sz w:val="28"/>
        </w:rPr>
        <w:t>
      10) в графе J указывается сумма начисленных доходов налогоплательщика-резидента из источников в иностранном государстве, не связанных с постоянной базой (учреждением) в иностранной валюте;</w:t>
      </w:r>
    </w:p>
    <w:bookmarkEnd w:id="185"/>
    <w:bookmarkStart w:name="z201" w:id="186"/>
    <w:p>
      <w:pPr>
        <w:spacing w:after="0"/>
        <w:ind w:left="0"/>
        <w:jc w:val="both"/>
      </w:pPr>
      <w:r>
        <w:rPr>
          <w:rFonts w:ascii="Times New Roman"/>
          <w:b w:val="false"/>
          <w:i w:val="false"/>
          <w:color w:val="000000"/>
          <w:sz w:val="28"/>
        </w:rPr>
        <w:t>
      11) в графе K указывается сумма доходов, указанных в графе J, пересчитанная в национальную валюту по рыночному курсу обмена валюты на день совершения пересчета;</w:t>
      </w:r>
    </w:p>
    <w:bookmarkEnd w:id="186"/>
    <w:bookmarkStart w:name="z202" w:id="187"/>
    <w:p>
      <w:pPr>
        <w:spacing w:after="0"/>
        <w:ind w:left="0"/>
        <w:jc w:val="both"/>
      </w:pPr>
      <w:r>
        <w:rPr>
          <w:rFonts w:ascii="Times New Roman"/>
          <w:b w:val="false"/>
          <w:i w:val="false"/>
          <w:color w:val="000000"/>
          <w:sz w:val="28"/>
        </w:rPr>
        <w:t>
      12) в графе L указывается сумма налогооблагаемого дохода от деятельности через постоянную базу (учреждение) в иностранном государстве, исчисленного по законодательству Республики Казахстан;</w:t>
      </w:r>
    </w:p>
    <w:bookmarkEnd w:id="187"/>
    <w:bookmarkStart w:name="z203" w:id="188"/>
    <w:p>
      <w:pPr>
        <w:spacing w:after="0"/>
        <w:ind w:left="0"/>
        <w:jc w:val="both"/>
      </w:pPr>
      <w:r>
        <w:rPr>
          <w:rFonts w:ascii="Times New Roman"/>
          <w:b w:val="false"/>
          <w:i w:val="false"/>
          <w:color w:val="000000"/>
          <w:sz w:val="28"/>
        </w:rPr>
        <w:t>
      13) в графе M указывается сумма налогооблагаемого дохода от деятельности через постоянную базу (учреждение) в иностранном государстве, исчисленного по законодательству иностранного государства;</w:t>
      </w:r>
    </w:p>
    <w:bookmarkEnd w:id="188"/>
    <w:bookmarkStart w:name="z204" w:id="189"/>
    <w:p>
      <w:pPr>
        <w:spacing w:after="0"/>
        <w:ind w:left="0"/>
        <w:jc w:val="both"/>
      </w:pPr>
      <w:r>
        <w:rPr>
          <w:rFonts w:ascii="Times New Roman"/>
          <w:b w:val="false"/>
          <w:i w:val="false"/>
          <w:color w:val="000000"/>
          <w:sz w:val="28"/>
        </w:rPr>
        <w:t>
      14) в графе N указываются ставки подоходного налога, установленные законодательством соответствующей страны-источника выплаты или международным договором;</w:t>
      </w:r>
    </w:p>
    <w:bookmarkEnd w:id="189"/>
    <w:bookmarkStart w:name="z205" w:id="190"/>
    <w:p>
      <w:pPr>
        <w:spacing w:after="0"/>
        <w:ind w:left="0"/>
        <w:jc w:val="both"/>
      </w:pPr>
      <w:r>
        <w:rPr>
          <w:rFonts w:ascii="Times New Roman"/>
          <w:b w:val="false"/>
          <w:i w:val="false"/>
          <w:color w:val="000000"/>
          <w:sz w:val="28"/>
        </w:rPr>
        <w:t>
      15) в графе O указываются суммы подоходного налога, уплаченного в каждой стране-источнике выплаты доходов;</w:t>
      </w:r>
    </w:p>
    <w:bookmarkEnd w:id="190"/>
    <w:bookmarkStart w:name="z206" w:id="191"/>
    <w:p>
      <w:pPr>
        <w:spacing w:after="0"/>
        <w:ind w:left="0"/>
        <w:jc w:val="both"/>
      </w:pPr>
      <w:r>
        <w:rPr>
          <w:rFonts w:ascii="Times New Roman"/>
          <w:b w:val="false"/>
          <w:i w:val="false"/>
          <w:color w:val="000000"/>
          <w:sz w:val="28"/>
        </w:rPr>
        <w:t>
      16) в графе P указывается сумма индивидуального подоходного налога, исчисленного с применением ставки установленного статьей 158 Налогового кодекса;</w:t>
      </w:r>
    </w:p>
    <w:bookmarkEnd w:id="191"/>
    <w:bookmarkStart w:name="z207" w:id="192"/>
    <w:p>
      <w:pPr>
        <w:spacing w:after="0"/>
        <w:ind w:left="0"/>
        <w:jc w:val="both"/>
      </w:pPr>
      <w:r>
        <w:rPr>
          <w:rFonts w:ascii="Times New Roman"/>
          <w:b w:val="false"/>
          <w:i w:val="false"/>
          <w:color w:val="000000"/>
          <w:sz w:val="28"/>
        </w:rPr>
        <w:t>
      17) в графе Q указываются ставки подоходного налога, подлежащего зачету при уплате индивидуального подоходного налога в Республике Казахстан;</w:t>
      </w:r>
    </w:p>
    <w:bookmarkEnd w:id="192"/>
    <w:bookmarkStart w:name="z208" w:id="193"/>
    <w:p>
      <w:pPr>
        <w:spacing w:after="0"/>
        <w:ind w:left="0"/>
        <w:jc w:val="both"/>
      </w:pPr>
      <w:r>
        <w:rPr>
          <w:rFonts w:ascii="Times New Roman"/>
          <w:b w:val="false"/>
          <w:i w:val="false"/>
          <w:color w:val="000000"/>
          <w:sz w:val="28"/>
        </w:rPr>
        <w:t xml:space="preserve">
      18) в графе R указываются суммы подоходного налога c доходов из источников в иностранных государствах, подлежащие зачету при уплате индивидуального подоходного налога в Республике Казахстан в соответствии с положениями </w:t>
      </w:r>
      <w:r>
        <w:rPr>
          <w:rFonts w:ascii="Times New Roman"/>
          <w:b w:val="false"/>
          <w:i w:val="false"/>
          <w:color w:val="000000"/>
          <w:sz w:val="28"/>
        </w:rPr>
        <w:t>статьи 223</w:t>
      </w:r>
      <w:r>
        <w:rPr>
          <w:rFonts w:ascii="Times New Roman"/>
          <w:b w:val="false"/>
          <w:i w:val="false"/>
          <w:color w:val="000000"/>
          <w:sz w:val="28"/>
        </w:rPr>
        <w:t xml:space="preserve"> Налогового кодекса;</w:t>
      </w:r>
    </w:p>
    <w:bookmarkEnd w:id="193"/>
    <w:bookmarkStart w:name="z209" w:id="194"/>
    <w:p>
      <w:pPr>
        <w:spacing w:after="0"/>
        <w:ind w:left="0"/>
        <w:jc w:val="both"/>
      </w:pPr>
      <w:r>
        <w:rPr>
          <w:rFonts w:ascii="Times New Roman"/>
          <w:b w:val="false"/>
          <w:i w:val="false"/>
          <w:color w:val="000000"/>
          <w:sz w:val="28"/>
        </w:rPr>
        <w:t>
      Графы с A по I формы 220.10 заполняются в соответствии со статьей 224 Налогового кодекса. (с новой строчки)</w:t>
      </w:r>
    </w:p>
    <w:bookmarkEnd w:id="194"/>
    <w:bookmarkStart w:name="z1112" w:id="195"/>
    <w:p>
      <w:pPr>
        <w:spacing w:after="0"/>
        <w:ind w:left="0"/>
        <w:jc w:val="both"/>
      </w:pPr>
      <w:r>
        <w:rPr>
          <w:rFonts w:ascii="Times New Roman"/>
          <w:b w:val="false"/>
          <w:i w:val="false"/>
          <w:color w:val="000000"/>
          <w:sz w:val="28"/>
        </w:rPr>
        <w:t>
      Графы с А по F, с J по M формы 220.10 заполняются в соответствии со статьей 221 Налогового кодекса. (с новой строчки)</w:t>
      </w:r>
    </w:p>
    <w:bookmarkEnd w:id="195"/>
    <w:bookmarkStart w:name="z1113" w:id="196"/>
    <w:p>
      <w:pPr>
        <w:spacing w:after="0"/>
        <w:ind w:left="0"/>
        <w:jc w:val="both"/>
      </w:pPr>
      <w:r>
        <w:rPr>
          <w:rFonts w:ascii="Times New Roman"/>
          <w:b w:val="false"/>
          <w:i w:val="false"/>
          <w:color w:val="000000"/>
          <w:sz w:val="28"/>
        </w:rPr>
        <w:t>
      Графы с А по F, c J по R формы 220.10 заполняются в соответствии со статьей 223 Налогового кодекса.</w:t>
      </w:r>
    </w:p>
    <w:bookmarkEnd w:id="196"/>
    <w:bookmarkStart w:name="z210" w:id="197"/>
    <w:p>
      <w:pPr>
        <w:spacing w:after="0"/>
        <w:ind w:left="0"/>
        <w:jc w:val="both"/>
      </w:pPr>
      <w:r>
        <w:rPr>
          <w:rFonts w:ascii="Times New Roman"/>
          <w:b w:val="false"/>
          <w:i w:val="false"/>
          <w:color w:val="000000"/>
          <w:sz w:val="28"/>
        </w:rPr>
        <w:t>
      Итоговое значение графы I формы 220.10 переносится в строку 220.00.081 I.</w:t>
      </w:r>
    </w:p>
    <w:bookmarkEnd w:id="197"/>
    <w:bookmarkStart w:name="z211" w:id="198"/>
    <w:p>
      <w:pPr>
        <w:spacing w:after="0"/>
        <w:ind w:left="0"/>
        <w:jc w:val="both"/>
      </w:pPr>
      <w:r>
        <w:rPr>
          <w:rFonts w:ascii="Times New Roman"/>
          <w:b w:val="false"/>
          <w:i w:val="false"/>
          <w:color w:val="000000"/>
          <w:sz w:val="28"/>
        </w:rPr>
        <w:t>
      Итоговое значение графы R формы 220.10 переносится в строку 220.00.090.</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финансов Республики Казахстан</w:t>
            </w:r>
            <w:r>
              <w:br/>
            </w:r>
            <w:r>
              <w:rPr>
                <w:rFonts w:ascii="Times New Roman"/>
                <w:b w:val="false"/>
                <w:i w:val="false"/>
                <w:color w:val="000000"/>
                <w:sz w:val="20"/>
              </w:rPr>
              <w:t>от 30 июня 2010 года № 311</w:t>
            </w:r>
            <w:r>
              <w:br/>
            </w:r>
            <w:r>
              <w:rPr>
                <w:rFonts w:ascii="Times New Roman"/>
                <w:b w:val="false"/>
                <w:i w:val="false"/>
                <w:color w:val="000000"/>
                <w:sz w:val="20"/>
              </w:rPr>
              <w:t>Утверждено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2009 года № 574</w:t>
            </w:r>
            <w:r>
              <w:br/>
            </w:r>
            <w:r>
              <w:rPr>
                <w:rFonts w:ascii="Times New Roman"/>
                <w:b w:val="false"/>
                <w:i w:val="false"/>
                <w:color w:val="000000"/>
                <w:sz w:val="20"/>
              </w:rPr>
              <w:t>Форма 300.00</w:t>
            </w:r>
          </w:p>
        </w:tc>
      </w:tr>
    </w:tbl>
    <w:bookmarkStart w:name="z214" w:id="199"/>
    <w:p>
      <w:pPr>
        <w:spacing w:after="0"/>
        <w:ind w:left="0"/>
        <w:jc w:val="left"/>
      </w:pPr>
      <w:r>
        <w:rPr>
          <w:rFonts w:ascii="Times New Roman"/>
          <w:b/>
          <w:i w:val="false"/>
          <w:color w:val="000000"/>
        </w:rPr>
        <w:t xml:space="preserve"> Декларация</w:t>
      </w:r>
      <w:r>
        <w:br/>
      </w:r>
      <w:r>
        <w:rPr>
          <w:rFonts w:ascii="Times New Roman"/>
          <w:b/>
          <w:i w:val="false"/>
          <w:color w:val="000000"/>
        </w:rPr>
        <w:t>по налогу на добавленную стоимость</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декларации по</w:t>
            </w:r>
            <w:r>
              <w:br/>
            </w:r>
            <w:r>
              <w:rPr>
                <w:rFonts w:ascii="Times New Roman"/>
                <w:b w:val="false"/>
                <w:i w:val="false"/>
                <w:color w:val="000000"/>
                <w:sz w:val="20"/>
              </w:rPr>
              <w:t>налогу на добавленную стоимость</w:t>
            </w:r>
            <w:r>
              <w:br/>
            </w:r>
            <w:r>
              <w:rPr>
                <w:rFonts w:ascii="Times New Roman"/>
                <w:b w:val="false"/>
                <w:i w:val="false"/>
                <w:color w:val="000000"/>
                <w:sz w:val="20"/>
              </w:rPr>
              <w:t>(форма 300.00)</w:t>
            </w:r>
          </w:p>
        </w:tc>
      </w:tr>
    </w:tbl>
    <w:bookmarkStart w:name="z216" w:id="200"/>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налоговой отчетности (декларации)</w:t>
      </w:r>
      <w:r>
        <w:br/>
      </w:r>
      <w:r>
        <w:rPr>
          <w:rFonts w:ascii="Times New Roman"/>
          <w:b/>
          <w:i w:val="false"/>
          <w:color w:val="000000"/>
        </w:rPr>
        <w:t>по налогу на добавленную стоимость</w:t>
      </w:r>
      <w:r>
        <w:br/>
      </w:r>
      <w:r>
        <w:rPr>
          <w:rFonts w:ascii="Times New Roman"/>
          <w:b/>
          <w:i w:val="false"/>
          <w:color w:val="000000"/>
        </w:rPr>
        <w:t>(форма 300.00)</w:t>
      </w:r>
      <w:r>
        <w:br/>
      </w:r>
      <w:r>
        <w:rPr>
          <w:rFonts w:ascii="Times New Roman"/>
          <w:b/>
          <w:i w:val="false"/>
          <w:color w:val="000000"/>
        </w:rPr>
        <w:t>1. Общие положения</w:t>
      </w:r>
    </w:p>
    <w:bookmarkEnd w:id="200"/>
    <w:bookmarkStart w:name="z218" w:id="201"/>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и определяют порядок составления формы налоговой отчетности (декларации) по налогу на добавленную стоимость согласно приложению к настоящим Правилам (далее - Декларация), предназначенной для исчисления сумм налога на добавленную стоимость в соответствии с </w:t>
      </w:r>
      <w:r>
        <w:rPr>
          <w:rFonts w:ascii="Times New Roman"/>
          <w:b w:val="false"/>
          <w:i w:val="false"/>
          <w:color w:val="000000"/>
          <w:sz w:val="28"/>
        </w:rPr>
        <w:t>разделом 8</w:t>
      </w:r>
      <w:r>
        <w:rPr>
          <w:rFonts w:ascii="Times New Roman"/>
          <w:b w:val="false"/>
          <w:i w:val="false"/>
          <w:color w:val="000000"/>
          <w:sz w:val="28"/>
        </w:rPr>
        <w:t xml:space="preserve"> Налогового кодекса и статьями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49-1</w:t>
      </w:r>
      <w:r>
        <w:rPr>
          <w:rFonts w:ascii="Times New Roman"/>
          <w:b w:val="false"/>
          <w:i w:val="false"/>
          <w:color w:val="000000"/>
          <w:sz w:val="28"/>
        </w:rPr>
        <w:t xml:space="preserve"> 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w:t>
      </w:r>
    </w:p>
    <w:bookmarkEnd w:id="201"/>
    <w:bookmarkStart w:name="z219" w:id="202"/>
    <w:p>
      <w:pPr>
        <w:spacing w:after="0"/>
        <w:ind w:left="0"/>
        <w:jc w:val="both"/>
      </w:pPr>
      <w:r>
        <w:rPr>
          <w:rFonts w:ascii="Times New Roman"/>
          <w:b w:val="false"/>
          <w:i w:val="false"/>
          <w:color w:val="000000"/>
          <w:sz w:val="28"/>
        </w:rPr>
        <w:t>
      2. Декларация состоит из самой Декларации (форма 300.00), приложений к ней (формы с 300.01 по 300.10), предназначенных для детального отражения информации об исчислении налогового обязательства.</w:t>
      </w:r>
    </w:p>
    <w:bookmarkEnd w:id="202"/>
    <w:bookmarkStart w:name="z220" w:id="203"/>
    <w:p>
      <w:pPr>
        <w:spacing w:after="0"/>
        <w:ind w:left="0"/>
        <w:jc w:val="both"/>
      </w:pPr>
      <w:r>
        <w:rPr>
          <w:rFonts w:ascii="Times New Roman"/>
          <w:b w:val="false"/>
          <w:i w:val="false"/>
          <w:color w:val="000000"/>
          <w:sz w:val="28"/>
        </w:rPr>
        <w:t>
      3. При заполнении Декларации не допускаются исправления, подчистки и помарки.</w:t>
      </w:r>
    </w:p>
    <w:bookmarkEnd w:id="203"/>
    <w:bookmarkStart w:name="z221" w:id="204"/>
    <w:p>
      <w:pPr>
        <w:spacing w:after="0"/>
        <w:ind w:left="0"/>
        <w:jc w:val="both"/>
      </w:pPr>
      <w:r>
        <w:rPr>
          <w:rFonts w:ascii="Times New Roman"/>
          <w:b w:val="false"/>
          <w:i w:val="false"/>
          <w:color w:val="000000"/>
          <w:sz w:val="28"/>
        </w:rPr>
        <w:t>
      4. При отсутствии показателей соответствующие ячейки не заполняются.</w:t>
      </w:r>
    </w:p>
    <w:bookmarkEnd w:id="204"/>
    <w:bookmarkStart w:name="z222" w:id="205"/>
    <w:p>
      <w:pPr>
        <w:spacing w:after="0"/>
        <w:ind w:left="0"/>
        <w:jc w:val="both"/>
      </w:pP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p>
    <w:bookmarkEnd w:id="205"/>
    <w:bookmarkStart w:name="z223" w:id="206"/>
    <w:p>
      <w:pPr>
        <w:spacing w:after="0"/>
        <w:ind w:left="0"/>
        <w:jc w:val="both"/>
      </w:pPr>
      <w:r>
        <w:rPr>
          <w:rFonts w:ascii="Times New Roman"/>
          <w:b w:val="false"/>
          <w:i w:val="false"/>
          <w:color w:val="000000"/>
          <w:sz w:val="28"/>
        </w:rPr>
        <w:t>
      6. Приложения к Декларации, за исключением форм 300.07 и 300.08, не составляются при отсутствии данных, подлежащих отражению в них.</w:t>
      </w:r>
    </w:p>
    <w:bookmarkEnd w:id="206"/>
    <w:bookmarkStart w:name="z224" w:id="207"/>
    <w:p>
      <w:pPr>
        <w:spacing w:after="0"/>
        <w:ind w:left="0"/>
        <w:jc w:val="both"/>
      </w:pP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p>
    <w:bookmarkEnd w:id="207"/>
    <w:bookmarkStart w:name="z225" w:id="208"/>
    <w:p>
      <w:pPr>
        <w:spacing w:after="0"/>
        <w:ind w:left="0"/>
        <w:jc w:val="both"/>
      </w:pPr>
      <w:r>
        <w:rPr>
          <w:rFonts w:ascii="Times New Roman"/>
          <w:b w:val="false"/>
          <w:i w:val="false"/>
          <w:color w:val="000000"/>
          <w:sz w:val="28"/>
        </w:rPr>
        <w:t>
      8. В настоящих правилах применяются арифметические знаки: "+" - плюс; "-" - минус; "х" - умножение; "/" - деление; "=" - равно.</w:t>
      </w:r>
    </w:p>
    <w:bookmarkEnd w:id="208"/>
    <w:bookmarkStart w:name="z226" w:id="209"/>
    <w:p>
      <w:pPr>
        <w:spacing w:after="0"/>
        <w:ind w:left="0"/>
        <w:jc w:val="both"/>
      </w:pP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Декларации.</w:t>
      </w:r>
    </w:p>
    <w:bookmarkEnd w:id="209"/>
    <w:bookmarkStart w:name="z227" w:id="210"/>
    <w:p>
      <w:pPr>
        <w:spacing w:after="0"/>
        <w:ind w:left="0"/>
        <w:jc w:val="both"/>
      </w:pPr>
      <w:r>
        <w:rPr>
          <w:rFonts w:ascii="Times New Roman"/>
          <w:b w:val="false"/>
          <w:i w:val="false"/>
          <w:color w:val="000000"/>
          <w:sz w:val="28"/>
        </w:rPr>
        <w:t>
      10. При составлении Декларации:</w:t>
      </w:r>
    </w:p>
    <w:bookmarkEnd w:id="210"/>
    <w:bookmarkStart w:name="z228" w:id="211"/>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211"/>
    <w:bookmarkStart w:name="z229" w:id="212"/>
    <w:p>
      <w:pPr>
        <w:spacing w:after="0"/>
        <w:ind w:left="0"/>
        <w:jc w:val="both"/>
      </w:pPr>
      <w:r>
        <w:rPr>
          <w:rFonts w:ascii="Times New Roman"/>
          <w:b w:val="false"/>
          <w:i w:val="false"/>
          <w:color w:val="000000"/>
          <w:sz w:val="28"/>
        </w:rPr>
        <w:t>
      2) на электронном носителе - заполняется в соответствии со статьей 68 Налогового кодекса.</w:t>
      </w:r>
    </w:p>
    <w:bookmarkEnd w:id="212"/>
    <w:bookmarkStart w:name="z230" w:id="213"/>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213"/>
    <w:bookmarkStart w:name="z231" w:id="214"/>
    <w:p>
      <w:pPr>
        <w:spacing w:after="0"/>
        <w:ind w:left="0"/>
        <w:jc w:val="both"/>
      </w:pPr>
      <w:r>
        <w:rPr>
          <w:rFonts w:ascii="Times New Roman"/>
          <w:b w:val="false"/>
          <w:i w:val="false"/>
          <w:color w:val="000000"/>
          <w:sz w:val="28"/>
        </w:rPr>
        <w:t>
      12. При представлении Декларации:</w:t>
      </w:r>
    </w:p>
    <w:bookmarkEnd w:id="214"/>
    <w:bookmarkStart w:name="z232" w:id="215"/>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215"/>
    <w:bookmarkStart w:name="z233" w:id="216"/>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216"/>
    <w:bookmarkStart w:name="z234" w:id="217"/>
    <w:p>
      <w:pPr>
        <w:spacing w:after="0"/>
        <w:ind w:left="0"/>
        <w:jc w:val="both"/>
      </w:pP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p>
    <w:bookmarkEnd w:id="217"/>
    <w:bookmarkStart w:name="z235" w:id="218"/>
    <w:p>
      <w:pPr>
        <w:spacing w:after="0"/>
        <w:ind w:left="0"/>
        <w:jc w:val="both"/>
      </w:pPr>
      <w:r>
        <w:rPr>
          <w:rFonts w:ascii="Times New Roman"/>
          <w:b w:val="false"/>
          <w:i w:val="false"/>
          <w:color w:val="000000"/>
          <w:sz w:val="28"/>
        </w:rPr>
        <w:t>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p>
    <w:bookmarkEnd w:id="218"/>
    <w:bookmarkStart w:name="z236" w:id="219"/>
    <w:p>
      <w:pPr>
        <w:spacing w:after="0"/>
        <w:ind w:left="0"/>
        <w:jc w:val="left"/>
      </w:pPr>
      <w:r>
        <w:rPr>
          <w:rFonts w:ascii="Times New Roman"/>
          <w:b/>
          <w:i w:val="false"/>
          <w:color w:val="000000"/>
        </w:rPr>
        <w:t xml:space="preserve"> 2. Составление Декларации (Форма 300.00)</w:t>
      </w:r>
    </w:p>
    <w:bookmarkEnd w:id="219"/>
    <w:bookmarkStart w:name="z237" w:id="220"/>
    <w:p>
      <w:pPr>
        <w:spacing w:after="0"/>
        <w:ind w:left="0"/>
        <w:jc w:val="both"/>
      </w:pPr>
      <w:r>
        <w:rPr>
          <w:rFonts w:ascii="Times New Roman"/>
          <w:b w:val="false"/>
          <w:i w:val="false"/>
          <w:color w:val="000000"/>
          <w:sz w:val="28"/>
        </w:rPr>
        <w:t>
      14. В разделе "Общая информация о плательщике налога на добавленную стоимость" налогоплательщик обязательно отражает следующие данные:</w:t>
      </w:r>
    </w:p>
    <w:bookmarkEnd w:id="220"/>
    <w:bookmarkStart w:name="z238" w:id="221"/>
    <w:p>
      <w:pPr>
        <w:spacing w:after="0"/>
        <w:ind w:left="0"/>
        <w:jc w:val="both"/>
      </w:pP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w:t>
      </w:r>
    </w:p>
    <w:bookmarkEnd w:id="221"/>
    <w:bookmarkStart w:name="z239" w:id="222"/>
    <w:p>
      <w:pPr>
        <w:spacing w:after="0"/>
        <w:ind w:left="0"/>
        <w:jc w:val="both"/>
      </w:pPr>
      <w:r>
        <w:rPr>
          <w:rFonts w:ascii="Times New Roman"/>
          <w:b w:val="false"/>
          <w:i w:val="false"/>
          <w:color w:val="000000"/>
          <w:sz w:val="28"/>
        </w:rPr>
        <w:t>
      2) ИИН (БИН) - индивидуальный идентификационный (бизнес 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(бизнес идентификационный) номер налогоплательщика - доверительного управляющего.</w:t>
      </w:r>
    </w:p>
    <w:bookmarkEnd w:id="222"/>
    <w:bookmarkStart w:name="z240" w:id="22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национальных реестрах идентификационных номеров" строка подлежит обязательному заполнению при представлении Декларации с 1 января 2012 года;</w:t>
      </w:r>
    </w:p>
    <w:bookmarkEnd w:id="223"/>
    <w:bookmarkStart w:name="z241" w:id="224"/>
    <w:p>
      <w:pPr>
        <w:spacing w:after="0"/>
        <w:ind w:left="0"/>
        <w:jc w:val="both"/>
      </w:pPr>
      <w:r>
        <w:rPr>
          <w:rFonts w:ascii="Times New Roman"/>
          <w:b w:val="false"/>
          <w:i w:val="false"/>
          <w:color w:val="000000"/>
          <w:sz w:val="28"/>
        </w:rPr>
        <w:t>
      3) Ф.И.О. или наименование плательщика налога на добавленную стоимость. Строка подлежит обязательному заполнению.</w:t>
      </w:r>
    </w:p>
    <w:bookmarkEnd w:id="224"/>
    <w:bookmarkStart w:name="z242" w:id="225"/>
    <w:p>
      <w:pPr>
        <w:spacing w:after="0"/>
        <w:ind w:left="0"/>
        <w:jc w:val="both"/>
      </w:pPr>
      <w:r>
        <w:rPr>
          <w:rFonts w:ascii="Times New Roman"/>
          <w:b w:val="false"/>
          <w:i w:val="false"/>
          <w:color w:val="000000"/>
          <w:sz w:val="28"/>
        </w:rPr>
        <w:t>
      Указывается наименование юридического лица в соответствии с учредительными документами, наименование или фамилия, имя, отчество (при его наличии) индивидуального предпринимателя в соответствии со свидетельством о государственной регистрации индивидуального предпринимателя.</w:t>
      </w:r>
    </w:p>
    <w:bookmarkEnd w:id="225"/>
    <w:bookmarkStart w:name="z243" w:id="226"/>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наименование или фамилия, имя отчество (при его наличии) доверительного управляющего;</w:t>
      </w:r>
    </w:p>
    <w:bookmarkEnd w:id="226"/>
    <w:bookmarkStart w:name="z244" w:id="227"/>
    <w:p>
      <w:pPr>
        <w:spacing w:after="0"/>
        <w:ind w:left="0"/>
        <w:jc w:val="both"/>
      </w:pPr>
      <w:r>
        <w:rPr>
          <w:rFonts w:ascii="Times New Roman"/>
          <w:b w:val="false"/>
          <w:i w:val="false"/>
          <w:color w:val="000000"/>
          <w:sz w:val="28"/>
        </w:rPr>
        <w:t>
      4) налоговый период (квартал, год) - отчетный налоговый период, за который представляется Декларация (указывается арабскими цифрами). Отчетным периодом для представления Декларации в соответствии со статьей 269 Налогового кодекса является календарный квартал. Строка подлежит обязательному заполнению;</w:t>
      </w:r>
    </w:p>
    <w:bookmarkEnd w:id="227"/>
    <w:bookmarkStart w:name="z245" w:id="228"/>
    <w:p>
      <w:pPr>
        <w:spacing w:after="0"/>
        <w:ind w:left="0"/>
        <w:jc w:val="both"/>
      </w:pPr>
      <w:r>
        <w:rPr>
          <w:rFonts w:ascii="Times New Roman"/>
          <w:b w:val="false"/>
          <w:i w:val="false"/>
          <w:color w:val="000000"/>
          <w:sz w:val="28"/>
        </w:rPr>
        <w:t>
      5) вид Декларации.</w:t>
      </w:r>
    </w:p>
    <w:bookmarkEnd w:id="228"/>
    <w:bookmarkStart w:name="z246" w:id="229"/>
    <w:p>
      <w:pPr>
        <w:spacing w:after="0"/>
        <w:ind w:left="0"/>
        <w:jc w:val="both"/>
      </w:pPr>
      <w:r>
        <w:rPr>
          <w:rFonts w:ascii="Times New Roman"/>
          <w:b w:val="false"/>
          <w:i w:val="false"/>
          <w:color w:val="000000"/>
          <w:sz w:val="28"/>
        </w:rPr>
        <w:t>
      Обязательной отметке подлежит одна из ячеек в зависимости от вида налоговой отчетности в соответствии со статьей 63 Налогового кодекса.</w:t>
      </w:r>
    </w:p>
    <w:bookmarkEnd w:id="229"/>
    <w:bookmarkStart w:name="z247" w:id="230"/>
    <w:p>
      <w:pPr>
        <w:spacing w:after="0"/>
        <w:ind w:left="0"/>
        <w:jc w:val="both"/>
      </w:pPr>
      <w:r>
        <w:rPr>
          <w:rFonts w:ascii="Times New Roman"/>
          <w:b w:val="false"/>
          <w:i w:val="false"/>
          <w:color w:val="000000"/>
          <w:sz w:val="28"/>
        </w:rPr>
        <w:t>
      При снятии с регистрационного учета по налогу на добавленную стоимость представление Декларации с видом "ликвидационная" является обязательным;</w:t>
      </w:r>
    </w:p>
    <w:bookmarkEnd w:id="230"/>
    <w:bookmarkStart w:name="z248" w:id="231"/>
    <w:p>
      <w:pPr>
        <w:spacing w:after="0"/>
        <w:ind w:left="0"/>
        <w:jc w:val="both"/>
      </w:pPr>
      <w:r>
        <w:rPr>
          <w:rFonts w:ascii="Times New Roman"/>
          <w:b w:val="false"/>
          <w:i w:val="false"/>
          <w:color w:val="000000"/>
          <w:sz w:val="28"/>
        </w:rPr>
        <w:t>
      6) номер и дата уведомления.</w:t>
      </w:r>
    </w:p>
    <w:bookmarkEnd w:id="231"/>
    <w:bookmarkStart w:name="z249" w:id="232"/>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232"/>
    <w:bookmarkStart w:name="z250" w:id="233"/>
    <w:p>
      <w:pPr>
        <w:spacing w:after="0"/>
        <w:ind w:left="0"/>
        <w:jc w:val="both"/>
      </w:pPr>
      <w:r>
        <w:rPr>
          <w:rFonts w:ascii="Times New Roman"/>
          <w:b w:val="false"/>
          <w:i w:val="false"/>
          <w:color w:val="000000"/>
          <w:sz w:val="28"/>
        </w:rPr>
        <w:t>
      7) категория налогоплательщика. Обязательной отметке подлежит одна из ячеек А, В, С или D в зависимости от того, к какой категории относится налогоплательщик.</w:t>
      </w:r>
    </w:p>
    <w:bookmarkEnd w:id="233"/>
    <w:bookmarkStart w:name="z251" w:id="234"/>
    <w:p>
      <w:pPr>
        <w:spacing w:after="0"/>
        <w:ind w:left="0"/>
        <w:jc w:val="both"/>
      </w:pPr>
      <w:r>
        <w:rPr>
          <w:rFonts w:ascii="Times New Roman"/>
          <w:b w:val="false"/>
          <w:i w:val="false"/>
          <w:color w:val="000000"/>
          <w:sz w:val="28"/>
        </w:rPr>
        <w:t xml:space="preserve">
      Ячейка 7 А отмечается в случае осуществления налогоплательщиком деятельности по специальному налоговому режиму для юридических лиц - производителей сельскохозяйственной продукции и сельских потребительских кооперативов, с учетом особенности, установленной </w:t>
      </w:r>
      <w:r>
        <w:rPr>
          <w:rFonts w:ascii="Times New Roman"/>
          <w:b w:val="false"/>
          <w:i w:val="false"/>
          <w:color w:val="000000"/>
          <w:sz w:val="28"/>
        </w:rPr>
        <w:t>статьей 451</w:t>
      </w:r>
      <w:r>
        <w:rPr>
          <w:rFonts w:ascii="Times New Roman"/>
          <w:b w:val="false"/>
          <w:i w:val="false"/>
          <w:color w:val="000000"/>
          <w:sz w:val="28"/>
        </w:rPr>
        <w:t xml:space="preserve"> Налогового кодекса.</w:t>
      </w:r>
    </w:p>
    <w:bookmarkEnd w:id="234"/>
    <w:bookmarkStart w:name="z252" w:id="235"/>
    <w:p>
      <w:pPr>
        <w:spacing w:after="0"/>
        <w:ind w:left="0"/>
        <w:jc w:val="both"/>
      </w:pPr>
      <w:r>
        <w:rPr>
          <w:rFonts w:ascii="Times New Roman"/>
          <w:b w:val="false"/>
          <w:i w:val="false"/>
          <w:color w:val="000000"/>
          <w:sz w:val="28"/>
        </w:rPr>
        <w:t xml:space="preserve">
      Ячейка 7 В отмечается в случае осуществления налогоплательщиком деятельности по переработке сельскохозяйственного сырья, по которому уплата налога на добавленную стоимость производится в порядке, установленном </w:t>
      </w:r>
      <w:r>
        <w:rPr>
          <w:rFonts w:ascii="Times New Roman"/>
          <w:b w:val="false"/>
          <w:i w:val="false"/>
          <w:color w:val="000000"/>
          <w:sz w:val="28"/>
        </w:rPr>
        <w:t>статьей 267</w:t>
      </w:r>
      <w:r>
        <w:rPr>
          <w:rFonts w:ascii="Times New Roman"/>
          <w:b w:val="false"/>
          <w:i w:val="false"/>
          <w:color w:val="000000"/>
          <w:sz w:val="28"/>
        </w:rPr>
        <w:t xml:space="preserve"> Налогового кодекса;</w:t>
      </w:r>
    </w:p>
    <w:bookmarkEnd w:id="235"/>
    <w:bookmarkStart w:name="z253" w:id="236"/>
    <w:p>
      <w:pPr>
        <w:spacing w:after="0"/>
        <w:ind w:left="0"/>
        <w:jc w:val="both"/>
      </w:pPr>
      <w:r>
        <w:rPr>
          <w:rFonts w:ascii="Times New Roman"/>
          <w:b w:val="false"/>
          <w:i w:val="false"/>
          <w:color w:val="000000"/>
          <w:sz w:val="28"/>
        </w:rPr>
        <w:t xml:space="preserve">
      Ячейка 7 С отмечается при осуществлении недропользователем деятельности по соглашению (контракту) о разделе продукции, заключенному между Правительством Республики Казахстан или компетентным органом и недропользователем и по контракту на недропользование, утвержденном Президентом Республики Казахстан, в отношении которых предусмотрена стабильность налогового режима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308 Налогового кодекса. По деятельности, предусмотренной соглашением (контрактом) отмечается ячейка "С I"; по деятельности, не предусмотренной соглашением (контрактом) отмечается ячейка "С II".</w:t>
      </w:r>
    </w:p>
    <w:bookmarkEnd w:id="236"/>
    <w:bookmarkStart w:name="z255" w:id="237"/>
    <w:p>
      <w:pPr>
        <w:spacing w:after="0"/>
        <w:ind w:left="0"/>
        <w:jc w:val="both"/>
      </w:pPr>
      <w:r>
        <w:rPr>
          <w:rFonts w:ascii="Times New Roman"/>
          <w:b w:val="false"/>
          <w:i w:val="false"/>
          <w:color w:val="000000"/>
          <w:sz w:val="28"/>
        </w:rPr>
        <w:t>
      Ячейка 7 D отмечается налогоплательщиками, не относящимися к налогоплательщикам, указанным в ячейках 7 А, 7 В и 7 С;</w:t>
      </w:r>
    </w:p>
    <w:bookmarkEnd w:id="237"/>
    <w:bookmarkStart w:name="z256" w:id="238"/>
    <w:p>
      <w:pPr>
        <w:spacing w:after="0"/>
        <w:ind w:left="0"/>
        <w:jc w:val="both"/>
      </w:pPr>
      <w:r>
        <w:rPr>
          <w:rFonts w:ascii="Times New Roman"/>
          <w:b w:val="false"/>
          <w:i w:val="false"/>
          <w:color w:val="000000"/>
          <w:sz w:val="28"/>
        </w:rPr>
        <w:t>
      8) если в строке 7 отмечено "С I", то укажите номер и дату заключения соглашения (контракта) (номер контракта, дата заключения)</w:t>
      </w:r>
    </w:p>
    <w:bookmarkEnd w:id="238"/>
    <w:bookmarkStart w:name="z257" w:id="239"/>
    <w:p>
      <w:pPr>
        <w:spacing w:after="0"/>
        <w:ind w:left="0"/>
        <w:jc w:val="both"/>
      </w:pPr>
      <w:r>
        <w:rPr>
          <w:rFonts w:ascii="Times New Roman"/>
          <w:b w:val="false"/>
          <w:i w:val="false"/>
          <w:color w:val="000000"/>
          <w:sz w:val="28"/>
        </w:rPr>
        <w:t xml:space="preserve">
      Строка подлежит обязательному заполнению в случае, если в строке 7 отмечено "С I". По каждому соглашению (контракту), в отношении которого предусмотрена стабильность налогового режима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308 Налогового кодекса, составляется отдельная Декларация;</w:t>
      </w:r>
    </w:p>
    <w:bookmarkEnd w:id="239"/>
    <w:bookmarkStart w:name="z258" w:id="240"/>
    <w:p>
      <w:pPr>
        <w:spacing w:after="0"/>
        <w:ind w:left="0"/>
        <w:jc w:val="both"/>
      </w:pPr>
      <w:r>
        <w:rPr>
          <w:rFonts w:ascii="Times New Roman"/>
          <w:b w:val="false"/>
          <w:i w:val="false"/>
          <w:color w:val="000000"/>
          <w:sz w:val="28"/>
        </w:rPr>
        <w:t>
      9) код валюты.</w:t>
      </w:r>
    </w:p>
    <w:bookmarkEnd w:id="240"/>
    <w:bookmarkStart w:name="z259" w:id="241"/>
    <w:p>
      <w:pPr>
        <w:spacing w:after="0"/>
        <w:ind w:left="0"/>
        <w:jc w:val="both"/>
      </w:pPr>
      <w:r>
        <w:rPr>
          <w:rFonts w:ascii="Times New Roman"/>
          <w:b w:val="false"/>
          <w:i w:val="false"/>
          <w:color w:val="000000"/>
          <w:sz w:val="28"/>
        </w:rPr>
        <w:t>
      Обязательно указывается код валюты в соответствии с таможенным законодательством таможенного союза и (или) таможенным законодательством Республики Казахстан;</w:t>
      </w:r>
    </w:p>
    <w:bookmarkEnd w:id="241"/>
    <w:bookmarkStart w:name="z260" w:id="242"/>
    <w:p>
      <w:pPr>
        <w:spacing w:after="0"/>
        <w:ind w:left="0"/>
        <w:jc w:val="both"/>
      </w:pPr>
      <w:r>
        <w:rPr>
          <w:rFonts w:ascii="Times New Roman"/>
          <w:b w:val="false"/>
          <w:i w:val="false"/>
          <w:color w:val="000000"/>
          <w:sz w:val="28"/>
        </w:rPr>
        <w:t>
      10) метод отнесения в зачет налога на добавленную стоимость. Обязательной отметке подлежит одна из соответствующих ячеек.</w:t>
      </w:r>
    </w:p>
    <w:bookmarkEnd w:id="242"/>
    <w:bookmarkStart w:name="z261" w:id="243"/>
    <w:p>
      <w:pPr>
        <w:spacing w:after="0"/>
        <w:ind w:left="0"/>
        <w:jc w:val="both"/>
      </w:pPr>
      <w:r>
        <w:rPr>
          <w:rFonts w:ascii="Times New Roman"/>
          <w:b w:val="false"/>
          <w:i w:val="false"/>
          <w:color w:val="000000"/>
          <w:sz w:val="28"/>
        </w:rPr>
        <w:t xml:space="preserve">
      Соответствующая ячейка заполняется исходя из выбранного в соответствии со </w:t>
      </w:r>
      <w:r>
        <w:rPr>
          <w:rFonts w:ascii="Times New Roman"/>
          <w:b w:val="false"/>
          <w:i w:val="false"/>
          <w:color w:val="000000"/>
          <w:sz w:val="28"/>
        </w:rPr>
        <w:t>статьей 260</w:t>
      </w:r>
      <w:r>
        <w:rPr>
          <w:rFonts w:ascii="Times New Roman"/>
          <w:b w:val="false"/>
          <w:i w:val="false"/>
          <w:color w:val="000000"/>
          <w:sz w:val="28"/>
        </w:rPr>
        <w:t xml:space="preserve"> Налогового кодекса метода отнесения налога на добавленную стоимость в зачет. Выбранный метод определения налога на добавленную стоимость, относимого в зачет, не подлежит изменению в течение календарного года.</w:t>
      </w:r>
    </w:p>
    <w:bookmarkEnd w:id="243"/>
    <w:bookmarkStart w:name="z262" w:id="244"/>
    <w:p>
      <w:pPr>
        <w:spacing w:after="0"/>
        <w:ind w:left="0"/>
        <w:jc w:val="both"/>
      </w:pPr>
      <w:r>
        <w:rPr>
          <w:rFonts w:ascii="Times New Roman"/>
          <w:b w:val="false"/>
          <w:i w:val="false"/>
          <w:color w:val="000000"/>
          <w:sz w:val="28"/>
        </w:rPr>
        <w:t>
      Ячейка "пропорциональный" отмечается в том случае, если налогоплательщик выбрал пропорциональный метод отнесения в зачет налога на добавленную стоимость.</w:t>
      </w:r>
    </w:p>
    <w:bookmarkEnd w:id="244"/>
    <w:bookmarkStart w:name="z263" w:id="245"/>
    <w:p>
      <w:pPr>
        <w:spacing w:after="0"/>
        <w:ind w:left="0"/>
        <w:jc w:val="both"/>
      </w:pPr>
      <w:r>
        <w:rPr>
          <w:rFonts w:ascii="Times New Roman"/>
          <w:b w:val="false"/>
          <w:i w:val="false"/>
          <w:color w:val="000000"/>
          <w:sz w:val="28"/>
        </w:rPr>
        <w:t>
      Ячейка "раздельный" отмечается в том случае, если налогоплательщик выбрал раздельный метод отнесения в зачет налога на добавленную стоимость.</w:t>
      </w:r>
    </w:p>
    <w:bookmarkEnd w:id="245"/>
    <w:bookmarkStart w:name="z264" w:id="246"/>
    <w:p>
      <w:pPr>
        <w:spacing w:after="0"/>
        <w:ind w:left="0"/>
        <w:jc w:val="both"/>
      </w:pPr>
      <w:r>
        <w:rPr>
          <w:rFonts w:ascii="Times New Roman"/>
          <w:b w:val="false"/>
          <w:i w:val="false"/>
          <w:color w:val="000000"/>
          <w:sz w:val="28"/>
        </w:rPr>
        <w:t xml:space="preserve">
      Ячейка "пропорциональный и раздельный" отмечается в том случае, если налогоплательщик согласно пунктам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260, пунктам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262 Налогового кодекса использует одновременно пропорциональный и раздельный методы отнесения в зачет налога на добавленную стоимость;</w:t>
      </w:r>
    </w:p>
    <w:bookmarkEnd w:id="246"/>
    <w:bookmarkStart w:name="z265" w:id="247"/>
    <w:p>
      <w:pPr>
        <w:spacing w:after="0"/>
        <w:ind w:left="0"/>
        <w:jc w:val="both"/>
      </w:pPr>
      <w:r>
        <w:rPr>
          <w:rFonts w:ascii="Times New Roman"/>
          <w:b w:val="false"/>
          <w:i w:val="false"/>
          <w:color w:val="000000"/>
          <w:sz w:val="28"/>
        </w:rPr>
        <w:t>
      11) серия и номер свидетельства по НДС. Указывается серия и номер свидетельства о постановке на регистрационный учет по налогу на добавленную стоимость. Строка подлежит обязательному заполнению.</w:t>
      </w:r>
    </w:p>
    <w:bookmarkEnd w:id="247"/>
    <w:bookmarkStart w:name="z266" w:id="248"/>
    <w:p>
      <w:pPr>
        <w:spacing w:after="0"/>
        <w:ind w:left="0"/>
        <w:jc w:val="both"/>
      </w:pPr>
      <w:r>
        <w:rPr>
          <w:rFonts w:ascii="Times New Roman"/>
          <w:b w:val="false"/>
          <w:i w:val="false"/>
          <w:color w:val="000000"/>
          <w:sz w:val="28"/>
        </w:rPr>
        <w:t>
      12) представленные приложения. Обязательной отметке подлежат ячейки "07", "08" и ячейки соответствующие представленным приложениям.</w:t>
      </w:r>
    </w:p>
    <w:bookmarkEnd w:id="248"/>
    <w:bookmarkStart w:name="z267" w:id="249"/>
    <w:p>
      <w:pPr>
        <w:spacing w:after="0"/>
        <w:ind w:left="0"/>
        <w:jc w:val="both"/>
      </w:pPr>
      <w:r>
        <w:rPr>
          <w:rFonts w:ascii="Times New Roman"/>
          <w:b w:val="false"/>
          <w:i w:val="false"/>
          <w:color w:val="000000"/>
          <w:sz w:val="28"/>
        </w:rPr>
        <w:t>
      15. В разделе "Начисление НДС":</w:t>
      </w:r>
    </w:p>
    <w:bookmarkEnd w:id="249"/>
    <w:bookmarkStart w:name="z268" w:id="250"/>
    <w:p>
      <w:pPr>
        <w:spacing w:after="0"/>
        <w:ind w:left="0"/>
        <w:jc w:val="both"/>
      </w:pPr>
      <w:r>
        <w:rPr>
          <w:rFonts w:ascii="Times New Roman"/>
          <w:b w:val="false"/>
          <w:i w:val="false"/>
          <w:color w:val="000000"/>
          <w:sz w:val="28"/>
        </w:rPr>
        <w:t xml:space="preserve">
      1) в строке 300.00.001 А указывается итоговая сумма оборотов по реализации товаров, работ, услуг, облагаемых налогом на добавленную стоимость, в том числе: по безвозмездной передаче товара; по договорам мены; по передаче товаров, работ, услуг работодателем работнику в счет заработной платы; на условиях рассрочки платежа; по договорам поручения с учетом особенностей, установленных </w:t>
      </w:r>
      <w:r>
        <w:rPr>
          <w:rFonts w:ascii="Times New Roman"/>
          <w:b w:val="false"/>
          <w:i w:val="false"/>
          <w:color w:val="000000"/>
          <w:sz w:val="28"/>
        </w:rPr>
        <w:t>статьей 233</w:t>
      </w:r>
      <w:r>
        <w:rPr>
          <w:rFonts w:ascii="Times New Roman"/>
          <w:b w:val="false"/>
          <w:i w:val="false"/>
          <w:color w:val="000000"/>
          <w:sz w:val="28"/>
        </w:rPr>
        <w:t xml:space="preserve"> Налогового кодекса; в рамках договоров о совместной деятельности и прочие обороты;</w:t>
      </w:r>
    </w:p>
    <w:bookmarkEnd w:id="250"/>
    <w:bookmarkStart w:name="z269" w:id="251"/>
    <w:p>
      <w:pPr>
        <w:spacing w:after="0"/>
        <w:ind w:left="0"/>
        <w:jc w:val="both"/>
      </w:pPr>
      <w:r>
        <w:rPr>
          <w:rFonts w:ascii="Times New Roman"/>
          <w:b w:val="false"/>
          <w:i w:val="false"/>
          <w:color w:val="000000"/>
          <w:sz w:val="28"/>
        </w:rPr>
        <w:t>
      2) строка 300.00.001 А включает в себя сумму строк 300.00.001 I А, 300.00.001 II А, 300.00.001 III А, 300.00.001 IV А, 300.00.001 V А, 300.00.001 VI А, 300.00.001 VII А, 300.00.001 VIII А, 300.00.001 IX А и 300.00.001 X А;</w:t>
      </w:r>
    </w:p>
    <w:bookmarkEnd w:id="251"/>
    <w:bookmarkStart w:name="z270" w:id="252"/>
    <w:p>
      <w:pPr>
        <w:spacing w:after="0"/>
        <w:ind w:left="0"/>
        <w:jc w:val="both"/>
      </w:pPr>
      <w:r>
        <w:rPr>
          <w:rFonts w:ascii="Times New Roman"/>
          <w:b w:val="false"/>
          <w:i w:val="false"/>
          <w:color w:val="000000"/>
          <w:sz w:val="28"/>
        </w:rPr>
        <w:t xml:space="preserve">
      3) в строке 300.00.001 I А указываются суммы оборотов по договорам финансового лизинга, по договорам возвратного лизинга, не освобожденным от налога на добавленную стоимость. Размер облагаемого оборота, указываемого в данной строке, определяется в соответствии с пунктами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статьи 238 Налогового кодекса. В данной строке также указывается сумма вознаграждения лизингодателя в случае несоответствия условиям </w:t>
      </w:r>
      <w:r>
        <w:rPr>
          <w:rFonts w:ascii="Times New Roman"/>
          <w:b w:val="false"/>
          <w:i w:val="false"/>
          <w:color w:val="000000"/>
          <w:sz w:val="28"/>
        </w:rPr>
        <w:t>статьи 251</w:t>
      </w:r>
      <w:r>
        <w:rPr>
          <w:rFonts w:ascii="Times New Roman"/>
          <w:b w:val="false"/>
          <w:i w:val="false"/>
          <w:color w:val="000000"/>
          <w:sz w:val="28"/>
        </w:rPr>
        <w:t xml:space="preserve"> Налогового кодекса;</w:t>
      </w:r>
    </w:p>
    <w:bookmarkEnd w:id="252"/>
    <w:bookmarkStart w:name="z271" w:id="253"/>
    <w:p>
      <w:pPr>
        <w:spacing w:after="0"/>
        <w:ind w:left="0"/>
        <w:jc w:val="both"/>
      </w:pPr>
      <w:r>
        <w:rPr>
          <w:rFonts w:ascii="Times New Roman"/>
          <w:b w:val="false"/>
          <w:i w:val="false"/>
          <w:color w:val="000000"/>
          <w:sz w:val="28"/>
        </w:rPr>
        <w:t>
      4) в строке 300.00.001 II А указываются суммы оборотов по договорам комиссии: комитентом указываются обороты по отгрузке товаров, осуществляемой по договорам комиссии, комиссионером указываются суммы оборотов по реализации, определенных на основе его комиссионного вознаграждения;</w:t>
      </w:r>
    </w:p>
    <w:bookmarkEnd w:id="253"/>
    <w:bookmarkStart w:name="z272" w:id="254"/>
    <w:p>
      <w:pPr>
        <w:spacing w:after="0"/>
        <w:ind w:left="0"/>
        <w:jc w:val="both"/>
      </w:pPr>
      <w:r>
        <w:rPr>
          <w:rFonts w:ascii="Times New Roman"/>
          <w:b w:val="false"/>
          <w:i w:val="false"/>
          <w:color w:val="000000"/>
          <w:sz w:val="28"/>
        </w:rPr>
        <w:t xml:space="preserve">
      5) в строке 300.00.001 III А указываются суммы оборотов, возникающих по остаткам товаров (в том числе по основным средствам, нематериальным и биологическим активам, инвестициям в недвижимость) по которым налог на добавленную стоимость был отнесен в зачет в соответствии со </w:t>
      </w:r>
      <w:r>
        <w:rPr>
          <w:rFonts w:ascii="Times New Roman"/>
          <w:b w:val="false"/>
          <w:i w:val="false"/>
          <w:color w:val="000000"/>
          <w:sz w:val="28"/>
        </w:rPr>
        <w:t>статьей 256</w:t>
      </w:r>
      <w:r>
        <w:rPr>
          <w:rFonts w:ascii="Times New Roman"/>
          <w:b w:val="false"/>
          <w:i w:val="false"/>
          <w:color w:val="000000"/>
          <w:sz w:val="28"/>
        </w:rPr>
        <w:t xml:space="preserve"> Налогового кодекса, при снятии плательщика налога на добавленную стоимость с регистрационного учета по налогу на добавленную стоимость;</w:t>
      </w:r>
    </w:p>
    <w:bookmarkEnd w:id="254"/>
    <w:bookmarkStart w:name="z273" w:id="255"/>
    <w:p>
      <w:pPr>
        <w:spacing w:after="0"/>
        <w:ind w:left="0"/>
        <w:jc w:val="both"/>
      </w:pPr>
      <w:r>
        <w:rPr>
          <w:rFonts w:ascii="Times New Roman"/>
          <w:b w:val="false"/>
          <w:i w:val="false"/>
          <w:color w:val="000000"/>
          <w:sz w:val="28"/>
        </w:rPr>
        <w:t>
      6) 300.00.001 IV А указываются суммы оборотов по продаже предприятия в целом как имущественного комплекса;</w:t>
      </w:r>
    </w:p>
    <w:bookmarkEnd w:id="255"/>
    <w:bookmarkStart w:name="z274" w:id="256"/>
    <w:p>
      <w:pPr>
        <w:spacing w:after="0"/>
        <w:ind w:left="0"/>
        <w:jc w:val="both"/>
      </w:pPr>
      <w:r>
        <w:rPr>
          <w:rFonts w:ascii="Times New Roman"/>
          <w:b w:val="false"/>
          <w:i w:val="false"/>
          <w:color w:val="000000"/>
          <w:sz w:val="28"/>
        </w:rPr>
        <w:t xml:space="preserve">
      7) 300.00.001 V А указываются суммы оборотов по договорам транспортной экспедиции. Размер облагаемого оборота у экспедитора определяется в соответствии с </w:t>
      </w:r>
      <w:r>
        <w:rPr>
          <w:rFonts w:ascii="Times New Roman"/>
          <w:b w:val="false"/>
          <w:i w:val="false"/>
          <w:color w:val="000000"/>
          <w:sz w:val="28"/>
        </w:rPr>
        <w:t>пунктом 12</w:t>
      </w:r>
      <w:r>
        <w:rPr>
          <w:rFonts w:ascii="Times New Roman"/>
          <w:b w:val="false"/>
          <w:i w:val="false"/>
          <w:color w:val="000000"/>
          <w:sz w:val="28"/>
        </w:rPr>
        <w:t xml:space="preserve"> статьи 238 Налогового кодекса;</w:t>
      </w:r>
    </w:p>
    <w:bookmarkEnd w:id="256"/>
    <w:bookmarkStart w:name="z275" w:id="257"/>
    <w:p>
      <w:pPr>
        <w:spacing w:after="0"/>
        <w:ind w:left="0"/>
        <w:jc w:val="both"/>
      </w:pPr>
      <w:r>
        <w:rPr>
          <w:rFonts w:ascii="Times New Roman"/>
          <w:b w:val="false"/>
          <w:i w:val="false"/>
          <w:color w:val="000000"/>
          <w:sz w:val="28"/>
        </w:rPr>
        <w:t>
      8) 300.00.001 VI А указываются суммы оборотов по реализации товаров, работ, услуг населению за наличный расчет;</w:t>
      </w:r>
    </w:p>
    <w:bookmarkEnd w:id="257"/>
    <w:bookmarkStart w:name="z276" w:id="258"/>
    <w:p>
      <w:pPr>
        <w:spacing w:after="0"/>
        <w:ind w:left="0"/>
        <w:jc w:val="both"/>
      </w:pPr>
      <w:r>
        <w:rPr>
          <w:rFonts w:ascii="Times New Roman"/>
          <w:b w:val="false"/>
          <w:i w:val="false"/>
          <w:color w:val="000000"/>
          <w:sz w:val="28"/>
        </w:rPr>
        <w:t>
      9) 300.00.001 VII А указываются суммы оборотов по реализации, в том числе вознаграждение доверительного управляющего, осуществляемых по договорам доверительного управления в соответствии со статьей 234 Налогового кодекса;</w:t>
      </w:r>
    </w:p>
    <w:bookmarkEnd w:id="258"/>
    <w:bookmarkStart w:name="z277" w:id="259"/>
    <w:p>
      <w:pPr>
        <w:spacing w:after="0"/>
        <w:ind w:left="0"/>
        <w:jc w:val="both"/>
      </w:pPr>
      <w:r>
        <w:rPr>
          <w:rFonts w:ascii="Times New Roman"/>
          <w:b w:val="false"/>
          <w:i w:val="false"/>
          <w:color w:val="000000"/>
          <w:sz w:val="28"/>
        </w:rPr>
        <w:t>
      10) 300.00.001 VIII A указываются суммы оборотов по реализации, возникающих при передаче заложенного имущества (товара) залогодателем в случае невыплаты долга;</w:t>
      </w:r>
    </w:p>
    <w:bookmarkEnd w:id="259"/>
    <w:bookmarkStart w:name="z278" w:id="260"/>
    <w:p>
      <w:pPr>
        <w:spacing w:after="0"/>
        <w:ind w:left="0"/>
        <w:jc w:val="both"/>
      </w:pPr>
      <w:r>
        <w:rPr>
          <w:rFonts w:ascii="Times New Roman"/>
          <w:b w:val="false"/>
          <w:i w:val="false"/>
          <w:color w:val="000000"/>
          <w:sz w:val="28"/>
        </w:rPr>
        <w:t>
      11) 300.00.001 IX A указываются суммы оборотов, возникающих при возврате товара в режиме реимпорта, вывезенного ранее в режиме экспорта;</w:t>
      </w:r>
    </w:p>
    <w:bookmarkEnd w:id="260"/>
    <w:bookmarkStart w:name="z279" w:id="261"/>
    <w:p>
      <w:pPr>
        <w:spacing w:after="0"/>
        <w:ind w:left="0"/>
        <w:jc w:val="both"/>
      </w:pPr>
      <w:r>
        <w:rPr>
          <w:rFonts w:ascii="Times New Roman"/>
          <w:b w:val="false"/>
          <w:i w:val="false"/>
          <w:color w:val="000000"/>
          <w:sz w:val="28"/>
        </w:rPr>
        <w:t>
      12) 300.00.001 X A указываются прочие обороты, не перечисленные в строках с 300.00.001 I А по 300.00.001 IX А;</w:t>
      </w:r>
    </w:p>
    <w:bookmarkEnd w:id="261"/>
    <w:bookmarkStart w:name="z280" w:id="262"/>
    <w:p>
      <w:pPr>
        <w:spacing w:after="0"/>
        <w:ind w:left="0"/>
        <w:jc w:val="both"/>
      </w:pPr>
      <w:r>
        <w:rPr>
          <w:rFonts w:ascii="Times New Roman"/>
          <w:b w:val="false"/>
          <w:i w:val="false"/>
          <w:color w:val="000000"/>
          <w:sz w:val="28"/>
        </w:rPr>
        <w:t>
      13) в строках 300.00.001 I В, 300.00.001 II В, 300.00.001 III В, 300.00.001 IV В, 300.00.001 V В, 300.00.001 VI В, 300.00.001 VII В, 300.00.001 VIII В, 300.00.001 IX B, 300.00.001 X B указывается сумма начисленного налога на добавленную стоимость, определяемая как произведение соответствующих строк 300.00.001 I А, 300.00.001 II А, 300.00.001 III А, 300.00.001 IV А, 300.00.001 V А, 300.00.001 VI А, 300.00.001 VII А, 300.00.001 VIII А, 300.00.001 IX A, 300.00.001 X А и ставки налога, установленной пунктом 1 статьи 268 Налогового кодекса.</w:t>
      </w:r>
    </w:p>
    <w:bookmarkEnd w:id="262"/>
    <w:bookmarkStart w:name="z281" w:id="263"/>
    <w:p>
      <w:pPr>
        <w:spacing w:after="0"/>
        <w:ind w:left="0"/>
        <w:jc w:val="both"/>
      </w:pPr>
      <w:r>
        <w:rPr>
          <w:rFonts w:ascii="Times New Roman"/>
          <w:b w:val="false"/>
          <w:i w:val="false"/>
          <w:color w:val="000000"/>
          <w:sz w:val="28"/>
        </w:rPr>
        <w:t>
      Недропользователи, осуществляющие деятельность по соглашению (контракту) о разделе продукции, заключенному между Правительством Республики Казахстан или компетентным органом и недропользователем и по контракту на недропользование, утвержденном Президентом Республики Казахстан, в отношении которых предусмотрена стабильность налогового режима в соответствии с пунктом 2 статьи 308 Налогового кодекса, применяют к соответствующим строкам ставку налога в соответствии с соглашением (контрактом);</w:t>
      </w:r>
    </w:p>
    <w:bookmarkEnd w:id="263"/>
    <w:bookmarkStart w:name="z282" w:id="264"/>
    <w:p>
      <w:pPr>
        <w:spacing w:after="0"/>
        <w:ind w:left="0"/>
        <w:jc w:val="both"/>
      </w:pPr>
      <w:r>
        <w:rPr>
          <w:rFonts w:ascii="Times New Roman"/>
          <w:b w:val="false"/>
          <w:i w:val="false"/>
          <w:color w:val="000000"/>
          <w:sz w:val="28"/>
        </w:rPr>
        <w:t xml:space="preserve">
      14) строки 300.00.002 I, 300.00.002 II и 300.00.002 III подлежат заполнению только налогоплательщиками, которые в соответствии с абзацами 27-50 </w:t>
      </w:r>
      <w:r>
        <w:rPr>
          <w:rFonts w:ascii="Times New Roman"/>
          <w:b w:val="false"/>
          <w:i w:val="false"/>
          <w:color w:val="000000"/>
          <w:sz w:val="28"/>
        </w:rPr>
        <w:t>статьи 49</w:t>
      </w:r>
      <w:r>
        <w:rPr>
          <w:rFonts w:ascii="Times New Roman"/>
          <w:b w:val="false"/>
          <w:i w:val="false"/>
          <w:color w:val="000000"/>
          <w:sz w:val="28"/>
        </w:rPr>
        <w:t xml:space="preserve"> Закона о введении налога на добавленную стоимость на импортируемые товары уплачивают с изменением срока уплаты. Сведения, отражаемые в указанных строках, учитываются при определении сумм налога на добавленную стоимость, погашенных взаимозачетом в течение трехмесячного периода;</w:t>
      </w:r>
    </w:p>
    <w:bookmarkEnd w:id="264"/>
    <w:bookmarkStart w:name="z283" w:id="265"/>
    <w:p>
      <w:pPr>
        <w:spacing w:after="0"/>
        <w:ind w:left="0"/>
        <w:jc w:val="both"/>
      </w:pPr>
      <w:r>
        <w:rPr>
          <w:rFonts w:ascii="Times New Roman"/>
          <w:b w:val="false"/>
          <w:i w:val="false"/>
          <w:color w:val="000000"/>
          <w:sz w:val="28"/>
        </w:rPr>
        <w:t>
      15) в строках 300.00.002 I А, 300.00.002 II А, 300.00.002 III А итоговая сумма оборотов, облагаемых налогом на добавленную стоимость, отраженная по строке 300.00.001 А, указывается в разбивке по месяцам квартала: 1 месяц квартала; 2 месяц квартала; 3 месяц квартала;</w:t>
      </w:r>
    </w:p>
    <w:bookmarkEnd w:id="265"/>
    <w:bookmarkStart w:name="z284" w:id="266"/>
    <w:p>
      <w:pPr>
        <w:spacing w:after="0"/>
        <w:ind w:left="0"/>
        <w:jc w:val="both"/>
      </w:pPr>
      <w:r>
        <w:rPr>
          <w:rFonts w:ascii="Times New Roman"/>
          <w:b w:val="false"/>
          <w:i w:val="false"/>
          <w:color w:val="000000"/>
          <w:sz w:val="28"/>
        </w:rPr>
        <w:t>
      16) в строках 300.00.002 I В, 300.00.002 II В, 300.00.002 III В с разбивкой по месяцам квартала указывается общая сумма начисленного налога на добавленную стоимость по оборотам, отраженным в строках 300.00.002 I А, 300.00.002 II А, 300.00.002 III А соответственно;</w:t>
      </w:r>
    </w:p>
    <w:bookmarkEnd w:id="266"/>
    <w:bookmarkStart w:name="z285" w:id="267"/>
    <w:p>
      <w:pPr>
        <w:spacing w:after="0"/>
        <w:ind w:left="0"/>
        <w:jc w:val="both"/>
      </w:pPr>
      <w:r>
        <w:rPr>
          <w:rFonts w:ascii="Times New Roman"/>
          <w:b w:val="false"/>
          <w:i w:val="false"/>
          <w:color w:val="000000"/>
          <w:sz w:val="28"/>
        </w:rPr>
        <w:t>
      17) в строке 300.00.003 А указывается оборот по реализации за отчетный налоговый период, облагаемый налогом на добавленную стоимость по нулевой ставке. В данную строку переносится сумма, отраженная в строке 300.01.005 приложения 300.01;</w:t>
      </w:r>
    </w:p>
    <w:bookmarkEnd w:id="267"/>
    <w:bookmarkStart w:name="z286" w:id="268"/>
    <w:p>
      <w:pPr>
        <w:spacing w:after="0"/>
        <w:ind w:left="0"/>
        <w:jc w:val="both"/>
      </w:pPr>
      <w:r>
        <w:rPr>
          <w:rFonts w:ascii="Times New Roman"/>
          <w:b w:val="false"/>
          <w:i w:val="false"/>
          <w:color w:val="000000"/>
          <w:sz w:val="28"/>
        </w:rPr>
        <w:t>
      18) в строке 300.00.004 А указывается сумма корректировки размера облагаемого оборота. В данную строку переносится сумма, отраженная в строке 300.06.009 А;</w:t>
      </w:r>
    </w:p>
    <w:bookmarkEnd w:id="268"/>
    <w:bookmarkStart w:name="z287" w:id="269"/>
    <w:p>
      <w:pPr>
        <w:spacing w:after="0"/>
        <w:ind w:left="0"/>
        <w:jc w:val="both"/>
      </w:pPr>
      <w:r>
        <w:rPr>
          <w:rFonts w:ascii="Times New Roman"/>
          <w:b w:val="false"/>
          <w:i w:val="false"/>
          <w:color w:val="000000"/>
          <w:sz w:val="28"/>
        </w:rPr>
        <w:t>
      19) в строке 300.00.004 В указываются суммы корректировки налога на добавленную стоимость. В данную строку переносится сумма, отраженная в строке 300.06.009 В;</w:t>
      </w:r>
    </w:p>
    <w:bookmarkEnd w:id="269"/>
    <w:bookmarkStart w:name="z288" w:id="270"/>
    <w:p>
      <w:pPr>
        <w:spacing w:after="0"/>
        <w:ind w:left="0"/>
        <w:jc w:val="both"/>
      </w:pPr>
      <w:r>
        <w:rPr>
          <w:rFonts w:ascii="Times New Roman"/>
          <w:b w:val="false"/>
          <w:i w:val="false"/>
          <w:color w:val="000000"/>
          <w:sz w:val="28"/>
        </w:rPr>
        <w:t xml:space="preserve">
      20) в строке 300.00.005 А указываются обороты по реализации товаров, работ и услуг, осуществленные плательщиком налога на добавленную стоимость в течение налогового периода, местом реализации которых в соответствии со статьями </w:t>
      </w:r>
      <w:r>
        <w:rPr>
          <w:rFonts w:ascii="Times New Roman"/>
          <w:b w:val="false"/>
          <w:i w:val="false"/>
          <w:color w:val="000000"/>
          <w:sz w:val="28"/>
        </w:rPr>
        <w:t>236</w:t>
      </w:r>
      <w:r>
        <w:rPr>
          <w:rFonts w:ascii="Times New Roman"/>
          <w:b w:val="false"/>
          <w:i w:val="false"/>
          <w:color w:val="000000"/>
          <w:sz w:val="28"/>
        </w:rPr>
        <w:t xml:space="preserve"> и </w:t>
      </w:r>
      <w:r>
        <w:rPr>
          <w:rFonts w:ascii="Times New Roman"/>
          <w:b w:val="false"/>
          <w:i w:val="false"/>
          <w:color w:val="000000"/>
          <w:sz w:val="28"/>
        </w:rPr>
        <w:t>276-5</w:t>
      </w:r>
      <w:r>
        <w:rPr>
          <w:rFonts w:ascii="Times New Roman"/>
          <w:b w:val="false"/>
          <w:i w:val="false"/>
          <w:color w:val="000000"/>
          <w:sz w:val="28"/>
        </w:rPr>
        <w:t xml:space="preserve"> Налогового кодекса не является Республика Казахстан;</w:t>
      </w:r>
    </w:p>
    <w:bookmarkEnd w:id="270"/>
    <w:bookmarkStart w:name="z289" w:id="271"/>
    <w:p>
      <w:pPr>
        <w:spacing w:after="0"/>
        <w:ind w:left="0"/>
        <w:jc w:val="both"/>
      </w:pPr>
      <w:r>
        <w:rPr>
          <w:rFonts w:ascii="Times New Roman"/>
          <w:b w:val="false"/>
          <w:i w:val="false"/>
          <w:color w:val="000000"/>
          <w:sz w:val="28"/>
        </w:rPr>
        <w:t>
      21) в строке 300.00.006 А указываются общая сумма оборотов по реализации товаров, работ, услуг, освобожденных от налога на добавленную стоимость. В данную строку переносится сумма, отраженная в строке 300.02.003. В случае, если в отчетном налоговом периоде произведена корректировка размера освобожденного оборота, то в данной строке указывается сумма с учетом произведенной корректировки, отраженной в строке 300.06.010 А (300.02.003 + (-) 300.06.010 А);</w:t>
      </w:r>
    </w:p>
    <w:bookmarkEnd w:id="271"/>
    <w:bookmarkStart w:name="z290" w:id="272"/>
    <w:p>
      <w:pPr>
        <w:spacing w:after="0"/>
        <w:ind w:left="0"/>
        <w:jc w:val="both"/>
      </w:pPr>
      <w:r>
        <w:rPr>
          <w:rFonts w:ascii="Times New Roman"/>
          <w:b w:val="false"/>
          <w:i w:val="false"/>
          <w:color w:val="000000"/>
          <w:sz w:val="28"/>
        </w:rPr>
        <w:t>
      22) в строке 300.00.007 указывается общая сумма оборотов по реализации товаров, работ, услуг, осуществленных в течение налогового периода, включающая в себя также сумму корректировки размера облагаемого и освобожденного оборотов. Данная строка определяется как сумма строк 300.00.001 А, 300.00.003, 300.00.004 А, 300.00.005, 300.00.006 (300.00.001 А + 300.00.003 + (-) 300.00.004 А + 300.00.005 + (-) 300.00.006);</w:t>
      </w:r>
    </w:p>
    <w:bookmarkEnd w:id="272"/>
    <w:bookmarkStart w:name="z291" w:id="273"/>
    <w:p>
      <w:pPr>
        <w:spacing w:after="0"/>
        <w:ind w:left="0"/>
        <w:jc w:val="both"/>
      </w:pPr>
      <w:r>
        <w:rPr>
          <w:rFonts w:ascii="Times New Roman"/>
          <w:b w:val="false"/>
          <w:i w:val="false"/>
          <w:color w:val="000000"/>
          <w:sz w:val="28"/>
        </w:rPr>
        <w:t>
      23) в строке 300.00.008 указывается доля облагаемого оборота в общем обороте по реализации, определяемая как отношение суммы строк 300.00.001 А, 300.00.003, 300.00.004 А, к строке 300.00.007, в процентах ((300.00.001 А + 300.00.003 + (-) 300.00.004 А)/(300.00.007 )х 100 %);</w:t>
      </w:r>
    </w:p>
    <w:bookmarkEnd w:id="273"/>
    <w:bookmarkStart w:name="z292" w:id="274"/>
    <w:p>
      <w:pPr>
        <w:spacing w:after="0"/>
        <w:ind w:left="0"/>
        <w:jc w:val="both"/>
      </w:pPr>
      <w:r>
        <w:rPr>
          <w:rFonts w:ascii="Times New Roman"/>
          <w:b w:val="false"/>
          <w:i w:val="false"/>
          <w:color w:val="000000"/>
          <w:sz w:val="28"/>
        </w:rPr>
        <w:t>
      24) в строке 300.00.009 указывается доля оборота, облагаемого по нулевой ставке, в общем облагаемом обороте, определяемая как отношение строки 300.00.003 к суммам строк 300.00.001 А, 300.00.003, 300.00.004 А, в процентах (300.00.003/(300.00.001 А + 300.00.003 + (-) 300.00.004 А) х 100 %);</w:t>
      </w:r>
    </w:p>
    <w:bookmarkEnd w:id="274"/>
    <w:bookmarkStart w:name="z293" w:id="275"/>
    <w:p>
      <w:pPr>
        <w:spacing w:after="0"/>
        <w:ind w:left="0"/>
        <w:jc w:val="both"/>
      </w:pPr>
      <w:r>
        <w:rPr>
          <w:rFonts w:ascii="Times New Roman"/>
          <w:b w:val="false"/>
          <w:i w:val="false"/>
          <w:color w:val="000000"/>
          <w:sz w:val="28"/>
        </w:rPr>
        <w:t xml:space="preserve">
      25) в строке 300.00.010 указывается доля облагаемого оборота в общем обороте по реализации в случае, когда налогоплательщиком применяются одновременно пропорциональный и раздельный методы отнесения в зачет сумм налога на добавленную стоимость в соответствии с пунктами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260 Налогового кодекса, пунктами 2, 3 и 5 статьи 262 Налогового кодекса. При этом обороты по реализации товаров, работ, услуг по которым при приобретении был применен раздельный метод отнесения в зачет, не учитываются при определении удельного веса облагаемого оборота в общей сумме оборота;</w:t>
      </w:r>
    </w:p>
    <w:bookmarkEnd w:id="275"/>
    <w:bookmarkStart w:name="z294" w:id="276"/>
    <w:p>
      <w:pPr>
        <w:spacing w:after="0"/>
        <w:ind w:left="0"/>
        <w:jc w:val="both"/>
      </w:pPr>
      <w:r>
        <w:rPr>
          <w:rFonts w:ascii="Times New Roman"/>
          <w:b w:val="false"/>
          <w:i w:val="false"/>
          <w:color w:val="000000"/>
          <w:sz w:val="28"/>
        </w:rPr>
        <w:t>
      26) в строке 300.00.011 указывается сумма налога на добавленную стоимость, начисленного по импортируемым товарам в течение налогового периода и уплаченного методом зачета в соответствии с условиями контракта на недропользование;</w:t>
      </w:r>
    </w:p>
    <w:bookmarkEnd w:id="276"/>
    <w:bookmarkStart w:name="z295" w:id="277"/>
    <w:p>
      <w:pPr>
        <w:spacing w:after="0"/>
        <w:ind w:left="0"/>
        <w:jc w:val="both"/>
      </w:pPr>
      <w:r>
        <w:rPr>
          <w:rFonts w:ascii="Times New Roman"/>
          <w:b w:val="false"/>
          <w:i w:val="false"/>
          <w:color w:val="000000"/>
          <w:sz w:val="28"/>
        </w:rPr>
        <w:t>
      27) в строке 300.00.012 указывается сумма налога на добавленную стоимость, начисленного по импортируемым товарам в течение налогового периода и уплаченного методом зачета в соответствии с абзацем 66 статьи 49 и статьей 49-1 Закона о введении, за исключением сумм налога на добавленную стоимость, указанных в строке 300.00.011. В данную строку переносится сумма, отраженная в строке 300.04.001 В.</w:t>
      </w:r>
    </w:p>
    <w:bookmarkEnd w:id="277"/>
    <w:bookmarkStart w:name="z296" w:id="278"/>
    <w:p>
      <w:pPr>
        <w:spacing w:after="0"/>
        <w:ind w:left="0"/>
        <w:jc w:val="both"/>
      </w:pPr>
      <w:r>
        <w:rPr>
          <w:rFonts w:ascii="Times New Roman"/>
          <w:b w:val="false"/>
          <w:i w:val="false"/>
          <w:color w:val="000000"/>
          <w:sz w:val="28"/>
        </w:rPr>
        <w:t>
      По товарам, импортированным в соответствующем налоговом периоде с территории государств-членов таможенного союза на территорию Республики Казахстан, по которым сумма налога на добавленную стоимость уплачена методом зачета в соответствии со статьей 49-1 Закона о введении, в строке 300.00.012 учитывается сумма из строки 320.00.006 В Деклараций по косвенным налогам по импортированным товарам, представленных за соответствующие налоговые периоды;</w:t>
      </w:r>
    </w:p>
    <w:bookmarkEnd w:id="278"/>
    <w:bookmarkStart w:name="z297" w:id="279"/>
    <w:p>
      <w:pPr>
        <w:spacing w:after="0"/>
        <w:ind w:left="0"/>
        <w:jc w:val="both"/>
      </w:pPr>
      <w:r>
        <w:rPr>
          <w:rFonts w:ascii="Times New Roman"/>
          <w:b w:val="false"/>
          <w:i w:val="false"/>
          <w:color w:val="000000"/>
          <w:sz w:val="28"/>
        </w:rPr>
        <w:t>
      28) в строке 300.00.013 указывается общая сумма начисленного налога на добавленную стоимость за отчетный налоговый период, определяемая как сумма строк 300.00.001 В, 300.00.004 В, 300.00.011, 300.00.012 (300.00.001 В + (-) 300.00.004 В + 300.00.011 + 300.00.012).</w:t>
      </w:r>
    </w:p>
    <w:bookmarkEnd w:id="279"/>
    <w:bookmarkStart w:name="z298" w:id="280"/>
    <w:p>
      <w:pPr>
        <w:spacing w:after="0"/>
        <w:ind w:left="0"/>
        <w:jc w:val="both"/>
      </w:pPr>
      <w:r>
        <w:rPr>
          <w:rFonts w:ascii="Times New Roman"/>
          <w:b w:val="false"/>
          <w:i w:val="false"/>
          <w:color w:val="000000"/>
          <w:sz w:val="28"/>
        </w:rPr>
        <w:t>
      16. В разделе "Сумма НДС, относимого в зачет":</w:t>
      </w:r>
    </w:p>
    <w:bookmarkEnd w:id="280"/>
    <w:bookmarkStart w:name="z299" w:id="281"/>
    <w:p>
      <w:pPr>
        <w:spacing w:after="0"/>
        <w:ind w:left="0"/>
        <w:jc w:val="both"/>
      </w:pPr>
      <w:r>
        <w:rPr>
          <w:rFonts w:ascii="Times New Roman"/>
          <w:b w:val="false"/>
          <w:i w:val="false"/>
          <w:color w:val="000000"/>
          <w:sz w:val="28"/>
        </w:rPr>
        <w:t>
      1) в строке 300.00.014 А указывается общая сумма оборотов по товарам, работам, услугам, приобретенным с налогом на добавленную стоимость в Республике Казахстан. Сумма в данной строке включает в себя сумму из строк 300.00.014 I А и 300.00.014 II А;</w:t>
      </w:r>
    </w:p>
    <w:bookmarkEnd w:id="281"/>
    <w:bookmarkStart w:name="z300" w:id="282"/>
    <w:p>
      <w:pPr>
        <w:spacing w:after="0"/>
        <w:ind w:left="0"/>
        <w:jc w:val="both"/>
      </w:pPr>
      <w:r>
        <w:rPr>
          <w:rFonts w:ascii="Times New Roman"/>
          <w:b w:val="false"/>
          <w:i w:val="false"/>
          <w:color w:val="000000"/>
          <w:sz w:val="28"/>
        </w:rPr>
        <w:t>
      2) в строке 300.00.014 I А указывается сумма оборотов по товарам, работам, услугам, приобретенным на основании счетов-фактур;</w:t>
      </w:r>
    </w:p>
    <w:bookmarkEnd w:id="282"/>
    <w:bookmarkStart w:name="z301" w:id="283"/>
    <w:p>
      <w:pPr>
        <w:spacing w:after="0"/>
        <w:ind w:left="0"/>
        <w:jc w:val="both"/>
      </w:pPr>
      <w:r>
        <w:rPr>
          <w:rFonts w:ascii="Times New Roman"/>
          <w:b w:val="false"/>
          <w:i w:val="false"/>
          <w:color w:val="000000"/>
          <w:sz w:val="28"/>
        </w:rPr>
        <w:t xml:space="preserve">
      3) в строке 300.00.014 II А указывается сумма оборотов по товарам, работам, услугам, приобретенным по прочим документам (кроме счетов-фактур), установленным </w:t>
      </w:r>
      <w:r>
        <w:rPr>
          <w:rFonts w:ascii="Times New Roman"/>
          <w:b w:val="false"/>
          <w:i w:val="false"/>
          <w:color w:val="000000"/>
          <w:sz w:val="28"/>
        </w:rPr>
        <w:t>статьей 256</w:t>
      </w:r>
      <w:r>
        <w:rPr>
          <w:rFonts w:ascii="Times New Roman"/>
          <w:b w:val="false"/>
          <w:i w:val="false"/>
          <w:color w:val="000000"/>
          <w:sz w:val="28"/>
        </w:rPr>
        <w:t xml:space="preserve"> Налогового кодекса;</w:t>
      </w:r>
    </w:p>
    <w:bookmarkEnd w:id="283"/>
    <w:bookmarkStart w:name="z302" w:id="284"/>
    <w:p>
      <w:pPr>
        <w:spacing w:after="0"/>
        <w:ind w:left="0"/>
        <w:jc w:val="both"/>
      </w:pPr>
      <w:r>
        <w:rPr>
          <w:rFonts w:ascii="Times New Roman"/>
          <w:b w:val="false"/>
          <w:i w:val="false"/>
          <w:color w:val="000000"/>
          <w:sz w:val="28"/>
        </w:rPr>
        <w:t>
      4) в строке 300.00.014 В указывается общая сумма налога на добавленную стоимость по товарам, работам, услугам, приобретенным с налогом на добавленную стоимость в Республике Казахстан. Сумма в данной строке включает в себя сумму из строк 300.00.014 I В и 300.00.014 II В;</w:t>
      </w:r>
    </w:p>
    <w:bookmarkEnd w:id="284"/>
    <w:bookmarkStart w:name="z303" w:id="285"/>
    <w:p>
      <w:pPr>
        <w:spacing w:after="0"/>
        <w:ind w:left="0"/>
        <w:jc w:val="both"/>
      </w:pPr>
      <w:r>
        <w:rPr>
          <w:rFonts w:ascii="Times New Roman"/>
          <w:b w:val="false"/>
          <w:i w:val="false"/>
          <w:color w:val="000000"/>
          <w:sz w:val="28"/>
        </w:rPr>
        <w:t>
      5) в строке 300.00.014 I B указывается сумма налога на добавленную стоимость по товарам, работам, услугам, приобретенным на основании счетов-фактур;</w:t>
      </w:r>
    </w:p>
    <w:bookmarkEnd w:id="285"/>
    <w:bookmarkStart w:name="z304" w:id="286"/>
    <w:p>
      <w:pPr>
        <w:spacing w:after="0"/>
        <w:ind w:left="0"/>
        <w:jc w:val="both"/>
      </w:pPr>
      <w:r>
        <w:rPr>
          <w:rFonts w:ascii="Times New Roman"/>
          <w:b w:val="false"/>
          <w:i w:val="false"/>
          <w:color w:val="000000"/>
          <w:sz w:val="28"/>
        </w:rPr>
        <w:t>
      6) в строке 300.00.014 II B указывается сумма налога на добавленную стоимость по товарам, работам, услугам, приобретенным по прочим документам (кроме счетов-фактур), установленным статьей 256 Налогового кодекса;</w:t>
      </w:r>
    </w:p>
    <w:bookmarkEnd w:id="286"/>
    <w:bookmarkStart w:name="z305" w:id="287"/>
    <w:p>
      <w:pPr>
        <w:spacing w:after="0"/>
        <w:ind w:left="0"/>
        <w:jc w:val="both"/>
      </w:pPr>
      <w:r>
        <w:rPr>
          <w:rFonts w:ascii="Times New Roman"/>
          <w:b w:val="false"/>
          <w:i w:val="false"/>
          <w:color w:val="000000"/>
          <w:sz w:val="28"/>
        </w:rPr>
        <w:t xml:space="preserve">
      7) в строке 300.00.015 А указывается сумма облагаемого оборота по работам, услугам, приобретенным от нерезидента, не являющегося плательщиком налога на добавленную стоимость в Республике Казахстан, местом реализации которых в соответствии со статьями </w:t>
      </w:r>
      <w:r>
        <w:rPr>
          <w:rFonts w:ascii="Times New Roman"/>
          <w:b w:val="false"/>
          <w:i w:val="false"/>
          <w:color w:val="000000"/>
          <w:sz w:val="28"/>
        </w:rPr>
        <w:t>236</w:t>
      </w:r>
      <w:r>
        <w:rPr>
          <w:rFonts w:ascii="Times New Roman"/>
          <w:b w:val="false"/>
          <w:i w:val="false"/>
          <w:color w:val="000000"/>
          <w:sz w:val="28"/>
        </w:rPr>
        <w:t xml:space="preserve"> и </w:t>
      </w:r>
      <w:r>
        <w:rPr>
          <w:rFonts w:ascii="Times New Roman"/>
          <w:b w:val="false"/>
          <w:i w:val="false"/>
          <w:color w:val="000000"/>
          <w:sz w:val="28"/>
        </w:rPr>
        <w:t>276-5</w:t>
      </w:r>
      <w:r>
        <w:rPr>
          <w:rFonts w:ascii="Times New Roman"/>
          <w:b w:val="false"/>
          <w:i w:val="false"/>
          <w:color w:val="000000"/>
          <w:sz w:val="28"/>
        </w:rPr>
        <w:t xml:space="preserve"> Налогового кодекса признается Республика Казахстан. В данную строку переносится сумма, отраженная в строке 300.05.001;</w:t>
      </w:r>
    </w:p>
    <w:bookmarkEnd w:id="287"/>
    <w:bookmarkStart w:name="z306" w:id="288"/>
    <w:p>
      <w:pPr>
        <w:spacing w:after="0"/>
        <w:ind w:left="0"/>
        <w:jc w:val="both"/>
      </w:pPr>
      <w:r>
        <w:rPr>
          <w:rFonts w:ascii="Times New Roman"/>
          <w:b w:val="false"/>
          <w:i w:val="false"/>
          <w:color w:val="000000"/>
          <w:sz w:val="28"/>
        </w:rPr>
        <w:t>
      8) в строке 300.00.015 В указывается сумма начисленного налога на добавленную стоимость по работам и услугам, приобретенным от нерезидента, местом реализации которых признается Республика Казахстан. В строку 300.00.015 В переносится сумма, отраженная в строке 300.05.007. Необходимо учесть, что плательщики налога на добавленную стоимость, применяющие раздельный метод отнесения в зачет, отражают в данной строке суммы налога на добавленную стоимость по работам, услугам, используемым для целей облагаемого оборота. При этом сумма налога на добавленную стоимость, подлежащего отнесению в зачет по облагаемому обороту из строки 300.05.007 переносится в соответствующем размере;</w:t>
      </w:r>
    </w:p>
    <w:bookmarkEnd w:id="288"/>
    <w:bookmarkStart w:name="z307" w:id="289"/>
    <w:p>
      <w:pPr>
        <w:spacing w:after="0"/>
        <w:ind w:left="0"/>
        <w:jc w:val="both"/>
      </w:pPr>
      <w:r>
        <w:rPr>
          <w:rFonts w:ascii="Times New Roman"/>
          <w:b w:val="false"/>
          <w:i w:val="false"/>
          <w:color w:val="000000"/>
          <w:sz w:val="28"/>
        </w:rPr>
        <w:t xml:space="preserve">
      9) в строке 300.00.016 указывается сумма оборота по товарам, работам, услугам, приобретенным без налога на добавленную стоимость и по товарам, работам, услугам, приобретенным с налогом на добавленную стоимость, но по которым налог на добавленную стоимость не подлежит отнесению в зачет в соответствии со </w:t>
      </w:r>
      <w:r>
        <w:rPr>
          <w:rFonts w:ascii="Times New Roman"/>
          <w:b w:val="false"/>
          <w:i w:val="false"/>
          <w:color w:val="000000"/>
          <w:sz w:val="28"/>
        </w:rPr>
        <w:t>статьей 257</w:t>
      </w:r>
      <w:r>
        <w:rPr>
          <w:rFonts w:ascii="Times New Roman"/>
          <w:b w:val="false"/>
          <w:i w:val="false"/>
          <w:color w:val="000000"/>
          <w:sz w:val="28"/>
        </w:rPr>
        <w:t xml:space="preserve"> Налогового кодекса;</w:t>
      </w:r>
    </w:p>
    <w:bookmarkEnd w:id="289"/>
    <w:bookmarkStart w:name="z308" w:id="290"/>
    <w:p>
      <w:pPr>
        <w:spacing w:after="0"/>
        <w:ind w:left="0"/>
        <w:jc w:val="both"/>
      </w:pPr>
      <w:r>
        <w:rPr>
          <w:rFonts w:ascii="Times New Roman"/>
          <w:b w:val="false"/>
          <w:i w:val="false"/>
          <w:color w:val="000000"/>
          <w:sz w:val="28"/>
        </w:rPr>
        <w:t xml:space="preserve">
      10) в строке 300.00.017 А указывается сумма оборота по облагаемому импорту, определяемому в соответствии со </w:t>
      </w:r>
      <w:r>
        <w:rPr>
          <w:rFonts w:ascii="Times New Roman"/>
          <w:b w:val="false"/>
          <w:i w:val="false"/>
          <w:color w:val="000000"/>
          <w:sz w:val="28"/>
        </w:rPr>
        <w:t>статьей 247</w:t>
      </w:r>
      <w:r>
        <w:rPr>
          <w:rFonts w:ascii="Times New Roman"/>
          <w:b w:val="false"/>
          <w:i w:val="false"/>
          <w:color w:val="000000"/>
          <w:sz w:val="28"/>
        </w:rPr>
        <w:t xml:space="preserve"> и </w:t>
      </w:r>
      <w:r>
        <w:rPr>
          <w:rFonts w:ascii="Times New Roman"/>
          <w:b w:val="false"/>
          <w:i w:val="false"/>
          <w:color w:val="000000"/>
          <w:sz w:val="28"/>
        </w:rPr>
        <w:t>пунктом 3</w:t>
      </w:r>
      <w:r>
        <w:rPr>
          <w:rFonts w:ascii="Times New Roman"/>
          <w:b w:val="false"/>
          <w:i w:val="false"/>
          <w:color w:val="000000"/>
          <w:sz w:val="28"/>
        </w:rPr>
        <w:t xml:space="preserve"> статьи 276-4 Налогового кодекса, за исключением отражаемого в строках 300.00.018, 300.00.019, 300.00.020, 300.00.021, 300.00.028. Данная строка заполняется на основании сведений, указанных в грузовых таможенных декларациях и в Декларации по косвенным налогам по импортированным товарам формы 320.00. Cтрока включает в себя строки 300.00.017 I А, 300.00.017 II А и 300.00.017 III А;</w:t>
      </w:r>
    </w:p>
    <w:bookmarkEnd w:id="290"/>
    <w:bookmarkStart w:name="z309" w:id="291"/>
    <w:p>
      <w:pPr>
        <w:spacing w:after="0"/>
        <w:ind w:left="0"/>
        <w:jc w:val="both"/>
      </w:pPr>
      <w:r>
        <w:rPr>
          <w:rFonts w:ascii="Times New Roman"/>
          <w:b w:val="false"/>
          <w:i w:val="false"/>
          <w:color w:val="000000"/>
          <w:sz w:val="28"/>
        </w:rPr>
        <w:t>
      11) в строке 300.00.017 I А указывается размер облагаемого импорта по товарам, ввезенным из государства, не являющегося членом таможенного союза;</w:t>
      </w:r>
    </w:p>
    <w:bookmarkEnd w:id="291"/>
    <w:bookmarkStart w:name="z310" w:id="292"/>
    <w:p>
      <w:pPr>
        <w:spacing w:after="0"/>
        <w:ind w:left="0"/>
        <w:jc w:val="both"/>
      </w:pPr>
      <w:r>
        <w:rPr>
          <w:rFonts w:ascii="Times New Roman"/>
          <w:b w:val="false"/>
          <w:i w:val="false"/>
          <w:color w:val="000000"/>
          <w:sz w:val="28"/>
        </w:rPr>
        <w:t>
      12) в строке 300.00.017 II А указывается размер облагаемого импорта по товарам, ввезенным из Российской Федерации;</w:t>
      </w:r>
    </w:p>
    <w:bookmarkEnd w:id="292"/>
    <w:bookmarkStart w:name="z311" w:id="293"/>
    <w:p>
      <w:pPr>
        <w:spacing w:after="0"/>
        <w:ind w:left="0"/>
        <w:jc w:val="both"/>
      </w:pPr>
      <w:r>
        <w:rPr>
          <w:rFonts w:ascii="Times New Roman"/>
          <w:b w:val="false"/>
          <w:i w:val="false"/>
          <w:color w:val="000000"/>
          <w:sz w:val="28"/>
        </w:rPr>
        <w:t>
      12-1) в строке 300.00.017 III А указывается размер облагаемого импорта по товарам, ввезенным из Республики Беларусь;</w:t>
      </w:r>
    </w:p>
    <w:bookmarkEnd w:id="293"/>
    <w:bookmarkStart w:name="z312" w:id="294"/>
    <w:p>
      <w:pPr>
        <w:spacing w:after="0"/>
        <w:ind w:left="0"/>
        <w:jc w:val="both"/>
      </w:pPr>
      <w:r>
        <w:rPr>
          <w:rFonts w:ascii="Times New Roman"/>
          <w:b w:val="false"/>
          <w:i w:val="false"/>
          <w:color w:val="000000"/>
          <w:sz w:val="28"/>
        </w:rPr>
        <w:t>
      13) в строке 300.00.017 В указывается сумма налога на добавленную стоимость, уплаченного при таможенном оформлении. При применении пропорционального метода отнесения в зачет в данной строке указывается сумма налога на добавленную стоимость, уплаченного по импортируемым товарам, согласно грузовой таможенной декларации и Декларации по косвенным налогам по импортированным товарам формы 320.00. При применении раздельного метода отнесения в зачет в данной строке указывается сумма налога на добавленную стоимость, уплаченного по импортируемым товарам, используемым для целей облагаемого оборота. Данная строка включает в себя строки 300.00.017 I В, 300.00.017 II В и 300.00.017 III В;</w:t>
      </w:r>
    </w:p>
    <w:bookmarkEnd w:id="294"/>
    <w:bookmarkStart w:name="z313" w:id="295"/>
    <w:p>
      <w:pPr>
        <w:spacing w:after="0"/>
        <w:ind w:left="0"/>
        <w:jc w:val="both"/>
      </w:pPr>
      <w:r>
        <w:rPr>
          <w:rFonts w:ascii="Times New Roman"/>
          <w:b w:val="false"/>
          <w:i w:val="false"/>
          <w:color w:val="000000"/>
          <w:sz w:val="28"/>
        </w:rPr>
        <w:t>
      14) в строке 300.00.017 I В указывается сумма налога на добавленную стоимость на импорт, уплаченная при таможенном декларировании по товарам, ввезенным из государства, не являющегося членом таможенного союза;</w:t>
      </w:r>
    </w:p>
    <w:bookmarkEnd w:id="295"/>
    <w:bookmarkStart w:name="z314" w:id="296"/>
    <w:p>
      <w:pPr>
        <w:spacing w:after="0"/>
        <w:ind w:left="0"/>
        <w:jc w:val="both"/>
      </w:pPr>
      <w:r>
        <w:rPr>
          <w:rFonts w:ascii="Times New Roman"/>
          <w:b w:val="false"/>
          <w:i w:val="false"/>
          <w:color w:val="000000"/>
          <w:sz w:val="28"/>
        </w:rPr>
        <w:t>
      15) в строке 300.00.017 II В указывается сумма налога на добавленную стоимость на импорт, уплаченная по товарам, ввезенным из Российской Федерации и отраженной в заявлении о ввозе и уплате косвенных налогов и декларации по косвенным налогам по импортированным товарам;</w:t>
      </w:r>
    </w:p>
    <w:bookmarkEnd w:id="296"/>
    <w:bookmarkStart w:name="z315" w:id="297"/>
    <w:p>
      <w:pPr>
        <w:spacing w:after="0"/>
        <w:ind w:left="0"/>
        <w:jc w:val="both"/>
      </w:pPr>
      <w:r>
        <w:rPr>
          <w:rFonts w:ascii="Times New Roman"/>
          <w:b w:val="false"/>
          <w:i w:val="false"/>
          <w:color w:val="000000"/>
          <w:sz w:val="28"/>
        </w:rPr>
        <w:t>
      15-1) в строке 300.00.017 III В указывается сумма налога на добавленную стоимость на импорт, уплаченная по товарам, ввезенным из Республики Беларусь и отраженной в Заявлении о ввозе и уплате косвенных налогов и Декларации по косвенным налогам по импортированным товарам;</w:t>
      </w:r>
    </w:p>
    <w:bookmarkEnd w:id="297"/>
    <w:bookmarkStart w:name="z316" w:id="298"/>
    <w:p>
      <w:pPr>
        <w:spacing w:after="0"/>
        <w:ind w:left="0"/>
        <w:jc w:val="both"/>
      </w:pPr>
      <w:r>
        <w:rPr>
          <w:rFonts w:ascii="Times New Roman"/>
          <w:b w:val="false"/>
          <w:i w:val="false"/>
          <w:color w:val="000000"/>
          <w:sz w:val="28"/>
        </w:rPr>
        <w:t xml:space="preserve">
      16) в строке 300.00.018 указывается стоимость импортируемых товаров, освобожденных от налога на добавленную стоимость в соответствии со </w:t>
      </w:r>
      <w:r>
        <w:rPr>
          <w:rFonts w:ascii="Times New Roman"/>
          <w:b w:val="false"/>
          <w:i w:val="false"/>
          <w:color w:val="000000"/>
          <w:sz w:val="28"/>
        </w:rPr>
        <w:t>статьей 255</w:t>
      </w:r>
      <w:r>
        <w:rPr>
          <w:rFonts w:ascii="Times New Roman"/>
          <w:b w:val="false"/>
          <w:i w:val="false"/>
          <w:color w:val="000000"/>
          <w:sz w:val="28"/>
        </w:rPr>
        <w:t xml:space="preserve">, </w:t>
      </w:r>
      <w:r>
        <w:rPr>
          <w:rFonts w:ascii="Times New Roman"/>
          <w:b w:val="false"/>
          <w:i w:val="false"/>
          <w:color w:val="000000"/>
          <w:sz w:val="28"/>
        </w:rPr>
        <w:t>подпунктом 2)</w:t>
      </w:r>
      <w:r>
        <w:rPr>
          <w:rFonts w:ascii="Times New Roman"/>
          <w:b w:val="false"/>
          <w:i w:val="false"/>
          <w:color w:val="000000"/>
          <w:sz w:val="28"/>
        </w:rPr>
        <w:t xml:space="preserve"> пункта 2 и </w:t>
      </w:r>
      <w:r>
        <w:rPr>
          <w:rFonts w:ascii="Times New Roman"/>
          <w:b w:val="false"/>
          <w:i w:val="false"/>
          <w:color w:val="000000"/>
          <w:sz w:val="28"/>
        </w:rPr>
        <w:t>пунктом 3</w:t>
      </w:r>
      <w:r>
        <w:rPr>
          <w:rFonts w:ascii="Times New Roman"/>
          <w:b w:val="false"/>
          <w:i w:val="false"/>
          <w:color w:val="000000"/>
          <w:sz w:val="28"/>
        </w:rPr>
        <w:t xml:space="preserve"> статьи 276-15 Налогового кодекса или в соответствии с международными договорами. В данную строку переносится сумма, отраженная в строке 300.02.010;</w:t>
      </w:r>
    </w:p>
    <w:bookmarkEnd w:id="298"/>
    <w:bookmarkStart w:name="z317" w:id="299"/>
    <w:p>
      <w:pPr>
        <w:spacing w:after="0"/>
        <w:ind w:left="0"/>
        <w:jc w:val="both"/>
      </w:pPr>
      <w:r>
        <w:rPr>
          <w:rFonts w:ascii="Times New Roman"/>
          <w:b w:val="false"/>
          <w:i w:val="false"/>
          <w:color w:val="000000"/>
          <w:sz w:val="28"/>
        </w:rPr>
        <w:t xml:space="preserve">
      17) в строке 300.00.019 указывается стоимость импортируемых товаров, по которым налоговым органом было вынесено решение об изменении сроков уплаты налога на добавленную стоимость в соответствии с абзацем 46 </w:t>
      </w:r>
      <w:r>
        <w:rPr>
          <w:rFonts w:ascii="Times New Roman"/>
          <w:b w:val="false"/>
          <w:i w:val="false"/>
          <w:color w:val="000000"/>
          <w:sz w:val="28"/>
        </w:rPr>
        <w:t>статьи 49</w:t>
      </w:r>
      <w:r>
        <w:rPr>
          <w:rFonts w:ascii="Times New Roman"/>
          <w:b w:val="false"/>
          <w:i w:val="false"/>
          <w:color w:val="000000"/>
          <w:sz w:val="28"/>
        </w:rPr>
        <w:t xml:space="preserve"> Закона о введении. Данная строка заполняется на основании грузовой таможенной декларации и (или) Заявления о ввозе товаров и уплате косвенных налогов по товарам, импортированным из государств-членов таможенного союза;</w:t>
      </w:r>
    </w:p>
    <w:bookmarkEnd w:id="299"/>
    <w:bookmarkStart w:name="z318" w:id="300"/>
    <w:p>
      <w:pPr>
        <w:spacing w:after="0"/>
        <w:ind w:left="0"/>
        <w:jc w:val="both"/>
      </w:pPr>
      <w:r>
        <w:rPr>
          <w:rFonts w:ascii="Times New Roman"/>
          <w:b w:val="false"/>
          <w:i w:val="false"/>
          <w:color w:val="000000"/>
          <w:sz w:val="28"/>
        </w:rPr>
        <w:t>
      18) в строке 300.00.020 указывается сумма фактически уплаченного в налоговом периоде налога на добавленную стоимость на импортируемые товары, по которым был изменен срок уплаты налога на добавленную стоимость в соответствии с абзацами 27-50 статьи 49 Закона о введении. При применении пропорционального метода отнесения в зачет в данную строку переносится сумма итоговых строк 0000001 и 0000002 графы J формы 300.03. При применении раздельного метода отнесения в зачет в данной строке указывается итоговая сумма уплаченного налога по импортированным товарам, используемым для целей облагаемого оборота;</w:t>
      </w:r>
    </w:p>
    <w:bookmarkEnd w:id="300"/>
    <w:bookmarkStart w:name="z319" w:id="301"/>
    <w:p>
      <w:pPr>
        <w:spacing w:after="0"/>
        <w:ind w:left="0"/>
        <w:jc w:val="both"/>
      </w:pPr>
      <w:r>
        <w:rPr>
          <w:rFonts w:ascii="Times New Roman"/>
          <w:b w:val="false"/>
          <w:i w:val="false"/>
          <w:color w:val="000000"/>
          <w:sz w:val="28"/>
        </w:rPr>
        <w:t>
      19) в строке 300.00.021 А указывается стоимость импортируемых товаров, по которым налог на добавленную стоимость уплачен методом зачета в соответствии с условиями контракта на недропользование;</w:t>
      </w:r>
    </w:p>
    <w:bookmarkEnd w:id="301"/>
    <w:bookmarkStart w:name="z320" w:id="302"/>
    <w:p>
      <w:pPr>
        <w:spacing w:after="0"/>
        <w:ind w:left="0"/>
        <w:jc w:val="both"/>
      </w:pPr>
      <w:r>
        <w:rPr>
          <w:rFonts w:ascii="Times New Roman"/>
          <w:b w:val="false"/>
          <w:i w:val="false"/>
          <w:color w:val="000000"/>
          <w:sz w:val="28"/>
        </w:rPr>
        <w:t>
      19-1) в строке 300.00.021 В указывается сумма налога на добавленную стоимость по импорту товаров, уплаченный методом зачета в соответствии с условиями контракта на недропользование;</w:t>
      </w:r>
    </w:p>
    <w:bookmarkEnd w:id="302"/>
    <w:bookmarkStart w:name="z321" w:id="303"/>
    <w:p>
      <w:pPr>
        <w:spacing w:after="0"/>
        <w:ind w:left="0"/>
        <w:jc w:val="both"/>
      </w:pPr>
      <w:r>
        <w:rPr>
          <w:rFonts w:ascii="Times New Roman"/>
          <w:b w:val="false"/>
          <w:i w:val="false"/>
          <w:color w:val="000000"/>
          <w:sz w:val="28"/>
        </w:rPr>
        <w:t>
      20) в строке 300.00.022 указывается общая сумма оборота по приобретению товаров, работ, услуг, определяемая как сумма строк 300.00.014 А, 300.00.015 А, 300.00.016 А, 300.00.017 А, 300.00.018 А, 300.00.019, 300.00.021 А и 300.00.028 А (300.00.014 А + 300.00.015 А + 300.00.016 А + 300.00.017 А + 300.00.018 А + 300.00.019 + 300.00.021 А+300.00.028 A);</w:t>
      </w:r>
    </w:p>
    <w:bookmarkEnd w:id="303"/>
    <w:bookmarkStart w:name="z322" w:id="304"/>
    <w:p>
      <w:pPr>
        <w:spacing w:after="0"/>
        <w:ind w:left="0"/>
        <w:jc w:val="both"/>
      </w:pPr>
      <w:r>
        <w:rPr>
          <w:rFonts w:ascii="Times New Roman"/>
          <w:b w:val="false"/>
          <w:i w:val="false"/>
          <w:color w:val="000000"/>
          <w:sz w:val="28"/>
        </w:rPr>
        <w:t>
      21) в строке 300.00.023 указывается корректировка суммы налога на добавленную стоимость, относимого в зачет. В данную строку переносится сумма, отраженная в строке 300.06.026;</w:t>
      </w:r>
    </w:p>
    <w:bookmarkEnd w:id="304"/>
    <w:bookmarkStart w:name="z323" w:id="305"/>
    <w:p>
      <w:pPr>
        <w:spacing w:after="0"/>
        <w:ind w:left="0"/>
        <w:jc w:val="both"/>
      </w:pPr>
      <w:r>
        <w:rPr>
          <w:rFonts w:ascii="Times New Roman"/>
          <w:b w:val="false"/>
          <w:i w:val="false"/>
          <w:color w:val="000000"/>
          <w:sz w:val="28"/>
        </w:rPr>
        <w:t>
      22) в строке 300.00.024 указывается общая сумма налога на добавленную стоимость, относимого в зачет за налоговый период, определяемая сложением сумм из строк 300.00.014 В, 300.00.015 В, 300.00.017 В, 300.00.020 В, 300.00.021 В, 300.00.023 (300.00.014 В + 300.00.015 В + 300.00.017 В + 300.00.020 + 300.00.021 В + (-) 300.00.023).</w:t>
      </w:r>
    </w:p>
    <w:bookmarkEnd w:id="305"/>
    <w:bookmarkStart w:name="z324" w:id="306"/>
    <w:p>
      <w:pPr>
        <w:spacing w:after="0"/>
        <w:ind w:left="0"/>
        <w:jc w:val="both"/>
      </w:pPr>
      <w:r>
        <w:rPr>
          <w:rFonts w:ascii="Times New Roman"/>
          <w:b w:val="false"/>
          <w:i w:val="false"/>
          <w:color w:val="000000"/>
          <w:sz w:val="28"/>
        </w:rPr>
        <w:t>
      Общая сумма налога на добавленную стоимость, относимого в зачет, в случае одновременного применения пропорционального и раздельного методов отнесения в зачет, подлежит также отражению с разбивкой в строках 300.00.024 I, 300.00.024 II, 300.00.024 III.</w:t>
      </w:r>
    </w:p>
    <w:bookmarkEnd w:id="306"/>
    <w:bookmarkStart w:name="z325" w:id="307"/>
    <w:p>
      <w:pPr>
        <w:spacing w:after="0"/>
        <w:ind w:left="0"/>
        <w:jc w:val="both"/>
      </w:pPr>
      <w:r>
        <w:rPr>
          <w:rFonts w:ascii="Times New Roman"/>
          <w:b w:val="false"/>
          <w:i w:val="false"/>
          <w:color w:val="000000"/>
          <w:sz w:val="28"/>
        </w:rPr>
        <w:t>
      Строки 300.00.024 I, 300.00.024 II, 300.00.024 III подлежат обязательному заполнению следующими плательщиками налога на добавленную стоимость:</w:t>
      </w:r>
    </w:p>
    <w:bookmarkEnd w:id="307"/>
    <w:bookmarkStart w:name="z326" w:id="308"/>
    <w:p>
      <w:pPr>
        <w:spacing w:after="0"/>
        <w:ind w:left="0"/>
        <w:jc w:val="both"/>
      </w:pPr>
      <w:r>
        <w:rPr>
          <w:rFonts w:ascii="Times New Roman"/>
          <w:b w:val="false"/>
          <w:i w:val="false"/>
          <w:color w:val="000000"/>
          <w:sz w:val="28"/>
        </w:rPr>
        <w:t xml:space="preserve">
      налогоплательщиками при наличии оборотов, освобожденных от налога на добавленную стоимость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249 Налогового кодекса, в случае одновременного использования пропорционального и раздельного методов отнесения в зачет сумм налога на добавленную стоимость согласно пунктам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260 Налогового кодекса;</w:t>
      </w:r>
    </w:p>
    <w:bookmarkEnd w:id="308"/>
    <w:bookmarkStart w:name="z327" w:id="309"/>
    <w:p>
      <w:pPr>
        <w:spacing w:after="0"/>
        <w:ind w:left="0"/>
        <w:jc w:val="both"/>
      </w:pPr>
      <w:r>
        <w:rPr>
          <w:rFonts w:ascii="Times New Roman"/>
          <w:b w:val="false"/>
          <w:i w:val="false"/>
          <w:color w:val="000000"/>
          <w:sz w:val="28"/>
        </w:rPr>
        <w:t xml:space="preserve">
      банками, организациями, осуществляющими отдельные виды банковских операций, микрокредитными организациями, использующими согласно </w:t>
      </w:r>
      <w:r>
        <w:rPr>
          <w:rFonts w:ascii="Times New Roman"/>
          <w:b w:val="false"/>
          <w:i w:val="false"/>
          <w:color w:val="000000"/>
          <w:sz w:val="28"/>
        </w:rPr>
        <w:t>пункту 2</w:t>
      </w:r>
      <w:r>
        <w:rPr>
          <w:rFonts w:ascii="Times New Roman"/>
          <w:b w:val="false"/>
          <w:i w:val="false"/>
          <w:color w:val="000000"/>
          <w:sz w:val="28"/>
        </w:rPr>
        <w:t xml:space="preserve"> статьи 262 Налогового кодекса право применения раздельного метода по учету сумм налога на добавленную стоимость, по оборотам, связанным с получением и реализацией заложенного имущества (товаров) при применении ими пропорционального метода отнесения в зачет налога на добавленную стоимость по другим полученным товарам, работам, услугам;</w:t>
      </w:r>
    </w:p>
    <w:bookmarkEnd w:id="309"/>
    <w:bookmarkStart w:name="z328" w:id="310"/>
    <w:p>
      <w:pPr>
        <w:spacing w:after="0"/>
        <w:ind w:left="0"/>
        <w:jc w:val="both"/>
      </w:pPr>
      <w:r>
        <w:rPr>
          <w:rFonts w:ascii="Times New Roman"/>
          <w:b w:val="false"/>
          <w:i w:val="false"/>
          <w:color w:val="000000"/>
          <w:sz w:val="28"/>
        </w:rPr>
        <w:t>
      лизингодателями, использующими согласно пункту 3 статьи 262 Налогового кодекса право применения раздельного метода по учету сумм налога на добавленную стоимость по оборотам, связанным с передачей имущества в финансовый лизинг, при применении ими пропорционального метода отнесения в зачет налога на добавленную стоимость по другим полученным товарам, работам, услугам;</w:t>
      </w:r>
    </w:p>
    <w:bookmarkEnd w:id="310"/>
    <w:bookmarkStart w:name="z329" w:id="311"/>
    <w:p>
      <w:pPr>
        <w:spacing w:after="0"/>
        <w:ind w:left="0"/>
        <w:jc w:val="both"/>
      </w:pPr>
      <w:r>
        <w:rPr>
          <w:rFonts w:ascii="Times New Roman"/>
          <w:b w:val="false"/>
          <w:i w:val="false"/>
          <w:color w:val="000000"/>
          <w:sz w:val="28"/>
        </w:rPr>
        <w:t>
      исламскими банками, использующими согласно пункту 5 статьи 262 Налогового кодекса право применения раздельного метода отнесения в зачет сумм налога на добавленную стоимость по оборотам, связанным с приобретением и передачей имущества в рамках финансирования торговой деятельности в качестве торгового посредника с предоставлением коммерческого кредита, при применении ими пропорционального метода отнесения в зачет налога на добавленную стоимость по другим полученным товарам, работам, услугам;</w:t>
      </w:r>
    </w:p>
    <w:bookmarkEnd w:id="311"/>
    <w:bookmarkStart w:name="z330" w:id="312"/>
    <w:p>
      <w:pPr>
        <w:spacing w:after="0"/>
        <w:ind w:left="0"/>
        <w:jc w:val="both"/>
      </w:pPr>
      <w:r>
        <w:rPr>
          <w:rFonts w:ascii="Times New Roman"/>
          <w:b w:val="false"/>
          <w:i w:val="false"/>
          <w:color w:val="000000"/>
          <w:sz w:val="28"/>
        </w:rPr>
        <w:t>
      23) в строке 300.00.024 I указывается сумма налога на добавленную стоимость, относимого в зачет по пропорциональному методу при применении одновременно пропорционального и раздельного методов отнесения в зачет;</w:t>
      </w:r>
    </w:p>
    <w:bookmarkEnd w:id="312"/>
    <w:bookmarkStart w:name="z331" w:id="313"/>
    <w:p>
      <w:pPr>
        <w:spacing w:after="0"/>
        <w:ind w:left="0"/>
        <w:jc w:val="both"/>
      </w:pPr>
      <w:r>
        <w:rPr>
          <w:rFonts w:ascii="Times New Roman"/>
          <w:b w:val="false"/>
          <w:i w:val="false"/>
          <w:color w:val="000000"/>
          <w:sz w:val="28"/>
        </w:rPr>
        <w:t>
      24) в строке 300.00.024 II указывается сумма налога на добавленную стоимость, относимого в зачет по раздельному методу при применении одновременно пропорционального и раздельного методов отнесения в зачет;</w:t>
      </w:r>
    </w:p>
    <w:bookmarkEnd w:id="313"/>
    <w:bookmarkStart w:name="z332" w:id="314"/>
    <w:p>
      <w:pPr>
        <w:spacing w:after="0"/>
        <w:ind w:left="0"/>
        <w:jc w:val="both"/>
      </w:pPr>
      <w:r>
        <w:rPr>
          <w:rFonts w:ascii="Times New Roman"/>
          <w:b w:val="false"/>
          <w:i w:val="false"/>
          <w:color w:val="000000"/>
          <w:sz w:val="28"/>
        </w:rPr>
        <w:t>
      25) в строке 300.00.024 III указывается сумма налога на добавленную стоимость по товарам, работам, услугам, используемым одновременно для целей облагаемых и необлагаемых оборотов при применении одновременно пропорционального и раздельного методов отнесения в зачет;</w:t>
      </w:r>
    </w:p>
    <w:bookmarkEnd w:id="314"/>
    <w:bookmarkStart w:name="z333" w:id="315"/>
    <w:p>
      <w:pPr>
        <w:spacing w:after="0"/>
        <w:ind w:left="0"/>
        <w:jc w:val="both"/>
      </w:pPr>
      <w:r>
        <w:rPr>
          <w:rFonts w:ascii="Times New Roman"/>
          <w:b w:val="false"/>
          <w:i w:val="false"/>
          <w:color w:val="000000"/>
          <w:sz w:val="28"/>
        </w:rPr>
        <w:t>
      26) в строке 300.00.025 указывается сумма разрешенного зачета при применении раздельного метода отнесения в зачет, по полученным товарам, работам и услугам, используемым для целей облагаемых оборотов;</w:t>
      </w:r>
    </w:p>
    <w:bookmarkEnd w:id="315"/>
    <w:bookmarkStart w:name="z334" w:id="316"/>
    <w:p>
      <w:pPr>
        <w:spacing w:after="0"/>
        <w:ind w:left="0"/>
        <w:jc w:val="both"/>
      </w:pPr>
      <w:r>
        <w:rPr>
          <w:rFonts w:ascii="Times New Roman"/>
          <w:b w:val="false"/>
          <w:i w:val="false"/>
          <w:color w:val="000000"/>
          <w:sz w:val="28"/>
        </w:rPr>
        <w:t>
      27) в строке 300.00.026 указывается сумма разрешенного зачета при применении пропорционального метода отнесения в зачет по полученным товарам, работам и услугам, используемым для целей облагаемых оборотов. Сумма, отражаемая в данной строке определяется как произведение сумм из строк 300.00.024 и 300.00.008 (300.00.024 х 300.00.008). Данная строка обязательно заполняется при использовании пропорционального метода отнесения в зачет налога на добавленную стоимость;</w:t>
      </w:r>
    </w:p>
    <w:bookmarkEnd w:id="316"/>
    <w:bookmarkStart w:name="z335" w:id="317"/>
    <w:p>
      <w:pPr>
        <w:spacing w:after="0"/>
        <w:ind w:left="0"/>
        <w:jc w:val="both"/>
      </w:pPr>
      <w:r>
        <w:rPr>
          <w:rFonts w:ascii="Times New Roman"/>
          <w:b w:val="false"/>
          <w:i w:val="false"/>
          <w:color w:val="000000"/>
          <w:sz w:val="28"/>
        </w:rPr>
        <w:t xml:space="preserve">
      28) в строке 300.00.027 указывается сумма разрешенного зачета в случае, если налогоплательщиком используются одновременно пропорциональный и раздельный методы отнесения в зачет сумм налога на добавленную стоимость согласно пунктам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260 , пунктам 2, 3 и 5 статьи 262 Налогового кодекса. Данная строка заполняется в случае применения пропорционального или раздельного метода отнесения в зачет налога на добавленную стоимость.</w:t>
      </w:r>
    </w:p>
    <w:bookmarkEnd w:id="317"/>
    <w:bookmarkStart w:name="z338" w:id="318"/>
    <w:p>
      <w:pPr>
        <w:spacing w:after="0"/>
        <w:ind w:left="0"/>
        <w:jc w:val="both"/>
      </w:pPr>
      <w:r>
        <w:rPr>
          <w:rFonts w:ascii="Times New Roman"/>
          <w:b w:val="false"/>
          <w:i w:val="false"/>
          <w:color w:val="000000"/>
          <w:sz w:val="28"/>
        </w:rPr>
        <w:t xml:space="preserve">
      Сумма в строке 300.00.027 определяется как произведение сумм из строк (300.00.024 I x 300.00.010), (300.00.024 III x 300.00.008) и суммы из строки 300.00.024 II или по формуле: (300.00.024 I x 300.00.010) + (300.00.024 III x 300.00.008) + 300.00.024 II. При этом при применении пунктов 4 и 5 </w:t>
      </w:r>
      <w:r>
        <w:rPr>
          <w:rFonts w:ascii="Times New Roman"/>
          <w:b w:val="false"/>
          <w:i w:val="false"/>
          <w:color w:val="000000"/>
          <w:sz w:val="28"/>
        </w:rPr>
        <w:t>статьи 260</w:t>
      </w:r>
      <w:r>
        <w:rPr>
          <w:rFonts w:ascii="Times New Roman"/>
          <w:b w:val="false"/>
          <w:i w:val="false"/>
          <w:color w:val="000000"/>
          <w:sz w:val="28"/>
        </w:rPr>
        <w:t xml:space="preserve"> Налогового кодекса величина строки 300.00.024 II равна нулю;</w:t>
      </w:r>
    </w:p>
    <w:bookmarkEnd w:id="318"/>
    <w:bookmarkStart w:name="z341" w:id="319"/>
    <w:p>
      <w:pPr>
        <w:spacing w:after="0"/>
        <w:ind w:left="0"/>
        <w:jc w:val="both"/>
      </w:pPr>
      <w:r>
        <w:rPr>
          <w:rFonts w:ascii="Times New Roman"/>
          <w:b w:val="false"/>
          <w:i w:val="false"/>
          <w:color w:val="000000"/>
          <w:sz w:val="28"/>
        </w:rPr>
        <w:t xml:space="preserve">
      29) в строке 300.00.028 А указывается стоимость импортируемых товаров, по которым налог на добавленную стоимость уплачен методом зачета, в соответствии с абзацем 74 </w:t>
      </w:r>
      <w:r>
        <w:rPr>
          <w:rFonts w:ascii="Times New Roman"/>
          <w:b w:val="false"/>
          <w:i w:val="false"/>
          <w:color w:val="000000"/>
          <w:sz w:val="28"/>
        </w:rPr>
        <w:t>статьи 49</w:t>
      </w:r>
      <w:r>
        <w:rPr>
          <w:rFonts w:ascii="Times New Roman"/>
          <w:b w:val="false"/>
          <w:i w:val="false"/>
          <w:color w:val="000000"/>
          <w:sz w:val="28"/>
        </w:rPr>
        <w:t xml:space="preserve"> и в соответствии со статьей 49-1 Закона о введении, за исключением стоимости импортируемых товаров, указанных в строке 300.00.021 А. В данную строку переносится сумма, указанная в строке 300.04.001 А.</w:t>
      </w:r>
    </w:p>
    <w:bookmarkEnd w:id="319"/>
    <w:bookmarkStart w:name="z342" w:id="320"/>
    <w:p>
      <w:pPr>
        <w:spacing w:after="0"/>
        <w:ind w:left="0"/>
        <w:jc w:val="both"/>
      </w:pPr>
      <w:r>
        <w:rPr>
          <w:rFonts w:ascii="Times New Roman"/>
          <w:b w:val="false"/>
          <w:i w:val="false"/>
          <w:color w:val="000000"/>
          <w:sz w:val="28"/>
        </w:rPr>
        <w:t xml:space="preserve">
      По товарам, импортированным в соответствующем налоговом периоде с территории государств-членов таможенного союза на территорию Республики Казахстан, по которым сумма налога на добавленную стоимость уплачена методом зачета в соответствии со </w:t>
      </w:r>
      <w:r>
        <w:rPr>
          <w:rFonts w:ascii="Times New Roman"/>
          <w:b w:val="false"/>
          <w:i w:val="false"/>
          <w:color w:val="000000"/>
          <w:sz w:val="28"/>
        </w:rPr>
        <w:t>статьей 49-1</w:t>
      </w:r>
      <w:r>
        <w:rPr>
          <w:rFonts w:ascii="Times New Roman"/>
          <w:b w:val="false"/>
          <w:i w:val="false"/>
          <w:color w:val="000000"/>
          <w:sz w:val="28"/>
        </w:rPr>
        <w:t xml:space="preserve"> Закона о введении, в строке 300.00.028 А учитывается сумма из строки 320.00.006 А Деклараций по косвенным налогам по импортированным товарам, представленных за соответствующие налоговые периоды;</w:t>
      </w:r>
    </w:p>
    <w:bookmarkEnd w:id="320"/>
    <w:bookmarkStart w:name="z343" w:id="321"/>
    <w:p>
      <w:pPr>
        <w:spacing w:after="0"/>
        <w:ind w:left="0"/>
        <w:jc w:val="both"/>
      </w:pPr>
      <w:r>
        <w:rPr>
          <w:rFonts w:ascii="Times New Roman"/>
          <w:b w:val="false"/>
          <w:i w:val="false"/>
          <w:color w:val="000000"/>
          <w:sz w:val="28"/>
        </w:rPr>
        <w:t xml:space="preserve">
      30) в строке 300.00.028 В указывается сумма налога на добавленную стоимость по импортируемым товарам, по которым налог уплачен методом зачета, в соответствии с абзацем 71 </w:t>
      </w:r>
      <w:r>
        <w:rPr>
          <w:rFonts w:ascii="Times New Roman"/>
          <w:b w:val="false"/>
          <w:i w:val="false"/>
          <w:color w:val="000000"/>
          <w:sz w:val="28"/>
        </w:rPr>
        <w:t>статьи 49</w:t>
      </w:r>
      <w:r>
        <w:rPr>
          <w:rFonts w:ascii="Times New Roman"/>
          <w:b w:val="false"/>
          <w:i w:val="false"/>
          <w:color w:val="000000"/>
          <w:sz w:val="28"/>
        </w:rPr>
        <w:t xml:space="preserve"> и </w:t>
      </w:r>
      <w:r>
        <w:rPr>
          <w:rFonts w:ascii="Times New Roman"/>
          <w:b w:val="false"/>
          <w:i w:val="false"/>
          <w:color w:val="000000"/>
          <w:sz w:val="28"/>
        </w:rPr>
        <w:t>статьей 49-1</w:t>
      </w:r>
      <w:r>
        <w:rPr>
          <w:rFonts w:ascii="Times New Roman"/>
          <w:b w:val="false"/>
          <w:i w:val="false"/>
          <w:color w:val="000000"/>
          <w:sz w:val="28"/>
        </w:rPr>
        <w:t xml:space="preserve"> Закона о введении, за исключением налога на добавленную стоимость по импортируемым товарам, указанного в строке 300.00.021 В. В данную строку переносится сумма, указанная в строке 300.04.001 В.</w:t>
      </w:r>
    </w:p>
    <w:bookmarkEnd w:id="321"/>
    <w:bookmarkStart w:name="z344" w:id="322"/>
    <w:p>
      <w:pPr>
        <w:spacing w:after="0"/>
        <w:ind w:left="0"/>
        <w:jc w:val="both"/>
      </w:pPr>
      <w:r>
        <w:rPr>
          <w:rFonts w:ascii="Times New Roman"/>
          <w:b w:val="false"/>
          <w:i w:val="false"/>
          <w:color w:val="000000"/>
          <w:sz w:val="28"/>
        </w:rPr>
        <w:t>
      По товарам, импортированным в соответствующем налоговом периоде с территории государств-членов таможенного союза на территорию Республики Казахстан, по которым сумма налога на добавленную стоимость уплачена методом зачета в соответствии со статьей 49-1 Закона о введении, в строке 300.00.028 В учитывается сумма из строки 320.00.006 В Деклараций по косвенным налогам по импортированным товарам, представленных за соответствующие налоговые периоды.</w:t>
      </w:r>
    </w:p>
    <w:bookmarkEnd w:id="322"/>
    <w:bookmarkStart w:name="z345" w:id="323"/>
    <w:p>
      <w:pPr>
        <w:spacing w:after="0"/>
        <w:ind w:left="0"/>
        <w:jc w:val="both"/>
      </w:pPr>
      <w:r>
        <w:rPr>
          <w:rFonts w:ascii="Times New Roman"/>
          <w:b w:val="false"/>
          <w:i w:val="false"/>
          <w:color w:val="000000"/>
          <w:sz w:val="28"/>
        </w:rPr>
        <w:t>
      17. В разделе "Расчеты по налогу на добавленную стоимость за налоговый период":</w:t>
      </w:r>
    </w:p>
    <w:bookmarkEnd w:id="323"/>
    <w:bookmarkStart w:name="z346" w:id="324"/>
    <w:p>
      <w:pPr>
        <w:spacing w:after="0"/>
        <w:ind w:left="0"/>
        <w:jc w:val="both"/>
      </w:pPr>
      <w:r>
        <w:rPr>
          <w:rFonts w:ascii="Times New Roman"/>
          <w:b w:val="false"/>
          <w:i w:val="false"/>
          <w:color w:val="000000"/>
          <w:sz w:val="28"/>
        </w:rPr>
        <w:t>
      1) в строке 300.00.029 указывается сумма налога, подлежащего уплате в бюджет за налоговый период. Данная строка не подлежит заполнению, если в разделе "Общая информация о плательщике налога на добавленную стоимость" по строке 7 не отмечена одна из ячеек А, В, С, или D.</w:t>
      </w:r>
    </w:p>
    <w:bookmarkEnd w:id="324"/>
    <w:bookmarkStart w:name="z347" w:id="325"/>
    <w:p>
      <w:pPr>
        <w:spacing w:after="0"/>
        <w:ind w:left="0"/>
        <w:jc w:val="both"/>
      </w:pPr>
      <w:r>
        <w:rPr>
          <w:rFonts w:ascii="Times New Roman"/>
          <w:b w:val="false"/>
          <w:i w:val="false"/>
          <w:color w:val="000000"/>
          <w:sz w:val="28"/>
        </w:rPr>
        <w:t>
      Данная строка определяется:</w:t>
      </w:r>
    </w:p>
    <w:bookmarkEnd w:id="325"/>
    <w:bookmarkStart w:name="z348" w:id="326"/>
    <w:p>
      <w:pPr>
        <w:spacing w:after="0"/>
        <w:ind w:left="0"/>
        <w:jc w:val="both"/>
      </w:pPr>
      <w:r>
        <w:rPr>
          <w:rFonts w:ascii="Times New Roman"/>
          <w:b w:val="false"/>
          <w:i w:val="false"/>
          <w:color w:val="000000"/>
          <w:sz w:val="28"/>
        </w:rPr>
        <w:t>
      при раздельном методе отнесения в зачет как разница строк 300.00.013, 300.00.025 и 300.00.028 В (300.00.013 - 300.00.025 - 300.00.028 В);</w:t>
      </w:r>
    </w:p>
    <w:bookmarkEnd w:id="326"/>
    <w:bookmarkStart w:name="z349" w:id="327"/>
    <w:p>
      <w:pPr>
        <w:spacing w:after="0"/>
        <w:ind w:left="0"/>
        <w:jc w:val="both"/>
      </w:pPr>
      <w:r>
        <w:rPr>
          <w:rFonts w:ascii="Times New Roman"/>
          <w:b w:val="false"/>
          <w:i w:val="false"/>
          <w:color w:val="000000"/>
          <w:sz w:val="28"/>
        </w:rPr>
        <w:t>
      при пропорциональном методе отнесения в зачет как разница строк 300.00.013, 300.00.026 и 300.00.028 В (300.00.013 - 300.00.026 - 300.00.028 В).</w:t>
      </w:r>
    </w:p>
    <w:bookmarkEnd w:id="327"/>
    <w:bookmarkStart w:name="z350" w:id="328"/>
    <w:p>
      <w:pPr>
        <w:spacing w:after="0"/>
        <w:ind w:left="0"/>
        <w:jc w:val="both"/>
      </w:pPr>
      <w:r>
        <w:rPr>
          <w:rFonts w:ascii="Times New Roman"/>
          <w:b w:val="false"/>
          <w:i w:val="false"/>
          <w:color w:val="000000"/>
          <w:sz w:val="28"/>
        </w:rPr>
        <w:t>
      Строка 300.00.029 состоит из строк 300.00.029 I и 300.00.029 II.</w:t>
      </w:r>
    </w:p>
    <w:bookmarkEnd w:id="328"/>
    <w:bookmarkStart w:name="z351" w:id="329"/>
    <w:p>
      <w:pPr>
        <w:spacing w:after="0"/>
        <w:ind w:left="0"/>
        <w:jc w:val="both"/>
      </w:pPr>
      <w:r>
        <w:rPr>
          <w:rFonts w:ascii="Times New Roman"/>
          <w:b w:val="false"/>
          <w:i w:val="false"/>
          <w:color w:val="000000"/>
          <w:sz w:val="28"/>
        </w:rPr>
        <w:t>
      В случае, если налогоплательщиком одновременно применяется пропорциональный и раздельный методы отнесения в зачет налога на добавленную стоимость строка 300.00.029 не заполняется. В указанном случае заполняется строка 300.00.029 II;</w:t>
      </w:r>
    </w:p>
    <w:bookmarkEnd w:id="329"/>
    <w:bookmarkStart w:name="z352" w:id="330"/>
    <w:p>
      <w:pPr>
        <w:spacing w:after="0"/>
        <w:ind w:left="0"/>
        <w:jc w:val="both"/>
      </w:pPr>
      <w:r>
        <w:rPr>
          <w:rFonts w:ascii="Times New Roman"/>
          <w:b w:val="false"/>
          <w:i w:val="false"/>
          <w:color w:val="000000"/>
          <w:sz w:val="28"/>
        </w:rPr>
        <w:t>
      2) в строке 300.00.029 I указывается сумма налога на добавленную стоимость, подлежащего уплате в бюджет с учетом особенностей, установленных статьей 267 Налогового кодекса, определяемая как произведение строки 300.00.029 и 30 процентов (300.00.029 х 30 %). Строка подлежит заполнению в случае, если в разделе "Общая информация о плательщике налога на добавленную стоимость" отмечена одна из ячеек 7 А или 7 В;</w:t>
      </w:r>
    </w:p>
    <w:bookmarkEnd w:id="330"/>
    <w:bookmarkStart w:name="z353" w:id="331"/>
    <w:p>
      <w:pPr>
        <w:spacing w:after="0"/>
        <w:ind w:left="0"/>
        <w:jc w:val="both"/>
      </w:pPr>
      <w:r>
        <w:rPr>
          <w:rFonts w:ascii="Times New Roman"/>
          <w:b w:val="false"/>
          <w:i w:val="false"/>
          <w:color w:val="000000"/>
          <w:sz w:val="28"/>
        </w:rPr>
        <w:t>
      3) в строке строка 300.00.029 II указывается сумма налога на добавленную стоимость, подлежащего уплате в бюджет за налоговый период при применении одновременно пропорционального и раздельного методов отнесения в зачет налога на добавленную стоимость, определяемая как разница строк 300.00.013, 300.00.027, 300.00.028 В или по формуле (300.00.013 В - 300.00.027 - 300.00.028 В). Строка подлежит заполнению в случае, если в разделе "Общая информация о плательщике налога на добавленную стоимость" по строке 10 "Метод отнесения в зачет НДС" отмечена ячейка "пропорциональный и раздельный".</w:t>
      </w:r>
    </w:p>
    <w:bookmarkEnd w:id="331"/>
    <w:bookmarkStart w:name="z354" w:id="332"/>
    <w:p>
      <w:pPr>
        <w:spacing w:after="0"/>
        <w:ind w:left="0"/>
        <w:jc w:val="both"/>
      </w:pPr>
      <w:r>
        <w:rPr>
          <w:rFonts w:ascii="Times New Roman"/>
          <w:b w:val="false"/>
          <w:i w:val="false"/>
          <w:color w:val="000000"/>
          <w:sz w:val="28"/>
        </w:rPr>
        <w:t>
      Если сумма налога на добавленную стоимость, относимого в зачет, превышает сумму начисленного налога, строки 300.00.029, 300.00.029 I, 300.00.029 II не заполняются;</w:t>
      </w:r>
    </w:p>
    <w:bookmarkEnd w:id="332"/>
    <w:bookmarkStart w:name="z355" w:id="333"/>
    <w:p>
      <w:pPr>
        <w:spacing w:after="0"/>
        <w:ind w:left="0"/>
        <w:jc w:val="both"/>
      </w:pPr>
      <w:r>
        <w:rPr>
          <w:rFonts w:ascii="Times New Roman"/>
          <w:b w:val="false"/>
          <w:i w:val="false"/>
          <w:color w:val="000000"/>
          <w:sz w:val="28"/>
        </w:rPr>
        <w:t>
      4) в строке 300.00.030 указывается общее превышение суммы налога на добавленную стоимость, относимого в зачет, над суммой начисленного налога.</w:t>
      </w:r>
    </w:p>
    <w:bookmarkEnd w:id="333"/>
    <w:bookmarkStart w:name="z356" w:id="334"/>
    <w:p>
      <w:pPr>
        <w:spacing w:after="0"/>
        <w:ind w:left="0"/>
        <w:jc w:val="both"/>
      </w:pPr>
      <w:r>
        <w:rPr>
          <w:rFonts w:ascii="Times New Roman"/>
          <w:b w:val="false"/>
          <w:i w:val="false"/>
          <w:color w:val="000000"/>
          <w:sz w:val="28"/>
        </w:rPr>
        <w:t>
      Данная строка не подлежит заполнению, если в разделе "Общая информация о плательщике налога на добавленную стоимость" по строке 7 не отмечена одна из ячеек А, В, С, или D.</w:t>
      </w:r>
    </w:p>
    <w:bookmarkEnd w:id="334"/>
    <w:bookmarkStart w:name="z357" w:id="335"/>
    <w:p>
      <w:pPr>
        <w:spacing w:after="0"/>
        <w:ind w:left="0"/>
        <w:jc w:val="both"/>
      </w:pPr>
      <w:r>
        <w:rPr>
          <w:rFonts w:ascii="Times New Roman"/>
          <w:b w:val="false"/>
          <w:i w:val="false"/>
          <w:color w:val="000000"/>
          <w:sz w:val="28"/>
        </w:rPr>
        <w:t>
      Данная строка определяется:</w:t>
      </w:r>
    </w:p>
    <w:bookmarkEnd w:id="335"/>
    <w:bookmarkStart w:name="z358" w:id="336"/>
    <w:p>
      <w:pPr>
        <w:spacing w:after="0"/>
        <w:ind w:left="0"/>
        <w:jc w:val="both"/>
      </w:pPr>
      <w:r>
        <w:rPr>
          <w:rFonts w:ascii="Times New Roman"/>
          <w:b w:val="false"/>
          <w:i w:val="false"/>
          <w:color w:val="000000"/>
          <w:sz w:val="28"/>
        </w:rPr>
        <w:t>
      при раздельном методе отнесения в зачет по формуле 300.00.025 + 300.00.28 В - 300.00.013;</w:t>
      </w:r>
    </w:p>
    <w:bookmarkEnd w:id="336"/>
    <w:bookmarkStart w:name="z359" w:id="337"/>
    <w:p>
      <w:pPr>
        <w:spacing w:after="0"/>
        <w:ind w:left="0"/>
        <w:jc w:val="both"/>
      </w:pPr>
      <w:r>
        <w:rPr>
          <w:rFonts w:ascii="Times New Roman"/>
          <w:b w:val="false"/>
          <w:i w:val="false"/>
          <w:color w:val="000000"/>
          <w:sz w:val="28"/>
        </w:rPr>
        <w:t>
      при пропорциональном методе отнесения в зачет по формуле 300.00.26 + 300.00.28 В - 300.00.013.</w:t>
      </w:r>
    </w:p>
    <w:bookmarkEnd w:id="337"/>
    <w:bookmarkStart w:name="z360" w:id="338"/>
    <w:p>
      <w:pPr>
        <w:spacing w:after="0"/>
        <w:ind w:left="0"/>
        <w:jc w:val="both"/>
      </w:pPr>
      <w:r>
        <w:rPr>
          <w:rFonts w:ascii="Times New Roman"/>
          <w:b w:val="false"/>
          <w:i w:val="false"/>
          <w:color w:val="000000"/>
          <w:sz w:val="28"/>
        </w:rPr>
        <w:t>
      Строка 300.00.030 состоит из строк 300.00.030 I и 300.00.030 II;</w:t>
      </w:r>
    </w:p>
    <w:bookmarkEnd w:id="338"/>
    <w:bookmarkStart w:name="z361" w:id="339"/>
    <w:p>
      <w:pPr>
        <w:spacing w:after="0"/>
        <w:ind w:left="0"/>
        <w:jc w:val="both"/>
      </w:pPr>
      <w:r>
        <w:rPr>
          <w:rFonts w:ascii="Times New Roman"/>
          <w:b w:val="false"/>
          <w:i w:val="false"/>
          <w:color w:val="000000"/>
          <w:sz w:val="28"/>
        </w:rPr>
        <w:t xml:space="preserve">
      5) в строке 300.00.030 I указывается превышение суммы налога на добавленную стоимость, относимого в зачет, с учетом особенностей, установленных </w:t>
      </w:r>
      <w:r>
        <w:rPr>
          <w:rFonts w:ascii="Times New Roman"/>
          <w:b w:val="false"/>
          <w:i w:val="false"/>
          <w:color w:val="000000"/>
          <w:sz w:val="28"/>
        </w:rPr>
        <w:t>статьей 267</w:t>
      </w:r>
      <w:r>
        <w:rPr>
          <w:rFonts w:ascii="Times New Roman"/>
          <w:b w:val="false"/>
          <w:i w:val="false"/>
          <w:color w:val="000000"/>
          <w:sz w:val="28"/>
        </w:rPr>
        <w:t xml:space="preserve"> Налогового кодекса, определяемое как произведение строки 300.00.030 и 30 процентов (300.00.030*30 %). Строка подлежит заполнению в случае, если в разделе "Общая информация о плательщике налога на добавленную стоимость" отмечена одна из ячеек 7 А или 7 В;</w:t>
      </w:r>
    </w:p>
    <w:bookmarkEnd w:id="339"/>
    <w:bookmarkStart w:name="z362" w:id="340"/>
    <w:p>
      <w:pPr>
        <w:spacing w:after="0"/>
        <w:ind w:left="0"/>
        <w:jc w:val="both"/>
      </w:pPr>
      <w:r>
        <w:rPr>
          <w:rFonts w:ascii="Times New Roman"/>
          <w:b w:val="false"/>
          <w:i w:val="false"/>
          <w:color w:val="000000"/>
          <w:sz w:val="28"/>
        </w:rPr>
        <w:t>
      6) в строке 300.00.030 II указывается превышение суммы налога на добавленную стоимость, относимого в зачет при применениии одновременно пропорционального и раздельного методов, определяемое по формуле (300.00.027 + 300.00.028 В - 300.00.013). Строка подлежит заполнению в случае, если в разделе "Общая информация о плательщике налога на добавленную стоимость" по строке 10 "Метод отнесения в зачет НДС" отмечена ячейка "пропорциональный и раздельный";</w:t>
      </w:r>
    </w:p>
    <w:bookmarkEnd w:id="340"/>
    <w:bookmarkStart w:name="z363" w:id="341"/>
    <w:p>
      <w:pPr>
        <w:spacing w:after="0"/>
        <w:ind w:left="0"/>
        <w:jc w:val="both"/>
      </w:pPr>
      <w:r>
        <w:rPr>
          <w:rFonts w:ascii="Times New Roman"/>
          <w:b w:val="false"/>
          <w:i w:val="false"/>
          <w:color w:val="000000"/>
          <w:sz w:val="28"/>
        </w:rPr>
        <w:t>
      7) в строке 300.00.031 указывается превышение суммы налога на добавленную стоимость, относимого в зачет, над суммой начисленного налога с нарастающим итогом (с учетом зачетов, переносимых из предыдущих налоговых периодов). Строка 300.00.031 включает в себя строку 300.00.031 I;</w:t>
      </w:r>
    </w:p>
    <w:bookmarkEnd w:id="341"/>
    <w:bookmarkStart w:name="z364" w:id="342"/>
    <w:p>
      <w:pPr>
        <w:spacing w:after="0"/>
        <w:ind w:left="0"/>
        <w:jc w:val="both"/>
      </w:pPr>
      <w:r>
        <w:rPr>
          <w:rFonts w:ascii="Times New Roman"/>
          <w:b w:val="false"/>
          <w:i w:val="false"/>
          <w:color w:val="000000"/>
          <w:sz w:val="28"/>
        </w:rPr>
        <w:t>
      8) в строке 300.00.031 I указывается превышение суммы налога на добавленную стоимость, относимого в зачет, над суммой начисленного налога с нарастающим итогом по товарам, работам, услугам, включаемым в первоначальную стоимость основных средств, инвестиций в недвижимость либо на увеличение их балансовой стоимости (с учетом зачетов, переносимых из предыдущих налоговых периодов);</w:t>
      </w:r>
    </w:p>
    <w:bookmarkEnd w:id="342"/>
    <w:bookmarkStart w:name="z365" w:id="343"/>
    <w:p>
      <w:pPr>
        <w:spacing w:after="0"/>
        <w:ind w:left="0"/>
        <w:jc w:val="both"/>
      </w:pPr>
      <w:r>
        <w:rPr>
          <w:rFonts w:ascii="Times New Roman"/>
          <w:b w:val="false"/>
          <w:i w:val="false"/>
          <w:color w:val="000000"/>
          <w:sz w:val="28"/>
        </w:rPr>
        <w:t>
      9) в строке 300.00.032 указывается превышение суммы налога на добавленную стоимость, относимого в зачет, над суммой начисленного налога по состоянию на 01.01.2009 года с учетом предоставленных деклараций за предыдущие налоговые периоды. Данная строка включает в себя строки 300.00.032 I и 300.00.032 II;</w:t>
      </w:r>
    </w:p>
    <w:bookmarkEnd w:id="343"/>
    <w:bookmarkStart w:name="z366" w:id="344"/>
    <w:p>
      <w:pPr>
        <w:spacing w:after="0"/>
        <w:ind w:left="0"/>
        <w:jc w:val="both"/>
      </w:pPr>
      <w:r>
        <w:rPr>
          <w:rFonts w:ascii="Times New Roman"/>
          <w:b w:val="false"/>
          <w:i w:val="false"/>
          <w:color w:val="000000"/>
          <w:sz w:val="28"/>
        </w:rPr>
        <w:t>
      10) в строке 300.00.032 I указывается превышение суммы налога на добавленную стоимость, относимого в зачет, над суммой начисленного налога без учета оборотов, облагаемых по нулевой ставке;</w:t>
      </w:r>
    </w:p>
    <w:bookmarkEnd w:id="344"/>
    <w:bookmarkStart w:name="z367" w:id="345"/>
    <w:p>
      <w:pPr>
        <w:spacing w:after="0"/>
        <w:ind w:left="0"/>
        <w:jc w:val="both"/>
      </w:pPr>
      <w:r>
        <w:rPr>
          <w:rFonts w:ascii="Times New Roman"/>
          <w:b w:val="false"/>
          <w:i w:val="false"/>
          <w:color w:val="000000"/>
          <w:sz w:val="28"/>
        </w:rPr>
        <w:t>
      11) в строке 300.00.032 II указывается превышение суммы налога на добавленную стоимость, относимого в зачет, над суммой начисленного налога по оборотам, облагаемым по нулевой ставке;</w:t>
      </w:r>
    </w:p>
    <w:bookmarkEnd w:id="345"/>
    <w:bookmarkStart w:name="z368" w:id="346"/>
    <w:p>
      <w:pPr>
        <w:spacing w:after="0"/>
        <w:ind w:left="0"/>
        <w:jc w:val="both"/>
      </w:pPr>
      <w:r>
        <w:rPr>
          <w:rFonts w:ascii="Times New Roman"/>
          <w:b w:val="false"/>
          <w:i w:val="false"/>
          <w:color w:val="000000"/>
          <w:sz w:val="28"/>
        </w:rPr>
        <w:t>
      12) в строке 300.00.033 указывается сумма налога на добавленную стоимость по товарам, работам, услугам, использованным для целей оборотов, облагаемых по нулевой ставке. В данную строку переносится сумма, отраженная в строке 300.01.010.</w:t>
      </w:r>
    </w:p>
    <w:bookmarkEnd w:id="346"/>
    <w:bookmarkStart w:name="z369" w:id="347"/>
    <w:p>
      <w:pPr>
        <w:spacing w:after="0"/>
        <w:ind w:left="0"/>
        <w:jc w:val="both"/>
      </w:pPr>
      <w:r>
        <w:rPr>
          <w:rFonts w:ascii="Times New Roman"/>
          <w:b w:val="false"/>
          <w:i w:val="false"/>
          <w:color w:val="000000"/>
          <w:sz w:val="28"/>
        </w:rPr>
        <w:t>
      18. В разделе "Требование о возврате превышения налога на добавленную стоимость":</w:t>
      </w:r>
    </w:p>
    <w:bookmarkEnd w:id="347"/>
    <w:bookmarkStart w:name="z370" w:id="348"/>
    <w:p>
      <w:pPr>
        <w:spacing w:after="0"/>
        <w:ind w:left="0"/>
        <w:jc w:val="both"/>
      </w:pPr>
      <w:r>
        <w:rPr>
          <w:rFonts w:ascii="Times New Roman"/>
          <w:b w:val="false"/>
          <w:i w:val="false"/>
          <w:color w:val="000000"/>
          <w:sz w:val="28"/>
        </w:rPr>
        <w:t xml:space="preserve">
      1) в строке 300.00.034 указывается требование о возврате превышения налога на добавленную стоимость, относимого в зачет, над суммой начисленного налога в соответствии со </w:t>
      </w:r>
      <w:r>
        <w:rPr>
          <w:rFonts w:ascii="Times New Roman"/>
          <w:b w:val="false"/>
          <w:i w:val="false"/>
          <w:color w:val="000000"/>
          <w:sz w:val="28"/>
        </w:rPr>
        <w:t>статьями 12</w:t>
      </w:r>
      <w:r>
        <w:rPr>
          <w:rFonts w:ascii="Times New Roman"/>
          <w:b w:val="false"/>
          <w:i w:val="false"/>
          <w:color w:val="000000"/>
          <w:sz w:val="28"/>
        </w:rPr>
        <w:t xml:space="preserve"> Закона о введении и </w:t>
      </w:r>
      <w:r>
        <w:rPr>
          <w:rFonts w:ascii="Times New Roman"/>
          <w:b w:val="false"/>
          <w:i w:val="false"/>
          <w:color w:val="000000"/>
          <w:sz w:val="28"/>
        </w:rPr>
        <w:t>272</w:t>
      </w:r>
      <w:r>
        <w:rPr>
          <w:rFonts w:ascii="Times New Roman"/>
          <w:b w:val="false"/>
          <w:i w:val="false"/>
          <w:color w:val="000000"/>
          <w:sz w:val="28"/>
        </w:rPr>
        <w:t xml:space="preserve"> Налогового кодекса. Данная строка включает в себя сумму строк 300.00.034 I, 300.00.034 II, 300.00.034 III, 300.00.034 IV (300.00.034 I + 300.00.034 II + 300.00.034 III + 300.00.034 IV). Данная строка не заполняется в случае, если в разделе "Общая информация о плательщике налога на добавленную стоимость" в строке 5 отмечен вид декларации "дополнительная", "дополнительная по уведомлению", а также, если в строке 7 отмечена одна из ячеек 7 А или 7 В;</w:t>
      </w:r>
    </w:p>
    <w:bookmarkEnd w:id="348"/>
    <w:bookmarkStart w:name="z372" w:id="349"/>
    <w:p>
      <w:pPr>
        <w:spacing w:after="0"/>
        <w:ind w:left="0"/>
        <w:jc w:val="both"/>
      </w:pPr>
      <w:r>
        <w:rPr>
          <w:rFonts w:ascii="Times New Roman"/>
          <w:b w:val="false"/>
          <w:i w:val="false"/>
          <w:color w:val="000000"/>
          <w:sz w:val="28"/>
        </w:rPr>
        <w:t>
      2) в строке 300.00.034 I указывается сумма требования о возврате превышения налога на добавленную стоимость, относимого в зачет, над суммой начисленного налога, образовавшегося по оборотам, облагаемым по нулевой ставке;</w:t>
      </w:r>
    </w:p>
    <w:bookmarkEnd w:id="349"/>
    <w:bookmarkStart w:name="z373" w:id="350"/>
    <w:p>
      <w:pPr>
        <w:spacing w:after="0"/>
        <w:ind w:left="0"/>
        <w:jc w:val="both"/>
      </w:pPr>
      <w:r>
        <w:rPr>
          <w:rFonts w:ascii="Times New Roman"/>
          <w:b w:val="false"/>
          <w:i w:val="false"/>
          <w:color w:val="000000"/>
          <w:sz w:val="28"/>
        </w:rPr>
        <w:t xml:space="preserve">
      2-1) ячейка в строке 300.00.034 А отмечается в случае, если налогоплательщик, применяющий упрощенный порядок возврата в соответствии со </w:t>
      </w:r>
      <w:r>
        <w:rPr>
          <w:rFonts w:ascii="Times New Roman"/>
          <w:b w:val="false"/>
          <w:i w:val="false"/>
          <w:color w:val="000000"/>
          <w:sz w:val="28"/>
        </w:rPr>
        <w:t>статьей 274</w:t>
      </w:r>
      <w:r>
        <w:rPr>
          <w:rFonts w:ascii="Times New Roman"/>
          <w:b w:val="false"/>
          <w:i w:val="false"/>
          <w:color w:val="000000"/>
          <w:sz w:val="28"/>
        </w:rPr>
        <w:t xml:space="preserve"> Налогового кодекса, отказывается от осуществления возврата превышения налога на добавленную стоимость без предварительного проведения налоговой проверки;</w:t>
      </w:r>
    </w:p>
    <w:bookmarkEnd w:id="350"/>
    <w:bookmarkStart w:name="z374" w:id="351"/>
    <w:p>
      <w:pPr>
        <w:spacing w:after="0"/>
        <w:ind w:left="0"/>
        <w:jc w:val="both"/>
      </w:pPr>
      <w:r>
        <w:rPr>
          <w:rFonts w:ascii="Times New Roman"/>
          <w:b w:val="false"/>
          <w:i w:val="false"/>
          <w:color w:val="000000"/>
          <w:sz w:val="28"/>
        </w:rPr>
        <w:t>
      3) в строке 300.00.034 I указывается сумма требования о возврате превышения налога на добавленную стоимость, относимого в зачет, над суммой начисленного налога, образовавшегося по оборотам, облагаемым по нулевой ставке;</w:t>
      </w:r>
    </w:p>
    <w:bookmarkEnd w:id="351"/>
    <w:bookmarkStart w:name="z375" w:id="352"/>
    <w:p>
      <w:pPr>
        <w:spacing w:after="0"/>
        <w:ind w:left="0"/>
        <w:jc w:val="both"/>
      </w:pPr>
      <w:r>
        <w:rPr>
          <w:rFonts w:ascii="Times New Roman"/>
          <w:b w:val="false"/>
          <w:i w:val="false"/>
          <w:color w:val="000000"/>
          <w:sz w:val="28"/>
        </w:rPr>
        <w:t>
      4) в строке 300.00.034 II указывается сумма требования о возврате превышения налога на добавленную стоимость, относимого в зачет, над суммой начисленного налога, образовавшегося в связи с уплатой налога на добавленную стоимость на импорт товаров;</w:t>
      </w:r>
    </w:p>
    <w:bookmarkEnd w:id="352"/>
    <w:bookmarkStart w:name="z376" w:id="353"/>
    <w:p>
      <w:pPr>
        <w:spacing w:after="0"/>
        <w:ind w:left="0"/>
        <w:jc w:val="both"/>
      </w:pPr>
      <w:r>
        <w:rPr>
          <w:rFonts w:ascii="Times New Roman"/>
          <w:b w:val="false"/>
          <w:i w:val="false"/>
          <w:color w:val="000000"/>
          <w:sz w:val="28"/>
        </w:rPr>
        <w:t>
      5) в строке 300.00.034 III указывается сумма требования о возврате превышения налога на добавленную стоимость, относимого в зачет, над суммой начисленного налога, образовавшегося в связи с уплатой налога на добавленную стоимость за нерезидента;</w:t>
      </w:r>
    </w:p>
    <w:bookmarkEnd w:id="353"/>
    <w:bookmarkStart w:name="z377" w:id="354"/>
    <w:p>
      <w:pPr>
        <w:spacing w:after="0"/>
        <w:ind w:left="0"/>
        <w:jc w:val="both"/>
      </w:pPr>
      <w:r>
        <w:rPr>
          <w:rFonts w:ascii="Times New Roman"/>
          <w:b w:val="false"/>
          <w:i w:val="false"/>
          <w:color w:val="000000"/>
          <w:sz w:val="28"/>
        </w:rPr>
        <w:t>
      6) в строке 300.00.034 IV указывается сумма требования о возврате превышения налога на добавленную стоимость, относимого в зачет, над суммой начисленного налога, образовавшегося по вводимым в эксплуатацию основным средствам, инвестициям в недвижимость, приобретенным биологическим активам, в том числе с разбивкой по налоговым периодам с 2009 по 2013 годы;</w:t>
      </w:r>
    </w:p>
    <w:bookmarkEnd w:id="354"/>
    <w:bookmarkStart w:name="z378" w:id="355"/>
    <w:p>
      <w:pPr>
        <w:spacing w:after="0"/>
        <w:ind w:left="0"/>
        <w:jc w:val="both"/>
      </w:pPr>
      <w:r>
        <w:rPr>
          <w:rFonts w:ascii="Times New Roman"/>
          <w:b w:val="false"/>
          <w:i w:val="false"/>
          <w:color w:val="000000"/>
          <w:sz w:val="28"/>
        </w:rPr>
        <w:t>
      7) в строке 300.00.034 V указывается налоговый период, за который плательщиком налога на добавленную стоимость подается настоящее требование о возврате суммы превышения налога на добавленную стоимость, образовавшегося в соответствии с подпунктами 2), 3), 4) настоящего пункта.</w:t>
      </w:r>
    </w:p>
    <w:bookmarkEnd w:id="355"/>
    <w:bookmarkStart w:name="z379" w:id="356"/>
    <w:p>
      <w:pPr>
        <w:spacing w:after="0"/>
        <w:ind w:left="0"/>
        <w:jc w:val="both"/>
      </w:pPr>
      <w:r>
        <w:rPr>
          <w:rFonts w:ascii="Times New Roman"/>
          <w:b w:val="false"/>
          <w:i w:val="false"/>
          <w:color w:val="000000"/>
          <w:sz w:val="28"/>
        </w:rPr>
        <w:t>
      19. В разделе "Ответственность налогоплательщика":</w:t>
      </w:r>
    </w:p>
    <w:bookmarkEnd w:id="356"/>
    <w:bookmarkStart w:name="z380" w:id="357"/>
    <w:p>
      <w:pPr>
        <w:spacing w:after="0"/>
        <w:ind w:left="0"/>
        <w:jc w:val="both"/>
      </w:pPr>
      <w:r>
        <w:rPr>
          <w:rFonts w:ascii="Times New Roman"/>
          <w:b w:val="false"/>
          <w:i w:val="false"/>
          <w:color w:val="000000"/>
          <w:sz w:val="28"/>
        </w:rPr>
        <w:t>
      1) в поле "Ф.И.О. налогоплательщика (руководителя)" указываются фамилия, имя, отчество (при его наличии) руководителя в соответствии с учредительными документами. Если Декларация представляется индивидуальным предпринимателем указывается его фамилия, имя, отчество (при его наличии), в соответствии со свидетельством о государственной регистрации индивидуального предпринимателя;</w:t>
      </w:r>
    </w:p>
    <w:bookmarkEnd w:id="357"/>
    <w:bookmarkStart w:name="z381" w:id="358"/>
    <w:p>
      <w:pPr>
        <w:spacing w:after="0"/>
        <w:ind w:left="0"/>
        <w:jc w:val="both"/>
      </w:pPr>
      <w:r>
        <w:rPr>
          <w:rFonts w:ascii="Times New Roman"/>
          <w:b w:val="false"/>
          <w:i w:val="false"/>
          <w:color w:val="000000"/>
          <w:sz w:val="28"/>
        </w:rPr>
        <w:t>
      2) дата подачи Декларации.</w:t>
      </w:r>
    </w:p>
    <w:bookmarkEnd w:id="358"/>
    <w:bookmarkStart w:name="z382" w:id="359"/>
    <w:p>
      <w:pPr>
        <w:spacing w:after="0"/>
        <w:ind w:left="0"/>
        <w:jc w:val="both"/>
      </w:pPr>
      <w:r>
        <w:rPr>
          <w:rFonts w:ascii="Times New Roman"/>
          <w:b w:val="false"/>
          <w:i w:val="false"/>
          <w:color w:val="000000"/>
          <w:sz w:val="28"/>
        </w:rPr>
        <w:t>
      Указывается дата представления Декларации в налоговый орган;</w:t>
      </w:r>
    </w:p>
    <w:bookmarkEnd w:id="359"/>
    <w:bookmarkStart w:name="z383" w:id="360"/>
    <w:p>
      <w:pPr>
        <w:spacing w:after="0"/>
        <w:ind w:left="0"/>
        <w:jc w:val="both"/>
      </w:pPr>
      <w:r>
        <w:rPr>
          <w:rFonts w:ascii="Times New Roman"/>
          <w:b w:val="false"/>
          <w:i w:val="false"/>
          <w:color w:val="000000"/>
          <w:sz w:val="28"/>
        </w:rPr>
        <w:t>
      3) код налогового органа.</w:t>
      </w:r>
    </w:p>
    <w:bookmarkEnd w:id="360"/>
    <w:bookmarkStart w:name="z384" w:id="361"/>
    <w:p>
      <w:pPr>
        <w:spacing w:after="0"/>
        <w:ind w:left="0"/>
        <w:jc w:val="both"/>
      </w:pPr>
      <w:r>
        <w:rPr>
          <w:rFonts w:ascii="Times New Roman"/>
          <w:b w:val="false"/>
          <w:i w:val="false"/>
          <w:color w:val="000000"/>
          <w:sz w:val="28"/>
        </w:rPr>
        <w:t>
      Указывается код налогового органа по месту нахождения налогоплательщика;</w:t>
      </w:r>
    </w:p>
    <w:bookmarkEnd w:id="361"/>
    <w:bookmarkStart w:name="z385" w:id="362"/>
    <w:p>
      <w:pPr>
        <w:spacing w:after="0"/>
        <w:ind w:left="0"/>
        <w:jc w:val="both"/>
      </w:pP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p>
    <w:bookmarkEnd w:id="362"/>
    <w:bookmarkStart w:name="z386" w:id="363"/>
    <w:p>
      <w:pPr>
        <w:spacing w:after="0"/>
        <w:ind w:left="0"/>
        <w:jc w:val="both"/>
      </w:pPr>
      <w:r>
        <w:rPr>
          <w:rFonts w:ascii="Times New Roman"/>
          <w:b w:val="false"/>
          <w:i w:val="false"/>
          <w:color w:val="000000"/>
          <w:sz w:val="28"/>
        </w:rPr>
        <w:t>
      5) дата приема Декларации.</w:t>
      </w:r>
    </w:p>
    <w:bookmarkEnd w:id="363"/>
    <w:bookmarkStart w:name="z387" w:id="364"/>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364"/>
    <w:bookmarkStart w:name="z388" w:id="365"/>
    <w:p>
      <w:pPr>
        <w:spacing w:after="0"/>
        <w:ind w:left="0"/>
        <w:jc w:val="both"/>
      </w:pPr>
      <w:r>
        <w:rPr>
          <w:rFonts w:ascii="Times New Roman"/>
          <w:b w:val="false"/>
          <w:i w:val="false"/>
          <w:color w:val="000000"/>
          <w:sz w:val="28"/>
        </w:rPr>
        <w:t>
      6) входящий номер документа.</w:t>
      </w:r>
    </w:p>
    <w:bookmarkEnd w:id="365"/>
    <w:bookmarkStart w:name="z389" w:id="366"/>
    <w:p>
      <w:pPr>
        <w:spacing w:after="0"/>
        <w:ind w:left="0"/>
        <w:jc w:val="both"/>
      </w:pPr>
      <w:r>
        <w:rPr>
          <w:rFonts w:ascii="Times New Roman"/>
          <w:b w:val="false"/>
          <w:i w:val="false"/>
          <w:color w:val="000000"/>
          <w:sz w:val="28"/>
        </w:rPr>
        <w:t>
      Указывается регистрационный номер Декларации;</w:t>
      </w:r>
    </w:p>
    <w:bookmarkEnd w:id="366"/>
    <w:bookmarkStart w:name="z390" w:id="367"/>
    <w:p>
      <w:pPr>
        <w:spacing w:after="0"/>
        <w:ind w:left="0"/>
        <w:jc w:val="both"/>
      </w:pPr>
      <w:r>
        <w:rPr>
          <w:rFonts w:ascii="Times New Roman"/>
          <w:b w:val="false"/>
          <w:i w:val="false"/>
          <w:color w:val="000000"/>
          <w:sz w:val="28"/>
        </w:rPr>
        <w:t>
      7) дата почтового штемпеля.</w:t>
      </w:r>
    </w:p>
    <w:bookmarkEnd w:id="367"/>
    <w:bookmarkStart w:name="z391" w:id="368"/>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368"/>
    <w:bookmarkStart w:name="z392" w:id="369"/>
    <w:p>
      <w:pPr>
        <w:spacing w:after="0"/>
        <w:ind w:left="0"/>
        <w:jc w:val="left"/>
      </w:pPr>
      <w:r>
        <w:rPr>
          <w:rFonts w:ascii="Times New Roman"/>
          <w:b/>
          <w:i w:val="false"/>
          <w:color w:val="000000"/>
        </w:rPr>
        <w:t xml:space="preserve"> 3. Составление формы 300.01 -</w:t>
      </w:r>
      <w:r>
        <w:br/>
      </w:r>
      <w:r>
        <w:rPr>
          <w:rFonts w:ascii="Times New Roman"/>
          <w:b/>
          <w:i w:val="false"/>
          <w:color w:val="000000"/>
        </w:rPr>
        <w:t>Оборот по реализации, облагаемый по нулевой ставке</w:t>
      </w:r>
    </w:p>
    <w:bookmarkEnd w:id="369"/>
    <w:bookmarkStart w:name="z394" w:id="370"/>
    <w:p>
      <w:pPr>
        <w:spacing w:after="0"/>
        <w:ind w:left="0"/>
        <w:jc w:val="both"/>
      </w:pPr>
      <w:r>
        <w:rPr>
          <w:rFonts w:ascii="Times New Roman"/>
          <w:b w:val="false"/>
          <w:i w:val="false"/>
          <w:color w:val="000000"/>
          <w:sz w:val="28"/>
        </w:rPr>
        <w:t>
      20. Данная форма предназначена для детального отражения информации об оборотах, облагаемых налогом на добавленную стоимость по нулевой ставке, а также о суммах налога на добавленную стоимость, отнесенных в зачет по товарам, работам, услугам, использованным для целей оборотов, облагаемых по нулевой ставке.</w:t>
      </w:r>
    </w:p>
    <w:bookmarkEnd w:id="370"/>
    <w:bookmarkStart w:name="z395" w:id="371"/>
    <w:p>
      <w:pPr>
        <w:spacing w:after="0"/>
        <w:ind w:left="0"/>
        <w:jc w:val="both"/>
      </w:pPr>
      <w:r>
        <w:rPr>
          <w:rFonts w:ascii="Times New Roman"/>
          <w:b w:val="false"/>
          <w:i w:val="false"/>
          <w:color w:val="000000"/>
          <w:sz w:val="28"/>
        </w:rPr>
        <w:t>
      Приложение 300.01 подлежит заполнению, если в разделе "Общая информация о плательщике налога на добавленную стоимость" формы 300.00 в строке 12 "Представленные приложения" отмечена ячейка "01".</w:t>
      </w:r>
    </w:p>
    <w:bookmarkEnd w:id="371"/>
    <w:bookmarkStart w:name="z396" w:id="372"/>
    <w:p>
      <w:pPr>
        <w:spacing w:after="0"/>
        <w:ind w:left="0"/>
        <w:jc w:val="both"/>
      </w:pPr>
      <w:r>
        <w:rPr>
          <w:rFonts w:ascii="Times New Roman"/>
          <w:b w:val="false"/>
          <w:i w:val="false"/>
          <w:color w:val="000000"/>
          <w:sz w:val="28"/>
        </w:rPr>
        <w:t xml:space="preserve">
      21. В разделе "Оборот по реализации, облагаемый по нулевой ставке" отражаются обороты, облагаемые по нулевой ставке в соответствии с </w:t>
      </w:r>
      <w:r>
        <w:rPr>
          <w:rFonts w:ascii="Times New Roman"/>
          <w:b w:val="false"/>
          <w:i w:val="false"/>
          <w:color w:val="000000"/>
          <w:sz w:val="28"/>
        </w:rPr>
        <w:t>главами 31</w:t>
      </w:r>
      <w:r>
        <w:rPr>
          <w:rFonts w:ascii="Times New Roman"/>
          <w:b w:val="false"/>
          <w:i w:val="false"/>
          <w:color w:val="000000"/>
          <w:sz w:val="28"/>
        </w:rPr>
        <w:t xml:space="preserve"> и </w:t>
      </w:r>
      <w:r>
        <w:rPr>
          <w:rFonts w:ascii="Times New Roman"/>
          <w:b w:val="false"/>
          <w:i w:val="false"/>
          <w:color w:val="000000"/>
          <w:sz w:val="28"/>
        </w:rPr>
        <w:t>37-1</w:t>
      </w:r>
      <w:r>
        <w:rPr>
          <w:rFonts w:ascii="Times New Roman"/>
          <w:b w:val="false"/>
          <w:i w:val="false"/>
          <w:color w:val="000000"/>
          <w:sz w:val="28"/>
        </w:rPr>
        <w:t xml:space="preserve"> Налогового кодекса. Сумма оборота по реализации, облагаемого по нулевой ставке, определяется путем применения к сумме облагаемого оборота, указанного в счете-фактуре в иностранной валюте, курса валюты на дату совершения оборота по реализации.</w:t>
      </w:r>
    </w:p>
    <w:bookmarkEnd w:id="372"/>
    <w:bookmarkStart w:name="z397" w:id="373"/>
    <w:p>
      <w:pPr>
        <w:spacing w:after="0"/>
        <w:ind w:left="0"/>
        <w:jc w:val="both"/>
      </w:pPr>
      <w:r>
        <w:rPr>
          <w:rFonts w:ascii="Times New Roman"/>
          <w:b w:val="false"/>
          <w:i w:val="false"/>
          <w:color w:val="000000"/>
          <w:sz w:val="28"/>
        </w:rPr>
        <w:t>
      В данном разделе:</w:t>
      </w:r>
    </w:p>
    <w:bookmarkEnd w:id="373"/>
    <w:bookmarkStart w:name="z398" w:id="374"/>
    <w:p>
      <w:pPr>
        <w:spacing w:after="0"/>
        <w:ind w:left="0"/>
        <w:jc w:val="both"/>
      </w:pPr>
      <w:r>
        <w:rPr>
          <w:rFonts w:ascii="Times New Roman"/>
          <w:b w:val="false"/>
          <w:i w:val="false"/>
          <w:color w:val="000000"/>
          <w:sz w:val="28"/>
        </w:rPr>
        <w:t>
      1) в строке 300.01.001 указывается оборот по реализации товаров на экспорт. Данная строка включает в себя строки 300.01.001 I, 300.01.001 II и 300.01.001 III;</w:t>
      </w:r>
    </w:p>
    <w:bookmarkEnd w:id="374"/>
    <w:bookmarkStart w:name="z399" w:id="375"/>
    <w:p>
      <w:pPr>
        <w:spacing w:after="0"/>
        <w:ind w:left="0"/>
        <w:jc w:val="both"/>
      </w:pPr>
      <w:r>
        <w:rPr>
          <w:rFonts w:ascii="Times New Roman"/>
          <w:b w:val="false"/>
          <w:i w:val="false"/>
          <w:color w:val="000000"/>
          <w:sz w:val="28"/>
        </w:rPr>
        <w:t>
      2) в строке 300.01.001 I указывается оборот по реализации товаров на экспорт в государства, не являющиеся членами таможенного союза;</w:t>
      </w:r>
    </w:p>
    <w:bookmarkEnd w:id="375"/>
    <w:bookmarkStart w:name="z400" w:id="376"/>
    <w:p>
      <w:pPr>
        <w:spacing w:after="0"/>
        <w:ind w:left="0"/>
        <w:jc w:val="both"/>
      </w:pPr>
      <w:r>
        <w:rPr>
          <w:rFonts w:ascii="Times New Roman"/>
          <w:b w:val="false"/>
          <w:i w:val="false"/>
          <w:color w:val="000000"/>
          <w:sz w:val="28"/>
        </w:rPr>
        <w:t>
      3) в строке 300.01.001 II указывается оборот по реализации товаров на экспорт в Российскую Федерацию;</w:t>
      </w:r>
    </w:p>
    <w:bookmarkEnd w:id="376"/>
    <w:bookmarkStart w:name="z401" w:id="377"/>
    <w:p>
      <w:pPr>
        <w:spacing w:after="0"/>
        <w:ind w:left="0"/>
        <w:jc w:val="both"/>
      </w:pPr>
      <w:r>
        <w:rPr>
          <w:rFonts w:ascii="Times New Roman"/>
          <w:b w:val="false"/>
          <w:i w:val="false"/>
          <w:color w:val="000000"/>
          <w:sz w:val="28"/>
        </w:rPr>
        <w:t>
      3-1) в строке 300.01.001 III указывается оборот по реализации товаров на экспорт в Республику Беларусь;</w:t>
      </w:r>
    </w:p>
    <w:bookmarkEnd w:id="377"/>
    <w:bookmarkStart w:name="z402" w:id="378"/>
    <w:p>
      <w:pPr>
        <w:spacing w:after="0"/>
        <w:ind w:left="0"/>
        <w:jc w:val="both"/>
      </w:pPr>
      <w:r>
        <w:rPr>
          <w:rFonts w:ascii="Times New Roman"/>
          <w:b w:val="false"/>
          <w:i w:val="false"/>
          <w:color w:val="000000"/>
          <w:sz w:val="28"/>
        </w:rPr>
        <w:t>
      4) в строке 300.01.002 указывается оборот по реализации услуг по международным перевозкам;</w:t>
      </w:r>
    </w:p>
    <w:bookmarkEnd w:id="378"/>
    <w:bookmarkStart w:name="z403" w:id="379"/>
    <w:p>
      <w:pPr>
        <w:spacing w:after="0"/>
        <w:ind w:left="0"/>
        <w:jc w:val="both"/>
      </w:pPr>
      <w:r>
        <w:rPr>
          <w:rFonts w:ascii="Times New Roman"/>
          <w:b w:val="false"/>
          <w:i w:val="false"/>
          <w:color w:val="000000"/>
          <w:sz w:val="28"/>
        </w:rPr>
        <w:t>
      5) в строке 300.01.003 указывается оборот по реализации товаров собственного производства в соответствии со статьей 245 Налогового кодекса;</w:t>
      </w:r>
    </w:p>
    <w:bookmarkEnd w:id="379"/>
    <w:bookmarkStart w:name="z404" w:id="380"/>
    <w:p>
      <w:pPr>
        <w:spacing w:after="0"/>
        <w:ind w:left="0"/>
        <w:jc w:val="both"/>
      </w:pPr>
      <w:r>
        <w:rPr>
          <w:rFonts w:ascii="Times New Roman"/>
          <w:b w:val="false"/>
          <w:i w:val="false"/>
          <w:color w:val="000000"/>
          <w:sz w:val="28"/>
        </w:rPr>
        <w:t>
      6) в строке 300.01.004 указываются обороты по реализации работ по переработке давальческого сырья, ввезенного с территории государства-члена таможенного союза с последующим вывозом продуктов переработки на территорию другого государства, облагаемые по нулевой ставке при соблюдении условий переработки товаров и срока переработки давальческого сырья в соответствии с пунктом 1 статьи 276-13 Налогового кодекса;</w:t>
      </w:r>
    </w:p>
    <w:bookmarkEnd w:id="380"/>
    <w:bookmarkStart w:name="z405" w:id="381"/>
    <w:p>
      <w:pPr>
        <w:spacing w:after="0"/>
        <w:ind w:left="0"/>
        <w:jc w:val="both"/>
      </w:pPr>
      <w:r>
        <w:rPr>
          <w:rFonts w:ascii="Times New Roman"/>
          <w:b w:val="false"/>
          <w:i w:val="false"/>
          <w:color w:val="000000"/>
          <w:sz w:val="28"/>
        </w:rPr>
        <w:t>
      7) в строке 300.01.005 указывается итоговый оборот по реализации, облагаемый налогом на добавленную стоимость по нулевой ставке, определяемый как сумма строк с 300.01.001 по 300.01.004.</w:t>
      </w:r>
    </w:p>
    <w:bookmarkEnd w:id="381"/>
    <w:bookmarkStart w:name="z406" w:id="382"/>
    <w:p>
      <w:pPr>
        <w:spacing w:after="0"/>
        <w:ind w:left="0"/>
        <w:jc w:val="both"/>
      </w:pPr>
      <w:r>
        <w:rPr>
          <w:rFonts w:ascii="Times New Roman"/>
          <w:b w:val="false"/>
          <w:i w:val="false"/>
          <w:color w:val="000000"/>
          <w:sz w:val="28"/>
        </w:rPr>
        <w:t xml:space="preserve">
      22. Раздел "Сумма налога на добавленную стоимость, относимого в зачет и использованного для целей оборота, облагаемого по нулевой ставке" не заполняется плательщиками налога на добавленную стоимость, у которых выполняются условия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введении и </w:t>
      </w:r>
      <w:r>
        <w:rPr>
          <w:rFonts w:ascii="Times New Roman"/>
          <w:b w:val="false"/>
          <w:i w:val="false"/>
          <w:color w:val="000000"/>
          <w:sz w:val="28"/>
        </w:rPr>
        <w:t>пунктом 3</w:t>
      </w:r>
      <w:r>
        <w:rPr>
          <w:rFonts w:ascii="Times New Roman"/>
          <w:b w:val="false"/>
          <w:i w:val="false"/>
          <w:color w:val="000000"/>
          <w:sz w:val="28"/>
        </w:rPr>
        <w:t xml:space="preserve"> статьи 272 Налогового кодекса.</w:t>
      </w:r>
    </w:p>
    <w:bookmarkEnd w:id="382"/>
    <w:bookmarkStart w:name="z407" w:id="383"/>
    <w:p>
      <w:pPr>
        <w:spacing w:after="0"/>
        <w:ind w:left="0"/>
        <w:jc w:val="both"/>
      </w:pPr>
      <w:r>
        <w:rPr>
          <w:rFonts w:ascii="Times New Roman"/>
          <w:b w:val="false"/>
          <w:i w:val="false"/>
          <w:color w:val="000000"/>
          <w:sz w:val="28"/>
        </w:rPr>
        <w:t>
      В данном разделе:</w:t>
      </w:r>
    </w:p>
    <w:bookmarkEnd w:id="383"/>
    <w:bookmarkStart w:name="z408" w:id="384"/>
    <w:p>
      <w:pPr>
        <w:spacing w:after="0"/>
        <w:ind w:left="0"/>
        <w:jc w:val="both"/>
      </w:pPr>
      <w:r>
        <w:rPr>
          <w:rFonts w:ascii="Times New Roman"/>
          <w:b w:val="false"/>
          <w:i w:val="false"/>
          <w:color w:val="000000"/>
          <w:sz w:val="28"/>
        </w:rPr>
        <w:t>
      1) в строке 300.01.006 указывается сумма налога на добавленную стоимость, отнесенного в зачет по товарам, работам, услугам, использованным для целей оборота по реализации товаров на экспорт;</w:t>
      </w:r>
    </w:p>
    <w:bookmarkEnd w:id="384"/>
    <w:bookmarkStart w:name="z409" w:id="385"/>
    <w:p>
      <w:pPr>
        <w:spacing w:after="0"/>
        <w:ind w:left="0"/>
        <w:jc w:val="both"/>
      </w:pPr>
      <w:r>
        <w:rPr>
          <w:rFonts w:ascii="Times New Roman"/>
          <w:b w:val="false"/>
          <w:i w:val="false"/>
          <w:color w:val="000000"/>
          <w:sz w:val="28"/>
        </w:rPr>
        <w:t>
      2) в строке 300.01.007 указывается сумма налога на добавленную стоимость, отнесенного в зачет по товарам, работам, услугам, использованным для целей оборота по реализации услуг по международным перевозкам;</w:t>
      </w:r>
    </w:p>
    <w:bookmarkEnd w:id="385"/>
    <w:bookmarkStart w:name="z410" w:id="386"/>
    <w:p>
      <w:pPr>
        <w:spacing w:after="0"/>
        <w:ind w:left="0"/>
        <w:jc w:val="both"/>
      </w:pPr>
      <w:r>
        <w:rPr>
          <w:rFonts w:ascii="Times New Roman"/>
          <w:b w:val="false"/>
          <w:i w:val="false"/>
          <w:color w:val="000000"/>
          <w:sz w:val="28"/>
        </w:rPr>
        <w:t xml:space="preserve">
      3) в строке 300.01.008 указывается сумма налога на добавленную стоимость, отнесенного в зачет по товарам, работам, услугам, использованным для целей оборота по реализации товаров собственного производства в соответствии со </w:t>
      </w:r>
      <w:r>
        <w:rPr>
          <w:rFonts w:ascii="Times New Roman"/>
          <w:b w:val="false"/>
          <w:i w:val="false"/>
          <w:color w:val="000000"/>
          <w:sz w:val="28"/>
        </w:rPr>
        <w:t>статьей 245</w:t>
      </w:r>
      <w:r>
        <w:rPr>
          <w:rFonts w:ascii="Times New Roman"/>
          <w:b w:val="false"/>
          <w:i w:val="false"/>
          <w:color w:val="000000"/>
          <w:sz w:val="28"/>
        </w:rPr>
        <w:t xml:space="preserve"> Налогового кодекса;</w:t>
      </w:r>
    </w:p>
    <w:bookmarkEnd w:id="386"/>
    <w:bookmarkStart w:name="z411" w:id="387"/>
    <w:p>
      <w:pPr>
        <w:spacing w:after="0"/>
        <w:ind w:left="0"/>
        <w:jc w:val="both"/>
      </w:pPr>
      <w:r>
        <w:rPr>
          <w:rFonts w:ascii="Times New Roman"/>
          <w:b w:val="false"/>
          <w:i w:val="false"/>
          <w:color w:val="000000"/>
          <w:sz w:val="28"/>
        </w:rPr>
        <w:t xml:space="preserve">
      4) в строке 300.01.009 указывается сумма налога на добавленную стоимость, отнесенного в зачет по товарам, работам, услугам, использованным для целей оборота по реализации работ, по переработке давальческого сырья, ввезенного с территории государства-члена таможенного союза с последующим вывозом продуктов переработки на территорию другого государства, облагаемого по нулевой ставке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276-13 Налогового кодекса;</w:t>
      </w:r>
    </w:p>
    <w:bookmarkEnd w:id="387"/>
    <w:bookmarkStart w:name="z412" w:id="388"/>
    <w:p>
      <w:pPr>
        <w:spacing w:after="0"/>
        <w:ind w:left="0"/>
        <w:jc w:val="both"/>
      </w:pPr>
      <w:r>
        <w:rPr>
          <w:rFonts w:ascii="Times New Roman"/>
          <w:b w:val="false"/>
          <w:i w:val="false"/>
          <w:color w:val="000000"/>
          <w:sz w:val="28"/>
        </w:rPr>
        <w:t>
      5) в строке 300.01.010 указывается итоговая сумма налога на добавленную стоимость, отнесенного в зачет по товарам, работам, услугам, использованным для целей оборотов, облагаемых по нулевой ставке. Данная строка определяется как сумма строк с 300.01.006 по 300.01.009.</w:t>
      </w:r>
    </w:p>
    <w:bookmarkEnd w:id="388"/>
    <w:bookmarkStart w:name="z413" w:id="389"/>
    <w:p>
      <w:pPr>
        <w:spacing w:after="0"/>
        <w:ind w:left="0"/>
        <w:jc w:val="both"/>
      </w:pPr>
      <w:r>
        <w:rPr>
          <w:rFonts w:ascii="Times New Roman"/>
          <w:b w:val="false"/>
          <w:i w:val="false"/>
          <w:color w:val="000000"/>
          <w:sz w:val="28"/>
        </w:rPr>
        <w:t>
      Сумма строки 300.01.005 переносится в строку 300.00.003.</w:t>
      </w:r>
    </w:p>
    <w:bookmarkEnd w:id="389"/>
    <w:bookmarkStart w:name="z414" w:id="390"/>
    <w:p>
      <w:pPr>
        <w:spacing w:after="0"/>
        <w:ind w:left="0"/>
        <w:jc w:val="both"/>
      </w:pPr>
      <w:r>
        <w:rPr>
          <w:rFonts w:ascii="Times New Roman"/>
          <w:b w:val="false"/>
          <w:i w:val="false"/>
          <w:color w:val="000000"/>
          <w:sz w:val="28"/>
        </w:rPr>
        <w:t>
      Сумма строки 300.01.010 переносится в строку 300.00.033.</w:t>
      </w:r>
    </w:p>
    <w:bookmarkEnd w:id="390"/>
    <w:bookmarkStart w:name="z415" w:id="391"/>
    <w:p>
      <w:pPr>
        <w:spacing w:after="0"/>
        <w:ind w:left="0"/>
        <w:jc w:val="left"/>
      </w:pPr>
      <w:r>
        <w:rPr>
          <w:rFonts w:ascii="Times New Roman"/>
          <w:b/>
          <w:i w:val="false"/>
          <w:color w:val="000000"/>
        </w:rPr>
        <w:t xml:space="preserve"> 4. Составление формы 300.02 -</w:t>
      </w:r>
      <w:r>
        <w:br/>
      </w:r>
      <w:r>
        <w:rPr>
          <w:rFonts w:ascii="Times New Roman"/>
          <w:b/>
          <w:i w:val="false"/>
          <w:color w:val="000000"/>
        </w:rPr>
        <w:t>Обороты по реализации товаров, работ, услуг и импорт,</w:t>
      </w:r>
      <w:r>
        <w:br/>
      </w:r>
      <w:r>
        <w:rPr>
          <w:rFonts w:ascii="Times New Roman"/>
          <w:b/>
          <w:i w:val="false"/>
          <w:color w:val="000000"/>
        </w:rPr>
        <w:t>освобожденные от налога на добавленную стоимость</w:t>
      </w:r>
    </w:p>
    <w:bookmarkEnd w:id="391"/>
    <w:bookmarkStart w:name="z416" w:id="392"/>
    <w:p>
      <w:pPr>
        <w:spacing w:after="0"/>
        <w:ind w:left="0"/>
        <w:jc w:val="both"/>
      </w:pPr>
      <w:r>
        <w:rPr>
          <w:rFonts w:ascii="Times New Roman"/>
          <w:b w:val="false"/>
          <w:i w:val="false"/>
          <w:color w:val="000000"/>
          <w:sz w:val="28"/>
        </w:rPr>
        <w:t xml:space="preserve">
      23. Данная форма предназначена для детального отражения оборотов по реализации товаров, работ, услуг и импорта, освобожденных от налога на добавленную стоимость в соответствии с </w:t>
      </w:r>
      <w:r>
        <w:rPr>
          <w:rFonts w:ascii="Times New Roman"/>
          <w:b w:val="false"/>
          <w:i w:val="false"/>
          <w:color w:val="000000"/>
          <w:sz w:val="28"/>
        </w:rPr>
        <w:t>главой 33</w:t>
      </w:r>
      <w:r>
        <w:rPr>
          <w:rFonts w:ascii="Times New Roman"/>
          <w:b w:val="false"/>
          <w:i w:val="false"/>
          <w:color w:val="000000"/>
          <w:sz w:val="28"/>
        </w:rPr>
        <w:t xml:space="preserve"> и </w:t>
      </w:r>
      <w:r>
        <w:rPr>
          <w:rFonts w:ascii="Times New Roman"/>
          <w:b w:val="false"/>
          <w:i w:val="false"/>
          <w:color w:val="000000"/>
          <w:sz w:val="28"/>
        </w:rPr>
        <w:t>пунктом 1</w:t>
      </w:r>
      <w:r>
        <w:rPr>
          <w:rFonts w:ascii="Times New Roman"/>
          <w:b w:val="false"/>
          <w:i w:val="false"/>
          <w:color w:val="000000"/>
          <w:sz w:val="28"/>
        </w:rPr>
        <w:t xml:space="preserve"> статьи 276-15 Налогового кодекса.</w:t>
      </w:r>
    </w:p>
    <w:bookmarkEnd w:id="392"/>
    <w:bookmarkStart w:name="z417" w:id="393"/>
    <w:p>
      <w:pPr>
        <w:spacing w:after="0"/>
        <w:ind w:left="0"/>
        <w:jc w:val="both"/>
      </w:pPr>
      <w:r>
        <w:rPr>
          <w:rFonts w:ascii="Times New Roman"/>
          <w:b w:val="false"/>
          <w:i w:val="false"/>
          <w:color w:val="000000"/>
          <w:sz w:val="28"/>
        </w:rPr>
        <w:t>
      Приложение 300.02 подлежит заполнению, если в разделе "Общая информация о плательщике налога на добавленную стоимость" формы 300.00 в строке 12 "Представленные приложения" отмечена ячейка "02".</w:t>
      </w:r>
    </w:p>
    <w:bookmarkEnd w:id="393"/>
    <w:bookmarkStart w:name="z418" w:id="394"/>
    <w:p>
      <w:pPr>
        <w:spacing w:after="0"/>
        <w:ind w:left="0"/>
        <w:jc w:val="both"/>
      </w:pPr>
      <w:r>
        <w:rPr>
          <w:rFonts w:ascii="Times New Roman"/>
          <w:b w:val="false"/>
          <w:i w:val="false"/>
          <w:color w:val="000000"/>
          <w:sz w:val="28"/>
        </w:rPr>
        <w:t>
      24. В разделе "Обороты по реализации, освобожденные от налога на добавленную стоимость":</w:t>
      </w:r>
    </w:p>
    <w:bookmarkEnd w:id="394"/>
    <w:bookmarkStart w:name="z419" w:id="395"/>
    <w:p>
      <w:pPr>
        <w:spacing w:after="0"/>
        <w:ind w:left="0"/>
        <w:jc w:val="both"/>
      </w:pPr>
      <w:r>
        <w:rPr>
          <w:rFonts w:ascii="Times New Roman"/>
          <w:b w:val="false"/>
          <w:i w:val="false"/>
          <w:color w:val="000000"/>
          <w:sz w:val="28"/>
        </w:rPr>
        <w:t>
      1) в строке 300.02.001 указывается сумма оборота по реализации товаров, работ, услуг, освобожденных от налога на добавленную стоимость, определяемая как сумма строк 300.02.001 I, 300.02.001 II, 300.02.001 III, 300.02.001 IV, 300.02.001 V, 300.02.001 VI, 300.02.001 VII, 300.02.001 VIII, 300.02.001 IX, 300.02.001 X, 300.02.001 XI, 300.02.001 XII, 300.02.001 XIII;</w:t>
      </w:r>
    </w:p>
    <w:bookmarkEnd w:id="395"/>
    <w:bookmarkStart w:name="z420" w:id="396"/>
    <w:p>
      <w:pPr>
        <w:spacing w:after="0"/>
        <w:ind w:left="0"/>
        <w:jc w:val="both"/>
      </w:pPr>
      <w:r>
        <w:rPr>
          <w:rFonts w:ascii="Times New Roman"/>
          <w:b w:val="false"/>
          <w:i w:val="false"/>
          <w:color w:val="000000"/>
          <w:sz w:val="28"/>
        </w:rPr>
        <w:t>
      2) в строке 300.02.001 I указывается сумма оборота по реализации услуг по переработке и (или) ремонту товаров, ввезенных на таможенную территорию Республики Казахстан в таможенной процедуре "Переработка товаров на таможенной территории РК";</w:t>
      </w:r>
    </w:p>
    <w:bookmarkEnd w:id="396"/>
    <w:bookmarkStart w:name="z421" w:id="397"/>
    <w:p>
      <w:pPr>
        <w:spacing w:after="0"/>
        <w:ind w:left="0"/>
        <w:jc w:val="both"/>
      </w:pPr>
      <w:r>
        <w:rPr>
          <w:rFonts w:ascii="Times New Roman"/>
          <w:b w:val="false"/>
          <w:i w:val="false"/>
          <w:color w:val="000000"/>
          <w:sz w:val="28"/>
        </w:rPr>
        <w:t>
      3) в строке 300.02.001 II указывается сумма оборота по реализации работ и услуг, связанных с международными перевозками;</w:t>
      </w:r>
    </w:p>
    <w:bookmarkEnd w:id="397"/>
    <w:bookmarkStart w:name="z422" w:id="398"/>
    <w:p>
      <w:pPr>
        <w:spacing w:after="0"/>
        <w:ind w:left="0"/>
        <w:jc w:val="both"/>
      </w:pPr>
      <w:r>
        <w:rPr>
          <w:rFonts w:ascii="Times New Roman"/>
          <w:b w:val="false"/>
          <w:i w:val="false"/>
          <w:color w:val="000000"/>
          <w:sz w:val="28"/>
        </w:rPr>
        <w:t>
      4) в строке 300.02.001 III указывается сумма оборота, связанного с землей;</w:t>
      </w:r>
    </w:p>
    <w:bookmarkEnd w:id="398"/>
    <w:bookmarkStart w:name="z423" w:id="399"/>
    <w:p>
      <w:pPr>
        <w:spacing w:after="0"/>
        <w:ind w:left="0"/>
        <w:jc w:val="both"/>
      </w:pPr>
      <w:r>
        <w:rPr>
          <w:rFonts w:ascii="Times New Roman"/>
          <w:b w:val="false"/>
          <w:i w:val="false"/>
          <w:color w:val="000000"/>
          <w:sz w:val="28"/>
        </w:rPr>
        <w:t xml:space="preserve">
      5) в строке 300.02.001 IV указывается сумма оборота по реализации жилых зданий согласно </w:t>
      </w:r>
      <w:r>
        <w:rPr>
          <w:rFonts w:ascii="Times New Roman"/>
          <w:b w:val="false"/>
          <w:i w:val="false"/>
          <w:color w:val="000000"/>
          <w:sz w:val="28"/>
        </w:rPr>
        <w:t>пункту 1</w:t>
      </w:r>
      <w:r>
        <w:rPr>
          <w:rFonts w:ascii="Times New Roman"/>
          <w:b w:val="false"/>
          <w:i w:val="false"/>
          <w:color w:val="000000"/>
          <w:sz w:val="28"/>
        </w:rPr>
        <w:t xml:space="preserve"> статьи 249 Налогового кодекса;</w:t>
      </w:r>
    </w:p>
    <w:bookmarkEnd w:id="399"/>
    <w:bookmarkStart w:name="z424" w:id="400"/>
    <w:p>
      <w:pPr>
        <w:spacing w:after="0"/>
        <w:ind w:left="0"/>
        <w:jc w:val="both"/>
      </w:pPr>
      <w:r>
        <w:rPr>
          <w:rFonts w:ascii="Times New Roman"/>
          <w:b w:val="false"/>
          <w:i w:val="false"/>
          <w:color w:val="000000"/>
          <w:sz w:val="28"/>
        </w:rPr>
        <w:t>
      6) в строке 300.02.001 V указывается сумма оборотов по реализации финансовых услуг;</w:t>
      </w:r>
    </w:p>
    <w:bookmarkEnd w:id="400"/>
    <w:bookmarkStart w:name="z425" w:id="401"/>
    <w:p>
      <w:pPr>
        <w:spacing w:after="0"/>
        <w:ind w:left="0"/>
        <w:jc w:val="both"/>
      </w:pPr>
      <w:r>
        <w:rPr>
          <w:rFonts w:ascii="Times New Roman"/>
          <w:b w:val="false"/>
          <w:i w:val="false"/>
          <w:color w:val="000000"/>
          <w:sz w:val="28"/>
        </w:rPr>
        <w:t>
      7) в строке 300.02.001 VI указывается сумма оборота по вознаграждению, подлежащего получению лизингодателем;</w:t>
      </w:r>
    </w:p>
    <w:bookmarkEnd w:id="401"/>
    <w:bookmarkStart w:name="z426" w:id="402"/>
    <w:p>
      <w:pPr>
        <w:spacing w:after="0"/>
        <w:ind w:left="0"/>
        <w:jc w:val="both"/>
      </w:pPr>
      <w:r>
        <w:rPr>
          <w:rFonts w:ascii="Times New Roman"/>
          <w:b w:val="false"/>
          <w:i w:val="false"/>
          <w:color w:val="000000"/>
          <w:sz w:val="28"/>
        </w:rPr>
        <w:t>
      8) в строке 300.02.001 VII указывается сумма оборота по реализации имущества, передаваемого в финансовый лизинг;</w:t>
      </w:r>
    </w:p>
    <w:bookmarkEnd w:id="402"/>
    <w:bookmarkStart w:name="z427" w:id="403"/>
    <w:p>
      <w:pPr>
        <w:spacing w:after="0"/>
        <w:ind w:left="0"/>
        <w:jc w:val="both"/>
      </w:pPr>
      <w:r>
        <w:rPr>
          <w:rFonts w:ascii="Times New Roman"/>
          <w:b w:val="false"/>
          <w:i w:val="false"/>
          <w:color w:val="000000"/>
          <w:sz w:val="28"/>
        </w:rPr>
        <w:t>
      9) в строке 300.02.001 VIII указывается сумма оборота по реализации товаров и услуг в сфере культуры, науки и образования;</w:t>
      </w:r>
    </w:p>
    <w:bookmarkEnd w:id="403"/>
    <w:bookmarkStart w:name="z428" w:id="404"/>
    <w:p>
      <w:pPr>
        <w:spacing w:after="0"/>
        <w:ind w:left="0"/>
        <w:jc w:val="both"/>
      </w:pPr>
      <w:r>
        <w:rPr>
          <w:rFonts w:ascii="Times New Roman"/>
          <w:b w:val="false"/>
          <w:i w:val="false"/>
          <w:color w:val="000000"/>
          <w:sz w:val="28"/>
        </w:rPr>
        <w:t>
      10) в строке 300.02.001 IX указывается сумма оборота по реализации товаров и услуг в сфере медицинской и ветеринарной деятельности;</w:t>
      </w:r>
    </w:p>
    <w:bookmarkEnd w:id="404"/>
    <w:bookmarkStart w:name="z429" w:id="405"/>
    <w:p>
      <w:pPr>
        <w:spacing w:after="0"/>
        <w:ind w:left="0"/>
        <w:jc w:val="both"/>
      </w:pPr>
      <w:r>
        <w:rPr>
          <w:rFonts w:ascii="Times New Roman"/>
          <w:b w:val="false"/>
          <w:i w:val="false"/>
          <w:color w:val="000000"/>
          <w:sz w:val="28"/>
        </w:rPr>
        <w:t>
      11) в строке 300.02.001 X указывается сумма оборота по реализации товаров, соответствующих критериям установленным Правительством Республики Казахстан, произведенных на территории свободного склада в таможенной процедуре свободного склада, и реализуемых с данной территории на остальную часть территории Республики Казахстан;</w:t>
      </w:r>
    </w:p>
    <w:bookmarkEnd w:id="405"/>
    <w:bookmarkStart w:name="z430" w:id="406"/>
    <w:p>
      <w:pPr>
        <w:spacing w:after="0"/>
        <w:ind w:left="0"/>
        <w:jc w:val="both"/>
      </w:pPr>
      <w:r>
        <w:rPr>
          <w:rFonts w:ascii="Times New Roman"/>
          <w:b w:val="false"/>
          <w:i w:val="false"/>
          <w:color w:val="000000"/>
          <w:sz w:val="28"/>
        </w:rPr>
        <w:t>
      12) в строке 300.02.001 XI указывается сумма оборота по реализации работ и услуг, связанных с реализацией инфраструктурных проектов;</w:t>
      </w:r>
    </w:p>
    <w:bookmarkEnd w:id="406"/>
    <w:bookmarkStart w:name="z431" w:id="407"/>
    <w:p>
      <w:pPr>
        <w:spacing w:after="0"/>
        <w:ind w:left="0"/>
        <w:jc w:val="both"/>
      </w:pPr>
      <w:r>
        <w:rPr>
          <w:rFonts w:ascii="Times New Roman"/>
          <w:b w:val="false"/>
          <w:i w:val="false"/>
          <w:color w:val="000000"/>
          <w:sz w:val="28"/>
        </w:rPr>
        <w:t>
      13) в строке 300.02.001 XII указывается сумма оборота по реализации услуг, осуществляемых некоммерческими организациями;</w:t>
      </w:r>
    </w:p>
    <w:bookmarkEnd w:id="407"/>
    <w:bookmarkStart w:name="z432" w:id="408"/>
    <w:p>
      <w:pPr>
        <w:spacing w:after="0"/>
        <w:ind w:left="0"/>
        <w:jc w:val="both"/>
      </w:pPr>
      <w:r>
        <w:rPr>
          <w:rFonts w:ascii="Times New Roman"/>
          <w:b w:val="false"/>
          <w:i w:val="false"/>
          <w:color w:val="000000"/>
          <w:sz w:val="28"/>
        </w:rPr>
        <w:t>
      14) в строке 300.02.001 XIII указывается сумма по другим оборотам, освобожденным от налога на добавленную стоимость. В данной строке отражаются обороты по реализации товаров, работ, услуг, освобожденные от налога на добавленную стоимость и не указанные в строках 300.02.001 I, 300.02.001 II, 300.02.001 III, 300.02.001 IV, 300.02.001 V, 300.02.001 VI, 300.02.001 VII, 300.02.001 VIII, 300.02.001 IX; 300.02.001 X; 300.02.001 XI, 300.02.001 XII;</w:t>
      </w:r>
    </w:p>
    <w:bookmarkEnd w:id="408"/>
    <w:bookmarkStart w:name="z433" w:id="409"/>
    <w:p>
      <w:pPr>
        <w:spacing w:after="0"/>
        <w:ind w:left="0"/>
        <w:jc w:val="both"/>
      </w:pPr>
      <w:r>
        <w:rPr>
          <w:rFonts w:ascii="Times New Roman"/>
          <w:b w:val="false"/>
          <w:i w:val="false"/>
          <w:color w:val="000000"/>
          <w:sz w:val="28"/>
        </w:rPr>
        <w:t>
      15) в строке 300.02.002 указывается оборот по реализации товаров, работ, услуг, освобожденный от налога на добавленную стоимость в соответствии с международными договорами, предусматривающими такое освобождение;</w:t>
      </w:r>
    </w:p>
    <w:bookmarkEnd w:id="409"/>
    <w:bookmarkStart w:name="z434" w:id="410"/>
    <w:p>
      <w:pPr>
        <w:spacing w:after="0"/>
        <w:ind w:left="0"/>
        <w:jc w:val="both"/>
      </w:pPr>
      <w:r>
        <w:rPr>
          <w:rFonts w:ascii="Times New Roman"/>
          <w:b w:val="false"/>
          <w:i w:val="false"/>
          <w:color w:val="000000"/>
          <w:sz w:val="28"/>
        </w:rPr>
        <w:t xml:space="preserve">
      16) в строке 300.02.003 указываются обороты по реализации услуг по ремонту товара, ввезенного на территорию Республики Казахстан с территории государств-членов таможенного союза, включая его восстановление, замену составных частей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276-15 Налогового кодекса;</w:t>
      </w:r>
    </w:p>
    <w:bookmarkEnd w:id="410"/>
    <w:bookmarkStart w:name="z435" w:id="411"/>
    <w:p>
      <w:pPr>
        <w:spacing w:after="0"/>
        <w:ind w:left="0"/>
        <w:jc w:val="both"/>
      </w:pPr>
      <w:r>
        <w:rPr>
          <w:rFonts w:ascii="Times New Roman"/>
          <w:b w:val="false"/>
          <w:i w:val="false"/>
          <w:color w:val="000000"/>
          <w:sz w:val="28"/>
        </w:rPr>
        <w:t>
      17) в строке 300.02.004 указываются обороты по реализации товаров, произведенных из товаров, указанных в подпункте 2) пункта 2 статьи 276-15 Налогового кодекса;</w:t>
      </w:r>
    </w:p>
    <w:bookmarkEnd w:id="411"/>
    <w:bookmarkStart w:name="z436" w:id="412"/>
    <w:p>
      <w:pPr>
        <w:spacing w:after="0"/>
        <w:ind w:left="0"/>
        <w:jc w:val="both"/>
      </w:pPr>
      <w:r>
        <w:rPr>
          <w:rFonts w:ascii="Times New Roman"/>
          <w:b w:val="false"/>
          <w:i w:val="false"/>
          <w:color w:val="000000"/>
          <w:sz w:val="28"/>
        </w:rPr>
        <w:t>
      18) в строке 300.02.005 указываются обороты по вознаграждению, выплачиваемого лизингополучателем-налогоплательщиком Республики Казахстан лизингодателю другого государства-члена таможенного союза по договору лизинга;</w:t>
      </w:r>
    </w:p>
    <w:bookmarkEnd w:id="412"/>
    <w:bookmarkStart w:name="z437" w:id="413"/>
    <w:p>
      <w:pPr>
        <w:spacing w:after="0"/>
        <w:ind w:left="0"/>
        <w:jc w:val="both"/>
      </w:pPr>
      <w:r>
        <w:rPr>
          <w:rFonts w:ascii="Times New Roman"/>
          <w:b w:val="false"/>
          <w:i w:val="false"/>
          <w:color w:val="000000"/>
          <w:sz w:val="28"/>
        </w:rPr>
        <w:t>
      19) в строке 300.02.006 указывается итоговая сумма оборотов по реализации товаров, работ, услуг, освобожденных от налога на добавленную стоимость, определяемая как сумма строк с 300.02.001 по 300.00.005.</w:t>
      </w:r>
    </w:p>
    <w:bookmarkEnd w:id="413"/>
    <w:bookmarkStart w:name="z438" w:id="414"/>
    <w:p>
      <w:pPr>
        <w:spacing w:after="0"/>
        <w:ind w:left="0"/>
        <w:jc w:val="both"/>
      </w:pPr>
      <w:r>
        <w:rPr>
          <w:rFonts w:ascii="Times New Roman"/>
          <w:b w:val="false"/>
          <w:i w:val="false"/>
          <w:color w:val="000000"/>
          <w:sz w:val="28"/>
        </w:rPr>
        <w:t>
      25. В разделе "Импорт, освобожденный от налога на добавленную стоимость":</w:t>
      </w:r>
    </w:p>
    <w:bookmarkEnd w:id="414"/>
    <w:bookmarkStart w:name="z439" w:id="415"/>
    <w:p>
      <w:pPr>
        <w:spacing w:after="0"/>
        <w:ind w:left="0"/>
        <w:jc w:val="both"/>
      </w:pPr>
      <w:r>
        <w:rPr>
          <w:rFonts w:ascii="Times New Roman"/>
          <w:b w:val="false"/>
          <w:i w:val="false"/>
          <w:color w:val="000000"/>
          <w:sz w:val="28"/>
        </w:rPr>
        <w:t xml:space="preserve">
      1) в строке 300.02.007 указывается импорт, освобожденный от налога на добавленную стоимость в соответствии со </w:t>
      </w:r>
      <w:r>
        <w:rPr>
          <w:rFonts w:ascii="Times New Roman"/>
          <w:b w:val="false"/>
          <w:i w:val="false"/>
          <w:color w:val="000000"/>
          <w:sz w:val="28"/>
        </w:rPr>
        <w:t>статьей 255</w:t>
      </w:r>
      <w:r>
        <w:rPr>
          <w:rFonts w:ascii="Times New Roman"/>
          <w:b w:val="false"/>
          <w:i w:val="false"/>
          <w:color w:val="000000"/>
          <w:sz w:val="28"/>
        </w:rPr>
        <w:t xml:space="preserve"> и пунктов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статьи 276-15 Налогового кодекса. Данная строка включает в себя строки 300.02.007 I, 300.02.007 II, 300.02.007 III, 300.02.007 IV, 300.02.007 V;</w:t>
      </w:r>
    </w:p>
    <w:bookmarkEnd w:id="415"/>
    <w:bookmarkStart w:name="z440" w:id="416"/>
    <w:p>
      <w:pPr>
        <w:spacing w:after="0"/>
        <w:ind w:left="0"/>
        <w:jc w:val="both"/>
      </w:pPr>
      <w:r>
        <w:rPr>
          <w:rFonts w:ascii="Times New Roman"/>
          <w:b w:val="false"/>
          <w:i w:val="false"/>
          <w:color w:val="000000"/>
          <w:sz w:val="28"/>
        </w:rPr>
        <w:t>
      2) в строке 300.02.007 I указывается сумма товаров, за исключением подакцизных, ввозимых в качестве гуманитарной помощи в порядке, определяемом Правительством Республики Казахстан;</w:t>
      </w:r>
    </w:p>
    <w:bookmarkEnd w:id="416"/>
    <w:bookmarkStart w:name="z441" w:id="417"/>
    <w:p>
      <w:pPr>
        <w:spacing w:after="0"/>
        <w:ind w:left="0"/>
        <w:jc w:val="both"/>
      </w:pPr>
      <w:r>
        <w:rPr>
          <w:rFonts w:ascii="Times New Roman"/>
          <w:b w:val="false"/>
          <w:i w:val="false"/>
          <w:color w:val="000000"/>
          <w:sz w:val="28"/>
        </w:rPr>
        <w:t>
      3) в строке 300.02.007 II указывается сумма товаров за исключением подакцизных, ввозимых в целях благотворительной помощи по линии государства, правительств государств, международных организаций, включая оказание технического содействия;</w:t>
      </w:r>
    </w:p>
    <w:bookmarkEnd w:id="417"/>
    <w:bookmarkStart w:name="z442" w:id="418"/>
    <w:p>
      <w:pPr>
        <w:spacing w:after="0"/>
        <w:ind w:left="0"/>
        <w:jc w:val="both"/>
      </w:pPr>
      <w:r>
        <w:rPr>
          <w:rFonts w:ascii="Times New Roman"/>
          <w:b w:val="false"/>
          <w:i w:val="false"/>
          <w:color w:val="000000"/>
          <w:sz w:val="28"/>
        </w:rPr>
        <w:t>
      4) в строке 300.02.007 III указывается сумма товаров, подлежащих декларированию в соответствии с таможенным законодательством Республики Казахстан в таможенных режимах, устанавливающих освобождение от уплаты налогов;</w:t>
      </w:r>
    </w:p>
    <w:bookmarkEnd w:id="418"/>
    <w:bookmarkStart w:name="z443" w:id="419"/>
    <w:p>
      <w:pPr>
        <w:spacing w:after="0"/>
        <w:ind w:left="0"/>
        <w:jc w:val="both"/>
      </w:pPr>
      <w:r>
        <w:rPr>
          <w:rFonts w:ascii="Times New Roman"/>
          <w:b w:val="false"/>
          <w:i w:val="false"/>
          <w:color w:val="000000"/>
          <w:sz w:val="28"/>
        </w:rPr>
        <w:t>
      5) в строке 300.02.007 IV указывается сумма лекарственных средств любых форм, в том числе лекарств-субстанций; изделий медицинского (ветеринарного) назначения, включая протезно-ортопедические изделия, сурдотифлотехники и медицинской (ветеринарной) техники; материалов, оборудования и комплектующих для производства лекарственных средств любых форм, в том числе лекарств-субстанций, изделий медицинского (ветеринарного) назначения, включая ортопедические изделия, и медицинской (ветеринарной) техники;</w:t>
      </w:r>
    </w:p>
    <w:bookmarkEnd w:id="419"/>
    <w:bookmarkStart w:name="z444" w:id="420"/>
    <w:p>
      <w:pPr>
        <w:spacing w:after="0"/>
        <w:ind w:left="0"/>
        <w:jc w:val="both"/>
      </w:pPr>
      <w:r>
        <w:rPr>
          <w:rFonts w:ascii="Times New Roman"/>
          <w:b w:val="false"/>
          <w:i w:val="false"/>
          <w:color w:val="000000"/>
          <w:sz w:val="28"/>
        </w:rPr>
        <w:t xml:space="preserve">
      6) в строке 300.02.007 V указывается прочий импорт, освобожденный от налога на добавленную стоимость в соответствии со </w:t>
      </w:r>
      <w:r>
        <w:rPr>
          <w:rFonts w:ascii="Times New Roman"/>
          <w:b w:val="false"/>
          <w:i w:val="false"/>
          <w:color w:val="000000"/>
          <w:sz w:val="28"/>
        </w:rPr>
        <w:t>статьей 255</w:t>
      </w:r>
      <w:r>
        <w:rPr>
          <w:rFonts w:ascii="Times New Roman"/>
          <w:b w:val="false"/>
          <w:i w:val="false"/>
          <w:color w:val="000000"/>
          <w:sz w:val="28"/>
        </w:rPr>
        <w:t xml:space="preserve"> Налогового кодекса;</w:t>
      </w:r>
    </w:p>
    <w:bookmarkEnd w:id="420"/>
    <w:bookmarkStart w:name="z445" w:id="421"/>
    <w:p>
      <w:pPr>
        <w:spacing w:after="0"/>
        <w:ind w:left="0"/>
        <w:jc w:val="both"/>
      </w:pPr>
      <w:r>
        <w:rPr>
          <w:rFonts w:ascii="Times New Roman"/>
          <w:b w:val="false"/>
          <w:i w:val="false"/>
          <w:color w:val="000000"/>
          <w:sz w:val="28"/>
        </w:rPr>
        <w:t>
      7) в строке 300.02.008 указывается импорт товаров, ввезенных юридическим лицом, его подрядчиками, осуществляющими деятельность в рамках концессионного договора, заключенного с Правительством Республики Казахстан на реализацию инфраструктурного проекта до 1 января 2009 года;</w:t>
      </w:r>
    </w:p>
    <w:bookmarkEnd w:id="421"/>
    <w:bookmarkStart w:name="z446" w:id="422"/>
    <w:p>
      <w:pPr>
        <w:spacing w:after="0"/>
        <w:ind w:left="0"/>
        <w:jc w:val="both"/>
      </w:pPr>
      <w:r>
        <w:rPr>
          <w:rFonts w:ascii="Times New Roman"/>
          <w:b w:val="false"/>
          <w:i w:val="false"/>
          <w:color w:val="000000"/>
          <w:sz w:val="28"/>
        </w:rPr>
        <w:t xml:space="preserve">
      8) в строке 300.02.009 указывается ввоз на территорию Республики Казахстан с территории государств-членов таможенного союза товаров, предназначенных для переработки, а также товаров с помощью которых осуществляются операции по переработке товаров в соответствии с </w:t>
      </w:r>
      <w:r>
        <w:rPr>
          <w:rFonts w:ascii="Times New Roman"/>
          <w:b w:val="false"/>
          <w:i w:val="false"/>
          <w:color w:val="000000"/>
          <w:sz w:val="28"/>
        </w:rPr>
        <w:t>пп.2)</w:t>
      </w:r>
      <w:r>
        <w:rPr>
          <w:rFonts w:ascii="Times New Roman"/>
          <w:b w:val="false"/>
          <w:i w:val="false"/>
          <w:color w:val="000000"/>
          <w:sz w:val="28"/>
        </w:rPr>
        <w:t xml:space="preserve"> п. 2 ст. 276-15 Налогового кодекса;</w:t>
      </w:r>
    </w:p>
    <w:bookmarkEnd w:id="422"/>
    <w:bookmarkStart w:name="z447" w:id="423"/>
    <w:p>
      <w:pPr>
        <w:spacing w:after="0"/>
        <w:ind w:left="0"/>
        <w:jc w:val="both"/>
      </w:pPr>
      <w:r>
        <w:rPr>
          <w:rFonts w:ascii="Times New Roman"/>
          <w:b w:val="false"/>
          <w:i w:val="false"/>
          <w:color w:val="000000"/>
          <w:sz w:val="28"/>
        </w:rPr>
        <w:t xml:space="preserve">
      9) в строке 300.02.010 указывается временный ввоз на территорию РК товаров, предусмотренных перечнем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276-15 Налогового кодекса.</w:t>
      </w:r>
    </w:p>
    <w:bookmarkEnd w:id="423"/>
    <w:bookmarkStart w:name="z448" w:id="424"/>
    <w:p>
      <w:pPr>
        <w:spacing w:after="0"/>
        <w:ind w:left="0"/>
        <w:jc w:val="both"/>
      </w:pPr>
      <w:r>
        <w:rPr>
          <w:rFonts w:ascii="Times New Roman"/>
          <w:b w:val="false"/>
          <w:i w:val="false"/>
          <w:color w:val="000000"/>
          <w:sz w:val="28"/>
        </w:rPr>
        <w:t>
      Сумма строки 300.02.006 переносится в строку 300.00.006.</w:t>
      </w:r>
    </w:p>
    <w:bookmarkEnd w:id="424"/>
    <w:bookmarkStart w:name="z449" w:id="425"/>
    <w:p>
      <w:pPr>
        <w:spacing w:after="0"/>
        <w:ind w:left="0"/>
        <w:jc w:val="both"/>
      </w:pPr>
      <w:r>
        <w:rPr>
          <w:rFonts w:ascii="Times New Roman"/>
          <w:b w:val="false"/>
          <w:i w:val="false"/>
          <w:color w:val="000000"/>
          <w:sz w:val="28"/>
        </w:rPr>
        <w:t>
      Сумма строки 300.02.010 переносится в строку 300.00.018.</w:t>
      </w:r>
    </w:p>
    <w:bookmarkEnd w:id="425"/>
    <w:bookmarkStart w:name="z450" w:id="426"/>
    <w:p>
      <w:pPr>
        <w:spacing w:after="0"/>
        <w:ind w:left="0"/>
        <w:jc w:val="left"/>
      </w:pPr>
      <w:r>
        <w:rPr>
          <w:rFonts w:ascii="Times New Roman"/>
          <w:b/>
          <w:i w:val="false"/>
          <w:color w:val="000000"/>
        </w:rPr>
        <w:t xml:space="preserve"> 5. Составление формы 300.03 -</w:t>
      </w:r>
      <w:r>
        <w:br/>
      </w:r>
      <w:r>
        <w:rPr>
          <w:rFonts w:ascii="Times New Roman"/>
          <w:b/>
          <w:i w:val="false"/>
          <w:color w:val="000000"/>
        </w:rPr>
        <w:t>Импорт товаров, по которым изменен срок уплаты</w:t>
      </w:r>
      <w:r>
        <w:br/>
      </w:r>
      <w:r>
        <w:rPr>
          <w:rFonts w:ascii="Times New Roman"/>
          <w:b/>
          <w:i w:val="false"/>
          <w:color w:val="000000"/>
        </w:rPr>
        <w:t>налога на добавленную стоимость</w:t>
      </w:r>
    </w:p>
    <w:bookmarkEnd w:id="426"/>
    <w:bookmarkStart w:name="z451" w:id="427"/>
    <w:p>
      <w:pPr>
        <w:spacing w:after="0"/>
        <w:ind w:left="0"/>
        <w:jc w:val="both"/>
      </w:pPr>
      <w:r>
        <w:rPr>
          <w:rFonts w:ascii="Times New Roman"/>
          <w:b w:val="false"/>
          <w:i w:val="false"/>
          <w:color w:val="000000"/>
          <w:sz w:val="28"/>
        </w:rPr>
        <w:t>
      26. Данная форма заполняется как при составлении Декларации за налоговый период, в котором осуществлен импорт товаров и изменен срок уплаты налога на добавленную стоимость в соответствии с абзацами 27-50 статьи 49 Закона о введении, так и при составлении Декларации за последующие налоговые периоды, до полного погашения задолженности по налогу на добавленную стоимость.</w:t>
      </w:r>
    </w:p>
    <w:bookmarkEnd w:id="427"/>
    <w:bookmarkStart w:name="z452" w:id="428"/>
    <w:p>
      <w:pPr>
        <w:spacing w:after="0"/>
        <w:ind w:left="0"/>
        <w:jc w:val="both"/>
      </w:pPr>
      <w:r>
        <w:rPr>
          <w:rFonts w:ascii="Times New Roman"/>
          <w:b w:val="false"/>
          <w:i w:val="false"/>
          <w:color w:val="000000"/>
          <w:sz w:val="28"/>
        </w:rPr>
        <w:t>
      Приложение 300.03 подлежит заполнению, если в разделе "Общая информация о плательщике налога на добавленную стоимость" формы 300.00 в строке 12 "Представленные приложения" отмечена ячейка "03".</w:t>
      </w:r>
    </w:p>
    <w:bookmarkEnd w:id="428"/>
    <w:bookmarkStart w:name="z453" w:id="429"/>
    <w:p>
      <w:pPr>
        <w:spacing w:after="0"/>
        <w:ind w:left="0"/>
        <w:jc w:val="both"/>
      </w:pPr>
      <w:r>
        <w:rPr>
          <w:rFonts w:ascii="Times New Roman"/>
          <w:b w:val="false"/>
          <w:i w:val="false"/>
          <w:color w:val="000000"/>
          <w:sz w:val="28"/>
        </w:rPr>
        <w:t>
      27. В разделе "Импорт товаров, по которым изменен срок уплаты НДС":</w:t>
      </w:r>
    </w:p>
    <w:bookmarkEnd w:id="429"/>
    <w:bookmarkStart w:name="z454" w:id="430"/>
    <w:p>
      <w:pPr>
        <w:spacing w:after="0"/>
        <w:ind w:left="0"/>
        <w:jc w:val="both"/>
      </w:pPr>
      <w:r>
        <w:rPr>
          <w:rFonts w:ascii="Times New Roman"/>
          <w:b w:val="false"/>
          <w:i w:val="false"/>
          <w:color w:val="000000"/>
          <w:sz w:val="28"/>
        </w:rPr>
        <w:t>
      1) в графе А указывается порядковый номер строки;</w:t>
      </w:r>
    </w:p>
    <w:bookmarkEnd w:id="430"/>
    <w:bookmarkStart w:name="z455" w:id="431"/>
    <w:p>
      <w:pPr>
        <w:spacing w:after="0"/>
        <w:ind w:left="0"/>
        <w:jc w:val="both"/>
      </w:pPr>
      <w:r>
        <w:rPr>
          <w:rFonts w:ascii="Times New Roman"/>
          <w:b w:val="false"/>
          <w:i w:val="false"/>
          <w:color w:val="000000"/>
          <w:sz w:val="28"/>
        </w:rPr>
        <w:t>
      2) в графе В указывается код вида импорта:</w:t>
      </w:r>
    </w:p>
    <w:bookmarkEnd w:id="431"/>
    <w:bookmarkStart w:name="z456" w:id="432"/>
    <w:p>
      <w:pPr>
        <w:spacing w:after="0"/>
        <w:ind w:left="0"/>
        <w:jc w:val="both"/>
      </w:pPr>
      <w:r>
        <w:rPr>
          <w:rFonts w:ascii="Times New Roman"/>
          <w:b w:val="false"/>
          <w:i w:val="false"/>
          <w:color w:val="000000"/>
          <w:sz w:val="28"/>
        </w:rPr>
        <w:t>
      1 - импорт товаров для промышленной переработки;</w:t>
      </w:r>
    </w:p>
    <w:bookmarkEnd w:id="432"/>
    <w:bookmarkStart w:name="z457" w:id="433"/>
    <w:p>
      <w:pPr>
        <w:spacing w:after="0"/>
        <w:ind w:left="0"/>
        <w:jc w:val="both"/>
      </w:pPr>
      <w:r>
        <w:rPr>
          <w:rFonts w:ascii="Times New Roman"/>
          <w:b w:val="false"/>
          <w:i w:val="false"/>
          <w:color w:val="000000"/>
          <w:sz w:val="28"/>
        </w:rPr>
        <w:t>
      2 - импорт воды, газа, электроэнергии;</w:t>
      </w:r>
    </w:p>
    <w:bookmarkEnd w:id="433"/>
    <w:bookmarkStart w:name="z458" w:id="434"/>
    <w:p>
      <w:pPr>
        <w:spacing w:after="0"/>
        <w:ind w:left="0"/>
        <w:jc w:val="both"/>
      </w:pPr>
      <w:r>
        <w:rPr>
          <w:rFonts w:ascii="Times New Roman"/>
          <w:b w:val="false"/>
          <w:i w:val="false"/>
          <w:color w:val="000000"/>
          <w:sz w:val="28"/>
        </w:rPr>
        <w:t>
      3) в графе С указывается справочный номер грузовой таможенной декларации и дата. При импорте товаров из государств-членов таможенного союза в данной графе указывается номер и дата Заявления о ввозе товаров и уплате косвенных налогов, присваиваемый налогоплательщиком;</w:t>
      </w:r>
    </w:p>
    <w:bookmarkEnd w:id="434"/>
    <w:bookmarkStart w:name="z459" w:id="435"/>
    <w:p>
      <w:pPr>
        <w:spacing w:after="0"/>
        <w:ind w:left="0"/>
        <w:jc w:val="both"/>
      </w:pPr>
      <w:r>
        <w:rPr>
          <w:rFonts w:ascii="Times New Roman"/>
          <w:b w:val="false"/>
          <w:i w:val="false"/>
          <w:color w:val="000000"/>
          <w:sz w:val="28"/>
        </w:rPr>
        <w:t>
      4) в графе D указывается сумма налога на добавленную стоимость согласно грузовой таможенной декларации. При импорте товаров из государств-членов таможенного союза в данной графе указывается сумма налога на добавленную стоимость согласно Заявлению о ввозе товаров и уплате косвенных налогов;</w:t>
      </w:r>
    </w:p>
    <w:bookmarkEnd w:id="435"/>
    <w:bookmarkStart w:name="z460" w:id="436"/>
    <w:p>
      <w:pPr>
        <w:spacing w:after="0"/>
        <w:ind w:left="0"/>
        <w:jc w:val="both"/>
      </w:pPr>
      <w:r>
        <w:rPr>
          <w:rFonts w:ascii="Times New Roman"/>
          <w:b w:val="false"/>
          <w:i w:val="false"/>
          <w:color w:val="000000"/>
          <w:sz w:val="28"/>
        </w:rPr>
        <w:t xml:space="preserve">
      5) в графе Е указывается срок (измененный), для погашения налога. По товарам, импортированным из государств-членов таможенного союза изменение срока уплаты налога на добавленную по товарам, импортированным с территории государств-членов таможенного союза на территорию Республики Казахстан, производится на срок не более чем на три месяца со дня принятия на учет таких товаров в соответствии с пунктом 2 </w:t>
      </w:r>
      <w:r>
        <w:rPr>
          <w:rFonts w:ascii="Times New Roman"/>
          <w:b w:val="false"/>
          <w:i w:val="false"/>
          <w:color w:val="000000"/>
          <w:sz w:val="28"/>
        </w:rPr>
        <w:t>статьи 276-2</w:t>
      </w:r>
      <w:r>
        <w:rPr>
          <w:rFonts w:ascii="Times New Roman"/>
          <w:b w:val="false"/>
          <w:i w:val="false"/>
          <w:color w:val="000000"/>
          <w:sz w:val="28"/>
        </w:rPr>
        <w:t xml:space="preserve"> Налогового кодекса;</w:t>
      </w:r>
    </w:p>
    <w:bookmarkEnd w:id="436"/>
    <w:bookmarkStart w:name="z461" w:id="437"/>
    <w:p>
      <w:pPr>
        <w:spacing w:after="0"/>
        <w:ind w:left="0"/>
        <w:jc w:val="both"/>
      </w:pPr>
      <w:r>
        <w:rPr>
          <w:rFonts w:ascii="Times New Roman"/>
          <w:b w:val="false"/>
          <w:i w:val="false"/>
          <w:color w:val="000000"/>
          <w:sz w:val="28"/>
        </w:rPr>
        <w:t>
      6) в графе F указывается сумма налога на добавленную стоимость, зачитываемого в отчетном налоговом периоде в соответствии с абзацем 47 статьи 49 Закона о введении в счет погашения задолженности по сумме налога, срок уплаты которого был изменен. Указанная сумма налога определяется как разница между суммой, отраженной в строке 300.00.013 и суммами, отраженными в строках 300.00.011 и 300.00.012 формы 300.00, составленной за отчетный налоговый период, т.е. 300.00.013 - (300.00.011 + 300.00.012);</w:t>
      </w:r>
    </w:p>
    <w:bookmarkEnd w:id="437"/>
    <w:bookmarkStart w:name="z462" w:id="438"/>
    <w:p>
      <w:pPr>
        <w:spacing w:after="0"/>
        <w:ind w:left="0"/>
        <w:jc w:val="both"/>
      </w:pPr>
      <w:r>
        <w:rPr>
          <w:rFonts w:ascii="Times New Roman"/>
          <w:b w:val="false"/>
          <w:i w:val="false"/>
          <w:color w:val="000000"/>
          <w:sz w:val="28"/>
        </w:rPr>
        <w:t xml:space="preserve">
      7) в графе G указывается сумма налога на добавленную стоимость, погашенная в соответствии с абзацем 47 </w:t>
      </w:r>
      <w:r>
        <w:rPr>
          <w:rFonts w:ascii="Times New Roman"/>
          <w:b w:val="false"/>
          <w:i w:val="false"/>
          <w:color w:val="000000"/>
          <w:sz w:val="28"/>
        </w:rPr>
        <w:t>статьи 49</w:t>
      </w:r>
      <w:r>
        <w:rPr>
          <w:rFonts w:ascii="Times New Roman"/>
          <w:b w:val="false"/>
          <w:i w:val="false"/>
          <w:color w:val="000000"/>
          <w:sz w:val="28"/>
        </w:rPr>
        <w:t xml:space="preserve"> Закона о введении в предыдущие налоговые периоды. В данную графу переносятся суммы, отраженные в соответствующих строках графы F за предыдущий налоговый период в соответствии со справочным номером грузовой таможенной декларации, отраженным в графе C и(или) в соответствии с номером Заявления о ввозе и уплате косвенных налогов;</w:t>
      </w:r>
    </w:p>
    <w:bookmarkEnd w:id="438"/>
    <w:bookmarkStart w:name="z463" w:id="439"/>
    <w:p>
      <w:pPr>
        <w:spacing w:after="0"/>
        <w:ind w:left="0"/>
        <w:jc w:val="both"/>
      </w:pPr>
      <w:r>
        <w:rPr>
          <w:rFonts w:ascii="Times New Roman"/>
          <w:b w:val="false"/>
          <w:i w:val="false"/>
          <w:color w:val="000000"/>
          <w:sz w:val="28"/>
        </w:rPr>
        <w:t>
      8) в графе H указывается сумма налога на добавленную стоимость, непогашенная взаимозачетом с бюджетом по реализованным товарам в течение трехмесячного периода, определяемая как разница соответствующих строк графы D к сумме строк граф F и G (D - (F + G);</w:t>
      </w:r>
    </w:p>
    <w:bookmarkEnd w:id="439"/>
    <w:bookmarkStart w:name="z464" w:id="440"/>
    <w:p>
      <w:pPr>
        <w:spacing w:after="0"/>
        <w:ind w:left="0"/>
        <w:jc w:val="both"/>
      </w:pPr>
      <w:r>
        <w:rPr>
          <w:rFonts w:ascii="Times New Roman"/>
          <w:b w:val="false"/>
          <w:i w:val="false"/>
          <w:color w:val="000000"/>
          <w:sz w:val="28"/>
        </w:rPr>
        <w:t>
      9) в графе I указывается соответствующий код бюджетной классификации;</w:t>
      </w:r>
    </w:p>
    <w:bookmarkEnd w:id="440"/>
    <w:bookmarkStart w:name="z465" w:id="441"/>
    <w:p>
      <w:pPr>
        <w:spacing w:after="0"/>
        <w:ind w:left="0"/>
        <w:jc w:val="both"/>
      </w:pPr>
      <w:r>
        <w:rPr>
          <w:rFonts w:ascii="Times New Roman"/>
          <w:b w:val="false"/>
          <w:i w:val="false"/>
          <w:color w:val="000000"/>
          <w:sz w:val="28"/>
        </w:rPr>
        <w:t>
      10) в графе J указывается сумма налога на добавленную стоимость, фактически уплаченная в бюджет в отчетном налоговом периоде по импортируемым товарам;</w:t>
      </w:r>
    </w:p>
    <w:bookmarkEnd w:id="441"/>
    <w:bookmarkStart w:name="z466" w:id="442"/>
    <w:p>
      <w:pPr>
        <w:spacing w:after="0"/>
        <w:ind w:left="0"/>
        <w:jc w:val="both"/>
      </w:pPr>
      <w:r>
        <w:rPr>
          <w:rFonts w:ascii="Times New Roman"/>
          <w:b w:val="false"/>
          <w:i w:val="false"/>
          <w:color w:val="000000"/>
          <w:sz w:val="28"/>
        </w:rPr>
        <w:t>
      11) в графе K указывается сумма налога на добавленную стоимость, уплаченная в предыдущие налоговые периоды по импортируемым товарам. В данную графу переносятся суммы, отраженные в соответствующих строках графы J за предыдущий налоговый период в соответствии со справочным номером грузовой таможенной декларации, отраженным в графе C и(или) в соответствии с номером Заявления о ввозе и уплате косвенных налогов;</w:t>
      </w:r>
    </w:p>
    <w:bookmarkEnd w:id="442"/>
    <w:bookmarkStart w:name="z467" w:id="443"/>
    <w:p>
      <w:pPr>
        <w:spacing w:after="0"/>
        <w:ind w:left="0"/>
        <w:jc w:val="both"/>
      </w:pPr>
      <w:r>
        <w:rPr>
          <w:rFonts w:ascii="Times New Roman"/>
          <w:b w:val="false"/>
          <w:i w:val="false"/>
          <w:color w:val="000000"/>
          <w:sz w:val="28"/>
        </w:rPr>
        <w:t>
      12) в графе L указывается сумма задолженности по налогу, подлежащему уплате в бюджет. Данная сумма определяется как разница соответствующих строк графы D к сумме строк граф F, G, J и K;</w:t>
      </w:r>
    </w:p>
    <w:bookmarkEnd w:id="443"/>
    <w:bookmarkStart w:name="z468" w:id="444"/>
    <w:p>
      <w:pPr>
        <w:spacing w:after="0"/>
        <w:ind w:left="0"/>
        <w:jc w:val="both"/>
      </w:pPr>
      <w:r>
        <w:rPr>
          <w:rFonts w:ascii="Times New Roman"/>
          <w:b w:val="false"/>
          <w:i w:val="false"/>
          <w:color w:val="000000"/>
          <w:sz w:val="28"/>
        </w:rPr>
        <w:t>
      13) в итоговой строке 0000001 указываются итоговые суммы по импорту товаров для промышленной переработки;</w:t>
      </w:r>
    </w:p>
    <w:bookmarkEnd w:id="444"/>
    <w:bookmarkStart w:name="z469" w:id="445"/>
    <w:p>
      <w:pPr>
        <w:spacing w:after="0"/>
        <w:ind w:left="0"/>
        <w:jc w:val="both"/>
      </w:pPr>
      <w:r>
        <w:rPr>
          <w:rFonts w:ascii="Times New Roman"/>
          <w:b w:val="false"/>
          <w:i w:val="false"/>
          <w:color w:val="000000"/>
          <w:sz w:val="28"/>
        </w:rPr>
        <w:t>
      14) в итоговой строке 0000002 указываются итоговые суммы по импорту воды, газа, электроэнергии.</w:t>
      </w:r>
    </w:p>
    <w:bookmarkEnd w:id="445"/>
    <w:bookmarkStart w:name="z470" w:id="446"/>
    <w:p>
      <w:pPr>
        <w:spacing w:after="0"/>
        <w:ind w:left="0"/>
        <w:jc w:val="both"/>
      </w:pPr>
      <w:r>
        <w:rPr>
          <w:rFonts w:ascii="Times New Roman"/>
          <w:b w:val="false"/>
          <w:i w:val="false"/>
          <w:color w:val="000000"/>
          <w:sz w:val="28"/>
        </w:rPr>
        <w:t>
      Сумма итоговых строк 0000001, 0000002 графы J переносится в строку 300.00.020.</w:t>
      </w:r>
    </w:p>
    <w:bookmarkEnd w:id="446"/>
    <w:bookmarkStart w:name="z471" w:id="447"/>
    <w:p>
      <w:pPr>
        <w:spacing w:after="0"/>
        <w:ind w:left="0"/>
        <w:jc w:val="left"/>
      </w:pPr>
      <w:r>
        <w:rPr>
          <w:rFonts w:ascii="Times New Roman"/>
          <w:b/>
          <w:i w:val="false"/>
          <w:color w:val="000000"/>
        </w:rPr>
        <w:t xml:space="preserve"> 6. Составление формы 300.04 -</w:t>
      </w:r>
      <w:r>
        <w:br/>
      </w:r>
      <w:r>
        <w:rPr>
          <w:rFonts w:ascii="Times New Roman"/>
          <w:b/>
          <w:i w:val="false"/>
          <w:color w:val="000000"/>
        </w:rPr>
        <w:t>Импорт товаров, налог на добавленную стоимость</w:t>
      </w:r>
      <w:r>
        <w:br/>
      </w:r>
      <w:r>
        <w:rPr>
          <w:rFonts w:ascii="Times New Roman"/>
          <w:b/>
          <w:i w:val="false"/>
          <w:color w:val="000000"/>
        </w:rPr>
        <w:t>по которым уплачивается методом зачета</w:t>
      </w:r>
    </w:p>
    <w:bookmarkEnd w:id="447"/>
    <w:bookmarkStart w:name="z472" w:id="448"/>
    <w:p>
      <w:pPr>
        <w:spacing w:after="0"/>
        <w:ind w:left="0"/>
        <w:jc w:val="both"/>
      </w:pPr>
      <w:r>
        <w:rPr>
          <w:rFonts w:ascii="Times New Roman"/>
          <w:b w:val="false"/>
          <w:i w:val="false"/>
          <w:color w:val="000000"/>
          <w:sz w:val="28"/>
        </w:rPr>
        <w:t xml:space="preserve">
      28. Данная форма предназначена для детального отражения информации по импорту товаров (в том числе из государств-членов таможенного союза), осуществленному в течение налогового периода, по которым налог на добавленную стоимость при таможенном оформлении уплачивается методом зачета, предусмотренным абзацем 71 </w:t>
      </w:r>
      <w:r>
        <w:rPr>
          <w:rFonts w:ascii="Times New Roman"/>
          <w:b w:val="false"/>
          <w:i w:val="false"/>
          <w:color w:val="000000"/>
          <w:sz w:val="28"/>
        </w:rPr>
        <w:t>статьи 49</w:t>
      </w:r>
      <w:r>
        <w:rPr>
          <w:rFonts w:ascii="Times New Roman"/>
          <w:b w:val="false"/>
          <w:i w:val="false"/>
          <w:color w:val="000000"/>
          <w:sz w:val="28"/>
        </w:rPr>
        <w:t xml:space="preserve"> и </w:t>
      </w:r>
      <w:r>
        <w:rPr>
          <w:rFonts w:ascii="Times New Roman"/>
          <w:b w:val="false"/>
          <w:i w:val="false"/>
          <w:color w:val="000000"/>
          <w:sz w:val="28"/>
        </w:rPr>
        <w:t>статьей 49-1</w:t>
      </w:r>
      <w:r>
        <w:rPr>
          <w:rFonts w:ascii="Times New Roman"/>
          <w:b w:val="false"/>
          <w:i w:val="false"/>
          <w:color w:val="000000"/>
          <w:sz w:val="28"/>
        </w:rPr>
        <w:t xml:space="preserve"> Закона о введении.</w:t>
      </w:r>
    </w:p>
    <w:bookmarkEnd w:id="448"/>
    <w:bookmarkStart w:name="z473" w:id="449"/>
    <w:p>
      <w:pPr>
        <w:spacing w:after="0"/>
        <w:ind w:left="0"/>
        <w:jc w:val="both"/>
      </w:pPr>
      <w:r>
        <w:rPr>
          <w:rFonts w:ascii="Times New Roman"/>
          <w:b w:val="false"/>
          <w:i w:val="false"/>
          <w:color w:val="000000"/>
          <w:sz w:val="28"/>
        </w:rPr>
        <w:t>
      Приложение 300.04 подлежит заполнению, если в разделе "Общая информация о плательщике налога на добавленную стоимость" формы 300.00 в строке 12 "Представленные приложения" отмечена ячейка "04".</w:t>
      </w:r>
    </w:p>
    <w:bookmarkEnd w:id="449"/>
    <w:bookmarkStart w:name="z474" w:id="450"/>
    <w:p>
      <w:pPr>
        <w:spacing w:after="0"/>
        <w:ind w:left="0"/>
        <w:jc w:val="both"/>
      </w:pPr>
      <w:r>
        <w:rPr>
          <w:rFonts w:ascii="Times New Roman"/>
          <w:b w:val="false"/>
          <w:i w:val="false"/>
          <w:color w:val="000000"/>
          <w:sz w:val="28"/>
        </w:rPr>
        <w:t>
      29. В разделе "Начисление налога на добавленную стоимость по импорту товаров, уплачиваемого методом зачета":</w:t>
      </w:r>
    </w:p>
    <w:bookmarkEnd w:id="450"/>
    <w:bookmarkStart w:name="z475" w:id="451"/>
    <w:p>
      <w:pPr>
        <w:spacing w:after="0"/>
        <w:ind w:left="0"/>
        <w:jc w:val="both"/>
      </w:pPr>
      <w:r>
        <w:rPr>
          <w:rFonts w:ascii="Times New Roman"/>
          <w:b w:val="false"/>
          <w:i w:val="false"/>
          <w:color w:val="000000"/>
          <w:sz w:val="28"/>
        </w:rPr>
        <w:t>
      1) в строке 300.04.001 А указывается сумма облагаемого импорта, налог на добавленную стоимость по которому уплачивается методом зачета. Данная строка включает в себя строки 300.04.001 I А, 300.04.001 II А, 300.04.001 III А, 300.04.001 IV А, 300.04.001 V А, 300.04.001 VI А, 300.04.001 VII А, 300.04.001 VIII А, 300.04.001 IХ А;</w:t>
      </w:r>
    </w:p>
    <w:bookmarkEnd w:id="451"/>
    <w:bookmarkStart w:name="z476" w:id="452"/>
    <w:p>
      <w:pPr>
        <w:spacing w:after="0"/>
        <w:ind w:left="0"/>
        <w:jc w:val="both"/>
      </w:pPr>
      <w:r>
        <w:rPr>
          <w:rFonts w:ascii="Times New Roman"/>
          <w:b w:val="false"/>
          <w:i w:val="false"/>
          <w:color w:val="000000"/>
          <w:sz w:val="28"/>
        </w:rPr>
        <w:t>
      2) в строке 300.04.001 I А указывается сумма импортированного оборудования;</w:t>
      </w:r>
    </w:p>
    <w:bookmarkEnd w:id="452"/>
    <w:bookmarkStart w:name="z477" w:id="453"/>
    <w:p>
      <w:pPr>
        <w:spacing w:after="0"/>
        <w:ind w:left="0"/>
        <w:jc w:val="both"/>
      </w:pPr>
      <w:r>
        <w:rPr>
          <w:rFonts w:ascii="Times New Roman"/>
          <w:b w:val="false"/>
          <w:i w:val="false"/>
          <w:color w:val="000000"/>
          <w:sz w:val="28"/>
        </w:rPr>
        <w:t>
      3) в строке 300.04.001 II А указывается сумма импортированной сельскохозяйственной техники;</w:t>
      </w:r>
    </w:p>
    <w:bookmarkEnd w:id="453"/>
    <w:bookmarkStart w:name="z478" w:id="454"/>
    <w:p>
      <w:pPr>
        <w:spacing w:after="0"/>
        <w:ind w:left="0"/>
        <w:jc w:val="both"/>
      </w:pPr>
      <w:r>
        <w:rPr>
          <w:rFonts w:ascii="Times New Roman"/>
          <w:b w:val="false"/>
          <w:i w:val="false"/>
          <w:color w:val="000000"/>
          <w:sz w:val="28"/>
        </w:rPr>
        <w:t>
      4) в строке 300.04.001 III А указывается сумма импортированного грузового подвижного состава автомобильного транспорта;</w:t>
      </w:r>
    </w:p>
    <w:bookmarkEnd w:id="454"/>
    <w:bookmarkStart w:name="z479" w:id="455"/>
    <w:p>
      <w:pPr>
        <w:spacing w:after="0"/>
        <w:ind w:left="0"/>
        <w:jc w:val="both"/>
      </w:pPr>
      <w:r>
        <w:rPr>
          <w:rFonts w:ascii="Times New Roman"/>
          <w:b w:val="false"/>
          <w:i w:val="false"/>
          <w:color w:val="000000"/>
          <w:sz w:val="28"/>
        </w:rPr>
        <w:t>
      5) в строке 300.04.001 IV А указывается сумма импортированных самолетов и вертолетов;</w:t>
      </w:r>
    </w:p>
    <w:bookmarkEnd w:id="455"/>
    <w:bookmarkStart w:name="z480" w:id="456"/>
    <w:p>
      <w:pPr>
        <w:spacing w:after="0"/>
        <w:ind w:left="0"/>
        <w:jc w:val="both"/>
      </w:pPr>
      <w:r>
        <w:rPr>
          <w:rFonts w:ascii="Times New Roman"/>
          <w:b w:val="false"/>
          <w:i w:val="false"/>
          <w:color w:val="000000"/>
          <w:sz w:val="28"/>
        </w:rPr>
        <w:t>
      6) в строке 300.04.001 V А указывается сумма импортированных локомотивов железнодорожных и вагонов;</w:t>
      </w:r>
    </w:p>
    <w:bookmarkEnd w:id="456"/>
    <w:bookmarkStart w:name="z481" w:id="457"/>
    <w:p>
      <w:pPr>
        <w:spacing w:after="0"/>
        <w:ind w:left="0"/>
        <w:jc w:val="both"/>
      </w:pPr>
      <w:r>
        <w:rPr>
          <w:rFonts w:ascii="Times New Roman"/>
          <w:b w:val="false"/>
          <w:i w:val="false"/>
          <w:color w:val="000000"/>
          <w:sz w:val="28"/>
        </w:rPr>
        <w:t>
      7) в строке 300.04.001 VI А указывается сумма импортированных морских судов;</w:t>
      </w:r>
    </w:p>
    <w:bookmarkEnd w:id="457"/>
    <w:bookmarkStart w:name="z482" w:id="458"/>
    <w:p>
      <w:pPr>
        <w:spacing w:after="0"/>
        <w:ind w:left="0"/>
        <w:jc w:val="both"/>
      </w:pPr>
      <w:r>
        <w:rPr>
          <w:rFonts w:ascii="Times New Roman"/>
          <w:b w:val="false"/>
          <w:i w:val="false"/>
          <w:color w:val="000000"/>
          <w:sz w:val="28"/>
        </w:rPr>
        <w:t>
      8) в строке 300.04.001 VII А указывается сумма импортированных запасных частей;</w:t>
      </w:r>
    </w:p>
    <w:bookmarkEnd w:id="458"/>
    <w:bookmarkStart w:name="z483" w:id="459"/>
    <w:p>
      <w:pPr>
        <w:spacing w:after="0"/>
        <w:ind w:left="0"/>
        <w:jc w:val="both"/>
      </w:pPr>
      <w:r>
        <w:rPr>
          <w:rFonts w:ascii="Times New Roman"/>
          <w:b w:val="false"/>
          <w:i w:val="false"/>
          <w:color w:val="000000"/>
          <w:sz w:val="28"/>
        </w:rPr>
        <w:t>
      9) в строке 300.04.001 VIII А указывается сумма импортированных пестицидов (ядохимикатов);</w:t>
      </w:r>
    </w:p>
    <w:bookmarkEnd w:id="459"/>
    <w:bookmarkStart w:name="z484" w:id="460"/>
    <w:p>
      <w:pPr>
        <w:spacing w:after="0"/>
        <w:ind w:left="0"/>
        <w:jc w:val="both"/>
      </w:pPr>
      <w:r>
        <w:rPr>
          <w:rFonts w:ascii="Times New Roman"/>
          <w:b w:val="false"/>
          <w:i w:val="false"/>
          <w:color w:val="000000"/>
          <w:sz w:val="28"/>
        </w:rPr>
        <w:t>
      10) в строке 300.04.001 IХ А указывается сумма импортированных племенных животных всех видов и оборудования для искусственного осеменения;</w:t>
      </w:r>
    </w:p>
    <w:bookmarkEnd w:id="460"/>
    <w:bookmarkStart w:name="z485" w:id="461"/>
    <w:p>
      <w:pPr>
        <w:spacing w:after="0"/>
        <w:ind w:left="0"/>
        <w:jc w:val="both"/>
      </w:pPr>
      <w:r>
        <w:rPr>
          <w:rFonts w:ascii="Times New Roman"/>
          <w:b w:val="false"/>
          <w:i w:val="false"/>
          <w:color w:val="000000"/>
          <w:sz w:val="28"/>
        </w:rPr>
        <w:t>
      11) в строке 300.04.001 В указывается сумма налога на добавленную стоимость по импорту товаров, уплачиваемого методом зачета. Данная строка включает в себя строки 300.04.001 I В, 300.04.001 II В, 300.04.001 III В, 300.04.001 IV В, 300.04.001 V В, 300.04.001 VI В, 300.04.001 VII В, 300.04.001 VIII В, 300.04.001 IХ В;</w:t>
      </w:r>
    </w:p>
    <w:bookmarkEnd w:id="461"/>
    <w:bookmarkStart w:name="z486" w:id="462"/>
    <w:p>
      <w:pPr>
        <w:spacing w:after="0"/>
        <w:ind w:left="0"/>
        <w:jc w:val="both"/>
      </w:pPr>
      <w:r>
        <w:rPr>
          <w:rFonts w:ascii="Times New Roman"/>
          <w:b w:val="false"/>
          <w:i w:val="false"/>
          <w:color w:val="000000"/>
          <w:sz w:val="28"/>
        </w:rPr>
        <w:t>
      12) в строке 300.04.001 I В указывается сумма налога на добавленную стоимость по импортированному оборудованию;</w:t>
      </w:r>
    </w:p>
    <w:bookmarkEnd w:id="462"/>
    <w:bookmarkStart w:name="z487" w:id="463"/>
    <w:p>
      <w:pPr>
        <w:spacing w:after="0"/>
        <w:ind w:left="0"/>
        <w:jc w:val="both"/>
      </w:pPr>
      <w:r>
        <w:rPr>
          <w:rFonts w:ascii="Times New Roman"/>
          <w:b w:val="false"/>
          <w:i w:val="false"/>
          <w:color w:val="000000"/>
          <w:sz w:val="28"/>
        </w:rPr>
        <w:t>
      13) в строке 300.04.001 II В указывается сумма налога на добавленную стоимость по импортированной сельскохозяйственной техники;</w:t>
      </w:r>
    </w:p>
    <w:bookmarkEnd w:id="463"/>
    <w:bookmarkStart w:name="z488" w:id="464"/>
    <w:p>
      <w:pPr>
        <w:spacing w:after="0"/>
        <w:ind w:left="0"/>
        <w:jc w:val="both"/>
      </w:pPr>
      <w:r>
        <w:rPr>
          <w:rFonts w:ascii="Times New Roman"/>
          <w:b w:val="false"/>
          <w:i w:val="false"/>
          <w:color w:val="000000"/>
          <w:sz w:val="28"/>
        </w:rPr>
        <w:t>
      14) в строке 300.04.001 III В указывается сумма налога на добавленную стоимость по импортированному грузовому подвижному составу автомобильного транспорта;</w:t>
      </w:r>
    </w:p>
    <w:bookmarkEnd w:id="464"/>
    <w:bookmarkStart w:name="z489" w:id="465"/>
    <w:p>
      <w:pPr>
        <w:spacing w:after="0"/>
        <w:ind w:left="0"/>
        <w:jc w:val="both"/>
      </w:pPr>
      <w:r>
        <w:rPr>
          <w:rFonts w:ascii="Times New Roman"/>
          <w:b w:val="false"/>
          <w:i w:val="false"/>
          <w:color w:val="000000"/>
          <w:sz w:val="28"/>
        </w:rPr>
        <w:t>
      15) в строке 300.04.001 IV В указывается сумма налога на добавленную стоимость по импортированным самолетам и вертолетам;</w:t>
      </w:r>
    </w:p>
    <w:bookmarkEnd w:id="465"/>
    <w:bookmarkStart w:name="z490" w:id="466"/>
    <w:p>
      <w:pPr>
        <w:spacing w:after="0"/>
        <w:ind w:left="0"/>
        <w:jc w:val="both"/>
      </w:pPr>
      <w:r>
        <w:rPr>
          <w:rFonts w:ascii="Times New Roman"/>
          <w:b w:val="false"/>
          <w:i w:val="false"/>
          <w:color w:val="000000"/>
          <w:sz w:val="28"/>
        </w:rPr>
        <w:t>
      16) в строке 300.04.001 V В указывается сумма налога на добавленную стоимость по импортированным локомотивам железнодорожным и вагонам;</w:t>
      </w:r>
    </w:p>
    <w:bookmarkEnd w:id="466"/>
    <w:bookmarkStart w:name="z491" w:id="467"/>
    <w:p>
      <w:pPr>
        <w:spacing w:after="0"/>
        <w:ind w:left="0"/>
        <w:jc w:val="both"/>
      </w:pPr>
      <w:r>
        <w:rPr>
          <w:rFonts w:ascii="Times New Roman"/>
          <w:b w:val="false"/>
          <w:i w:val="false"/>
          <w:color w:val="000000"/>
          <w:sz w:val="28"/>
        </w:rPr>
        <w:t>
      17) в строке 300.04.001 VI В указывается сумма налога на добавленную стоимость по импортированным морским судам;</w:t>
      </w:r>
    </w:p>
    <w:bookmarkEnd w:id="467"/>
    <w:bookmarkStart w:name="z492" w:id="468"/>
    <w:p>
      <w:pPr>
        <w:spacing w:after="0"/>
        <w:ind w:left="0"/>
        <w:jc w:val="both"/>
      </w:pPr>
      <w:r>
        <w:rPr>
          <w:rFonts w:ascii="Times New Roman"/>
          <w:b w:val="false"/>
          <w:i w:val="false"/>
          <w:color w:val="000000"/>
          <w:sz w:val="28"/>
        </w:rPr>
        <w:t>
      18) в строке 300.04.001 VII В указывается сумма налога на добавленную стоимость по импортированным запасным частям;</w:t>
      </w:r>
    </w:p>
    <w:bookmarkEnd w:id="468"/>
    <w:bookmarkStart w:name="z493" w:id="469"/>
    <w:p>
      <w:pPr>
        <w:spacing w:after="0"/>
        <w:ind w:left="0"/>
        <w:jc w:val="both"/>
      </w:pPr>
      <w:r>
        <w:rPr>
          <w:rFonts w:ascii="Times New Roman"/>
          <w:b w:val="false"/>
          <w:i w:val="false"/>
          <w:color w:val="000000"/>
          <w:sz w:val="28"/>
        </w:rPr>
        <w:t>
      19) в строке 300.04.001 VIII В указывается сумма налога на добавленную стоимость по импортированным пестицидам (ядохимикатам);</w:t>
      </w:r>
    </w:p>
    <w:bookmarkEnd w:id="469"/>
    <w:bookmarkStart w:name="z494" w:id="470"/>
    <w:p>
      <w:pPr>
        <w:spacing w:after="0"/>
        <w:ind w:left="0"/>
        <w:jc w:val="both"/>
      </w:pPr>
      <w:r>
        <w:rPr>
          <w:rFonts w:ascii="Times New Roman"/>
          <w:b w:val="false"/>
          <w:i w:val="false"/>
          <w:color w:val="000000"/>
          <w:sz w:val="28"/>
        </w:rPr>
        <w:t>
      20) в строке 300.04.001 IХ В указывается сумма налога на добавленную стоимость по импортированным племенным животным всех видов и оборудованиям для искусственного осеменения.</w:t>
      </w:r>
    </w:p>
    <w:bookmarkEnd w:id="470"/>
    <w:bookmarkStart w:name="z495" w:id="471"/>
    <w:p>
      <w:pPr>
        <w:spacing w:after="0"/>
        <w:ind w:left="0"/>
        <w:jc w:val="both"/>
      </w:pPr>
      <w:r>
        <w:rPr>
          <w:rFonts w:ascii="Times New Roman"/>
          <w:b w:val="false"/>
          <w:i w:val="false"/>
          <w:color w:val="000000"/>
          <w:sz w:val="28"/>
        </w:rPr>
        <w:t>
      Сумма строки 300.04.001 А переносится в строку 300.00.028 А.</w:t>
      </w:r>
    </w:p>
    <w:bookmarkEnd w:id="471"/>
    <w:bookmarkStart w:name="z496" w:id="472"/>
    <w:p>
      <w:pPr>
        <w:spacing w:after="0"/>
        <w:ind w:left="0"/>
        <w:jc w:val="both"/>
      </w:pPr>
      <w:r>
        <w:rPr>
          <w:rFonts w:ascii="Times New Roman"/>
          <w:b w:val="false"/>
          <w:i w:val="false"/>
          <w:color w:val="000000"/>
          <w:sz w:val="28"/>
        </w:rPr>
        <w:t>
      Сумма строки 300.04.001 В переносится в строки 300.00.012 и 300.00.028 В.</w:t>
      </w:r>
    </w:p>
    <w:bookmarkEnd w:id="472"/>
    <w:bookmarkStart w:name="z497" w:id="473"/>
    <w:p>
      <w:pPr>
        <w:spacing w:after="0"/>
        <w:ind w:left="0"/>
        <w:jc w:val="left"/>
      </w:pPr>
      <w:r>
        <w:rPr>
          <w:rFonts w:ascii="Times New Roman"/>
          <w:b/>
          <w:i w:val="false"/>
          <w:color w:val="000000"/>
        </w:rPr>
        <w:t xml:space="preserve"> 7. Составление формы 300.05 -</w:t>
      </w:r>
      <w:r>
        <w:br/>
      </w:r>
      <w:r>
        <w:rPr>
          <w:rFonts w:ascii="Times New Roman"/>
          <w:b/>
          <w:i w:val="false"/>
          <w:color w:val="000000"/>
        </w:rPr>
        <w:t>Работы, услуги, приобретенные у нерезидента</w:t>
      </w:r>
    </w:p>
    <w:bookmarkEnd w:id="473"/>
    <w:bookmarkStart w:name="z498" w:id="474"/>
    <w:p>
      <w:pPr>
        <w:spacing w:after="0"/>
        <w:ind w:left="0"/>
        <w:jc w:val="both"/>
      </w:pPr>
      <w:r>
        <w:rPr>
          <w:rFonts w:ascii="Times New Roman"/>
          <w:b w:val="false"/>
          <w:i w:val="false"/>
          <w:color w:val="000000"/>
          <w:sz w:val="28"/>
        </w:rPr>
        <w:t>
      30. Данная форма предназначена для детального отражения сведений о суммах налога на добавленную стоимость, подлежащего уплате и уплаченного за нерезидента в соответствии со статьей 241 Налогового кодекса.</w:t>
      </w:r>
    </w:p>
    <w:bookmarkEnd w:id="474"/>
    <w:bookmarkStart w:name="z499" w:id="475"/>
    <w:p>
      <w:pPr>
        <w:spacing w:after="0"/>
        <w:ind w:left="0"/>
        <w:jc w:val="both"/>
      </w:pPr>
      <w:r>
        <w:rPr>
          <w:rFonts w:ascii="Times New Roman"/>
          <w:b w:val="false"/>
          <w:i w:val="false"/>
          <w:color w:val="000000"/>
          <w:sz w:val="28"/>
        </w:rPr>
        <w:t>
      Приложение 300.05 подлежит заполнению, если в разделе "Общая информация о плательщике налога на добавленную стоимость" формы 300.00 в строке 12 "Представленные приложения" отмечена ячейка "05".</w:t>
      </w:r>
    </w:p>
    <w:bookmarkEnd w:id="475"/>
    <w:bookmarkStart w:name="z500" w:id="476"/>
    <w:p>
      <w:pPr>
        <w:spacing w:after="0"/>
        <w:ind w:left="0"/>
        <w:jc w:val="both"/>
      </w:pPr>
      <w:r>
        <w:rPr>
          <w:rFonts w:ascii="Times New Roman"/>
          <w:b w:val="false"/>
          <w:i w:val="false"/>
          <w:color w:val="000000"/>
          <w:sz w:val="28"/>
        </w:rPr>
        <w:t>
      31. В разделе "По работам и услугам, приобретенным от нерезидента в в отчетном налоговом периоде":</w:t>
      </w:r>
    </w:p>
    <w:bookmarkEnd w:id="476"/>
    <w:bookmarkStart w:name="z501" w:id="477"/>
    <w:p>
      <w:pPr>
        <w:spacing w:after="0"/>
        <w:ind w:left="0"/>
        <w:jc w:val="both"/>
      </w:pPr>
      <w:r>
        <w:rPr>
          <w:rFonts w:ascii="Times New Roman"/>
          <w:b w:val="false"/>
          <w:i w:val="false"/>
          <w:color w:val="000000"/>
          <w:sz w:val="28"/>
        </w:rPr>
        <w:t xml:space="preserve">
      1) в строке 300.05.001 указывается облагаемый оборот по реализации работ и услуг, приобретенных у нерезидента. Размер облагаемого оборота определяется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241 Налогового кодекса.</w:t>
      </w:r>
    </w:p>
    <w:bookmarkEnd w:id="477"/>
    <w:bookmarkStart w:name="z502" w:id="478"/>
    <w:p>
      <w:pPr>
        <w:spacing w:after="0"/>
        <w:ind w:left="0"/>
        <w:jc w:val="both"/>
      </w:pPr>
      <w:r>
        <w:rPr>
          <w:rFonts w:ascii="Times New Roman"/>
          <w:b w:val="false"/>
          <w:i w:val="false"/>
          <w:color w:val="000000"/>
          <w:sz w:val="28"/>
        </w:rPr>
        <w:t>
      Сумма строки 300.05.001 переносится в строку 300.00.015 А;</w:t>
      </w:r>
    </w:p>
    <w:bookmarkEnd w:id="478"/>
    <w:bookmarkStart w:name="z503" w:id="479"/>
    <w:p>
      <w:pPr>
        <w:spacing w:after="0"/>
        <w:ind w:left="0"/>
        <w:jc w:val="both"/>
      </w:pPr>
      <w:r>
        <w:rPr>
          <w:rFonts w:ascii="Times New Roman"/>
          <w:b w:val="false"/>
          <w:i w:val="false"/>
          <w:color w:val="000000"/>
          <w:sz w:val="28"/>
        </w:rPr>
        <w:t>
      2) в строке 300.05.002 указывается сумма налога на добавленную стоимость, подлежащего уплате за нерезидента, по обороту, указанному в строке 300.05.001. Данная строка подлежит обязательному заполнению, если заполнена строка 300.05.001;</w:t>
      </w:r>
    </w:p>
    <w:bookmarkEnd w:id="479"/>
    <w:bookmarkStart w:name="z504" w:id="480"/>
    <w:p>
      <w:pPr>
        <w:spacing w:after="0"/>
        <w:ind w:left="0"/>
        <w:jc w:val="both"/>
      </w:pPr>
      <w:r>
        <w:rPr>
          <w:rFonts w:ascii="Times New Roman"/>
          <w:b w:val="false"/>
          <w:i w:val="false"/>
          <w:color w:val="000000"/>
          <w:sz w:val="28"/>
        </w:rPr>
        <w:t>
      3) в строке 300.05.003 указывается сумма налога на добавленную стоимость, фактически уплаченного в бюджет в течение налогового периода, по обороту, указанному в строке 300.05.001. В данную строку также включается сумма налога, излишне уплаченного в бюджет, зачтенного в счет погашения недоимки по налогу на добавленную стоимость, подлежащего уплате за нерезидента, согласно статье 31 Закона о введении.</w:t>
      </w:r>
    </w:p>
    <w:bookmarkEnd w:id="480"/>
    <w:bookmarkStart w:name="z505" w:id="481"/>
    <w:p>
      <w:pPr>
        <w:spacing w:after="0"/>
        <w:ind w:left="0"/>
        <w:jc w:val="both"/>
      </w:pPr>
      <w:r>
        <w:rPr>
          <w:rFonts w:ascii="Times New Roman"/>
          <w:b w:val="false"/>
          <w:i w:val="false"/>
          <w:color w:val="000000"/>
          <w:sz w:val="28"/>
        </w:rPr>
        <w:t>
      32. В разделе "По работам и услугам, приобретенным от нерезидента в предыдущие налоговые периоды" указываются сведения по работам, услугам, приобретенным у нерезидента в предыдущие налоговые периоды, по которым уплата налога на добавленную стоимость за нерезидента частично или полностью произведена в отчетном налоговом периоде:</w:t>
      </w:r>
    </w:p>
    <w:bookmarkEnd w:id="481"/>
    <w:bookmarkStart w:name="z506" w:id="482"/>
    <w:p>
      <w:pPr>
        <w:spacing w:after="0"/>
        <w:ind w:left="0"/>
        <w:jc w:val="both"/>
      </w:pPr>
      <w:r>
        <w:rPr>
          <w:rFonts w:ascii="Times New Roman"/>
          <w:b w:val="false"/>
          <w:i w:val="false"/>
          <w:color w:val="000000"/>
          <w:sz w:val="28"/>
        </w:rPr>
        <w:t>
      1) в строке 300.05.004 указывается облагаемый оборот по работам и услугам, приобретенным у нерезидента в предыдущие налоговые периоды. Данная строка заполняется в том случае, если налог на добавленную стоимость, подлежащий к уплате в бюджет, не был уплачен (или частично был уплачен) в установленный срок;</w:t>
      </w:r>
    </w:p>
    <w:bookmarkEnd w:id="482"/>
    <w:bookmarkStart w:name="z507" w:id="483"/>
    <w:p>
      <w:pPr>
        <w:spacing w:after="0"/>
        <w:ind w:left="0"/>
        <w:jc w:val="both"/>
      </w:pPr>
      <w:r>
        <w:rPr>
          <w:rFonts w:ascii="Times New Roman"/>
          <w:b w:val="false"/>
          <w:i w:val="false"/>
          <w:color w:val="000000"/>
          <w:sz w:val="28"/>
        </w:rPr>
        <w:t>
      2) в строке 300.05.005 указывается сумма налога на добавленную стоимость, подлежащего уплате за нерезидента, по обороту, указанному в строке 300.05.004;</w:t>
      </w:r>
    </w:p>
    <w:bookmarkEnd w:id="483"/>
    <w:bookmarkStart w:name="z508" w:id="484"/>
    <w:p>
      <w:pPr>
        <w:spacing w:after="0"/>
        <w:ind w:left="0"/>
        <w:jc w:val="both"/>
      </w:pPr>
      <w:r>
        <w:rPr>
          <w:rFonts w:ascii="Times New Roman"/>
          <w:b w:val="false"/>
          <w:i w:val="false"/>
          <w:color w:val="000000"/>
          <w:sz w:val="28"/>
        </w:rPr>
        <w:t xml:space="preserve">
      3) в строке 300.05.006 указывается сумма налога на добавленную стоимость, фактически уплаченная в бюджет в течение налогового периода, по обороту, указанному в строке 300.05.004. В данную строку также включается сумма налога, излишне уплаченного в бюджет, зачтенного в счет погашения недоимки по налогу на добавленную стоимость, подлежащего уплате за нерезидента, согласно </w:t>
      </w:r>
      <w:r>
        <w:rPr>
          <w:rFonts w:ascii="Times New Roman"/>
          <w:b w:val="false"/>
          <w:i w:val="false"/>
          <w:color w:val="000000"/>
          <w:sz w:val="28"/>
        </w:rPr>
        <w:t>статье 31</w:t>
      </w:r>
      <w:r>
        <w:rPr>
          <w:rFonts w:ascii="Times New Roman"/>
          <w:b w:val="false"/>
          <w:i w:val="false"/>
          <w:color w:val="000000"/>
          <w:sz w:val="28"/>
        </w:rPr>
        <w:t xml:space="preserve"> Закона о введении;</w:t>
      </w:r>
    </w:p>
    <w:bookmarkEnd w:id="484"/>
    <w:bookmarkStart w:name="z509" w:id="485"/>
    <w:p>
      <w:pPr>
        <w:spacing w:after="0"/>
        <w:ind w:left="0"/>
        <w:jc w:val="both"/>
      </w:pPr>
      <w:r>
        <w:rPr>
          <w:rFonts w:ascii="Times New Roman"/>
          <w:b w:val="false"/>
          <w:i w:val="false"/>
          <w:color w:val="000000"/>
          <w:sz w:val="28"/>
        </w:rPr>
        <w:t>
      4) в строке 300.05.007 указывается общая сумма налога на добавленную стоимость, фактически уплаченного в бюджет в налоговом периоде, по работам и услугам, приобретенным у нерезидента, определяемая как сумма строк 300.05.003 и 300.05.006.</w:t>
      </w:r>
    </w:p>
    <w:bookmarkEnd w:id="485"/>
    <w:bookmarkStart w:name="z510" w:id="486"/>
    <w:p>
      <w:pPr>
        <w:spacing w:after="0"/>
        <w:ind w:left="0"/>
        <w:jc w:val="both"/>
      </w:pPr>
      <w:r>
        <w:rPr>
          <w:rFonts w:ascii="Times New Roman"/>
          <w:b w:val="false"/>
          <w:i w:val="false"/>
          <w:color w:val="000000"/>
          <w:sz w:val="28"/>
        </w:rPr>
        <w:t>
      Сумма строки 300.05.001 переносится в строку 300.00.015 А.</w:t>
      </w:r>
    </w:p>
    <w:bookmarkEnd w:id="486"/>
    <w:bookmarkStart w:name="z511" w:id="487"/>
    <w:p>
      <w:pPr>
        <w:spacing w:after="0"/>
        <w:ind w:left="0"/>
        <w:jc w:val="both"/>
      </w:pPr>
      <w:r>
        <w:rPr>
          <w:rFonts w:ascii="Times New Roman"/>
          <w:b w:val="false"/>
          <w:i w:val="false"/>
          <w:color w:val="000000"/>
          <w:sz w:val="28"/>
        </w:rPr>
        <w:t>
      Сумма строки 300.05.007 переносится в строку 300.00.015 В.</w:t>
      </w:r>
    </w:p>
    <w:bookmarkEnd w:id="487"/>
    <w:bookmarkStart w:name="z512" w:id="488"/>
    <w:p>
      <w:pPr>
        <w:spacing w:after="0"/>
        <w:ind w:left="0"/>
        <w:jc w:val="left"/>
      </w:pPr>
      <w:r>
        <w:rPr>
          <w:rFonts w:ascii="Times New Roman"/>
          <w:b/>
          <w:i w:val="false"/>
          <w:color w:val="000000"/>
        </w:rPr>
        <w:t xml:space="preserve"> 8. Составление формы 300.06 -</w:t>
      </w:r>
      <w:r>
        <w:br/>
      </w:r>
      <w:r>
        <w:rPr>
          <w:rFonts w:ascii="Times New Roman"/>
          <w:b/>
          <w:i w:val="false"/>
          <w:color w:val="000000"/>
        </w:rPr>
        <w:t>Корректировка размера облагаемого и освобожденного оборотов и</w:t>
      </w:r>
      <w:r>
        <w:br/>
      </w:r>
      <w:r>
        <w:rPr>
          <w:rFonts w:ascii="Times New Roman"/>
          <w:b/>
          <w:i w:val="false"/>
          <w:color w:val="000000"/>
        </w:rPr>
        <w:t>суммы налога на добавленную стоимость, отнесенного в зачет</w:t>
      </w:r>
    </w:p>
    <w:bookmarkEnd w:id="488"/>
    <w:bookmarkStart w:name="z513" w:id="489"/>
    <w:p>
      <w:pPr>
        <w:spacing w:after="0"/>
        <w:ind w:left="0"/>
        <w:jc w:val="both"/>
      </w:pPr>
      <w:r>
        <w:rPr>
          <w:rFonts w:ascii="Times New Roman"/>
          <w:b w:val="false"/>
          <w:i w:val="false"/>
          <w:color w:val="000000"/>
          <w:sz w:val="28"/>
        </w:rPr>
        <w:t xml:space="preserve">
      33. Данная форма предназначена для детального отражения корректировки размера облагаемого и освобожденного оборотов и суммы налога на добавленную стоимость, произведенной в отчетном налоговом периоде. Корректировка размера облагаемого и освобожденного оборотов и суммы налога на добавленную стоимость производится в случаях и в порядке, предусмотренных статьями </w:t>
      </w:r>
      <w:r>
        <w:rPr>
          <w:rFonts w:ascii="Times New Roman"/>
          <w:b w:val="false"/>
          <w:i w:val="false"/>
          <w:color w:val="000000"/>
          <w:sz w:val="28"/>
        </w:rPr>
        <w:t>239</w:t>
      </w:r>
      <w:r>
        <w:rPr>
          <w:rFonts w:ascii="Times New Roman"/>
          <w:b w:val="false"/>
          <w:i w:val="false"/>
          <w:color w:val="000000"/>
          <w:sz w:val="28"/>
        </w:rPr>
        <w:t xml:space="preserve"> и </w:t>
      </w:r>
      <w:r>
        <w:rPr>
          <w:rFonts w:ascii="Times New Roman"/>
          <w:b w:val="false"/>
          <w:i w:val="false"/>
          <w:color w:val="000000"/>
          <w:sz w:val="28"/>
        </w:rPr>
        <w:t>240</w:t>
      </w:r>
      <w:r>
        <w:rPr>
          <w:rFonts w:ascii="Times New Roman"/>
          <w:b w:val="false"/>
          <w:i w:val="false"/>
          <w:color w:val="000000"/>
          <w:sz w:val="28"/>
        </w:rPr>
        <w:t xml:space="preserve"> Налогового кодекса, а так же </w:t>
      </w:r>
      <w:r>
        <w:rPr>
          <w:rFonts w:ascii="Times New Roman"/>
          <w:b w:val="false"/>
          <w:i w:val="false"/>
          <w:color w:val="000000"/>
          <w:sz w:val="28"/>
        </w:rPr>
        <w:t>пунктом 14</w:t>
      </w:r>
      <w:r>
        <w:rPr>
          <w:rFonts w:ascii="Times New Roman"/>
          <w:b w:val="false"/>
          <w:i w:val="false"/>
          <w:color w:val="000000"/>
          <w:sz w:val="28"/>
        </w:rPr>
        <w:t xml:space="preserve"> статьи 238 Налогового кодекса. Также в данной форме отражаются сведения по корректировке суммы налога на добавленную стоимость, отнесенного в зачет, произведенной в соответствии со </w:t>
      </w:r>
      <w:r>
        <w:rPr>
          <w:rFonts w:ascii="Times New Roman"/>
          <w:b w:val="false"/>
          <w:i w:val="false"/>
          <w:color w:val="000000"/>
          <w:sz w:val="28"/>
        </w:rPr>
        <w:t>статьями 258</w:t>
      </w:r>
      <w:r>
        <w:rPr>
          <w:rFonts w:ascii="Times New Roman"/>
          <w:b w:val="false"/>
          <w:i w:val="false"/>
          <w:color w:val="000000"/>
          <w:sz w:val="28"/>
        </w:rPr>
        <w:t xml:space="preserve"> и </w:t>
      </w:r>
      <w:r>
        <w:rPr>
          <w:rFonts w:ascii="Times New Roman"/>
          <w:b w:val="false"/>
          <w:i w:val="false"/>
          <w:color w:val="000000"/>
          <w:sz w:val="28"/>
        </w:rPr>
        <w:t>259</w:t>
      </w:r>
      <w:r>
        <w:rPr>
          <w:rFonts w:ascii="Times New Roman"/>
          <w:b w:val="false"/>
          <w:i w:val="false"/>
          <w:color w:val="000000"/>
          <w:sz w:val="28"/>
        </w:rPr>
        <w:t xml:space="preserve"> Налогового кодекса.</w:t>
      </w:r>
    </w:p>
    <w:bookmarkEnd w:id="489"/>
    <w:bookmarkStart w:name="z514" w:id="490"/>
    <w:p>
      <w:pPr>
        <w:spacing w:after="0"/>
        <w:ind w:left="0"/>
        <w:jc w:val="both"/>
      </w:pPr>
      <w:r>
        <w:rPr>
          <w:rFonts w:ascii="Times New Roman"/>
          <w:b w:val="false"/>
          <w:i w:val="false"/>
          <w:color w:val="000000"/>
          <w:sz w:val="28"/>
        </w:rPr>
        <w:t>
      Приложение 300.06 подлежит заполнению, если в разделе "Общая информация о плательщике налога на добавленную стоимость" формы 300.00 в строке 12 "Представленные приложения" отмечена ячейка "06".</w:t>
      </w:r>
    </w:p>
    <w:bookmarkEnd w:id="490"/>
    <w:bookmarkStart w:name="z515" w:id="491"/>
    <w:p>
      <w:pPr>
        <w:spacing w:after="0"/>
        <w:ind w:left="0"/>
        <w:jc w:val="both"/>
      </w:pPr>
      <w:r>
        <w:rPr>
          <w:rFonts w:ascii="Times New Roman"/>
          <w:b w:val="false"/>
          <w:i w:val="false"/>
          <w:color w:val="000000"/>
          <w:sz w:val="28"/>
        </w:rPr>
        <w:t>
      Строки данной формы могут иметь отрицательное и (или) положительное значение. В случае корректировки размера освобожденного оборота графа "В" "Сумма корректировки НДС" в разделе "Корректировка размера облагаемого и освобожденного оборота" не заполняется.</w:t>
      </w:r>
    </w:p>
    <w:bookmarkEnd w:id="491"/>
    <w:bookmarkStart w:name="z516" w:id="492"/>
    <w:p>
      <w:pPr>
        <w:spacing w:after="0"/>
        <w:ind w:left="0"/>
        <w:jc w:val="both"/>
      </w:pPr>
      <w:r>
        <w:rPr>
          <w:rFonts w:ascii="Times New Roman"/>
          <w:b w:val="false"/>
          <w:i w:val="false"/>
          <w:color w:val="000000"/>
          <w:sz w:val="28"/>
        </w:rPr>
        <w:t>
      В случае если в ином документе, подтверждающем наступление случаев, при которых производится корректировка размера облагаемого оборота, не указана сумма налога на добавленную стоимость, то данная сумма определяется путем применения ставки налога к сумме корректировки размера облагаемого оборота.</w:t>
      </w:r>
    </w:p>
    <w:bookmarkEnd w:id="492"/>
    <w:bookmarkStart w:name="z517" w:id="493"/>
    <w:p>
      <w:pPr>
        <w:spacing w:after="0"/>
        <w:ind w:left="0"/>
        <w:jc w:val="both"/>
      </w:pPr>
      <w:r>
        <w:rPr>
          <w:rFonts w:ascii="Times New Roman"/>
          <w:b w:val="false"/>
          <w:i w:val="false"/>
          <w:color w:val="000000"/>
          <w:sz w:val="28"/>
        </w:rPr>
        <w:t>
      34. Строки с 300.06.001 А по 300.06.008 А в разделе "Корректировка размера облагаемого и освобожденного оборота" заполняются как при корректировке размера облагаемого оборота, так и при корректировке размера освобожденного оборота.</w:t>
      </w:r>
    </w:p>
    <w:bookmarkEnd w:id="493"/>
    <w:bookmarkStart w:name="z518" w:id="494"/>
    <w:p>
      <w:pPr>
        <w:spacing w:after="0"/>
        <w:ind w:left="0"/>
        <w:jc w:val="both"/>
      </w:pPr>
      <w:r>
        <w:rPr>
          <w:rFonts w:ascii="Times New Roman"/>
          <w:b w:val="false"/>
          <w:i w:val="false"/>
          <w:color w:val="000000"/>
          <w:sz w:val="28"/>
        </w:rPr>
        <w:t>
      В разделе "Корректировка размера облагаемого и освобожденного оборота":</w:t>
      </w:r>
    </w:p>
    <w:bookmarkEnd w:id="494"/>
    <w:bookmarkStart w:name="z519" w:id="495"/>
    <w:p>
      <w:pPr>
        <w:spacing w:after="0"/>
        <w:ind w:left="0"/>
        <w:jc w:val="both"/>
      </w:pPr>
      <w:r>
        <w:rPr>
          <w:rFonts w:ascii="Times New Roman"/>
          <w:b w:val="false"/>
          <w:i w:val="false"/>
          <w:color w:val="000000"/>
          <w:sz w:val="28"/>
        </w:rPr>
        <w:t>
      1) в строке 300.06.001 А указывается сумма корректировки оборота, связанного с частичным или полным возвратом товара;</w:t>
      </w:r>
    </w:p>
    <w:bookmarkEnd w:id="495"/>
    <w:bookmarkStart w:name="z520" w:id="496"/>
    <w:p>
      <w:pPr>
        <w:spacing w:after="0"/>
        <w:ind w:left="0"/>
        <w:jc w:val="both"/>
      </w:pPr>
      <w:r>
        <w:rPr>
          <w:rFonts w:ascii="Times New Roman"/>
          <w:b w:val="false"/>
          <w:i w:val="false"/>
          <w:color w:val="000000"/>
          <w:sz w:val="28"/>
        </w:rPr>
        <w:t>
      2) в строке 300.06.001 В указывается сумма корректировки налога на добавленную стоимость по облагаемому обороту, связанному с частичным или полным возвратом товаров;</w:t>
      </w:r>
    </w:p>
    <w:bookmarkEnd w:id="496"/>
    <w:bookmarkStart w:name="z521" w:id="497"/>
    <w:p>
      <w:pPr>
        <w:spacing w:after="0"/>
        <w:ind w:left="0"/>
        <w:jc w:val="both"/>
      </w:pPr>
      <w:r>
        <w:rPr>
          <w:rFonts w:ascii="Times New Roman"/>
          <w:b w:val="false"/>
          <w:i w:val="false"/>
          <w:color w:val="000000"/>
          <w:sz w:val="28"/>
        </w:rPr>
        <w:t>
      3) в строке 300.06.002 А указывается сумма корректировки оборота по товарам, работам, услугам, по которым изменены условия сделки;</w:t>
      </w:r>
    </w:p>
    <w:bookmarkEnd w:id="497"/>
    <w:bookmarkStart w:name="z522" w:id="498"/>
    <w:p>
      <w:pPr>
        <w:spacing w:after="0"/>
        <w:ind w:left="0"/>
        <w:jc w:val="both"/>
      </w:pPr>
      <w:r>
        <w:rPr>
          <w:rFonts w:ascii="Times New Roman"/>
          <w:b w:val="false"/>
          <w:i w:val="false"/>
          <w:color w:val="000000"/>
          <w:sz w:val="28"/>
        </w:rPr>
        <w:t>
      4) в строке 300.06.002 В указывается сумма корректировки налога на добавленную стоимость по облагаемому обороту по товарам, работам, услугам, по которым изменены условия сделки;</w:t>
      </w:r>
    </w:p>
    <w:bookmarkEnd w:id="498"/>
    <w:bookmarkStart w:name="z523" w:id="499"/>
    <w:p>
      <w:pPr>
        <w:spacing w:after="0"/>
        <w:ind w:left="0"/>
        <w:jc w:val="both"/>
      </w:pPr>
      <w:r>
        <w:rPr>
          <w:rFonts w:ascii="Times New Roman"/>
          <w:b w:val="false"/>
          <w:i w:val="false"/>
          <w:color w:val="000000"/>
          <w:sz w:val="28"/>
        </w:rPr>
        <w:t>
      5) в строке 300.06.003 А указывается сумма корректировки оборота, произведенного в связи с изменением цены, компенсации за реализованные товары, работы, услуги;</w:t>
      </w:r>
    </w:p>
    <w:bookmarkEnd w:id="499"/>
    <w:bookmarkStart w:name="z524" w:id="500"/>
    <w:p>
      <w:pPr>
        <w:spacing w:after="0"/>
        <w:ind w:left="0"/>
        <w:jc w:val="both"/>
      </w:pPr>
      <w:r>
        <w:rPr>
          <w:rFonts w:ascii="Times New Roman"/>
          <w:b w:val="false"/>
          <w:i w:val="false"/>
          <w:color w:val="000000"/>
          <w:sz w:val="28"/>
        </w:rPr>
        <w:t>
      6) в строке 300.06.003 В указывается сумма корректировки налога на добавленную стоимость по облагаемому обороту, произведенному в связи с изменением цены, компенсации за реализованные товары, работы, услуги;</w:t>
      </w:r>
    </w:p>
    <w:bookmarkEnd w:id="500"/>
    <w:bookmarkStart w:name="z525" w:id="501"/>
    <w:p>
      <w:pPr>
        <w:spacing w:after="0"/>
        <w:ind w:left="0"/>
        <w:jc w:val="both"/>
      </w:pPr>
      <w:r>
        <w:rPr>
          <w:rFonts w:ascii="Times New Roman"/>
          <w:b w:val="false"/>
          <w:i w:val="false"/>
          <w:color w:val="000000"/>
          <w:sz w:val="28"/>
        </w:rPr>
        <w:t>
      7) в строке 300.06.004 А указывается сумма корректировки оборота в связи со скидкой с цены, скидкой с продаж;</w:t>
      </w:r>
    </w:p>
    <w:bookmarkEnd w:id="501"/>
    <w:bookmarkStart w:name="z526" w:id="502"/>
    <w:p>
      <w:pPr>
        <w:spacing w:after="0"/>
        <w:ind w:left="0"/>
        <w:jc w:val="both"/>
      </w:pPr>
      <w:r>
        <w:rPr>
          <w:rFonts w:ascii="Times New Roman"/>
          <w:b w:val="false"/>
          <w:i w:val="false"/>
          <w:color w:val="000000"/>
          <w:sz w:val="28"/>
        </w:rPr>
        <w:t>
      8) в строке 300.06.004 B указывается сумма корректировки налога на добавленную стоимость по облагаемому обороту в связи со скидкой с цены, скидкой с продаж;</w:t>
      </w:r>
    </w:p>
    <w:bookmarkEnd w:id="502"/>
    <w:bookmarkStart w:name="z527" w:id="503"/>
    <w:p>
      <w:pPr>
        <w:spacing w:after="0"/>
        <w:ind w:left="0"/>
        <w:jc w:val="both"/>
      </w:pPr>
      <w:r>
        <w:rPr>
          <w:rFonts w:ascii="Times New Roman"/>
          <w:b w:val="false"/>
          <w:i w:val="false"/>
          <w:color w:val="000000"/>
          <w:sz w:val="28"/>
        </w:rPr>
        <w:t>
      9) в строке 300.06.005 А указывается сумма корректировки оборота при получении разницы в стоимости за реализованные товары, работы, услуги при их оплате в тенге;</w:t>
      </w:r>
    </w:p>
    <w:bookmarkEnd w:id="503"/>
    <w:bookmarkStart w:name="z528" w:id="504"/>
    <w:p>
      <w:pPr>
        <w:spacing w:after="0"/>
        <w:ind w:left="0"/>
        <w:jc w:val="both"/>
      </w:pPr>
      <w:r>
        <w:rPr>
          <w:rFonts w:ascii="Times New Roman"/>
          <w:b w:val="false"/>
          <w:i w:val="false"/>
          <w:color w:val="000000"/>
          <w:sz w:val="28"/>
        </w:rPr>
        <w:t>
      10) в строке 300.06.005 В указывается сумма корректировки налога на добавленную стоимость по облагаемому обороту при получении разницы в стоимости за реализованные товары, работы, услуги при их оплате в тенге;</w:t>
      </w:r>
    </w:p>
    <w:bookmarkEnd w:id="504"/>
    <w:bookmarkStart w:name="z529" w:id="505"/>
    <w:p>
      <w:pPr>
        <w:spacing w:after="0"/>
        <w:ind w:left="0"/>
        <w:jc w:val="both"/>
      </w:pPr>
      <w:r>
        <w:rPr>
          <w:rFonts w:ascii="Times New Roman"/>
          <w:b w:val="false"/>
          <w:i w:val="false"/>
          <w:color w:val="000000"/>
          <w:sz w:val="28"/>
        </w:rPr>
        <w:t>
      11) в строке 300.06.006 А указывается сумма корректировки оборота при возврате тары;</w:t>
      </w:r>
    </w:p>
    <w:bookmarkEnd w:id="505"/>
    <w:bookmarkStart w:name="z530" w:id="506"/>
    <w:p>
      <w:pPr>
        <w:spacing w:after="0"/>
        <w:ind w:left="0"/>
        <w:jc w:val="both"/>
      </w:pPr>
      <w:r>
        <w:rPr>
          <w:rFonts w:ascii="Times New Roman"/>
          <w:b w:val="false"/>
          <w:i w:val="false"/>
          <w:color w:val="000000"/>
          <w:sz w:val="28"/>
        </w:rPr>
        <w:t>
      12) в строке 300.06.006 В указывается сумма корректировки налога на добавленную стоимость по облагаемому обороту при возврате тары;</w:t>
      </w:r>
    </w:p>
    <w:bookmarkEnd w:id="506"/>
    <w:bookmarkStart w:name="z531" w:id="507"/>
    <w:p>
      <w:pPr>
        <w:spacing w:after="0"/>
        <w:ind w:left="0"/>
        <w:jc w:val="both"/>
      </w:pPr>
      <w:r>
        <w:rPr>
          <w:rFonts w:ascii="Times New Roman"/>
          <w:b w:val="false"/>
          <w:i w:val="false"/>
          <w:color w:val="000000"/>
          <w:sz w:val="28"/>
        </w:rPr>
        <w:t>
      13) в строке 300.06.007 А указывается сумма корректировки оборота при признании сомнительных требований;</w:t>
      </w:r>
    </w:p>
    <w:bookmarkEnd w:id="507"/>
    <w:bookmarkStart w:name="z532" w:id="508"/>
    <w:p>
      <w:pPr>
        <w:spacing w:after="0"/>
        <w:ind w:left="0"/>
        <w:jc w:val="both"/>
      </w:pPr>
      <w:r>
        <w:rPr>
          <w:rFonts w:ascii="Times New Roman"/>
          <w:b w:val="false"/>
          <w:i w:val="false"/>
          <w:color w:val="000000"/>
          <w:sz w:val="28"/>
        </w:rPr>
        <w:t>
      14) в строке 300.06.007 B указывается сумма корректировки налога на добавленную стоимость по облагаемому обороту при признании сомнительных требований;</w:t>
      </w:r>
    </w:p>
    <w:bookmarkEnd w:id="508"/>
    <w:bookmarkStart w:name="z533" w:id="509"/>
    <w:p>
      <w:pPr>
        <w:spacing w:after="0"/>
        <w:ind w:left="0"/>
        <w:jc w:val="both"/>
      </w:pPr>
      <w:r>
        <w:rPr>
          <w:rFonts w:ascii="Times New Roman"/>
          <w:b w:val="false"/>
          <w:i w:val="false"/>
          <w:color w:val="000000"/>
          <w:sz w:val="28"/>
        </w:rPr>
        <w:t>
      15) в строке 300.06.008 А указывается сумма корректировки оборота при увеличении размера облагаемого оборота на стоимость оплаты по сомнительным требованиям;</w:t>
      </w:r>
    </w:p>
    <w:bookmarkEnd w:id="509"/>
    <w:bookmarkStart w:name="z534" w:id="510"/>
    <w:p>
      <w:pPr>
        <w:spacing w:after="0"/>
        <w:ind w:left="0"/>
        <w:jc w:val="both"/>
      </w:pPr>
      <w:r>
        <w:rPr>
          <w:rFonts w:ascii="Times New Roman"/>
          <w:b w:val="false"/>
          <w:i w:val="false"/>
          <w:color w:val="000000"/>
          <w:sz w:val="28"/>
        </w:rPr>
        <w:t>
      16) в строке 300.06.008 В указывается сумма корректировки налога на добавленную стоимость по облагаемому обороту при увеличении размера облагаемого оборота на стоимость оплаты по сомнительным требованиям;</w:t>
      </w:r>
    </w:p>
    <w:bookmarkEnd w:id="510"/>
    <w:bookmarkStart w:name="z535" w:id="511"/>
    <w:p>
      <w:pPr>
        <w:spacing w:after="0"/>
        <w:ind w:left="0"/>
        <w:jc w:val="both"/>
      </w:pPr>
      <w:r>
        <w:rPr>
          <w:rFonts w:ascii="Times New Roman"/>
          <w:b w:val="false"/>
          <w:i w:val="false"/>
          <w:color w:val="000000"/>
          <w:sz w:val="28"/>
        </w:rPr>
        <w:t>
      17) в строке 300.06.009 А указывается итоговая сумма корректировки размера облагаемого оборота, которая определяется путем сложения сумм из строк с 300.06.001 А по 300.06.008 А по облагаемым оборотам;</w:t>
      </w:r>
    </w:p>
    <w:bookmarkEnd w:id="511"/>
    <w:bookmarkStart w:name="z536" w:id="512"/>
    <w:p>
      <w:pPr>
        <w:spacing w:after="0"/>
        <w:ind w:left="0"/>
        <w:jc w:val="both"/>
      </w:pPr>
      <w:r>
        <w:rPr>
          <w:rFonts w:ascii="Times New Roman"/>
          <w:b w:val="false"/>
          <w:i w:val="false"/>
          <w:color w:val="000000"/>
          <w:sz w:val="28"/>
        </w:rPr>
        <w:t>
      18) в строке 300.06.009 В указывается итоговая сумма корректировки налога на добавленную стоимость по облагаемым оборотам, которая определяется путем сложения сумм из строк с 300.06.001 В по 300.06.008 В по облагаемым оборотам; в строке 300.06.010 А указывается итоговая сумма корректировки размера освобожденного оборота, которая определяется путем сложения сумм из строк с 300.06.001 А по 300.06.008 А по освобожденным оборотам.</w:t>
      </w:r>
    </w:p>
    <w:bookmarkEnd w:id="512"/>
    <w:bookmarkStart w:name="z537" w:id="513"/>
    <w:p>
      <w:pPr>
        <w:spacing w:after="0"/>
        <w:ind w:left="0"/>
        <w:jc w:val="both"/>
      </w:pPr>
      <w:r>
        <w:rPr>
          <w:rFonts w:ascii="Times New Roman"/>
          <w:b w:val="false"/>
          <w:i w:val="false"/>
          <w:color w:val="000000"/>
          <w:sz w:val="28"/>
        </w:rPr>
        <w:t>
      35. В разделе "Корректировка суммы налога на добавленную стоимость, относимого в зачет":</w:t>
      </w:r>
    </w:p>
    <w:bookmarkEnd w:id="513"/>
    <w:bookmarkStart w:name="z538" w:id="514"/>
    <w:p>
      <w:pPr>
        <w:spacing w:after="0"/>
        <w:ind w:left="0"/>
        <w:jc w:val="both"/>
      </w:pPr>
      <w:r>
        <w:rPr>
          <w:rFonts w:ascii="Times New Roman"/>
          <w:b w:val="false"/>
          <w:i w:val="false"/>
          <w:color w:val="000000"/>
          <w:sz w:val="28"/>
        </w:rPr>
        <w:t>
      1) в строке 300.06.011 указывается сумма корректировки зачета по налогу на добавленную стоимость по товарам, работам, услугам, по которым в предыдущие налоговые периоды налог на добавленную стоимость был отнесен в зачет, и которые в отчетном налоговом периоде были использованы не в целях облагаемого оборота.</w:t>
      </w:r>
    </w:p>
    <w:bookmarkEnd w:id="514"/>
    <w:bookmarkStart w:name="z539" w:id="515"/>
    <w:p>
      <w:pPr>
        <w:spacing w:after="0"/>
        <w:ind w:left="0"/>
        <w:jc w:val="both"/>
      </w:pPr>
      <w:r>
        <w:rPr>
          <w:rFonts w:ascii="Times New Roman"/>
          <w:b w:val="false"/>
          <w:i w:val="false"/>
          <w:color w:val="000000"/>
          <w:sz w:val="28"/>
        </w:rPr>
        <w:t>
      Корректировка зачета по товарам, работам, услугам производится следующим образом:</w:t>
      </w:r>
    </w:p>
    <w:bookmarkEnd w:id="515"/>
    <w:bookmarkStart w:name="z540" w:id="516"/>
    <w:p>
      <w:pPr>
        <w:spacing w:after="0"/>
        <w:ind w:left="0"/>
        <w:jc w:val="both"/>
      </w:pPr>
      <w:r>
        <w:rPr>
          <w:rFonts w:ascii="Times New Roman"/>
          <w:b w:val="false"/>
          <w:i w:val="false"/>
          <w:color w:val="000000"/>
          <w:sz w:val="28"/>
        </w:rPr>
        <w:t>
      сумма налога на добавленную стоимость, подлежащая корректировке по основным средствам, используемым не в целях облагаемого оборота, определяется по балансовой стоимости, то есть за минусом амортизационных отчислений, без учета переоценки путем применения ставки налога на добавленную стоимость, действовавшей на момент приобретения основного средства;</w:t>
      </w:r>
    </w:p>
    <w:bookmarkEnd w:id="516"/>
    <w:bookmarkStart w:name="z541" w:id="517"/>
    <w:p>
      <w:pPr>
        <w:spacing w:after="0"/>
        <w:ind w:left="0"/>
        <w:jc w:val="both"/>
      </w:pPr>
      <w:r>
        <w:rPr>
          <w:rFonts w:ascii="Times New Roman"/>
          <w:b w:val="false"/>
          <w:i w:val="false"/>
          <w:color w:val="000000"/>
          <w:sz w:val="28"/>
        </w:rPr>
        <w:t>
      по товароматериальным запасам, частично использованным не в целях облагаемого оборота, корректировка налога на добавленную стоимость, ранее отнесенного в зачет, производится в части суммы налога, отнесенного в зачет по товарам, использованным не в целях облагаемого оборота;</w:t>
      </w:r>
    </w:p>
    <w:bookmarkEnd w:id="517"/>
    <w:bookmarkStart w:name="z542" w:id="518"/>
    <w:p>
      <w:pPr>
        <w:spacing w:after="0"/>
        <w:ind w:left="0"/>
        <w:jc w:val="both"/>
      </w:pPr>
      <w:r>
        <w:rPr>
          <w:rFonts w:ascii="Times New Roman"/>
          <w:b w:val="false"/>
          <w:i w:val="false"/>
          <w:color w:val="000000"/>
          <w:sz w:val="28"/>
        </w:rPr>
        <w:t>
      при использовании работ, услуг не в целях облагаемого оборота корректировка производится по работам, услугам, не использованным ранее в целях облагаемого оборота;</w:t>
      </w:r>
    </w:p>
    <w:bookmarkEnd w:id="518"/>
    <w:bookmarkStart w:name="z543" w:id="519"/>
    <w:p>
      <w:pPr>
        <w:spacing w:after="0"/>
        <w:ind w:left="0"/>
        <w:jc w:val="both"/>
      </w:pPr>
      <w:r>
        <w:rPr>
          <w:rFonts w:ascii="Times New Roman"/>
          <w:b w:val="false"/>
          <w:i w:val="false"/>
          <w:color w:val="000000"/>
          <w:sz w:val="28"/>
        </w:rPr>
        <w:t>
      2) в строке 300.06.012 указывается сумма корректировки зачета по налогу на добавленную стоимость по товарам в случае их порчи или утраты. Данная строка может иметь только отрицательное значение;</w:t>
      </w:r>
    </w:p>
    <w:bookmarkEnd w:id="519"/>
    <w:bookmarkStart w:name="z544" w:id="520"/>
    <w:p>
      <w:pPr>
        <w:spacing w:after="0"/>
        <w:ind w:left="0"/>
        <w:jc w:val="both"/>
      </w:pPr>
      <w:r>
        <w:rPr>
          <w:rFonts w:ascii="Times New Roman"/>
          <w:b w:val="false"/>
          <w:i w:val="false"/>
          <w:color w:val="000000"/>
          <w:sz w:val="28"/>
        </w:rPr>
        <w:t>
      3) в строке 300.06.013 указывается сумма корректировки зачета по налогу на добавленную стоимость по сверхнормативным потерям. Данная строка заполняется теми плательщиками налога на добавленную стоимость, которые в соответствии с законодательством Республики Казахстан являются субъектами естественных монополий;</w:t>
      </w:r>
    </w:p>
    <w:bookmarkEnd w:id="520"/>
    <w:bookmarkStart w:name="z545" w:id="521"/>
    <w:p>
      <w:pPr>
        <w:spacing w:after="0"/>
        <w:ind w:left="0"/>
        <w:jc w:val="both"/>
      </w:pPr>
      <w:r>
        <w:rPr>
          <w:rFonts w:ascii="Times New Roman"/>
          <w:b w:val="false"/>
          <w:i w:val="false"/>
          <w:color w:val="000000"/>
          <w:sz w:val="28"/>
        </w:rPr>
        <w:t xml:space="preserve">
      4) в строке 300.06.014 указывается сумма корректировки зачета по налогу на добавленную стоимость при несоблюдении положений, установленных </w:t>
      </w:r>
      <w:r>
        <w:rPr>
          <w:rFonts w:ascii="Times New Roman"/>
          <w:b w:val="false"/>
          <w:i w:val="false"/>
          <w:color w:val="000000"/>
          <w:sz w:val="28"/>
        </w:rPr>
        <w:t>статьей 263</w:t>
      </w:r>
      <w:r>
        <w:rPr>
          <w:rFonts w:ascii="Times New Roman"/>
          <w:b w:val="false"/>
          <w:i w:val="false"/>
          <w:color w:val="000000"/>
          <w:sz w:val="28"/>
        </w:rPr>
        <w:t xml:space="preserve"> Налогового кодекса;</w:t>
      </w:r>
    </w:p>
    <w:bookmarkEnd w:id="521"/>
    <w:bookmarkStart w:name="z546" w:id="522"/>
    <w:p>
      <w:pPr>
        <w:spacing w:after="0"/>
        <w:ind w:left="0"/>
        <w:jc w:val="both"/>
      </w:pPr>
      <w:r>
        <w:rPr>
          <w:rFonts w:ascii="Times New Roman"/>
          <w:b w:val="false"/>
          <w:i w:val="false"/>
          <w:color w:val="000000"/>
          <w:sz w:val="28"/>
        </w:rPr>
        <w:t>
      5) в строке 300.06.015 указывается сумма корректировки зачета по налогу на добавленную стоимость по операциям с налогоплательщикам, признанными лжепредприятиями на основании вступившего в законную силу приговора или постановления суда;</w:t>
      </w:r>
    </w:p>
    <w:bookmarkEnd w:id="522"/>
    <w:bookmarkStart w:name="z547" w:id="523"/>
    <w:p>
      <w:pPr>
        <w:spacing w:after="0"/>
        <w:ind w:left="0"/>
        <w:jc w:val="both"/>
      </w:pPr>
      <w:r>
        <w:rPr>
          <w:rFonts w:ascii="Times New Roman"/>
          <w:b w:val="false"/>
          <w:i w:val="false"/>
          <w:color w:val="000000"/>
          <w:sz w:val="28"/>
        </w:rPr>
        <w:t>
      6) в строке 300.06.016 указывается сумма корректировки зачета по налогу на добавленную стоимость по сделке, признанной судом совершенной субъектом частного предпринимательства без намерения осуществлять предпринимательскую деятельность;</w:t>
      </w:r>
    </w:p>
    <w:bookmarkEnd w:id="523"/>
    <w:bookmarkStart w:name="z548" w:id="524"/>
    <w:p>
      <w:pPr>
        <w:spacing w:after="0"/>
        <w:ind w:left="0"/>
        <w:jc w:val="both"/>
      </w:pPr>
      <w:r>
        <w:rPr>
          <w:rFonts w:ascii="Times New Roman"/>
          <w:b w:val="false"/>
          <w:i w:val="false"/>
          <w:color w:val="000000"/>
          <w:sz w:val="28"/>
        </w:rPr>
        <w:t>
      7) в строке 300.06.017 указывается сумма корректировки зачета по налогу на добавленную стоимость по имуществу, переданному в качестве взноса в уставный капитал;</w:t>
      </w:r>
    </w:p>
    <w:bookmarkEnd w:id="524"/>
    <w:bookmarkStart w:name="z549" w:id="525"/>
    <w:p>
      <w:pPr>
        <w:spacing w:after="0"/>
        <w:ind w:left="0"/>
        <w:jc w:val="both"/>
      </w:pPr>
      <w:r>
        <w:rPr>
          <w:rFonts w:ascii="Times New Roman"/>
          <w:b w:val="false"/>
          <w:i w:val="false"/>
          <w:color w:val="000000"/>
          <w:sz w:val="28"/>
        </w:rPr>
        <w:t>
      8) в строке 300.06.018 указывается сумма корректировки зачета по налогу на добавленную стоимость по товарам, частично или полностью возвращенным поставщику;</w:t>
      </w:r>
    </w:p>
    <w:bookmarkEnd w:id="525"/>
    <w:bookmarkStart w:name="z550" w:id="526"/>
    <w:p>
      <w:pPr>
        <w:spacing w:after="0"/>
        <w:ind w:left="0"/>
        <w:jc w:val="both"/>
      </w:pPr>
      <w:r>
        <w:rPr>
          <w:rFonts w:ascii="Times New Roman"/>
          <w:b w:val="false"/>
          <w:i w:val="false"/>
          <w:color w:val="000000"/>
          <w:sz w:val="28"/>
        </w:rPr>
        <w:t>
      9) в строке 300.06.019 указывается сумма корректировки зачета по налогу на добавленную стоимость по товарам, работам, услугам, по которым изменены условия сделки;</w:t>
      </w:r>
    </w:p>
    <w:bookmarkEnd w:id="526"/>
    <w:bookmarkStart w:name="z551" w:id="527"/>
    <w:p>
      <w:pPr>
        <w:spacing w:after="0"/>
        <w:ind w:left="0"/>
        <w:jc w:val="both"/>
      </w:pPr>
      <w:r>
        <w:rPr>
          <w:rFonts w:ascii="Times New Roman"/>
          <w:b w:val="false"/>
          <w:i w:val="false"/>
          <w:color w:val="000000"/>
          <w:sz w:val="28"/>
        </w:rPr>
        <w:t>
      10) в строке 300.06.020 указывается сумма корректировки зачета по налогу на добавленную стоимость, производимой в связи с изменением цены, компенсации за приобретенные товары, работы, услуги;</w:t>
      </w:r>
    </w:p>
    <w:bookmarkEnd w:id="527"/>
    <w:bookmarkStart w:name="z552" w:id="528"/>
    <w:p>
      <w:pPr>
        <w:spacing w:after="0"/>
        <w:ind w:left="0"/>
        <w:jc w:val="both"/>
      </w:pPr>
      <w:r>
        <w:rPr>
          <w:rFonts w:ascii="Times New Roman"/>
          <w:b w:val="false"/>
          <w:i w:val="false"/>
          <w:color w:val="000000"/>
          <w:sz w:val="28"/>
        </w:rPr>
        <w:t>
      11) в строке 300.06.021 указывается сумма корректировки зачета по налогу на добавленную стоимость в связи со скидкой с цены, скидкой продаж;</w:t>
      </w:r>
    </w:p>
    <w:bookmarkEnd w:id="528"/>
    <w:bookmarkStart w:name="z553" w:id="529"/>
    <w:p>
      <w:pPr>
        <w:spacing w:after="0"/>
        <w:ind w:left="0"/>
        <w:jc w:val="both"/>
      </w:pPr>
      <w:r>
        <w:rPr>
          <w:rFonts w:ascii="Times New Roman"/>
          <w:b w:val="false"/>
          <w:i w:val="false"/>
          <w:color w:val="000000"/>
          <w:sz w:val="28"/>
        </w:rPr>
        <w:t>
      12) в строке 300.06.022 указывается сумма корректировки зачета по налогу на добавленную стоимость в связи с получением разницы в стоимости реализованных товаров, работ, услуг при их оплате в тенге;</w:t>
      </w:r>
    </w:p>
    <w:bookmarkEnd w:id="529"/>
    <w:bookmarkStart w:name="z554" w:id="530"/>
    <w:p>
      <w:pPr>
        <w:spacing w:after="0"/>
        <w:ind w:left="0"/>
        <w:jc w:val="both"/>
      </w:pPr>
      <w:r>
        <w:rPr>
          <w:rFonts w:ascii="Times New Roman"/>
          <w:b w:val="false"/>
          <w:i w:val="false"/>
          <w:color w:val="000000"/>
          <w:sz w:val="28"/>
        </w:rPr>
        <w:t>
      13) в строке 300.06.023 указывается сумма корректировки зачета по налогу на добавленную стоимость при возврате тары;</w:t>
      </w:r>
    </w:p>
    <w:bookmarkEnd w:id="530"/>
    <w:bookmarkStart w:name="z555" w:id="531"/>
    <w:p>
      <w:pPr>
        <w:spacing w:after="0"/>
        <w:ind w:left="0"/>
        <w:jc w:val="both"/>
      </w:pPr>
      <w:r>
        <w:rPr>
          <w:rFonts w:ascii="Times New Roman"/>
          <w:b w:val="false"/>
          <w:i w:val="false"/>
          <w:color w:val="000000"/>
          <w:sz w:val="28"/>
        </w:rPr>
        <w:t>
      14) в строке 300.06.024 указывается сумма корректировки зачета по налогу на добавленную стоимость по сомнительным обязательствам, списании обязательств;</w:t>
      </w:r>
    </w:p>
    <w:bookmarkEnd w:id="531"/>
    <w:bookmarkStart w:name="z556" w:id="532"/>
    <w:p>
      <w:pPr>
        <w:spacing w:after="0"/>
        <w:ind w:left="0"/>
        <w:jc w:val="both"/>
      </w:pPr>
      <w:r>
        <w:rPr>
          <w:rFonts w:ascii="Times New Roman"/>
          <w:b w:val="false"/>
          <w:i w:val="false"/>
          <w:color w:val="000000"/>
          <w:sz w:val="28"/>
        </w:rPr>
        <w:t>
      15) в строке 300.06.025 указывается сумма корректировки зачета по налогу на добавленную стоимость, при осуществлении оплаты по сомнительным обязательствам, по которым ранее была произведена корректировка зачета по налогу на добавленную стоимость при признании сомнительных обязательств;</w:t>
      </w:r>
    </w:p>
    <w:bookmarkEnd w:id="532"/>
    <w:bookmarkStart w:name="z557" w:id="533"/>
    <w:p>
      <w:pPr>
        <w:spacing w:after="0"/>
        <w:ind w:left="0"/>
        <w:jc w:val="both"/>
      </w:pPr>
      <w:r>
        <w:rPr>
          <w:rFonts w:ascii="Times New Roman"/>
          <w:b w:val="false"/>
          <w:i w:val="false"/>
          <w:color w:val="000000"/>
          <w:sz w:val="28"/>
        </w:rPr>
        <w:t>
      16) в строке 300.06.026 указывается итоговая сумма корректировки зачета по налогу на добавленную стоимость, определяемая как сумма строк с 300.06.011 по 300.06.025;</w:t>
      </w:r>
    </w:p>
    <w:bookmarkEnd w:id="533"/>
    <w:bookmarkStart w:name="z558" w:id="534"/>
    <w:p>
      <w:pPr>
        <w:spacing w:after="0"/>
        <w:ind w:left="0"/>
        <w:jc w:val="both"/>
      </w:pPr>
      <w:r>
        <w:rPr>
          <w:rFonts w:ascii="Times New Roman"/>
          <w:b w:val="false"/>
          <w:i w:val="false"/>
          <w:color w:val="000000"/>
          <w:sz w:val="28"/>
        </w:rPr>
        <w:t>
      Сумма строки 300.06.009 А переносится в строку 300.00.004 А.</w:t>
      </w:r>
    </w:p>
    <w:bookmarkEnd w:id="534"/>
    <w:bookmarkStart w:name="z559" w:id="535"/>
    <w:p>
      <w:pPr>
        <w:spacing w:after="0"/>
        <w:ind w:left="0"/>
        <w:jc w:val="both"/>
      </w:pPr>
      <w:r>
        <w:rPr>
          <w:rFonts w:ascii="Times New Roman"/>
          <w:b w:val="false"/>
          <w:i w:val="false"/>
          <w:color w:val="000000"/>
          <w:sz w:val="28"/>
        </w:rPr>
        <w:t>
      Сумма строки 300.06.009 В переносится в строку 300.00.004 В.</w:t>
      </w:r>
    </w:p>
    <w:bookmarkEnd w:id="535"/>
    <w:bookmarkStart w:name="z560" w:id="536"/>
    <w:p>
      <w:pPr>
        <w:spacing w:after="0"/>
        <w:ind w:left="0"/>
        <w:jc w:val="both"/>
      </w:pPr>
      <w:r>
        <w:rPr>
          <w:rFonts w:ascii="Times New Roman"/>
          <w:b w:val="false"/>
          <w:i w:val="false"/>
          <w:color w:val="000000"/>
          <w:sz w:val="28"/>
        </w:rPr>
        <w:t>
      Сумма строки 300.06.010 А учитывается в строке 300.00.006.</w:t>
      </w:r>
    </w:p>
    <w:bookmarkEnd w:id="536"/>
    <w:bookmarkStart w:name="z561" w:id="537"/>
    <w:p>
      <w:pPr>
        <w:spacing w:after="0"/>
        <w:ind w:left="0"/>
        <w:jc w:val="both"/>
      </w:pPr>
      <w:r>
        <w:rPr>
          <w:rFonts w:ascii="Times New Roman"/>
          <w:b w:val="false"/>
          <w:i w:val="false"/>
          <w:color w:val="000000"/>
          <w:sz w:val="28"/>
        </w:rPr>
        <w:t>
      Сумма строки 300.06.026 переносится в строку 300.00.023.</w:t>
      </w:r>
    </w:p>
    <w:bookmarkEnd w:id="537"/>
    <w:bookmarkStart w:name="z562" w:id="538"/>
    <w:p>
      <w:pPr>
        <w:spacing w:after="0"/>
        <w:ind w:left="0"/>
        <w:jc w:val="left"/>
      </w:pPr>
      <w:r>
        <w:rPr>
          <w:rFonts w:ascii="Times New Roman"/>
          <w:b/>
          <w:i w:val="false"/>
          <w:color w:val="000000"/>
        </w:rPr>
        <w:t xml:space="preserve"> 9. Составление формы 300.07 -</w:t>
      </w:r>
      <w:r>
        <w:br/>
      </w:r>
      <w:r>
        <w:rPr>
          <w:rFonts w:ascii="Times New Roman"/>
          <w:b/>
          <w:i w:val="false"/>
          <w:color w:val="000000"/>
        </w:rPr>
        <w:t>Реестр счетов-фактур по реализованным товарам, работам,</w:t>
      </w:r>
      <w:r>
        <w:br/>
      </w:r>
      <w:r>
        <w:rPr>
          <w:rFonts w:ascii="Times New Roman"/>
          <w:b/>
          <w:i w:val="false"/>
          <w:color w:val="000000"/>
        </w:rPr>
        <w:t>услугам в течение отчетного налогового периода</w:t>
      </w:r>
    </w:p>
    <w:bookmarkEnd w:id="538"/>
    <w:bookmarkStart w:name="z563" w:id="539"/>
    <w:p>
      <w:pPr>
        <w:spacing w:after="0"/>
        <w:ind w:left="0"/>
        <w:jc w:val="both"/>
      </w:pPr>
      <w:r>
        <w:rPr>
          <w:rFonts w:ascii="Times New Roman"/>
          <w:b w:val="false"/>
          <w:i w:val="false"/>
          <w:color w:val="000000"/>
          <w:sz w:val="28"/>
        </w:rPr>
        <w:t>
      36. Данная форма предназначена для детального отражения сведений о счетах-фактурах, выписанных по реализованным товарам, работам, услугам. При наличии за отчетный налоговый период оборотов по реализации данное приложение подлежит обязательному представлению и заполнению.</w:t>
      </w:r>
    </w:p>
    <w:bookmarkEnd w:id="539"/>
    <w:bookmarkStart w:name="z564" w:id="540"/>
    <w:p>
      <w:pPr>
        <w:spacing w:after="0"/>
        <w:ind w:left="0"/>
        <w:jc w:val="both"/>
      </w:pPr>
      <w:r>
        <w:rPr>
          <w:rFonts w:ascii="Times New Roman"/>
          <w:b w:val="false"/>
          <w:i w:val="false"/>
          <w:color w:val="000000"/>
          <w:sz w:val="28"/>
        </w:rPr>
        <w:t>
      37. В данной форме отражаются счета-фактуры, дата совершения оборота по реализации по которым приходится на отчетный налоговый период.</w:t>
      </w:r>
    </w:p>
    <w:bookmarkEnd w:id="540"/>
    <w:bookmarkStart w:name="z565" w:id="541"/>
    <w:p>
      <w:pPr>
        <w:spacing w:after="0"/>
        <w:ind w:left="0"/>
        <w:jc w:val="both"/>
      </w:pPr>
      <w:r>
        <w:rPr>
          <w:rFonts w:ascii="Times New Roman"/>
          <w:b w:val="false"/>
          <w:i w:val="false"/>
          <w:color w:val="000000"/>
          <w:sz w:val="28"/>
        </w:rPr>
        <w:t>
      Реестр счетов-фактур по реализованным товарам, работам, услугам в течение отчетного налогового периода (далее - Реестр) представляется по выписанным счетам-фактурам, в том числе выписанных комиссионерами, комитентами, доверителями, поверенными, экспедиторами, участниками договора о совместной деятельности.</w:t>
      </w:r>
    </w:p>
    <w:bookmarkEnd w:id="541"/>
    <w:bookmarkStart w:name="z566" w:id="542"/>
    <w:p>
      <w:pPr>
        <w:spacing w:after="0"/>
        <w:ind w:left="0"/>
        <w:jc w:val="both"/>
      </w:pPr>
      <w:r>
        <w:rPr>
          <w:rFonts w:ascii="Times New Roman"/>
          <w:b w:val="false"/>
          <w:i w:val="false"/>
          <w:color w:val="000000"/>
          <w:sz w:val="28"/>
        </w:rPr>
        <w:t>
      38. Не отражаются в Реестре счета-фактуры, выписанные в адрес нерезидентов, не осуществляющих деятельность в Республике Казахстан, в том числе через филиал и представительство, а также выписываемые в адрес физических лиц, за исключением индивидуальных предпринимателей.</w:t>
      </w:r>
    </w:p>
    <w:bookmarkEnd w:id="542"/>
    <w:bookmarkStart w:name="z567" w:id="543"/>
    <w:p>
      <w:pPr>
        <w:spacing w:after="0"/>
        <w:ind w:left="0"/>
        <w:jc w:val="both"/>
      </w:pPr>
      <w:r>
        <w:rPr>
          <w:rFonts w:ascii="Times New Roman"/>
          <w:b w:val="false"/>
          <w:i w:val="false"/>
          <w:color w:val="000000"/>
          <w:sz w:val="28"/>
        </w:rPr>
        <w:t>
      39. В разделе "Сумма налога на добавленную стоимость по реализованным товарам, работам, услугам:</w:t>
      </w:r>
    </w:p>
    <w:bookmarkEnd w:id="543"/>
    <w:bookmarkStart w:name="z568" w:id="544"/>
    <w:p>
      <w:pPr>
        <w:spacing w:after="0"/>
        <w:ind w:left="0"/>
        <w:jc w:val="both"/>
      </w:pPr>
      <w:r>
        <w:rPr>
          <w:rFonts w:ascii="Times New Roman"/>
          <w:b w:val="false"/>
          <w:i w:val="false"/>
          <w:color w:val="000000"/>
          <w:sz w:val="28"/>
        </w:rPr>
        <w:t>
      1) в графе А указывается порядковый номер строки;</w:t>
      </w:r>
    </w:p>
    <w:bookmarkEnd w:id="544"/>
    <w:bookmarkStart w:name="z569" w:id="545"/>
    <w:p>
      <w:pPr>
        <w:spacing w:after="0"/>
        <w:ind w:left="0"/>
        <w:jc w:val="both"/>
      </w:pPr>
      <w:r>
        <w:rPr>
          <w:rFonts w:ascii="Times New Roman"/>
          <w:b w:val="false"/>
          <w:i w:val="false"/>
          <w:color w:val="000000"/>
          <w:sz w:val="28"/>
        </w:rPr>
        <w:t>
      2) в графе В указывается заглавными кириллическими буквами статус поставщика. Данная графа заполняется в случае реализации товаров, работ, услуг по договорам комиссии, поручения, транспортной экспедиции, финансового лизинга, в рамках договоров о совместной деятельности. Если поставщиком является комитент указывается статус "К"; комиссионер - указывается статус "М"; доверитель - указывается статус "Д"; поверенный - указывается статус "П"; экспедитор - указывается статус "Э"; лизингодатель - указывается статус "Л". Если реализация товаров, работ, услуг осуществляется в рамках договоров о совместной деятельности, то в данной графе указывается статус "С";</w:t>
      </w:r>
    </w:p>
    <w:bookmarkEnd w:id="545"/>
    <w:bookmarkStart w:name="z570" w:id="546"/>
    <w:p>
      <w:pPr>
        <w:spacing w:after="0"/>
        <w:ind w:left="0"/>
        <w:jc w:val="both"/>
      </w:pPr>
      <w:r>
        <w:rPr>
          <w:rFonts w:ascii="Times New Roman"/>
          <w:b w:val="false"/>
          <w:i w:val="false"/>
          <w:color w:val="000000"/>
          <w:sz w:val="28"/>
        </w:rPr>
        <w:t>
      3) в графе С указывается регистрационный номер налогоплательщика покупателя, указанный в счете-фактуре;</w:t>
      </w:r>
    </w:p>
    <w:bookmarkEnd w:id="546"/>
    <w:bookmarkStart w:name="z571" w:id="547"/>
    <w:p>
      <w:pPr>
        <w:spacing w:after="0"/>
        <w:ind w:left="0"/>
        <w:jc w:val="both"/>
      </w:pPr>
      <w:r>
        <w:rPr>
          <w:rFonts w:ascii="Times New Roman"/>
          <w:b w:val="false"/>
          <w:i w:val="false"/>
          <w:color w:val="000000"/>
          <w:sz w:val="28"/>
        </w:rPr>
        <w:t>
      4) в графе D указывается индивидуальный идентификационный (бизнес идентификационный) номер (при его наличии) покупателя;</w:t>
      </w:r>
    </w:p>
    <w:bookmarkEnd w:id="547"/>
    <w:bookmarkStart w:name="z572" w:id="548"/>
    <w:p>
      <w:pPr>
        <w:spacing w:after="0"/>
        <w:ind w:left="0"/>
        <w:jc w:val="both"/>
      </w:pPr>
      <w:r>
        <w:rPr>
          <w:rFonts w:ascii="Times New Roman"/>
          <w:b w:val="false"/>
          <w:i w:val="false"/>
          <w:color w:val="000000"/>
          <w:sz w:val="28"/>
        </w:rPr>
        <w:t>
      5) в графе E указывается арабскими цифрами номер счета-фактуры, который должен соответствовать номеру, отраженному в счете-фактуре.</w:t>
      </w:r>
    </w:p>
    <w:bookmarkEnd w:id="548"/>
    <w:bookmarkStart w:name="z573" w:id="549"/>
    <w:p>
      <w:pPr>
        <w:spacing w:after="0"/>
        <w:ind w:left="0"/>
        <w:jc w:val="both"/>
      </w:pPr>
      <w:r>
        <w:rPr>
          <w:rFonts w:ascii="Times New Roman"/>
          <w:b w:val="false"/>
          <w:i w:val="false"/>
          <w:color w:val="000000"/>
          <w:sz w:val="28"/>
        </w:rPr>
        <w:t>
      Количество ячеек для указания номера счета-фактуры при предоставлении реестра счетов-фактур по реализованным товарам, работам, услугам в течение отчетного периода в электронном виде не ограничивается;</w:t>
      </w:r>
    </w:p>
    <w:bookmarkEnd w:id="549"/>
    <w:bookmarkStart w:name="z574" w:id="550"/>
    <w:p>
      <w:pPr>
        <w:spacing w:after="0"/>
        <w:ind w:left="0"/>
        <w:jc w:val="both"/>
      </w:pPr>
      <w:r>
        <w:rPr>
          <w:rFonts w:ascii="Times New Roman"/>
          <w:b w:val="false"/>
          <w:i w:val="false"/>
          <w:color w:val="000000"/>
          <w:sz w:val="28"/>
        </w:rPr>
        <w:t>
      6) в графе F указывается дата выписки счета-фактуры или дополнительного счета-фактуры, выписанного в соответствии со статьей 265 Налогового кодекса при корректировке размера облагаемого или освобожденного оборота;</w:t>
      </w:r>
    </w:p>
    <w:bookmarkEnd w:id="550"/>
    <w:bookmarkStart w:name="z575" w:id="551"/>
    <w:p>
      <w:pPr>
        <w:spacing w:after="0"/>
        <w:ind w:left="0"/>
        <w:jc w:val="both"/>
      </w:pPr>
      <w:r>
        <w:rPr>
          <w:rFonts w:ascii="Times New Roman"/>
          <w:b w:val="false"/>
          <w:i w:val="false"/>
          <w:color w:val="000000"/>
          <w:sz w:val="28"/>
        </w:rPr>
        <w:t>
      7) в графе G указывается заглавными кириллическими буквами вид счета-фактуры. Данная графа заполняется в следующих случаях:</w:t>
      </w:r>
    </w:p>
    <w:bookmarkEnd w:id="551"/>
    <w:bookmarkStart w:name="z576" w:id="552"/>
    <w:p>
      <w:pPr>
        <w:spacing w:after="0"/>
        <w:ind w:left="0"/>
        <w:jc w:val="both"/>
      </w:pPr>
      <w:r>
        <w:rPr>
          <w:rFonts w:ascii="Times New Roman"/>
          <w:b w:val="false"/>
          <w:i w:val="false"/>
          <w:color w:val="000000"/>
          <w:sz w:val="28"/>
        </w:rPr>
        <w:t>
      при отражении сведений из дополнительного счета-фактуры;</w:t>
      </w:r>
    </w:p>
    <w:bookmarkEnd w:id="552"/>
    <w:bookmarkStart w:name="z577" w:id="553"/>
    <w:p>
      <w:pPr>
        <w:spacing w:after="0"/>
        <w:ind w:left="0"/>
        <w:jc w:val="both"/>
      </w:pPr>
      <w:r>
        <w:rPr>
          <w:rFonts w:ascii="Times New Roman"/>
          <w:b w:val="false"/>
          <w:i w:val="false"/>
          <w:color w:val="000000"/>
          <w:sz w:val="28"/>
        </w:rPr>
        <w:t xml:space="preserve">
      если счет-фактура или дополнительный счет-фактура выписан в соответствии со статьей 51 Закона О введении при несоблюдении требований, установленных </w:t>
      </w:r>
      <w:r>
        <w:rPr>
          <w:rFonts w:ascii="Times New Roman"/>
          <w:b w:val="false"/>
          <w:i w:val="false"/>
          <w:color w:val="000000"/>
          <w:sz w:val="28"/>
        </w:rPr>
        <w:t>статьей 78</w:t>
      </w:r>
      <w:r>
        <w:rPr>
          <w:rFonts w:ascii="Times New Roman"/>
          <w:b w:val="false"/>
          <w:i w:val="false"/>
          <w:color w:val="000000"/>
          <w:sz w:val="28"/>
        </w:rPr>
        <w:t xml:space="preserve"> Налогового кодекса;</w:t>
      </w:r>
    </w:p>
    <w:bookmarkEnd w:id="553"/>
    <w:bookmarkStart w:name="z578" w:id="554"/>
    <w:p>
      <w:pPr>
        <w:spacing w:after="0"/>
        <w:ind w:left="0"/>
        <w:jc w:val="both"/>
      </w:pPr>
      <w:r>
        <w:rPr>
          <w:rFonts w:ascii="Times New Roman"/>
          <w:b w:val="false"/>
          <w:i w:val="false"/>
          <w:color w:val="000000"/>
          <w:sz w:val="28"/>
        </w:rPr>
        <w:t xml:space="preserve">
      если при обращении получателя товаров, работ, услуг к поставщику данных товаров, работ, услуг с требованием выписать счет-фактуру выписка счета-фактуры в случаях, предусмотренных подпунктами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пункта 15 статьи 263 Налогового кодекса, произведена по истечении налогового периода, приходящегося на дату совершения оборота по реализации.</w:t>
      </w:r>
    </w:p>
    <w:bookmarkEnd w:id="554"/>
    <w:bookmarkStart w:name="z579" w:id="555"/>
    <w:p>
      <w:pPr>
        <w:spacing w:after="0"/>
        <w:ind w:left="0"/>
        <w:jc w:val="both"/>
      </w:pPr>
      <w:r>
        <w:rPr>
          <w:rFonts w:ascii="Times New Roman"/>
          <w:b w:val="false"/>
          <w:i w:val="false"/>
          <w:color w:val="000000"/>
          <w:sz w:val="28"/>
        </w:rPr>
        <w:t>
      Отметка "Д" указывается в левой ячейке, если в соответствующей строке указываются сведения из дополнительного счета-фактуры.</w:t>
      </w:r>
    </w:p>
    <w:bookmarkEnd w:id="555"/>
    <w:bookmarkStart w:name="z580" w:id="556"/>
    <w:p>
      <w:pPr>
        <w:spacing w:after="0"/>
        <w:ind w:left="0"/>
        <w:jc w:val="both"/>
      </w:pPr>
      <w:r>
        <w:rPr>
          <w:rFonts w:ascii="Times New Roman"/>
          <w:b w:val="false"/>
          <w:i w:val="false"/>
          <w:color w:val="000000"/>
          <w:sz w:val="28"/>
        </w:rPr>
        <w:t>
      Отметка "Ф" указывается в правой ячейке, если счет-фактура или дополнительный счет-фактура выписан в соответствии со статьей 51 Закона О введении при несоблюдении требований, установленных статьей 78 Налогового кодекса.</w:t>
      </w:r>
    </w:p>
    <w:bookmarkEnd w:id="556"/>
    <w:bookmarkStart w:name="z581" w:id="557"/>
    <w:p>
      <w:pPr>
        <w:spacing w:after="0"/>
        <w:ind w:left="0"/>
        <w:jc w:val="both"/>
      </w:pPr>
      <w:r>
        <w:rPr>
          <w:rFonts w:ascii="Times New Roman"/>
          <w:b w:val="false"/>
          <w:i w:val="false"/>
          <w:color w:val="000000"/>
          <w:sz w:val="28"/>
        </w:rPr>
        <w:t>
      Отметка "П" указывается в правой ячейке, если выписка счета-фактуры в случаях, предусмотренных подпунктами 1) и 2) пункта 15 статьи 263 Налогового кодекса, произведена по истечении налогового периода, приходящегося на дату совершения оборота по реализации;</w:t>
      </w:r>
    </w:p>
    <w:bookmarkEnd w:id="557"/>
    <w:bookmarkStart w:name="z582" w:id="558"/>
    <w:p>
      <w:pPr>
        <w:spacing w:after="0"/>
        <w:ind w:left="0"/>
        <w:jc w:val="both"/>
      </w:pPr>
      <w:r>
        <w:rPr>
          <w:rFonts w:ascii="Times New Roman"/>
          <w:b w:val="false"/>
          <w:i w:val="false"/>
          <w:color w:val="000000"/>
          <w:sz w:val="28"/>
        </w:rPr>
        <w:t>
      8) в графе H указывается всего стоимость товаров, работ, услуг, указанных в счете-фактуре, без учета налога на добавленную стоимость.</w:t>
      </w:r>
    </w:p>
    <w:bookmarkEnd w:id="558"/>
    <w:bookmarkStart w:name="z583" w:id="559"/>
    <w:p>
      <w:pPr>
        <w:spacing w:after="0"/>
        <w:ind w:left="0"/>
        <w:jc w:val="both"/>
      </w:pPr>
      <w:r>
        <w:rPr>
          <w:rFonts w:ascii="Times New Roman"/>
          <w:b w:val="false"/>
          <w:i w:val="false"/>
          <w:color w:val="000000"/>
          <w:sz w:val="28"/>
        </w:rPr>
        <w:t xml:space="preserve">
      При этом налогоплательщики, выписывающие счета-фактуры покупателю товаров, работ, услуг с учетом особенностей, установленных </w:t>
      </w:r>
      <w:r>
        <w:rPr>
          <w:rFonts w:ascii="Times New Roman"/>
          <w:b w:val="false"/>
          <w:i w:val="false"/>
          <w:color w:val="000000"/>
          <w:sz w:val="28"/>
        </w:rPr>
        <w:t>статьей 264</w:t>
      </w:r>
      <w:r>
        <w:rPr>
          <w:rFonts w:ascii="Times New Roman"/>
          <w:b w:val="false"/>
          <w:i w:val="false"/>
          <w:color w:val="000000"/>
          <w:sz w:val="28"/>
        </w:rPr>
        <w:t xml:space="preserve"> Налогового кодекса, в данной графе указывают общую сумму оборота (облагаемого и (или) необлагаемого) по реализации товаров, работ, услуг, отраженную в счете-фактуре, с учетом стоимости работ и услуг, выполненных и оказанных перевозчиками и (или) поставщиками в рамках договора транспортной экспедиции.</w:t>
      </w:r>
    </w:p>
    <w:bookmarkEnd w:id="559"/>
    <w:bookmarkStart w:name="z584" w:id="560"/>
    <w:p>
      <w:pPr>
        <w:spacing w:after="0"/>
        <w:ind w:left="0"/>
        <w:jc w:val="both"/>
      </w:pPr>
      <w:r>
        <w:rPr>
          <w:rFonts w:ascii="Times New Roman"/>
          <w:b w:val="false"/>
          <w:i w:val="false"/>
          <w:color w:val="000000"/>
          <w:sz w:val="28"/>
        </w:rPr>
        <w:t>
      Комиссионеры, выписывающие счета-фактуры покупателю товаров, работ, услуг с учетом особенностей, установленных пунктом 18 статьи 263 Налогового кодекса, указывают общую сумму оборота (облагаемого и (или) необлагаемого) по реализации товаров, работ, услуг, отраженную в счете-фактуре, выписанном комиссионером, исходя из стоимости товаров, работ, услуг, по которой комиссионерами осуществляется их реализация покупателю.</w:t>
      </w:r>
    </w:p>
    <w:bookmarkEnd w:id="560"/>
    <w:bookmarkStart w:name="z585" w:id="561"/>
    <w:p>
      <w:pPr>
        <w:spacing w:after="0"/>
        <w:ind w:left="0"/>
        <w:jc w:val="both"/>
      </w:pPr>
      <w:r>
        <w:rPr>
          <w:rFonts w:ascii="Times New Roman"/>
          <w:b w:val="false"/>
          <w:i w:val="false"/>
          <w:color w:val="000000"/>
          <w:sz w:val="28"/>
        </w:rPr>
        <w:t>
      Лизингодатели, выписывающие счета-фактуры на передаваемый ими предмет лизинга, указывают в данной графе сумму оборота (облагаемого или необлагаемого), указанную в счете-фактуре, исходя из общей суммы всех лизинговых платежей в соответствии с договором финансового лизинга без включения в него суммы вознаграждения и налога на добавленную стоимость.</w:t>
      </w:r>
    </w:p>
    <w:bookmarkEnd w:id="561"/>
    <w:bookmarkStart w:name="z586" w:id="562"/>
    <w:p>
      <w:pPr>
        <w:spacing w:after="0"/>
        <w:ind w:left="0"/>
        <w:jc w:val="both"/>
      </w:pPr>
      <w:r>
        <w:rPr>
          <w:rFonts w:ascii="Times New Roman"/>
          <w:b w:val="false"/>
          <w:i w:val="false"/>
          <w:color w:val="000000"/>
          <w:sz w:val="28"/>
        </w:rPr>
        <w:t>
      Итоговая величина графы H указывается только на первой странице формы 300.07 и определяется путем сложения всех сумм, отраженных в данной графе всех страниц;</w:t>
      </w:r>
    </w:p>
    <w:bookmarkEnd w:id="562"/>
    <w:bookmarkStart w:name="z587" w:id="563"/>
    <w:p>
      <w:pPr>
        <w:spacing w:after="0"/>
        <w:ind w:left="0"/>
        <w:jc w:val="both"/>
      </w:pPr>
      <w:r>
        <w:rPr>
          <w:rFonts w:ascii="Times New Roman"/>
          <w:b w:val="false"/>
          <w:i w:val="false"/>
          <w:color w:val="000000"/>
          <w:sz w:val="28"/>
        </w:rPr>
        <w:t>
      9) в графе I отражается сумма налога на добавленную стоимость, указанная в счете-фактуре. Итоговая величина графы I указывается только на первой странице формы 300.07 и определяется путем сложения всех сумм, отраженных в данной графе всех страниц;</w:t>
      </w:r>
    </w:p>
    <w:bookmarkEnd w:id="563"/>
    <w:bookmarkStart w:name="z588" w:id="564"/>
    <w:p>
      <w:pPr>
        <w:spacing w:after="0"/>
        <w:ind w:left="0"/>
        <w:jc w:val="both"/>
      </w:pPr>
      <w:r>
        <w:rPr>
          <w:rFonts w:ascii="Times New Roman"/>
          <w:b w:val="false"/>
          <w:i w:val="false"/>
          <w:color w:val="000000"/>
          <w:sz w:val="28"/>
        </w:rPr>
        <w:t>
      10) в графе J указывается сумма начисленного налога на добавленную стоимость за отчетный налоговый период.</w:t>
      </w:r>
    </w:p>
    <w:bookmarkEnd w:id="564"/>
    <w:bookmarkStart w:name="z589" w:id="565"/>
    <w:p>
      <w:pPr>
        <w:spacing w:after="0"/>
        <w:ind w:left="0"/>
        <w:jc w:val="both"/>
      </w:pPr>
      <w:r>
        <w:rPr>
          <w:rFonts w:ascii="Times New Roman"/>
          <w:b w:val="false"/>
          <w:i w:val="false"/>
          <w:color w:val="000000"/>
          <w:sz w:val="28"/>
        </w:rPr>
        <w:t>
      При передаче имущества в финансовый лизинг в данной графе указывается сумма начисленного налога на добавленную стоимость по облагаемому обороту, определенному в соответствии с пунктом 10 статьи 238 Налогового кодекса.</w:t>
      </w:r>
    </w:p>
    <w:bookmarkEnd w:id="565"/>
    <w:bookmarkStart w:name="z590" w:id="566"/>
    <w:p>
      <w:pPr>
        <w:spacing w:after="0"/>
        <w:ind w:left="0"/>
        <w:jc w:val="both"/>
      </w:pPr>
      <w:r>
        <w:rPr>
          <w:rFonts w:ascii="Times New Roman"/>
          <w:b w:val="false"/>
          <w:i w:val="false"/>
          <w:color w:val="000000"/>
          <w:sz w:val="28"/>
        </w:rPr>
        <w:t xml:space="preserve">
      По счету-фактуре, выписанному при реализации периодических печатных изданий согласно </w:t>
      </w:r>
      <w:r>
        <w:rPr>
          <w:rFonts w:ascii="Times New Roman"/>
          <w:b w:val="false"/>
          <w:i w:val="false"/>
          <w:color w:val="000000"/>
          <w:sz w:val="28"/>
        </w:rPr>
        <w:t>пункту 11</w:t>
      </w:r>
      <w:r>
        <w:rPr>
          <w:rFonts w:ascii="Times New Roman"/>
          <w:b w:val="false"/>
          <w:i w:val="false"/>
          <w:color w:val="000000"/>
          <w:sz w:val="28"/>
        </w:rPr>
        <w:t xml:space="preserve"> статьи 263 Налогового кодекса, в данной графе указывается сумма начисленного налога на добавленную стоимость по облагаемому обороту, определенному в соответствии с пунктом 16 статьи 238 Налогового кодекса.</w:t>
      </w:r>
    </w:p>
    <w:bookmarkEnd w:id="566"/>
    <w:bookmarkStart w:name="z591" w:id="567"/>
    <w:p>
      <w:pPr>
        <w:spacing w:after="0"/>
        <w:ind w:left="0"/>
        <w:jc w:val="both"/>
      </w:pPr>
      <w:r>
        <w:rPr>
          <w:rFonts w:ascii="Times New Roman"/>
          <w:b w:val="false"/>
          <w:i w:val="false"/>
          <w:color w:val="000000"/>
          <w:sz w:val="28"/>
        </w:rPr>
        <w:t xml:space="preserve">
      По счету-фактуре, выписанному в рамках договора о совместной деятельности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235 Налогового кодекса, в данной графе указывается сумма начисленного налога на добавленную стоимость, приходящаяся на данного участника договора о совместной деятельности.</w:t>
      </w:r>
    </w:p>
    <w:bookmarkEnd w:id="567"/>
    <w:bookmarkStart w:name="z592" w:id="568"/>
    <w:p>
      <w:pPr>
        <w:spacing w:after="0"/>
        <w:ind w:left="0"/>
        <w:jc w:val="both"/>
      </w:pPr>
      <w:r>
        <w:rPr>
          <w:rFonts w:ascii="Times New Roman"/>
          <w:b w:val="false"/>
          <w:i w:val="false"/>
          <w:color w:val="000000"/>
          <w:sz w:val="28"/>
        </w:rPr>
        <w:t>
      Графа J подлежит обязательному заполнению в случае, если по соотвествующей строке заполнена графа I. Итоговая величина графы J указывается только на первой странице формы 300.07 и определяется путем сложения всех сумм, отраженных в данной графе всех страниц.</w:t>
      </w:r>
    </w:p>
    <w:bookmarkEnd w:id="568"/>
    <w:bookmarkStart w:name="z593" w:id="569"/>
    <w:p>
      <w:pPr>
        <w:spacing w:after="0"/>
        <w:ind w:left="0"/>
        <w:jc w:val="both"/>
      </w:pPr>
      <w:r>
        <w:rPr>
          <w:rFonts w:ascii="Times New Roman"/>
          <w:b w:val="false"/>
          <w:i w:val="false"/>
          <w:color w:val="000000"/>
          <w:sz w:val="28"/>
        </w:rPr>
        <w:t>
      40. Внесение изменений и дополнений в Реестры производится с учетом следующего:</w:t>
      </w:r>
    </w:p>
    <w:bookmarkEnd w:id="569"/>
    <w:bookmarkStart w:name="z594" w:id="570"/>
    <w:p>
      <w:pPr>
        <w:spacing w:after="0"/>
        <w:ind w:left="0"/>
        <w:jc w:val="both"/>
      </w:pPr>
      <w:r>
        <w:rPr>
          <w:rFonts w:ascii="Times New Roman"/>
          <w:b w:val="false"/>
          <w:i w:val="false"/>
          <w:color w:val="000000"/>
          <w:sz w:val="28"/>
        </w:rPr>
        <w:t>
      1) в основной форме декларации по НДС формы 300.00 с учетом отнесения к виду налоговой отчетности, предусмотренной в пункте 3 статьи 63 Налогового кодекса, обязательно проставление отметки в ячейке "дополнительная" или "дополнительная по уведомлению";</w:t>
      </w:r>
    </w:p>
    <w:bookmarkEnd w:id="570"/>
    <w:bookmarkStart w:name="z595" w:id="571"/>
    <w:p>
      <w:pPr>
        <w:spacing w:after="0"/>
        <w:ind w:left="0"/>
        <w:jc w:val="both"/>
      </w:pPr>
      <w:r>
        <w:rPr>
          <w:rFonts w:ascii="Times New Roman"/>
          <w:b w:val="false"/>
          <w:i w:val="false"/>
          <w:color w:val="000000"/>
          <w:sz w:val="28"/>
        </w:rPr>
        <w:t>
      2) в разделе "Общая информация о плательщике НДС" Реестра указываются регистрационный номер налогоплательщика, индивидуальный идентификационный (бизнес идентификационный) номер (при его наличии) и налоговый период за который вносятся изменения и дополнения;</w:t>
      </w:r>
    </w:p>
    <w:bookmarkEnd w:id="571"/>
    <w:bookmarkStart w:name="z596" w:id="572"/>
    <w:p>
      <w:pPr>
        <w:spacing w:after="0"/>
        <w:ind w:left="0"/>
        <w:jc w:val="both"/>
      </w:pPr>
      <w:r>
        <w:rPr>
          <w:rFonts w:ascii="Times New Roman"/>
          <w:b w:val="false"/>
          <w:i w:val="false"/>
          <w:color w:val="000000"/>
          <w:sz w:val="28"/>
        </w:rPr>
        <w:t>
      3) в случае обнаружения ошибки в любой из граф В, С, D, E, F, G, Н, I, J раздела "Сумма НДС по реализованным товарам, работам, услугам" производится удаление из Реестра ранее указанного ошибочного счета-фактуры. Для удаления ошибочного счета-фактуры в дополнительном Реестре указывается номер строки, следующей за последним номером строки ранее представленного Реестра за период, в который вносятся изменения, указываются ранее отраженные реквизиты граф В, С, D, E, F, G, а в графах Н, I, J, указываются ранее отраженные суммы со знаком минус. Далее новой строкой вводится счет-фактура с правильными реквизитами и суммами;</w:t>
      </w:r>
    </w:p>
    <w:bookmarkEnd w:id="572"/>
    <w:bookmarkStart w:name="z597" w:id="573"/>
    <w:p>
      <w:pPr>
        <w:spacing w:after="0"/>
        <w:ind w:left="0"/>
        <w:jc w:val="both"/>
      </w:pPr>
      <w:r>
        <w:rPr>
          <w:rFonts w:ascii="Times New Roman"/>
          <w:b w:val="false"/>
          <w:i w:val="false"/>
          <w:color w:val="000000"/>
          <w:sz w:val="28"/>
        </w:rPr>
        <w:t>
      4) в случае дополнения Реестра за налоговый период новыми строками указывается номер строки, следующей за последним номером строки ранее представленного Реестра за период, в который вносятся дополнения.</w:t>
      </w:r>
    </w:p>
    <w:bookmarkEnd w:id="573"/>
    <w:bookmarkStart w:name="z598" w:id="574"/>
    <w:p>
      <w:pPr>
        <w:spacing w:after="0"/>
        <w:ind w:left="0"/>
        <w:jc w:val="both"/>
      </w:pPr>
      <w:r>
        <w:rPr>
          <w:rFonts w:ascii="Times New Roman"/>
          <w:b w:val="false"/>
          <w:i w:val="false"/>
          <w:color w:val="000000"/>
          <w:sz w:val="28"/>
        </w:rPr>
        <w:t>
      41. При применении подпунктов 3) и 4) пункта 40 Правил следует учесть, что если представляется первая дополнительная Декларация после представления очередной Декларации, то при дополнении Реестра или удалении строк из Реестра указывается номер строки, следующей за последней строкой Реестра к очередной Декларации.</w:t>
      </w:r>
    </w:p>
    <w:bookmarkEnd w:id="574"/>
    <w:bookmarkStart w:name="z599" w:id="575"/>
    <w:p>
      <w:pPr>
        <w:spacing w:after="0"/>
        <w:ind w:left="0"/>
        <w:jc w:val="both"/>
      </w:pPr>
      <w:r>
        <w:rPr>
          <w:rFonts w:ascii="Times New Roman"/>
          <w:b w:val="false"/>
          <w:i w:val="false"/>
          <w:color w:val="000000"/>
          <w:sz w:val="28"/>
        </w:rPr>
        <w:t>
      Если представляется дополнительная Декларация к очередной Декларации, к которой уже представлялись дополнительные Декларации, то при дополнении Реестра или удалении строк из Реестра указывается номер строки, следующей за последней строкой Реестра, представленного к последней дополнительной Декларации.</w:t>
      </w:r>
    </w:p>
    <w:bookmarkEnd w:id="575"/>
    <w:bookmarkStart w:name="z600" w:id="576"/>
    <w:p>
      <w:pPr>
        <w:spacing w:after="0"/>
        <w:ind w:left="0"/>
        <w:jc w:val="left"/>
      </w:pPr>
      <w:r>
        <w:rPr>
          <w:rFonts w:ascii="Times New Roman"/>
          <w:b/>
          <w:i w:val="false"/>
          <w:color w:val="000000"/>
        </w:rPr>
        <w:t xml:space="preserve"> 10. Составление формы 300.08 -</w:t>
      </w:r>
      <w:r>
        <w:br/>
      </w:r>
      <w:r>
        <w:rPr>
          <w:rFonts w:ascii="Times New Roman"/>
          <w:b/>
          <w:i w:val="false"/>
          <w:color w:val="000000"/>
        </w:rPr>
        <w:t>Реестр счетов-фактур (документов на выпуск товаров из</w:t>
      </w:r>
      <w:r>
        <w:br/>
      </w:r>
      <w:r>
        <w:rPr>
          <w:rFonts w:ascii="Times New Roman"/>
          <w:b/>
          <w:i w:val="false"/>
          <w:color w:val="000000"/>
        </w:rPr>
        <w:t>госматрезерва) по приобретенным товарам, работам, услугам</w:t>
      </w:r>
      <w:r>
        <w:br/>
      </w:r>
      <w:r>
        <w:rPr>
          <w:rFonts w:ascii="Times New Roman"/>
          <w:b/>
          <w:i w:val="false"/>
          <w:color w:val="000000"/>
        </w:rPr>
        <w:t>в течение отчетного налогового периода</w:t>
      </w:r>
    </w:p>
    <w:bookmarkEnd w:id="576"/>
    <w:bookmarkStart w:name="z601" w:id="577"/>
    <w:p>
      <w:pPr>
        <w:spacing w:after="0"/>
        <w:ind w:left="0"/>
        <w:jc w:val="both"/>
      </w:pPr>
      <w:r>
        <w:rPr>
          <w:rFonts w:ascii="Times New Roman"/>
          <w:b w:val="false"/>
          <w:i w:val="false"/>
          <w:color w:val="000000"/>
          <w:sz w:val="28"/>
        </w:rPr>
        <w:t>
      42. Форма 300.08 предназначена для отражения сведений о счетах-фактурах (документов на выпуск товаров из государственного материального резерва) по товарам, работам, услугам, приобретенным на территории Республики Казахстан. При осуществлении за отчетный налоговый период приобретений товаров, работ, услуг, данное приложение подлежит обязательному представлению и заполнению.</w:t>
      </w:r>
    </w:p>
    <w:bookmarkEnd w:id="577"/>
    <w:bookmarkStart w:name="z602" w:id="578"/>
    <w:p>
      <w:pPr>
        <w:spacing w:after="0"/>
        <w:ind w:left="0"/>
        <w:jc w:val="both"/>
      </w:pPr>
      <w:r>
        <w:rPr>
          <w:rFonts w:ascii="Times New Roman"/>
          <w:b w:val="false"/>
          <w:i w:val="false"/>
          <w:color w:val="000000"/>
          <w:sz w:val="28"/>
        </w:rPr>
        <w:t>
      Реестр счетов-фактур по приобретенным товарам, работам, услугам в течение отчетного периода (далее - Реестр) представляется также комиссионерами, комитентами, поверенными, доверителями, экспедиторами, участниками договора о совместной деятельности.</w:t>
      </w:r>
    </w:p>
    <w:bookmarkEnd w:id="578"/>
    <w:bookmarkStart w:name="z603" w:id="579"/>
    <w:p>
      <w:pPr>
        <w:spacing w:after="0"/>
        <w:ind w:left="0"/>
        <w:jc w:val="both"/>
      </w:pPr>
      <w:r>
        <w:rPr>
          <w:rFonts w:ascii="Times New Roman"/>
          <w:b w:val="false"/>
          <w:i w:val="false"/>
          <w:color w:val="000000"/>
          <w:sz w:val="28"/>
        </w:rPr>
        <w:t>
      Не отражаются в Реестре счета-фактуры по товарам, работам, услугам, приобретенным от нерезидентов, не осуществляющих деятельность в Республике Казахстан, в том числе через филиал, представительство.</w:t>
      </w:r>
    </w:p>
    <w:bookmarkEnd w:id="579"/>
    <w:bookmarkStart w:name="z604" w:id="580"/>
    <w:p>
      <w:pPr>
        <w:spacing w:after="0"/>
        <w:ind w:left="0"/>
        <w:jc w:val="both"/>
      </w:pPr>
      <w:r>
        <w:rPr>
          <w:rFonts w:ascii="Times New Roman"/>
          <w:b w:val="false"/>
          <w:i w:val="false"/>
          <w:color w:val="000000"/>
          <w:sz w:val="28"/>
        </w:rPr>
        <w:t>
      43. В разделе "Сумма налога на добавленную стоимость по приобретенным товарам, работам, услугам":</w:t>
      </w:r>
    </w:p>
    <w:bookmarkEnd w:id="580"/>
    <w:bookmarkStart w:name="z605" w:id="581"/>
    <w:p>
      <w:pPr>
        <w:spacing w:after="0"/>
        <w:ind w:left="0"/>
        <w:jc w:val="both"/>
      </w:pPr>
      <w:r>
        <w:rPr>
          <w:rFonts w:ascii="Times New Roman"/>
          <w:b w:val="false"/>
          <w:i w:val="false"/>
          <w:color w:val="000000"/>
          <w:sz w:val="28"/>
        </w:rPr>
        <w:t>
      1) в графе А указывается порядковый номер строки;</w:t>
      </w:r>
    </w:p>
    <w:bookmarkEnd w:id="581"/>
    <w:bookmarkStart w:name="z606" w:id="582"/>
    <w:p>
      <w:pPr>
        <w:spacing w:after="0"/>
        <w:ind w:left="0"/>
        <w:jc w:val="both"/>
      </w:pPr>
      <w:r>
        <w:rPr>
          <w:rFonts w:ascii="Times New Roman"/>
          <w:b w:val="false"/>
          <w:i w:val="false"/>
          <w:color w:val="000000"/>
          <w:sz w:val="28"/>
        </w:rPr>
        <w:t>
      2) в графе В указывается заглавными кириллическими буквами статус поставщика в случае приобретения товаров, работ, услуг по договорам комиссии, поручения, транспортной экспедиции, финансового лизинга, в рамках договоров о совместной деятельности.</w:t>
      </w:r>
    </w:p>
    <w:bookmarkEnd w:id="582"/>
    <w:bookmarkStart w:name="z607" w:id="583"/>
    <w:p>
      <w:pPr>
        <w:spacing w:after="0"/>
        <w:ind w:left="0"/>
        <w:jc w:val="both"/>
      </w:pPr>
      <w:r>
        <w:rPr>
          <w:rFonts w:ascii="Times New Roman"/>
          <w:b w:val="false"/>
          <w:i w:val="false"/>
          <w:color w:val="000000"/>
          <w:sz w:val="28"/>
        </w:rPr>
        <w:t>
      Если поставщиком по счету-фактуре является комитент указывается отметка "К"; если комиссионер - указывается отметка "М"; если поверенный - указывается отметка "П"; если экспедитор - указывается отметка "Э"; если лизингодатель - указывается отметка "Л". В случае, если приобретение товаров, работ, услуг осуществляется от поставщика-участника договора о совместной деятельности, то в данной графе указывается отметка "С";</w:t>
      </w:r>
    </w:p>
    <w:bookmarkEnd w:id="583"/>
    <w:bookmarkStart w:name="z608" w:id="584"/>
    <w:p>
      <w:pPr>
        <w:spacing w:after="0"/>
        <w:ind w:left="0"/>
        <w:jc w:val="both"/>
      </w:pPr>
      <w:r>
        <w:rPr>
          <w:rFonts w:ascii="Times New Roman"/>
          <w:b w:val="false"/>
          <w:i w:val="false"/>
          <w:color w:val="000000"/>
          <w:sz w:val="28"/>
        </w:rPr>
        <w:t>
      3) в графе С указывается регистрационный номер налогоплательщика поставщика, указанный в счет-фактуре (документе);</w:t>
      </w:r>
    </w:p>
    <w:bookmarkEnd w:id="584"/>
    <w:bookmarkStart w:name="z609" w:id="585"/>
    <w:p>
      <w:pPr>
        <w:spacing w:after="0"/>
        <w:ind w:left="0"/>
        <w:jc w:val="both"/>
      </w:pPr>
      <w:r>
        <w:rPr>
          <w:rFonts w:ascii="Times New Roman"/>
          <w:b w:val="false"/>
          <w:i w:val="false"/>
          <w:color w:val="000000"/>
          <w:sz w:val="28"/>
        </w:rPr>
        <w:t>
      4) в графе D указывается индивидуальный идентификационный (бизнес идентификационный) номер (при его наличии) поставщика;</w:t>
      </w:r>
    </w:p>
    <w:bookmarkEnd w:id="585"/>
    <w:bookmarkStart w:name="z610" w:id="586"/>
    <w:p>
      <w:pPr>
        <w:spacing w:after="0"/>
        <w:ind w:left="0"/>
        <w:jc w:val="both"/>
      </w:pPr>
      <w:r>
        <w:rPr>
          <w:rFonts w:ascii="Times New Roman"/>
          <w:b w:val="false"/>
          <w:i w:val="false"/>
          <w:color w:val="000000"/>
          <w:sz w:val="28"/>
        </w:rPr>
        <w:t>
      5) в графе E указывается арабскими цифрами номер счет-фактуры, который должен соответствовать номеру, указанному в счет-фактуре или указывается номер документа на выпуск товаров из госматрезерва.</w:t>
      </w:r>
    </w:p>
    <w:bookmarkEnd w:id="586"/>
    <w:bookmarkStart w:name="z611" w:id="587"/>
    <w:p>
      <w:pPr>
        <w:spacing w:after="0"/>
        <w:ind w:left="0"/>
        <w:jc w:val="both"/>
      </w:pPr>
      <w:r>
        <w:rPr>
          <w:rFonts w:ascii="Times New Roman"/>
          <w:b w:val="false"/>
          <w:i w:val="false"/>
          <w:color w:val="000000"/>
          <w:sz w:val="28"/>
        </w:rPr>
        <w:t>
      Количество ячеек для указания номера счет-фактуры (документа) при предоставлении в электронном виде реестра счетов-фактур по реализованным товарам, работам, услугам в течение отчетного периода не ограничивается;</w:t>
      </w:r>
    </w:p>
    <w:bookmarkEnd w:id="587"/>
    <w:bookmarkStart w:name="z612" w:id="588"/>
    <w:p>
      <w:pPr>
        <w:spacing w:after="0"/>
        <w:ind w:left="0"/>
        <w:jc w:val="both"/>
      </w:pPr>
      <w:r>
        <w:rPr>
          <w:rFonts w:ascii="Times New Roman"/>
          <w:b w:val="false"/>
          <w:i w:val="false"/>
          <w:color w:val="000000"/>
          <w:sz w:val="28"/>
        </w:rPr>
        <w:t>
      6) в графе F указывается дата выписки счет-фактуры (документа);</w:t>
      </w:r>
    </w:p>
    <w:bookmarkEnd w:id="588"/>
    <w:bookmarkStart w:name="z613" w:id="589"/>
    <w:p>
      <w:pPr>
        <w:spacing w:after="0"/>
        <w:ind w:left="0"/>
        <w:jc w:val="both"/>
      </w:pPr>
      <w:r>
        <w:rPr>
          <w:rFonts w:ascii="Times New Roman"/>
          <w:b w:val="false"/>
          <w:i w:val="false"/>
          <w:color w:val="000000"/>
          <w:sz w:val="28"/>
        </w:rPr>
        <w:t>
      7) в графе G указывается заглавными буквами в формате кириллицы вид счет-фактуры. Данная графа заполняется в следующих случаях:</w:t>
      </w:r>
    </w:p>
    <w:bookmarkEnd w:id="589"/>
    <w:bookmarkStart w:name="z614" w:id="590"/>
    <w:p>
      <w:pPr>
        <w:spacing w:after="0"/>
        <w:ind w:left="0"/>
        <w:jc w:val="both"/>
      </w:pPr>
      <w:r>
        <w:rPr>
          <w:rFonts w:ascii="Times New Roman"/>
          <w:b w:val="false"/>
          <w:i w:val="false"/>
          <w:color w:val="000000"/>
          <w:sz w:val="28"/>
        </w:rPr>
        <w:t>
      при отражении сведений из дополнительного счета-фактуры;</w:t>
      </w:r>
    </w:p>
    <w:bookmarkEnd w:id="590"/>
    <w:bookmarkStart w:name="z615" w:id="591"/>
    <w:p>
      <w:pPr>
        <w:spacing w:after="0"/>
        <w:ind w:left="0"/>
        <w:jc w:val="both"/>
      </w:pPr>
      <w:r>
        <w:rPr>
          <w:rFonts w:ascii="Times New Roman"/>
          <w:b w:val="false"/>
          <w:i w:val="false"/>
          <w:color w:val="000000"/>
          <w:sz w:val="28"/>
        </w:rPr>
        <w:t>
      если счет-фактура или дополнительный счет-фактура выписан в соответствии со статьей 51 Закона О введении при несоблюдении требований, установленных статьей 78 Налогового кодекса;</w:t>
      </w:r>
    </w:p>
    <w:bookmarkEnd w:id="591"/>
    <w:bookmarkStart w:name="z616" w:id="592"/>
    <w:p>
      <w:pPr>
        <w:spacing w:after="0"/>
        <w:ind w:left="0"/>
        <w:jc w:val="both"/>
      </w:pPr>
      <w:r>
        <w:rPr>
          <w:rFonts w:ascii="Times New Roman"/>
          <w:b w:val="false"/>
          <w:i w:val="false"/>
          <w:color w:val="000000"/>
          <w:sz w:val="28"/>
        </w:rPr>
        <w:t xml:space="preserve">
      если при обращении получателя товаров, работ, услуг к поставщику данных товаров, работ, услуг с требованием выписать счет-фактуру выписка счета-фактуры в случаях, предусмотренных подпунктами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пункта 15 статьи 263 Налогового кодекса, произведена по истечении налогового периода, приходящегося на дату совершения оборота по реализации.</w:t>
      </w:r>
    </w:p>
    <w:bookmarkEnd w:id="592"/>
    <w:bookmarkStart w:name="z617" w:id="593"/>
    <w:p>
      <w:pPr>
        <w:spacing w:after="0"/>
        <w:ind w:left="0"/>
        <w:jc w:val="both"/>
      </w:pPr>
      <w:r>
        <w:rPr>
          <w:rFonts w:ascii="Times New Roman"/>
          <w:b w:val="false"/>
          <w:i w:val="false"/>
          <w:color w:val="000000"/>
          <w:sz w:val="28"/>
        </w:rPr>
        <w:t>
      Отметка "Д" указывается в левой ячейке, если в соответствующей строке указываются сведения из дополнительного счета-фактуры.</w:t>
      </w:r>
    </w:p>
    <w:bookmarkEnd w:id="593"/>
    <w:bookmarkStart w:name="z618" w:id="594"/>
    <w:p>
      <w:pPr>
        <w:spacing w:after="0"/>
        <w:ind w:left="0"/>
        <w:jc w:val="both"/>
      </w:pPr>
      <w:r>
        <w:rPr>
          <w:rFonts w:ascii="Times New Roman"/>
          <w:b w:val="false"/>
          <w:i w:val="false"/>
          <w:color w:val="000000"/>
          <w:sz w:val="28"/>
        </w:rPr>
        <w:t xml:space="preserve">
      Отметка "Ф" указывается в правой ячейке, если счет-фактура или дополнительный счет-фактура выписан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  о введении при несоблюдении требований, установленных </w:t>
      </w:r>
      <w:r>
        <w:rPr>
          <w:rFonts w:ascii="Times New Roman"/>
          <w:b w:val="false"/>
          <w:i w:val="false"/>
          <w:color w:val="000000"/>
          <w:sz w:val="28"/>
        </w:rPr>
        <w:t>статьей 78</w:t>
      </w:r>
      <w:r>
        <w:rPr>
          <w:rFonts w:ascii="Times New Roman"/>
          <w:b w:val="false"/>
          <w:i w:val="false"/>
          <w:color w:val="000000"/>
          <w:sz w:val="28"/>
        </w:rPr>
        <w:t xml:space="preserve"> Налогового кодекса.</w:t>
      </w:r>
    </w:p>
    <w:bookmarkEnd w:id="594"/>
    <w:bookmarkStart w:name="z619" w:id="595"/>
    <w:p>
      <w:pPr>
        <w:spacing w:after="0"/>
        <w:ind w:left="0"/>
        <w:jc w:val="both"/>
      </w:pPr>
      <w:r>
        <w:rPr>
          <w:rFonts w:ascii="Times New Roman"/>
          <w:b w:val="false"/>
          <w:i w:val="false"/>
          <w:color w:val="000000"/>
          <w:sz w:val="28"/>
        </w:rPr>
        <w:t xml:space="preserve">
      Отметка "П" указывается в правой ячейке, если выписка счета-фактуры в случаях, предусмотренных подпунктами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пункта 15 статьи 263 Налогового кодекса, произведена по истечении налогового периода, приходящегося на дату совершения оборота по реализации;</w:t>
      </w:r>
    </w:p>
    <w:bookmarkEnd w:id="595"/>
    <w:bookmarkStart w:name="z620" w:id="596"/>
    <w:p>
      <w:pPr>
        <w:spacing w:after="0"/>
        <w:ind w:left="0"/>
        <w:jc w:val="both"/>
      </w:pPr>
      <w:r>
        <w:rPr>
          <w:rFonts w:ascii="Times New Roman"/>
          <w:b w:val="false"/>
          <w:i w:val="false"/>
          <w:color w:val="000000"/>
          <w:sz w:val="28"/>
        </w:rPr>
        <w:t>
      8) в графе H указывается всего стоимость по счету-фактуре (документу) без учета налога на добавленную стоимость. Итоговая величина графы H указывается только на первой странице формы 300.08 и определяется путем сложения всех сумм, отраженных в данной графе всех страниц;</w:t>
      </w:r>
    </w:p>
    <w:bookmarkEnd w:id="596"/>
    <w:bookmarkStart w:name="z621" w:id="597"/>
    <w:p>
      <w:pPr>
        <w:spacing w:after="0"/>
        <w:ind w:left="0"/>
        <w:jc w:val="both"/>
      </w:pPr>
      <w:r>
        <w:rPr>
          <w:rFonts w:ascii="Times New Roman"/>
          <w:b w:val="false"/>
          <w:i w:val="false"/>
          <w:color w:val="000000"/>
          <w:sz w:val="28"/>
        </w:rPr>
        <w:t>
      9) в графе I указывается сумма налога на добавленную стоимость, указанная в счете-фактуре (документе). Итоговая величина графы I указывается только на первой странице формы 300.08 и определяется путем сложения всех сумм, отраженных в данной графе всех страниц;</w:t>
      </w:r>
    </w:p>
    <w:bookmarkEnd w:id="597"/>
    <w:bookmarkStart w:name="z622" w:id="598"/>
    <w:p>
      <w:pPr>
        <w:spacing w:after="0"/>
        <w:ind w:left="0"/>
        <w:jc w:val="both"/>
      </w:pPr>
      <w:r>
        <w:rPr>
          <w:rFonts w:ascii="Times New Roman"/>
          <w:b w:val="false"/>
          <w:i w:val="false"/>
          <w:color w:val="000000"/>
          <w:sz w:val="28"/>
        </w:rPr>
        <w:t>
      10) в графе J указывается сумма налога на добавленную стоимость, подлежащего отнесению в зачет по указанному счету-фактуре (документу).</w:t>
      </w:r>
    </w:p>
    <w:bookmarkEnd w:id="598"/>
    <w:bookmarkStart w:name="z623" w:id="599"/>
    <w:p>
      <w:pPr>
        <w:spacing w:after="0"/>
        <w:ind w:left="0"/>
        <w:jc w:val="both"/>
      </w:pPr>
      <w:r>
        <w:rPr>
          <w:rFonts w:ascii="Times New Roman"/>
          <w:b w:val="false"/>
          <w:i w:val="false"/>
          <w:color w:val="000000"/>
          <w:sz w:val="28"/>
        </w:rPr>
        <w:t xml:space="preserve">
      По счету-фактуре, выписанному по договору финансового лизинга, в данной графе отражается сумма налога на добавленную стоимость, подлежащего отнесению в зачет в соответствии с </w:t>
      </w:r>
      <w:r>
        <w:rPr>
          <w:rFonts w:ascii="Times New Roman"/>
          <w:b w:val="false"/>
          <w:i w:val="false"/>
          <w:color w:val="000000"/>
          <w:sz w:val="28"/>
        </w:rPr>
        <w:t>подпунктом 2</w:t>
      </w:r>
      <w:r>
        <w:rPr>
          <w:rFonts w:ascii="Times New Roman"/>
          <w:b w:val="false"/>
          <w:i w:val="false"/>
          <w:color w:val="000000"/>
          <w:sz w:val="28"/>
        </w:rPr>
        <w:t>) пункта 2 статьи 256 Налогового кодекса.</w:t>
      </w:r>
    </w:p>
    <w:bookmarkEnd w:id="599"/>
    <w:bookmarkStart w:name="z624" w:id="600"/>
    <w:p>
      <w:pPr>
        <w:spacing w:after="0"/>
        <w:ind w:left="0"/>
        <w:jc w:val="both"/>
      </w:pPr>
      <w:r>
        <w:rPr>
          <w:rFonts w:ascii="Times New Roman"/>
          <w:b w:val="false"/>
          <w:i w:val="false"/>
          <w:color w:val="000000"/>
          <w:sz w:val="28"/>
        </w:rPr>
        <w:t xml:space="preserve">
      По счету-фактуре, выписанному при реализации периодических печатных изданий согласно </w:t>
      </w:r>
      <w:r>
        <w:rPr>
          <w:rFonts w:ascii="Times New Roman"/>
          <w:b w:val="false"/>
          <w:i w:val="false"/>
          <w:color w:val="000000"/>
          <w:sz w:val="28"/>
        </w:rPr>
        <w:t>пункту 11</w:t>
      </w:r>
      <w:r>
        <w:rPr>
          <w:rFonts w:ascii="Times New Roman"/>
          <w:b w:val="false"/>
          <w:i w:val="false"/>
          <w:color w:val="000000"/>
          <w:sz w:val="28"/>
        </w:rPr>
        <w:t xml:space="preserve"> статьи 263 Налогового кодекса, в данной графе отражается сумма налога на добавленную стоимость, подлежащего отнесению в зачет в соответствии с </w:t>
      </w:r>
      <w:r>
        <w:rPr>
          <w:rFonts w:ascii="Times New Roman"/>
          <w:b w:val="false"/>
          <w:i w:val="false"/>
          <w:color w:val="000000"/>
          <w:sz w:val="28"/>
        </w:rPr>
        <w:t>подпунктом 4</w:t>
      </w:r>
      <w:r>
        <w:rPr>
          <w:rFonts w:ascii="Times New Roman"/>
          <w:b w:val="false"/>
          <w:i w:val="false"/>
          <w:color w:val="000000"/>
          <w:sz w:val="28"/>
        </w:rPr>
        <w:t>) пункта 2 статьи 256 Налогового кодекса.</w:t>
      </w:r>
    </w:p>
    <w:bookmarkEnd w:id="600"/>
    <w:bookmarkStart w:name="z625" w:id="601"/>
    <w:p>
      <w:pPr>
        <w:spacing w:after="0"/>
        <w:ind w:left="0"/>
        <w:jc w:val="both"/>
      </w:pPr>
      <w:r>
        <w:rPr>
          <w:rFonts w:ascii="Times New Roman"/>
          <w:b w:val="false"/>
          <w:i w:val="false"/>
          <w:color w:val="000000"/>
          <w:sz w:val="28"/>
        </w:rPr>
        <w:t xml:space="preserve">
      По счету-фактуре, выписанному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235 Налогового кодекса, когда участником (участниками) договора о совместной деятельности приобретаются товары, работы, услуги в рамках такой деятельности, в данной графе указывается сумма налога на добавленную стоимость, подлежащего отнесению в зачет данным участником договора о совместной деятельности.</w:t>
      </w:r>
    </w:p>
    <w:bookmarkEnd w:id="601"/>
    <w:bookmarkStart w:name="z626" w:id="602"/>
    <w:p>
      <w:pPr>
        <w:spacing w:after="0"/>
        <w:ind w:left="0"/>
        <w:jc w:val="both"/>
      </w:pPr>
      <w:r>
        <w:rPr>
          <w:rFonts w:ascii="Times New Roman"/>
          <w:b w:val="false"/>
          <w:i w:val="false"/>
          <w:color w:val="000000"/>
          <w:sz w:val="28"/>
        </w:rPr>
        <w:t>
      Итоговая величина графы J указывается только на первой странице формы 300.08 и определяется путем сложения всех сумм, отраженных в данной графе всех страниц.</w:t>
      </w:r>
    </w:p>
    <w:bookmarkEnd w:id="602"/>
    <w:bookmarkStart w:name="z627" w:id="603"/>
    <w:p>
      <w:pPr>
        <w:spacing w:after="0"/>
        <w:ind w:left="0"/>
        <w:jc w:val="both"/>
      </w:pPr>
      <w:r>
        <w:rPr>
          <w:rFonts w:ascii="Times New Roman"/>
          <w:b w:val="false"/>
          <w:i w:val="false"/>
          <w:color w:val="000000"/>
          <w:sz w:val="28"/>
        </w:rPr>
        <w:t>
      44. Порядок внесения изменений и дополнений в ранее представленный Реестр по приобретенным товарам, работам, услугам аналогичен порядку внесения изменений в Реестр по реализованным товарам, работам, услугам, согласно пунктам 40, 41 настоящих Правил.</w:t>
      </w:r>
    </w:p>
    <w:bookmarkEnd w:id="603"/>
    <w:bookmarkStart w:name="z628" w:id="604"/>
    <w:p>
      <w:pPr>
        <w:spacing w:after="0"/>
        <w:ind w:left="0"/>
        <w:jc w:val="left"/>
      </w:pPr>
      <w:r>
        <w:rPr>
          <w:rFonts w:ascii="Times New Roman"/>
          <w:b/>
          <w:i w:val="false"/>
          <w:color w:val="000000"/>
        </w:rPr>
        <w:t xml:space="preserve"> 11. Составление формы 300.09 -</w:t>
      </w:r>
      <w:r>
        <w:br/>
      </w:r>
      <w:r>
        <w:rPr>
          <w:rFonts w:ascii="Times New Roman"/>
          <w:b/>
          <w:i w:val="false"/>
          <w:color w:val="000000"/>
        </w:rPr>
        <w:t>Реестр счетов-фактур по реализованным в Российскую Федерацию</w:t>
      </w:r>
      <w:r>
        <w:br/>
      </w:r>
      <w:r>
        <w:rPr>
          <w:rFonts w:ascii="Times New Roman"/>
          <w:b/>
          <w:i w:val="false"/>
          <w:color w:val="000000"/>
        </w:rPr>
        <w:t>в течение налогового периода товарам и (или) выполненным</w:t>
      </w:r>
      <w:r>
        <w:br/>
      </w:r>
      <w:r>
        <w:rPr>
          <w:rFonts w:ascii="Times New Roman"/>
          <w:b/>
          <w:i w:val="false"/>
          <w:color w:val="000000"/>
        </w:rPr>
        <w:t>работам по переработке давальческого сырья</w:t>
      </w:r>
    </w:p>
    <w:bookmarkEnd w:id="604"/>
    <w:bookmarkStart w:name="z629" w:id="605"/>
    <w:p>
      <w:pPr>
        <w:spacing w:after="0"/>
        <w:ind w:left="0"/>
        <w:jc w:val="both"/>
      </w:pPr>
      <w:r>
        <w:rPr>
          <w:rFonts w:ascii="Times New Roman"/>
          <w:b w:val="false"/>
          <w:i w:val="false"/>
          <w:color w:val="000000"/>
          <w:sz w:val="28"/>
        </w:rPr>
        <w:t>
      45. Данная форма предназначена для детального отражения сведений о счетах-фактурах, выписанных по реализованным в Российскую Федерацию в течение налогового периода товарам или выполненным работам по переработке давальческого сырья, ввезенного на территорию Республики Казахстан с территории Российской Федерации с последующим вывозом продуктов переработки на территорию другого государства.</w:t>
      </w:r>
    </w:p>
    <w:bookmarkEnd w:id="605"/>
    <w:bookmarkStart w:name="z630" w:id="606"/>
    <w:p>
      <w:pPr>
        <w:spacing w:after="0"/>
        <w:ind w:left="0"/>
        <w:jc w:val="both"/>
      </w:pPr>
      <w:r>
        <w:rPr>
          <w:rFonts w:ascii="Times New Roman"/>
          <w:b w:val="false"/>
          <w:i w:val="false"/>
          <w:color w:val="000000"/>
          <w:sz w:val="28"/>
        </w:rPr>
        <w:t>
      46. Представление приложения 300.09 является обязательным при наличии за отчетный налоговый период оборотов по реализации товаров Российскую Федерацию и выполненным работам по переработке давальческого сырья, ввезенного на территорию Республики Казахстан с территории Российской Федерации таможенного союза с последующим вывозом продуктов переработки на территорию другого государства.</w:t>
      </w:r>
    </w:p>
    <w:bookmarkEnd w:id="606"/>
    <w:bookmarkStart w:name="z631" w:id="607"/>
    <w:p>
      <w:pPr>
        <w:spacing w:after="0"/>
        <w:ind w:left="0"/>
        <w:jc w:val="both"/>
      </w:pPr>
      <w:r>
        <w:rPr>
          <w:rFonts w:ascii="Times New Roman"/>
          <w:b w:val="false"/>
          <w:i w:val="false"/>
          <w:color w:val="000000"/>
          <w:sz w:val="28"/>
        </w:rPr>
        <w:t>
      47. В данной форме отражаются счета-фактуры, дата совершения оборота по реализации по которым приходится на отчетный налоговый период.</w:t>
      </w:r>
    </w:p>
    <w:bookmarkEnd w:id="607"/>
    <w:bookmarkStart w:name="z632" w:id="608"/>
    <w:p>
      <w:pPr>
        <w:spacing w:after="0"/>
        <w:ind w:left="0"/>
        <w:jc w:val="both"/>
      </w:pPr>
      <w:r>
        <w:rPr>
          <w:rFonts w:ascii="Times New Roman"/>
          <w:b w:val="false"/>
          <w:i w:val="false"/>
          <w:color w:val="000000"/>
          <w:sz w:val="28"/>
        </w:rPr>
        <w:t>
      48. Реестр счетов-фактур по реализованным в течение отчетного налогового периода товарам в Российскую Федерацию и выполненным работам по переработке давальческого сырья, ввезенного на территорию Республики Казахстан с территории Российской Федерации с последующим вывозом продуктов переработки на территорию другого государства представляется по выписанным счетам-фактурам.</w:t>
      </w:r>
    </w:p>
    <w:bookmarkEnd w:id="608"/>
    <w:bookmarkStart w:name="z633" w:id="609"/>
    <w:p>
      <w:pPr>
        <w:spacing w:after="0"/>
        <w:ind w:left="0"/>
        <w:jc w:val="both"/>
      </w:pPr>
      <w:r>
        <w:rPr>
          <w:rFonts w:ascii="Times New Roman"/>
          <w:b w:val="false"/>
          <w:i w:val="false"/>
          <w:color w:val="000000"/>
          <w:sz w:val="28"/>
        </w:rPr>
        <w:t>
      49. Не отражаются в Реестре счета-фактуры, выписанные по реализованным товарам на территории Республики Казахстан или выполненным работам по переработке давальческого сырья для резидентов Республики Казахстан, осуществляющих деятельность в Республике Казахстан, и отраженным в приложении 300.07.</w:t>
      </w:r>
    </w:p>
    <w:bookmarkEnd w:id="609"/>
    <w:bookmarkStart w:name="z634" w:id="610"/>
    <w:p>
      <w:pPr>
        <w:spacing w:after="0"/>
        <w:ind w:left="0"/>
        <w:jc w:val="both"/>
      </w:pPr>
      <w:r>
        <w:rPr>
          <w:rFonts w:ascii="Times New Roman"/>
          <w:b w:val="false"/>
          <w:i w:val="false"/>
          <w:color w:val="000000"/>
          <w:sz w:val="28"/>
        </w:rPr>
        <w:t>
      50. В разделе "Сумма налога на добавленную стоимость по реализованным товарам, работам:</w:t>
      </w:r>
    </w:p>
    <w:bookmarkEnd w:id="610"/>
    <w:bookmarkStart w:name="z635" w:id="611"/>
    <w:p>
      <w:pPr>
        <w:spacing w:after="0"/>
        <w:ind w:left="0"/>
        <w:jc w:val="both"/>
      </w:pPr>
      <w:r>
        <w:rPr>
          <w:rFonts w:ascii="Times New Roman"/>
          <w:b w:val="false"/>
          <w:i w:val="false"/>
          <w:color w:val="000000"/>
          <w:sz w:val="28"/>
        </w:rPr>
        <w:t>
      1) в графе А указывается порядковый номер строки;</w:t>
      </w:r>
    </w:p>
    <w:bookmarkEnd w:id="611"/>
    <w:bookmarkStart w:name="z636" w:id="612"/>
    <w:p>
      <w:pPr>
        <w:spacing w:after="0"/>
        <w:ind w:left="0"/>
        <w:jc w:val="both"/>
      </w:pPr>
      <w:r>
        <w:rPr>
          <w:rFonts w:ascii="Times New Roman"/>
          <w:b w:val="false"/>
          <w:i w:val="false"/>
          <w:color w:val="000000"/>
          <w:sz w:val="28"/>
        </w:rPr>
        <w:t>
      2) в графе В указывается ИНН/КПП - идентификационный номер налогоплательщика/код причины постановки на учет - покупателя из Российской Федерации. В случае, если покупателем является юридическое лицо, то указываются ИНН и КПП через знак "/", если по покупателем является индивидуальный предприниматель, то указывается его ИНН;</w:t>
      </w:r>
    </w:p>
    <w:bookmarkEnd w:id="612"/>
    <w:bookmarkStart w:name="z637" w:id="613"/>
    <w:p>
      <w:pPr>
        <w:spacing w:after="0"/>
        <w:ind w:left="0"/>
        <w:jc w:val="both"/>
      </w:pPr>
      <w:r>
        <w:rPr>
          <w:rFonts w:ascii="Times New Roman"/>
          <w:b w:val="false"/>
          <w:i w:val="false"/>
          <w:color w:val="000000"/>
          <w:sz w:val="28"/>
        </w:rPr>
        <w:t>
      3) в графе С указывается арабскими цифрами номер счета-фактуры, который должен соответствовать номеру, отраженному в счете-фактуре.</w:t>
      </w:r>
    </w:p>
    <w:bookmarkEnd w:id="613"/>
    <w:bookmarkStart w:name="z638" w:id="614"/>
    <w:p>
      <w:pPr>
        <w:spacing w:after="0"/>
        <w:ind w:left="0"/>
        <w:jc w:val="both"/>
      </w:pPr>
      <w:r>
        <w:rPr>
          <w:rFonts w:ascii="Times New Roman"/>
          <w:b w:val="false"/>
          <w:i w:val="false"/>
          <w:color w:val="000000"/>
          <w:sz w:val="28"/>
        </w:rPr>
        <w:t>
      Количество ячеек для указания номера счета-фактуры при предоставлении реестра счетов-фактур по реализованным товарам, работам, услугам в течение отчетного периода в электронном виде не ограничивается;</w:t>
      </w:r>
    </w:p>
    <w:bookmarkEnd w:id="614"/>
    <w:bookmarkStart w:name="z639" w:id="615"/>
    <w:p>
      <w:pPr>
        <w:spacing w:after="0"/>
        <w:ind w:left="0"/>
        <w:jc w:val="both"/>
      </w:pPr>
      <w:r>
        <w:rPr>
          <w:rFonts w:ascii="Times New Roman"/>
          <w:b w:val="false"/>
          <w:i w:val="false"/>
          <w:color w:val="000000"/>
          <w:sz w:val="28"/>
        </w:rPr>
        <w:t>
      4) в графе D указывается дата выписки счета-фактуры или дополнительного счета-фактуры, выписанного в соответствии со статьей 265 Налогового кодекса;</w:t>
      </w:r>
    </w:p>
    <w:bookmarkEnd w:id="615"/>
    <w:bookmarkStart w:name="z640" w:id="616"/>
    <w:p>
      <w:pPr>
        <w:spacing w:after="0"/>
        <w:ind w:left="0"/>
        <w:jc w:val="both"/>
      </w:pPr>
      <w:r>
        <w:rPr>
          <w:rFonts w:ascii="Times New Roman"/>
          <w:b w:val="false"/>
          <w:i w:val="false"/>
          <w:color w:val="000000"/>
          <w:sz w:val="28"/>
        </w:rPr>
        <w:t>
      5) в графе E указывается дата совершения оборота по реализации, определяемая в соответствии с пунктами 1 и 4 статьи 276-6 Налогового кодекса;</w:t>
      </w:r>
    </w:p>
    <w:bookmarkEnd w:id="616"/>
    <w:bookmarkStart w:name="z641" w:id="617"/>
    <w:p>
      <w:pPr>
        <w:spacing w:after="0"/>
        <w:ind w:left="0"/>
        <w:jc w:val="both"/>
      </w:pPr>
      <w:r>
        <w:rPr>
          <w:rFonts w:ascii="Times New Roman"/>
          <w:b w:val="false"/>
          <w:i w:val="false"/>
          <w:color w:val="000000"/>
          <w:sz w:val="28"/>
        </w:rPr>
        <w:t>
      6) в графе F заглавными кириллическими буквами указывается вид оборота, облагаемого по нулевой ставке. Если счет-фактура выписан по экспортированным в государства-члены таможенного союза товарам, указывается "Э". Если счет-фактура выписан по работам по переработке давальческого сырья, ввезенного на территорию Республики Казахстан с территории другого государства-члена таможенного союза с последующим вывозом продуктов переработки на территорию другого государства, указывается "Р";</w:t>
      </w:r>
    </w:p>
    <w:bookmarkEnd w:id="617"/>
    <w:bookmarkStart w:name="z642" w:id="618"/>
    <w:p>
      <w:pPr>
        <w:spacing w:after="0"/>
        <w:ind w:left="0"/>
        <w:jc w:val="both"/>
      </w:pPr>
      <w:r>
        <w:rPr>
          <w:rFonts w:ascii="Times New Roman"/>
          <w:b w:val="false"/>
          <w:i w:val="false"/>
          <w:color w:val="000000"/>
          <w:sz w:val="28"/>
        </w:rPr>
        <w:t>
      7) в графе G указывается всего размер оборота, отраженного в счете-фактуре и облагаемого по нулевой ставке, по реализованным в государства-члены таможенного союза в течение налогового периода товарам или выполненным работам по переработке давальческого сырья, ввезенного на территорию Республики Казахстан с территории другого государства-члена таможенного союза с последующим вывозом продуктов переработки на территорию другого государства.</w:t>
      </w:r>
    </w:p>
    <w:bookmarkEnd w:id="618"/>
    <w:bookmarkStart w:name="z643" w:id="619"/>
    <w:p>
      <w:pPr>
        <w:spacing w:after="0"/>
        <w:ind w:left="0"/>
        <w:jc w:val="left"/>
      </w:pPr>
      <w:r>
        <w:rPr>
          <w:rFonts w:ascii="Times New Roman"/>
          <w:b/>
          <w:i w:val="false"/>
          <w:color w:val="000000"/>
        </w:rPr>
        <w:t xml:space="preserve"> 12. Составление формы 300.10 -</w:t>
      </w:r>
      <w:r>
        <w:br/>
      </w:r>
      <w:r>
        <w:rPr>
          <w:rFonts w:ascii="Times New Roman"/>
          <w:b/>
          <w:i w:val="false"/>
          <w:color w:val="000000"/>
        </w:rPr>
        <w:t>Реестр счетов-фактур по реализованным в Республику Беларусь</w:t>
      </w:r>
      <w:r>
        <w:br/>
      </w:r>
      <w:r>
        <w:rPr>
          <w:rFonts w:ascii="Times New Roman"/>
          <w:b/>
          <w:i w:val="false"/>
          <w:color w:val="000000"/>
        </w:rPr>
        <w:t>в течение налогового периода товарам и (или) выполненным</w:t>
      </w:r>
      <w:r>
        <w:br/>
      </w:r>
      <w:r>
        <w:rPr>
          <w:rFonts w:ascii="Times New Roman"/>
          <w:b/>
          <w:i w:val="false"/>
          <w:color w:val="000000"/>
        </w:rPr>
        <w:t>работам по переработке давальческого сырья</w:t>
      </w:r>
    </w:p>
    <w:bookmarkEnd w:id="619"/>
    <w:bookmarkStart w:name="z644" w:id="620"/>
    <w:p>
      <w:pPr>
        <w:spacing w:after="0"/>
        <w:ind w:left="0"/>
        <w:jc w:val="both"/>
      </w:pPr>
      <w:r>
        <w:rPr>
          <w:rFonts w:ascii="Times New Roman"/>
          <w:b w:val="false"/>
          <w:i w:val="false"/>
          <w:color w:val="000000"/>
          <w:sz w:val="28"/>
        </w:rPr>
        <w:t>
      51. Данная форма предназначена для детального отражения сведений о счетах-фактурах, выписанных по реализованным в Республику Беларусь в течение налогового периода товарам или выполненным работам по переработке давальческого сырья, ввезенного на территорию Республики Казахстан с территории Республики Беларусь с последующим вывозом продуктов переработки на территорию другого государства.</w:t>
      </w:r>
    </w:p>
    <w:bookmarkEnd w:id="620"/>
    <w:bookmarkStart w:name="z645" w:id="621"/>
    <w:p>
      <w:pPr>
        <w:spacing w:after="0"/>
        <w:ind w:left="0"/>
        <w:jc w:val="both"/>
      </w:pPr>
      <w:r>
        <w:rPr>
          <w:rFonts w:ascii="Times New Roman"/>
          <w:b w:val="false"/>
          <w:i w:val="false"/>
          <w:color w:val="000000"/>
          <w:sz w:val="28"/>
        </w:rPr>
        <w:t>
      52. Представление приложения 300.10 является обязательным при наличии за отчетный налоговый период оборотов по реализации товаров в Республику Беларусь и выполненным работам по переработке давальческого сырья, ввезенного на территорию Республики Казахстан с территории Республики Беларусь с последующим вывозом продуктов переработки на территорию другого государства.</w:t>
      </w:r>
    </w:p>
    <w:bookmarkEnd w:id="621"/>
    <w:bookmarkStart w:name="z646" w:id="622"/>
    <w:p>
      <w:pPr>
        <w:spacing w:after="0"/>
        <w:ind w:left="0"/>
        <w:jc w:val="both"/>
      </w:pPr>
      <w:r>
        <w:rPr>
          <w:rFonts w:ascii="Times New Roman"/>
          <w:b w:val="false"/>
          <w:i w:val="false"/>
          <w:color w:val="000000"/>
          <w:sz w:val="28"/>
        </w:rPr>
        <w:t>
      53. Порядок заполнения данной формы аналогичен порядку заполнению, установленному в пунктах 47, 50 настоящих Правил. При этом, в разделе "Сумма налога на добавленную стоимость по реализованным товарам, работам" в графе В указывается УНП - учетный номер плательщика - покупателя из Республики Беларусь.</w:t>
      </w:r>
    </w:p>
    <w:bookmarkEnd w:id="6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финансов Республики Казахстан</w:t>
            </w:r>
            <w:r>
              <w:br/>
            </w:r>
            <w:r>
              <w:rPr>
                <w:rFonts w:ascii="Times New Roman"/>
                <w:b w:val="false"/>
                <w:i w:val="false"/>
                <w:color w:val="000000"/>
                <w:sz w:val="20"/>
              </w:rPr>
              <w:t>от 30 июня 2010 года № 311</w:t>
            </w:r>
            <w:r>
              <w:br/>
            </w:r>
            <w:r>
              <w:rPr>
                <w:rFonts w:ascii="Times New Roman"/>
                <w:b w:val="false"/>
                <w:i w:val="false"/>
                <w:color w:val="000000"/>
                <w:sz w:val="20"/>
              </w:rPr>
              <w:t>Форма 320.00</w:t>
            </w:r>
          </w:p>
        </w:tc>
      </w:tr>
    </w:tbl>
    <w:bookmarkStart w:name="z649" w:id="623"/>
    <w:p>
      <w:pPr>
        <w:spacing w:after="0"/>
        <w:ind w:left="0"/>
        <w:jc w:val="left"/>
      </w:pPr>
      <w:r>
        <w:rPr>
          <w:rFonts w:ascii="Times New Roman"/>
          <w:b/>
          <w:i w:val="false"/>
          <w:color w:val="000000"/>
        </w:rPr>
        <w:t xml:space="preserve"> Декларация</w:t>
      </w:r>
      <w:r>
        <w:br/>
      </w:r>
      <w:r>
        <w:rPr>
          <w:rFonts w:ascii="Times New Roman"/>
          <w:b/>
          <w:i w:val="false"/>
          <w:color w:val="000000"/>
        </w:rPr>
        <w:t>по косвенным налогам по импортированным товарам</w:t>
      </w:r>
    </w:p>
    <w:bookmarkEnd w:id="6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декларации по</w:t>
            </w:r>
            <w:r>
              <w:br/>
            </w:r>
            <w:r>
              <w:rPr>
                <w:rFonts w:ascii="Times New Roman"/>
                <w:b w:val="false"/>
                <w:i w:val="false"/>
                <w:color w:val="000000"/>
                <w:sz w:val="20"/>
              </w:rPr>
              <w:t>косвенным налогам по</w:t>
            </w:r>
            <w:r>
              <w:br/>
            </w:r>
            <w:r>
              <w:rPr>
                <w:rFonts w:ascii="Times New Roman"/>
                <w:b w:val="false"/>
                <w:i w:val="false"/>
                <w:color w:val="000000"/>
                <w:sz w:val="20"/>
              </w:rPr>
              <w:t>импортированным товарам</w:t>
            </w:r>
            <w:r>
              <w:br/>
            </w:r>
            <w:r>
              <w:rPr>
                <w:rFonts w:ascii="Times New Roman"/>
                <w:b w:val="false"/>
                <w:i w:val="false"/>
                <w:color w:val="000000"/>
                <w:sz w:val="20"/>
              </w:rPr>
              <w:t>(форма 320.00)</w:t>
            </w:r>
          </w:p>
        </w:tc>
      </w:tr>
    </w:tbl>
    <w:bookmarkStart w:name="z393" w:id="624"/>
    <w:p>
      <w:pPr>
        <w:spacing w:after="0"/>
        <w:ind w:left="0"/>
        <w:jc w:val="left"/>
      </w:pPr>
      <w:r>
        <w:rPr>
          <w:rFonts w:ascii="Times New Roman"/>
          <w:b/>
          <w:i w:val="false"/>
          <w:color w:val="000000"/>
        </w:rPr>
        <w:t xml:space="preserve"> Правила составления налоговой отчетности (декларации)</w:t>
      </w:r>
      <w:r>
        <w:br/>
      </w:r>
      <w:r>
        <w:rPr>
          <w:rFonts w:ascii="Times New Roman"/>
          <w:b/>
          <w:i w:val="false"/>
          <w:color w:val="000000"/>
        </w:rPr>
        <w:t>по косвенным налогам по импортированным товарам (форма 320.00)</w:t>
      </w:r>
      <w:r>
        <w:br/>
      </w:r>
      <w:r>
        <w:rPr>
          <w:rFonts w:ascii="Times New Roman"/>
          <w:b/>
          <w:i w:val="false"/>
          <w:color w:val="000000"/>
        </w:rPr>
        <w:t>1. Общие положения</w:t>
      </w:r>
    </w:p>
    <w:bookmarkEnd w:id="624"/>
    <w:bookmarkStart w:name="z651" w:id="625"/>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и определяют порядок составления формы налоговой отчетности (декларации) по косвенным налогам по импортированным товарам согласно приложению к настоящим Правилам (далее - Декларация), предназначенной для детального отражения информации об исчислении налогового обязательства по налогу на добавленную стоимость и акцизам при импорте товаров с территории государств-членов таможенного союза в соответствии с разделами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Налогового кодекса и статьями 11-1 11-2,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49-1</w:t>
      </w:r>
      <w:r>
        <w:rPr>
          <w:rFonts w:ascii="Times New Roman"/>
          <w:b w:val="false"/>
          <w:i w:val="false"/>
          <w:color w:val="000000"/>
          <w:sz w:val="28"/>
        </w:rPr>
        <w:t xml:space="preserve"> 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w:t>
      </w:r>
    </w:p>
    <w:bookmarkEnd w:id="625"/>
    <w:bookmarkStart w:name="z652" w:id="626"/>
    <w:p>
      <w:pPr>
        <w:spacing w:after="0"/>
        <w:ind w:left="0"/>
        <w:jc w:val="both"/>
      </w:pPr>
      <w:r>
        <w:rPr>
          <w:rFonts w:ascii="Times New Roman"/>
          <w:b w:val="false"/>
          <w:i w:val="false"/>
          <w:color w:val="000000"/>
          <w:sz w:val="28"/>
        </w:rPr>
        <w:t>
      2. Декларация состоит из самой Декларации (форма 320.00), приложений к ней (формы с 320.01 по 320.13), предназначенных для детального отражения информации об исчислении налогового обязательства по налогу на добавленную стоимость и акцизам.</w:t>
      </w:r>
    </w:p>
    <w:bookmarkEnd w:id="626"/>
    <w:bookmarkStart w:name="z653" w:id="627"/>
    <w:p>
      <w:pPr>
        <w:spacing w:after="0"/>
        <w:ind w:left="0"/>
        <w:jc w:val="both"/>
      </w:pPr>
      <w:r>
        <w:rPr>
          <w:rFonts w:ascii="Times New Roman"/>
          <w:b w:val="false"/>
          <w:i w:val="false"/>
          <w:color w:val="000000"/>
          <w:sz w:val="28"/>
        </w:rPr>
        <w:t>
      3. При заполнении Декларации не допускаются исправления, подчистки и помарки.</w:t>
      </w:r>
    </w:p>
    <w:bookmarkEnd w:id="627"/>
    <w:bookmarkStart w:name="z654" w:id="628"/>
    <w:p>
      <w:pPr>
        <w:spacing w:after="0"/>
        <w:ind w:left="0"/>
        <w:jc w:val="both"/>
      </w:pPr>
      <w:r>
        <w:rPr>
          <w:rFonts w:ascii="Times New Roman"/>
          <w:b w:val="false"/>
          <w:i w:val="false"/>
          <w:color w:val="000000"/>
          <w:sz w:val="28"/>
        </w:rPr>
        <w:t>
      4. При отсутствии показателей соответствующие ячейки не заполняются.</w:t>
      </w:r>
    </w:p>
    <w:bookmarkEnd w:id="628"/>
    <w:bookmarkStart w:name="z655" w:id="629"/>
    <w:p>
      <w:pPr>
        <w:spacing w:after="0"/>
        <w:ind w:left="0"/>
        <w:jc w:val="both"/>
      </w:pP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p>
    <w:bookmarkEnd w:id="629"/>
    <w:bookmarkStart w:name="z656" w:id="630"/>
    <w:p>
      <w:pPr>
        <w:spacing w:after="0"/>
        <w:ind w:left="0"/>
        <w:jc w:val="both"/>
      </w:pPr>
      <w:r>
        <w:rPr>
          <w:rFonts w:ascii="Times New Roman"/>
          <w:b w:val="false"/>
          <w:i w:val="false"/>
          <w:color w:val="000000"/>
          <w:sz w:val="28"/>
        </w:rPr>
        <w:t>
      6. Приложения к Декларации, не составляются при отсутствии данных, подлежащих отражению в них.</w:t>
      </w:r>
    </w:p>
    <w:bookmarkEnd w:id="630"/>
    <w:bookmarkStart w:name="z657" w:id="631"/>
    <w:p>
      <w:pPr>
        <w:spacing w:after="0"/>
        <w:ind w:left="0"/>
        <w:jc w:val="both"/>
      </w:pP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p>
    <w:bookmarkEnd w:id="631"/>
    <w:bookmarkStart w:name="z658" w:id="632"/>
    <w:p>
      <w:pPr>
        <w:spacing w:after="0"/>
        <w:ind w:left="0"/>
        <w:jc w:val="both"/>
      </w:pPr>
      <w:r>
        <w:rPr>
          <w:rFonts w:ascii="Times New Roman"/>
          <w:b w:val="false"/>
          <w:i w:val="false"/>
          <w:color w:val="000000"/>
          <w:sz w:val="28"/>
        </w:rPr>
        <w:t>
      8. В настоящих правилах применяются арифметические знаки: "+" - плюс; "-" - минус; "х" - умножение; "/" - деление; "=" - равно.</w:t>
      </w:r>
    </w:p>
    <w:bookmarkEnd w:id="632"/>
    <w:bookmarkStart w:name="z659" w:id="633"/>
    <w:p>
      <w:pPr>
        <w:spacing w:after="0"/>
        <w:ind w:left="0"/>
        <w:jc w:val="both"/>
      </w:pP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Декларации.</w:t>
      </w:r>
    </w:p>
    <w:bookmarkEnd w:id="633"/>
    <w:bookmarkStart w:name="z660" w:id="634"/>
    <w:p>
      <w:pPr>
        <w:spacing w:after="0"/>
        <w:ind w:left="0"/>
        <w:jc w:val="both"/>
      </w:pPr>
      <w:r>
        <w:rPr>
          <w:rFonts w:ascii="Times New Roman"/>
          <w:b w:val="false"/>
          <w:i w:val="false"/>
          <w:color w:val="000000"/>
          <w:sz w:val="28"/>
        </w:rPr>
        <w:t>
      10. При составлении Декларации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634"/>
    <w:bookmarkStart w:name="z661" w:id="635"/>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635"/>
    <w:bookmarkStart w:name="z662" w:id="636"/>
    <w:p>
      <w:pPr>
        <w:spacing w:after="0"/>
        <w:ind w:left="0"/>
        <w:jc w:val="both"/>
      </w:pPr>
      <w:r>
        <w:rPr>
          <w:rFonts w:ascii="Times New Roman"/>
          <w:b w:val="false"/>
          <w:i w:val="false"/>
          <w:color w:val="000000"/>
          <w:sz w:val="28"/>
        </w:rPr>
        <w:t>
      12. При представлении Декларации:</w:t>
      </w:r>
    </w:p>
    <w:bookmarkEnd w:id="636"/>
    <w:bookmarkStart w:name="z663" w:id="637"/>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637"/>
    <w:bookmarkStart w:name="z664" w:id="638"/>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638"/>
    <w:bookmarkStart w:name="z665" w:id="639"/>
    <w:p>
      <w:pPr>
        <w:spacing w:after="0"/>
        <w:ind w:left="0"/>
        <w:jc w:val="both"/>
      </w:pP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p>
    <w:bookmarkEnd w:id="639"/>
    <w:bookmarkStart w:name="z666" w:id="640"/>
    <w:p>
      <w:pPr>
        <w:spacing w:after="0"/>
        <w:ind w:left="0"/>
        <w:jc w:val="both"/>
      </w:pPr>
      <w:r>
        <w:rPr>
          <w:rFonts w:ascii="Times New Roman"/>
          <w:b w:val="false"/>
          <w:i w:val="false"/>
          <w:color w:val="000000"/>
          <w:sz w:val="28"/>
        </w:rPr>
        <w:t>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p>
    <w:bookmarkEnd w:id="640"/>
    <w:bookmarkStart w:name="z667" w:id="641"/>
    <w:p>
      <w:pPr>
        <w:spacing w:after="0"/>
        <w:ind w:left="0"/>
        <w:jc w:val="left"/>
      </w:pPr>
      <w:r>
        <w:rPr>
          <w:rFonts w:ascii="Times New Roman"/>
          <w:b/>
          <w:i w:val="false"/>
          <w:color w:val="000000"/>
        </w:rPr>
        <w:t xml:space="preserve"> 2. Составление Декларации (Форма 320.00)</w:t>
      </w:r>
    </w:p>
    <w:bookmarkEnd w:id="641"/>
    <w:bookmarkStart w:name="z668" w:id="642"/>
    <w:p>
      <w:pPr>
        <w:spacing w:after="0"/>
        <w:ind w:left="0"/>
        <w:jc w:val="both"/>
      </w:pPr>
      <w:r>
        <w:rPr>
          <w:rFonts w:ascii="Times New Roman"/>
          <w:b w:val="false"/>
          <w:i w:val="false"/>
          <w:color w:val="000000"/>
          <w:sz w:val="28"/>
        </w:rPr>
        <w:t>
      14. В разделе "Общая информация о налогоплательщике" налогоплательщик обязательно отражает следующие данные:</w:t>
      </w:r>
    </w:p>
    <w:bookmarkEnd w:id="642"/>
    <w:bookmarkStart w:name="z669" w:id="643"/>
    <w:p>
      <w:pPr>
        <w:spacing w:after="0"/>
        <w:ind w:left="0"/>
        <w:jc w:val="both"/>
      </w:pPr>
      <w:r>
        <w:rPr>
          <w:rFonts w:ascii="Times New Roman"/>
          <w:b w:val="false"/>
          <w:i w:val="false"/>
          <w:color w:val="000000"/>
          <w:sz w:val="28"/>
        </w:rPr>
        <w:t>
      1) РНН - регистрационный номер налогоплательщика, импортирующего товары. При исполнении налогового обязательства налогоплательщиком, относящимся к определенной категории, отмеченной в поле 8 Декларации, указывается РНН такого налогоплательщика;</w:t>
      </w:r>
    </w:p>
    <w:bookmarkEnd w:id="643"/>
    <w:bookmarkStart w:name="z670" w:id="644"/>
    <w:p>
      <w:pPr>
        <w:spacing w:after="0"/>
        <w:ind w:left="0"/>
        <w:jc w:val="both"/>
      </w:pPr>
      <w:r>
        <w:rPr>
          <w:rFonts w:ascii="Times New Roman"/>
          <w:b w:val="false"/>
          <w:i w:val="false"/>
          <w:color w:val="000000"/>
          <w:sz w:val="28"/>
        </w:rPr>
        <w:t>
      2) ИИН (БИН) - индивидуальный идентификационный (бизнес идентификационный) номер налогоплательщика. При исполнении налогового обязательства налогоплательщиком, относящимся к определенной категории, отмеченной в поле 8 Декларации, указывается ИНН (БИН) такого налогоплательщика.</w:t>
      </w:r>
    </w:p>
    <w:bookmarkEnd w:id="644"/>
    <w:bookmarkStart w:name="z671" w:id="64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национальных реестрах идентификационных номеров" строка подлежит обязательному заполнению при представлении Декларации с 1 января 2012 года;</w:t>
      </w:r>
    </w:p>
    <w:bookmarkEnd w:id="645"/>
    <w:bookmarkStart w:name="z672" w:id="646"/>
    <w:p>
      <w:pPr>
        <w:spacing w:after="0"/>
        <w:ind w:left="0"/>
        <w:jc w:val="both"/>
      </w:pPr>
      <w:r>
        <w:rPr>
          <w:rFonts w:ascii="Times New Roman"/>
          <w:b w:val="false"/>
          <w:i w:val="false"/>
          <w:color w:val="000000"/>
          <w:sz w:val="28"/>
        </w:rPr>
        <w:t>
      3) Наименование или Ф.И.О. лица, импортирующего товары. Строка подлежит обязательному заполнению.</w:t>
      </w:r>
    </w:p>
    <w:bookmarkEnd w:id="646"/>
    <w:bookmarkStart w:name="z673" w:id="647"/>
    <w:p>
      <w:pPr>
        <w:spacing w:after="0"/>
        <w:ind w:left="0"/>
        <w:jc w:val="both"/>
      </w:pPr>
      <w:r>
        <w:rPr>
          <w:rFonts w:ascii="Times New Roman"/>
          <w:b w:val="false"/>
          <w:i w:val="false"/>
          <w:color w:val="000000"/>
          <w:sz w:val="28"/>
        </w:rPr>
        <w:t>
      Указывается наименование юридического лица в соответствии с учредительными документами, наименование или фамилия, имя, отчество (при его наличии) индивидуального предпринимателя в соответствии со свидетельством о государственной регистрации индивидуального предпринимателя.</w:t>
      </w:r>
    </w:p>
    <w:bookmarkEnd w:id="647"/>
    <w:bookmarkStart w:name="z674" w:id="648"/>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строке указывается наименование или фамилия, имя отчество (при его наличии) доверительного управляющего. При исполнении налогового обязательства структурным подразделением юридического лица в случаях, указанных в абзацах третьем и четвертом </w:t>
      </w:r>
      <w:r>
        <w:rPr>
          <w:rFonts w:ascii="Times New Roman"/>
          <w:b w:val="false"/>
          <w:i w:val="false"/>
          <w:color w:val="000000"/>
          <w:sz w:val="28"/>
        </w:rPr>
        <w:t>подпункта 2)</w:t>
      </w:r>
      <w:r>
        <w:rPr>
          <w:rFonts w:ascii="Times New Roman"/>
          <w:b w:val="false"/>
          <w:i w:val="false"/>
          <w:color w:val="000000"/>
          <w:sz w:val="28"/>
        </w:rPr>
        <w:t xml:space="preserve"> статьи 276-2 Налогового кодекса, указывается наименование такого структурного подразделения;</w:t>
      </w:r>
    </w:p>
    <w:bookmarkEnd w:id="648"/>
    <w:bookmarkStart w:name="z675" w:id="649"/>
    <w:p>
      <w:pPr>
        <w:spacing w:after="0"/>
        <w:ind w:left="0"/>
        <w:jc w:val="both"/>
      </w:pPr>
      <w:r>
        <w:rPr>
          <w:rFonts w:ascii="Times New Roman"/>
          <w:b w:val="false"/>
          <w:i w:val="false"/>
          <w:color w:val="000000"/>
          <w:sz w:val="28"/>
        </w:rPr>
        <w:t xml:space="preserve">
      4) налоговый период (месяц) - отчетный налоговый период, за который представляется Декларация (указывается арабскими цифрами). Отчетным периодом для представления Декларации в соответствии со </w:t>
      </w:r>
      <w:r>
        <w:rPr>
          <w:rFonts w:ascii="Times New Roman"/>
          <w:b w:val="false"/>
          <w:i w:val="false"/>
          <w:color w:val="000000"/>
          <w:sz w:val="28"/>
        </w:rPr>
        <w:t>статьей 276-20</w:t>
      </w:r>
      <w:r>
        <w:rPr>
          <w:rFonts w:ascii="Times New Roman"/>
          <w:b w:val="false"/>
          <w:i w:val="false"/>
          <w:color w:val="000000"/>
          <w:sz w:val="28"/>
        </w:rPr>
        <w:t xml:space="preserve"> Налогового кодекса является календарный месяц. Строка подлежит обязательному заполнению;</w:t>
      </w:r>
    </w:p>
    <w:bookmarkEnd w:id="649"/>
    <w:bookmarkStart w:name="z676" w:id="650"/>
    <w:p>
      <w:pPr>
        <w:spacing w:after="0"/>
        <w:ind w:left="0"/>
        <w:jc w:val="both"/>
      </w:pPr>
      <w:r>
        <w:rPr>
          <w:rFonts w:ascii="Times New Roman"/>
          <w:b w:val="false"/>
          <w:i w:val="false"/>
          <w:color w:val="000000"/>
          <w:sz w:val="28"/>
        </w:rPr>
        <w:t>
      5) вид Декларации.</w:t>
      </w:r>
    </w:p>
    <w:bookmarkEnd w:id="650"/>
    <w:bookmarkStart w:name="z677" w:id="651"/>
    <w:p>
      <w:pPr>
        <w:spacing w:after="0"/>
        <w:ind w:left="0"/>
        <w:jc w:val="both"/>
      </w:pPr>
      <w:r>
        <w:rPr>
          <w:rFonts w:ascii="Times New Roman"/>
          <w:b w:val="false"/>
          <w:i w:val="false"/>
          <w:color w:val="000000"/>
          <w:sz w:val="28"/>
        </w:rPr>
        <w:t>
      Обязательной отметке подлежит одна из ячеек в зависимости от вида налоговой отчетности (очередная, дополнительная, дополнительная по уведомлению).</w:t>
      </w:r>
    </w:p>
    <w:bookmarkEnd w:id="651"/>
    <w:bookmarkStart w:name="z678" w:id="652"/>
    <w:p>
      <w:pPr>
        <w:spacing w:after="0"/>
        <w:ind w:left="0"/>
        <w:jc w:val="both"/>
      </w:pPr>
      <w:r>
        <w:rPr>
          <w:rFonts w:ascii="Times New Roman"/>
          <w:b w:val="false"/>
          <w:i w:val="false"/>
          <w:color w:val="000000"/>
          <w:sz w:val="28"/>
        </w:rPr>
        <w:t>
      6) номер и дата уведомления;</w:t>
      </w:r>
    </w:p>
    <w:bookmarkEnd w:id="652"/>
    <w:bookmarkStart w:name="z679" w:id="653"/>
    <w:p>
      <w:pPr>
        <w:spacing w:after="0"/>
        <w:ind w:left="0"/>
        <w:jc w:val="both"/>
      </w:pPr>
      <w:r>
        <w:rPr>
          <w:rFonts w:ascii="Times New Roman"/>
          <w:b w:val="false"/>
          <w:i w:val="false"/>
          <w:color w:val="000000"/>
          <w:sz w:val="28"/>
        </w:rPr>
        <w:t>
      7) указывается регистрационный номер очередной декларации (присваивается налоговым органом при приеме), к которой представляется дополнительная декларация;</w:t>
      </w:r>
    </w:p>
    <w:bookmarkEnd w:id="653"/>
    <w:bookmarkStart w:name="z680" w:id="654"/>
    <w:p>
      <w:pPr>
        <w:spacing w:after="0"/>
        <w:ind w:left="0"/>
        <w:jc w:val="both"/>
      </w:pPr>
      <w:r>
        <w:rPr>
          <w:rFonts w:ascii="Times New Roman"/>
          <w:b w:val="false"/>
          <w:i w:val="false"/>
          <w:color w:val="000000"/>
          <w:sz w:val="28"/>
        </w:rPr>
        <w:t>
      8) категория налогоплательщика. Обязательной отметке подлежит одна из ячеек А, В, С, D, E, F, G в зависимости от того, к какой категории относится налогоплательщик;</w:t>
      </w:r>
    </w:p>
    <w:bookmarkEnd w:id="654"/>
    <w:bookmarkStart w:name="z681" w:id="655"/>
    <w:p>
      <w:pPr>
        <w:spacing w:after="0"/>
        <w:ind w:left="0"/>
        <w:jc w:val="both"/>
      </w:pPr>
      <w:r>
        <w:rPr>
          <w:rFonts w:ascii="Times New Roman"/>
          <w:b w:val="false"/>
          <w:i w:val="false"/>
          <w:color w:val="000000"/>
          <w:sz w:val="28"/>
        </w:rPr>
        <w:t xml:space="preserve">
      9) в поле 8 А обязательной отметке подлежит одна из ячеек. Ячейка I отмечается в случае импорта товаров резидентом. Ячейка II отмечается в случае импорта товаров нерезидентом в соответствии с абзацами пять-семь </w:t>
      </w:r>
      <w:r>
        <w:rPr>
          <w:rFonts w:ascii="Times New Roman"/>
          <w:b w:val="false"/>
          <w:i w:val="false"/>
          <w:color w:val="000000"/>
          <w:sz w:val="28"/>
        </w:rPr>
        <w:t>подпункта 2)</w:t>
      </w:r>
      <w:r>
        <w:rPr>
          <w:rFonts w:ascii="Times New Roman"/>
          <w:b w:val="false"/>
          <w:i w:val="false"/>
          <w:color w:val="000000"/>
          <w:sz w:val="28"/>
        </w:rPr>
        <w:t xml:space="preserve"> статьи 276-2 Налогового кодекса;</w:t>
      </w:r>
    </w:p>
    <w:bookmarkEnd w:id="655"/>
    <w:bookmarkStart w:name="z682" w:id="656"/>
    <w:p>
      <w:pPr>
        <w:spacing w:after="0"/>
        <w:ind w:left="0"/>
        <w:jc w:val="both"/>
      </w:pPr>
      <w:r>
        <w:rPr>
          <w:rFonts w:ascii="Times New Roman"/>
          <w:b w:val="false"/>
          <w:i w:val="false"/>
          <w:color w:val="000000"/>
          <w:sz w:val="28"/>
        </w:rPr>
        <w:t>
      10) поле 8 B заполняется, в случае если лицом, импортирующим товары в соответствии с абзацами третьим и четвертым подпункта 2) статьи 276-2 Налогового кодекса, является структурное подразделение юридического лица. Если структурное подразделение является стороной договора (контракта), отмечается ячейка 8 ВI. Если структурное подразделение является получателем товаров по договору (контракту), отмечается ячейка 8 ВII;</w:t>
      </w:r>
    </w:p>
    <w:bookmarkEnd w:id="656"/>
    <w:bookmarkStart w:name="z683" w:id="657"/>
    <w:p>
      <w:pPr>
        <w:spacing w:after="0"/>
        <w:ind w:left="0"/>
        <w:jc w:val="both"/>
      </w:pPr>
      <w:r>
        <w:rPr>
          <w:rFonts w:ascii="Times New Roman"/>
          <w:b w:val="false"/>
          <w:i w:val="false"/>
          <w:color w:val="000000"/>
          <w:sz w:val="28"/>
        </w:rPr>
        <w:t>
      11) Ячейка 8 С отмечается при импорте товаров физическим лицом;</w:t>
      </w:r>
    </w:p>
    <w:bookmarkEnd w:id="657"/>
    <w:bookmarkStart w:name="z684" w:id="658"/>
    <w:p>
      <w:pPr>
        <w:spacing w:after="0"/>
        <w:ind w:left="0"/>
        <w:jc w:val="both"/>
      </w:pPr>
      <w:r>
        <w:rPr>
          <w:rFonts w:ascii="Times New Roman"/>
          <w:b w:val="false"/>
          <w:i w:val="false"/>
          <w:color w:val="000000"/>
          <w:sz w:val="28"/>
        </w:rPr>
        <w:t>
      12) Ячейка 8 D отмечается при импорте товаров частным нотариусом;</w:t>
      </w:r>
    </w:p>
    <w:bookmarkEnd w:id="658"/>
    <w:bookmarkStart w:name="z685" w:id="659"/>
    <w:p>
      <w:pPr>
        <w:spacing w:after="0"/>
        <w:ind w:left="0"/>
        <w:jc w:val="both"/>
      </w:pPr>
      <w:r>
        <w:rPr>
          <w:rFonts w:ascii="Times New Roman"/>
          <w:b w:val="false"/>
          <w:i w:val="false"/>
          <w:color w:val="000000"/>
          <w:sz w:val="28"/>
        </w:rPr>
        <w:t>
      13) Ячейка 8 Е отмечается при импорте товаров адвокатом;</w:t>
      </w:r>
    </w:p>
    <w:bookmarkEnd w:id="659"/>
    <w:bookmarkStart w:name="z686" w:id="660"/>
    <w:p>
      <w:pPr>
        <w:spacing w:after="0"/>
        <w:ind w:left="0"/>
        <w:jc w:val="both"/>
      </w:pPr>
      <w:r>
        <w:rPr>
          <w:rFonts w:ascii="Times New Roman"/>
          <w:b w:val="false"/>
          <w:i w:val="false"/>
          <w:color w:val="000000"/>
          <w:sz w:val="28"/>
        </w:rPr>
        <w:t>
      14) Ячейка 8 F отмечается при импорте товаров, ввезенных для официального пользования иностранными дипломатическими и приравненными к ним представительствами иностранных государств, консульскими учреждениями иностранных государств, а также для личного пользования лицами, относящимися к дипломатическому и административно-техническому персоналу этих представительств, включая членов их семей, проживающих вместе с ними, консульскими должностными лицами, консульскими служащими, включая членов их семей, проживающих вместе с ними;</w:t>
      </w:r>
    </w:p>
    <w:bookmarkEnd w:id="660"/>
    <w:bookmarkStart w:name="z687" w:id="661"/>
    <w:p>
      <w:pPr>
        <w:spacing w:after="0"/>
        <w:ind w:left="0"/>
        <w:jc w:val="both"/>
      </w:pPr>
      <w:r>
        <w:rPr>
          <w:rFonts w:ascii="Times New Roman"/>
          <w:b w:val="false"/>
          <w:i w:val="false"/>
          <w:color w:val="000000"/>
          <w:sz w:val="28"/>
        </w:rPr>
        <w:t>
      15) Ячейка 8 G отмечается при импорте товаров доверительным управляющим;</w:t>
      </w:r>
    </w:p>
    <w:bookmarkEnd w:id="661"/>
    <w:bookmarkStart w:name="z688" w:id="662"/>
    <w:p>
      <w:pPr>
        <w:spacing w:after="0"/>
        <w:ind w:left="0"/>
        <w:jc w:val="both"/>
      </w:pPr>
      <w:r>
        <w:rPr>
          <w:rFonts w:ascii="Times New Roman"/>
          <w:b w:val="false"/>
          <w:i w:val="false"/>
          <w:color w:val="000000"/>
          <w:sz w:val="28"/>
        </w:rPr>
        <w:t>
      16) Код валюты. Обязательно указывается код валюты в соответствии с таможенным законодательством таможенного союза и(или) Республики Казахстан;</w:t>
      </w:r>
    </w:p>
    <w:bookmarkEnd w:id="662"/>
    <w:bookmarkStart w:name="z689" w:id="663"/>
    <w:p>
      <w:pPr>
        <w:spacing w:after="0"/>
        <w:ind w:left="0"/>
        <w:jc w:val="both"/>
      </w:pPr>
      <w:r>
        <w:rPr>
          <w:rFonts w:ascii="Times New Roman"/>
          <w:b w:val="false"/>
          <w:i w:val="false"/>
          <w:color w:val="000000"/>
          <w:sz w:val="28"/>
        </w:rPr>
        <w:t>
      17) Серия и номер свидетельства по НДС. Указывается серия и номер свидетельства о постановке на регистрационный учет по налогу на добавленную стоимость. Строка подлежит обязательному заполнению, за исключением лицами, не являющимися плательщиками по налогу на добавленную стоимость.</w:t>
      </w:r>
    </w:p>
    <w:bookmarkEnd w:id="663"/>
    <w:bookmarkStart w:name="z690" w:id="664"/>
    <w:p>
      <w:pPr>
        <w:spacing w:after="0"/>
        <w:ind w:left="0"/>
        <w:jc w:val="both"/>
      </w:pPr>
      <w:r>
        <w:rPr>
          <w:rFonts w:ascii="Times New Roman"/>
          <w:b w:val="false"/>
          <w:i w:val="false"/>
          <w:color w:val="000000"/>
          <w:sz w:val="28"/>
        </w:rPr>
        <w:t>
      В случае, если в поле 8 B заполнена отмечена ячейка 8 ВI или 8 ВII, в ячейке указывается серия и номер свидетельства по налогу на добавленную стоимость юридического лица структурного подразделения;</w:t>
      </w:r>
    </w:p>
    <w:bookmarkEnd w:id="664"/>
    <w:bookmarkStart w:name="z691" w:id="665"/>
    <w:p>
      <w:pPr>
        <w:spacing w:after="0"/>
        <w:ind w:left="0"/>
        <w:jc w:val="both"/>
      </w:pPr>
      <w:r>
        <w:rPr>
          <w:rFonts w:ascii="Times New Roman"/>
          <w:b w:val="false"/>
          <w:i w:val="false"/>
          <w:color w:val="000000"/>
          <w:sz w:val="28"/>
        </w:rPr>
        <w:t xml:space="preserve">
      18) Импорт, освобожденный от налога на добавленную стоимость. При освобождении от налога на добавленную стоимость импорта товаров, предусмотренных </w:t>
      </w:r>
      <w:r>
        <w:rPr>
          <w:rFonts w:ascii="Times New Roman"/>
          <w:b w:val="false"/>
          <w:i w:val="false"/>
          <w:color w:val="000000"/>
          <w:sz w:val="28"/>
        </w:rPr>
        <w:t>статьей 255</w:t>
      </w:r>
      <w:r>
        <w:rPr>
          <w:rFonts w:ascii="Times New Roman"/>
          <w:b w:val="false"/>
          <w:i w:val="false"/>
          <w:color w:val="000000"/>
          <w:sz w:val="28"/>
        </w:rPr>
        <w:t xml:space="preserve"> Налогового кодекса, отмечается ячейка 11 I. При освобождении от налога на добавленную стоимость ввоза на территорию Республики Казахстан с территории государств-членов таможенного союза товаров, предназначенных для переработки, а также товаров, с помощью которых осуществляются операции по переработке товаров, отмечается ячейка 11 II. При освобождении от налога на добавленную стоимость ввоза с территории государств-членов таможенного союза товаров, ввезенных юридическим лицом, его подрядчиками, осуществляющими деятельность в рамках концессионного договора, заключенного с Правительством Республики Казахстан на реализацию инфраструктурного проекта до 01.01.2009 года, отмечается ячейка 11 III;</w:t>
      </w:r>
    </w:p>
    <w:bookmarkEnd w:id="665"/>
    <w:bookmarkStart w:name="z692" w:id="666"/>
    <w:p>
      <w:pPr>
        <w:spacing w:after="0"/>
        <w:ind w:left="0"/>
        <w:jc w:val="both"/>
      </w:pPr>
      <w:r>
        <w:rPr>
          <w:rFonts w:ascii="Times New Roman"/>
          <w:b w:val="false"/>
          <w:i w:val="false"/>
          <w:color w:val="000000"/>
          <w:sz w:val="28"/>
        </w:rPr>
        <w:t xml:space="preserve">
      19) Импорт товаров, по которым налог на добавленную стоимость уплачивается методом зачета. Если лицом, осуществляется ввоз товаров, импортируемых на территорию Республики Казахстан с территории государств-членов таможенного союза, в порядке, установленном </w:t>
      </w:r>
      <w:r>
        <w:rPr>
          <w:rFonts w:ascii="Times New Roman"/>
          <w:b w:val="false"/>
          <w:i w:val="false"/>
          <w:color w:val="000000"/>
          <w:sz w:val="28"/>
        </w:rPr>
        <w:t>статьей 49-1</w:t>
      </w:r>
      <w:r>
        <w:rPr>
          <w:rFonts w:ascii="Times New Roman"/>
          <w:b w:val="false"/>
          <w:i w:val="false"/>
          <w:color w:val="000000"/>
          <w:sz w:val="28"/>
        </w:rPr>
        <w:t xml:space="preserve"> Закона Республики Казахстан "О введении в действие Кодекса Республики Казахстан "О налогах и других обязательных платежах в бюджет" (Налоговый кодекс)", отмечается соответствующая ячейка;</w:t>
      </w:r>
    </w:p>
    <w:bookmarkEnd w:id="666"/>
    <w:bookmarkStart w:name="z693" w:id="667"/>
    <w:p>
      <w:pPr>
        <w:spacing w:after="0"/>
        <w:ind w:left="0"/>
        <w:jc w:val="both"/>
      </w:pPr>
      <w:r>
        <w:rPr>
          <w:rFonts w:ascii="Times New Roman"/>
          <w:b w:val="false"/>
          <w:i w:val="false"/>
          <w:color w:val="000000"/>
          <w:sz w:val="28"/>
        </w:rPr>
        <w:t xml:space="preserve">
      20) Импорт товаров, по которым изменен срок уплаты. Если лицом, осуществляется ввоз товаров, импортируемых на территорию Республики Казахстан с территории государств-членов таможенного союза, в порядке, установленном абзацами 27-49 </w:t>
      </w:r>
      <w:r>
        <w:rPr>
          <w:rFonts w:ascii="Times New Roman"/>
          <w:b w:val="false"/>
          <w:i w:val="false"/>
          <w:color w:val="000000"/>
          <w:sz w:val="28"/>
        </w:rPr>
        <w:t>статьи 49</w:t>
      </w:r>
      <w:r>
        <w:rPr>
          <w:rFonts w:ascii="Times New Roman"/>
          <w:b w:val="false"/>
          <w:i w:val="false"/>
          <w:color w:val="000000"/>
          <w:sz w:val="28"/>
        </w:rPr>
        <w:t xml:space="preserve"> Закона о введении, отмечается соответствующая ячейка;</w:t>
      </w:r>
    </w:p>
    <w:bookmarkEnd w:id="667"/>
    <w:bookmarkStart w:name="z694" w:id="668"/>
    <w:p>
      <w:pPr>
        <w:spacing w:after="0"/>
        <w:ind w:left="0"/>
        <w:jc w:val="both"/>
      </w:pPr>
      <w:r>
        <w:rPr>
          <w:rFonts w:ascii="Times New Roman"/>
          <w:b w:val="false"/>
          <w:i w:val="false"/>
          <w:color w:val="000000"/>
          <w:sz w:val="28"/>
        </w:rPr>
        <w:t>
      21) Импорт подакцизных товаров. Если импортируемые товары являются подакцизными товарами, отмечается соответствующая ячейка;</w:t>
      </w:r>
    </w:p>
    <w:bookmarkEnd w:id="668"/>
    <w:bookmarkStart w:name="z695" w:id="669"/>
    <w:p>
      <w:pPr>
        <w:spacing w:after="0"/>
        <w:ind w:left="0"/>
        <w:jc w:val="both"/>
      </w:pPr>
      <w:r>
        <w:rPr>
          <w:rFonts w:ascii="Times New Roman"/>
          <w:b w:val="false"/>
          <w:i w:val="false"/>
          <w:color w:val="000000"/>
          <w:sz w:val="28"/>
        </w:rPr>
        <w:t xml:space="preserve">
      22) Импорт подакцизных товаров, освобожденных от обложения акцизом. Соответствующая ячейка отмечается в случае, если импортируемые подакцизные товары освобождены от обложения акцизами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281 Налогового кодекса;</w:t>
      </w:r>
    </w:p>
    <w:bookmarkEnd w:id="669"/>
    <w:bookmarkStart w:name="z696" w:id="670"/>
    <w:p>
      <w:pPr>
        <w:spacing w:after="0"/>
        <w:ind w:left="0"/>
        <w:jc w:val="both"/>
      </w:pPr>
      <w:r>
        <w:rPr>
          <w:rFonts w:ascii="Times New Roman"/>
          <w:b w:val="false"/>
          <w:i w:val="false"/>
          <w:color w:val="000000"/>
          <w:sz w:val="28"/>
        </w:rPr>
        <w:t>
      23) Представленные приложения. В строке 16 отмечаются ячейки соответствующие представленным приложениям;</w:t>
      </w:r>
    </w:p>
    <w:bookmarkEnd w:id="670"/>
    <w:bookmarkStart w:name="z697" w:id="671"/>
    <w:p>
      <w:pPr>
        <w:spacing w:after="0"/>
        <w:ind w:left="0"/>
        <w:jc w:val="both"/>
      </w:pPr>
      <w:r>
        <w:rPr>
          <w:rFonts w:ascii="Times New Roman"/>
          <w:b w:val="false"/>
          <w:i w:val="false"/>
          <w:color w:val="000000"/>
          <w:sz w:val="28"/>
        </w:rPr>
        <w:t xml:space="preserve">
      24) Документы, приложенные к декларации. В данной декларации указываются сведения о документах, представляемых одновременно с декларацией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276-20 Налогового кодекса.</w:t>
      </w:r>
    </w:p>
    <w:bookmarkEnd w:id="671"/>
    <w:bookmarkStart w:name="z698" w:id="672"/>
    <w:p>
      <w:pPr>
        <w:spacing w:after="0"/>
        <w:ind w:left="0"/>
        <w:jc w:val="both"/>
      </w:pPr>
      <w:r>
        <w:rPr>
          <w:rFonts w:ascii="Times New Roman"/>
          <w:b w:val="false"/>
          <w:i w:val="false"/>
          <w:color w:val="000000"/>
          <w:sz w:val="28"/>
        </w:rPr>
        <w:t>
      В поле 17 I указывается количество заявлений о ввозе товаров и уплате косвенных налогов. Количество представленных заявлений о ввозе товаров и уплате косвенных налогов, указываемое в данном поле должно соответствовать количеству Заявлений о ввозе товаров и уплате косвенных налогов, отраженных в Реестре Заявлений о ввозе товаров и уплате косвенных налогов формы 320.13.</w:t>
      </w:r>
    </w:p>
    <w:bookmarkEnd w:id="672"/>
    <w:bookmarkStart w:name="z699" w:id="673"/>
    <w:p>
      <w:pPr>
        <w:spacing w:after="0"/>
        <w:ind w:left="0"/>
        <w:jc w:val="both"/>
      </w:pPr>
      <w:r>
        <w:rPr>
          <w:rFonts w:ascii="Times New Roman"/>
          <w:b w:val="false"/>
          <w:i w:val="false"/>
          <w:color w:val="000000"/>
          <w:sz w:val="28"/>
        </w:rPr>
        <w:t>
      В поле 17 II указывается общее количество листов документов, прилагаемых к декларации в соответствии с пунктом 3 статьи 276-20 Налогового кодекса.</w:t>
      </w:r>
    </w:p>
    <w:bookmarkEnd w:id="673"/>
    <w:bookmarkStart w:name="z700" w:id="674"/>
    <w:p>
      <w:pPr>
        <w:spacing w:after="0"/>
        <w:ind w:left="0"/>
        <w:jc w:val="both"/>
      </w:pPr>
      <w:r>
        <w:rPr>
          <w:rFonts w:ascii="Times New Roman"/>
          <w:b w:val="false"/>
          <w:i w:val="false"/>
          <w:color w:val="000000"/>
          <w:sz w:val="28"/>
        </w:rPr>
        <w:t>
      15. В разделе "Начисление налога на добавленную стоимость при импорте товаров":</w:t>
      </w:r>
    </w:p>
    <w:bookmarkEnd w:id="674"/>
    <w:bookmarkStart w:name="z701" w:id="675"/>
    <w:p>
      <w:pPr>
        <w:spacing w:after="0"/>
        <w:ind w:left="0"/>
        <w:jc w:val="both"/>
      </w:pPr>
      <w:r>
        <w:rPr>
          <w:rFonts w:ascii="Times New Roman"/>
          <w:b w:val="false"/>
          <w:i w:val="false"/>
          <w:color w:val="000000"/>
          <w:sz w:val="28"/>
        </w:rPr>
        <w:t xml:space="preserve">
      1) в строке 320.00.001 А указывается итоговая сумма размера облагаемого импорта товаров, ввезенных (ввозимых) на территорию Республики Казахстан с территории государств-членов таможенного союза, в том числе по импорту товаров (предметов лизинга) и по импорту товаров, являющихся продуктами переработки давальческого сырья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276-4 Налогового кодекса. В данную строку переносится сумма из строки 320.01.004 приложения 320.01.</w:t>
      </w:r>
    </w:p>
    <w:bookmarkEnd w:id="675"/>
    <w:bookmarkStart w:name="z702" w:id="676"/>
    <w:p>
      <w:pPr>
        <w:spacing w:after="0"/>
        <w:ind w:left="0"/>
        <w:jc w:val="both"/>
      </w:pPr>
      <w:r>
        <w:rPr>
          <w:rFonts w:ascii="Times New Roman"/>
          <w:b w:val="false"/>
          <w:i w:val="false"/>
          <w:color w:val="000000"/>
          <w:sz w:val="28"/>
        </w:rPr>
        <w:t>
      Строка 320.00.001 А включает в себя сумму строк 320.00.001 I А, 320.00.001 II А;</w:t>
      </w:r>
    </w:p>
    <w:bookmarkEnd w:id="676"/>
    <w:bookmarkStart w:name="z703" w:id="677"/>
    <w:p>
      <w:pPr>
        <w:spacing w:after="0"/>
        <w:ind w:left="0"/>
        <w:jc w:val="both"/>
      </w:pPr>
      <w:r>
        <w:rPr>
          <w:rFonts w:ascii="Times New Roman"/>
          <w:b w:val="false"/>
          <w:i w:val="false"/>
          <w:color w:val="000000"/>
          <w:sz w:val="28"/>
        </w:rPr>
        <w:t>
      2) в строке 320.00.001 I А указывается сумма размера облагаемого импорта товаров, ввезенных (ввозимых) на территорию Республики Казахстан с территории Российской Федерации. В данную строку переносится сумма строк 320.01.001 I, 320.01.002 I, 320.01.003 I приложения 320.01;</w:t>
      </w:r>
    </w:p>
    <w:bookmarkEnd w:id="677"/>
    <w:bookmarkStart w:name="z704" w:id="678"/>
    <w:p>
      <w:pPr>
        <w:spacing w:after="0"/>
        <w:ind w:left="0"/>
        <w:jc w:val="both"/>
      </w:pPr>
      <w:r>
        <w:rPr>
          <w:rFonts w:ascii="Times New Roman"/>
          <w:b w:val="false"/>
          <w:i w:val="false"/>
          <w:color w:val="000000"/>
          <w:sz w:val="28"/>
        </w:rPr>
        <w:t>
      3) в строке 320.00.001 II А указывается сумма размера облагаемого импорта товаров, ввезенных (ввозимых) на территорию Республики Казахстан с территории Республики Беларусь. В данную строку переносится сумма строк 320.01.001 II, 320.01.002 II, 320.01.003 II приложения 320.01.</w:t>
      </w:r>
    </w:p>
    <w:bookmarkEnd w:id="678"/>
    <w:bookmarkStart w:name="z705" w:id="679"/>
    <w:p>
      <w:pPr>
        <w:spacing w:after="0"/>
        <w:ind w:left="0"/>
        <w:jc w:val="both"/>
      </w:pPr>
      <w:r>
        <w:rPr>
          <w:rFonts w:ascii="Times New Roman"/>
          <w:b w:val="false"/>
          <w:i w:val="false"/>
          <w:color w:val="000000"/>
          <w:sz w:val="28"/>
        </w:rPr>
        <w:t xml:space="preserve">
      Размер облагаемого импорта, указываемого в строках 320.00.001 I А и 320.00.001 II А, определяется в соответствии со </w:t>
      </w:r>
      <w:r>
        <w:rPr>
          <w:rFonts w:ascii="Times New Roman"/>
          <w:b w:val="false"/>
          <w:i w:val="false"/>
          <w:color w:val="000000"/>
          <w:sz w:val="28"/>
        </w:rPr>
        <w:t>статьей 276-8</w:t>
      </w:r>
      <w:r>
        <w:rPr>
          <w:rFonts w:ascii="Times New Roman"/>
          <w:b w:val="false"/>
          <w:i w:val="false"/>
          <w:color w:val="000000"/>
          <w:sz w:val="28"/>
        </w:rPr>
        <w:t xml:space="preserve"> Налогового кодекса;</w:t>
      </w:r>
    </w:p>
    <w:bookmarkEnd w:id="679"/>
    <w:bookmarkStart w:name="z706" w:id="680"/>
    <w:p>
      <w:pPr>
        <w:spacing w:after="0"/>
        <w:ind w:left="0"/>
        <w:jc w:val="both"/>
      </w:pPr>
      <w:r>
        <w:rPr>
          <w:rFonts w:ascii="Times New Roman"/>
          <w:b w:val="false"/>
          <w:i w:val="false"/>
          <w:color w:val="000000"/>
          <w:sz w:val="28"/>
        </w:rPr>
        <w:t xml:space="preserve">
      4) в строке 320.00.001 В указывается итоговая сумма налога на добавленную стоимость по облагаемому импорту товаров, ввезенных (ввозимых) на территорию Республики Казахстан с территории государств-членов таможенного союза, в том числе по импорту товаров (предметов лизинга) и по импорту товаров, являющихся продуктами переработки давальческого сырья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276-4 Налогового кодекса. В данную строку переносится сумма из строки 320.01.008 приложения 320.01.</w:t>
      </w:r>
    </w:p>
    <w:bookmarkEnd w:id="680"/>
    <w:bookmarkStart w:name="z707" w:id="681"/>
    <w:p>
      <w:pPr>
        <w:spacing w:after="0"/>
        <w:ind w:left="0"/>
        <w:jc w:val="both"/>
      </w:pPr>
      <w:r>
        <w:rPr>
          <w:rFonts w:ascii="Times New Roman"/>
          <w:b w:val="false"/>
          <w:i w:val="false"/>
          <w:color w:val="000000"/>
          <w:sz w:val="28"/>
        </w:rPr>
        <w:t>
      Строка 320.00.001 В включает в себя сумму строк 320.00.001 I В, 320.00.001 II В;</w:t>
      </w:r>
    </w:p>
    <w:bookmarkEnd w:id="681"/>
    <w:bookmarkStart w:name="z708" w:id="682"/>
    <w:p>
      <w:pPr>
        <w:spacing w:after="0"/>
        <w:ind w:left="0"/>
        <w:jc w:val="both"/>
      </w:pPr>
      <w:r>
        <w:rPr>
          <w:rFonts w:ascii="Times New Roman"/>
          <w:b w:val="false"/>
          <w:i w:val="false"/>
          <w:color w:val="000000"/>
          <w:sz w:val="28"/>
        </w:rPr>
        <w:t>
      5) в строке 320.00.001 I В указывается сумма налога на добавленную стоимость по облагаемому импорту товаров, ввезенных (ввозимых) на территорию Республики Казахстан с территории Российской Федерации. В данную строку переносится сумма строк 320.01.005 I, 320.01.006 I, 320.01.007 I приложения 320.01;</w:t>
      </w:r>
    </w:p>
    <w:bookmarkEnd w:id="682"/>
    <w:bookmarkStart w:name="z709" w:id="683"/>
    <w:p>
      <w:pPr>
        <w:spacing w:after="0"/>
        <w:ind w:left="0"/>
        <w:jc w:val="both"/>
      </w:pPr>
      <w:r>
        <w:rPr>
          <w:rFonts w:ascii="Times New Roman"/>
          <w:b w:val="false"/>
          <w:i w:val="false"/>
          <w:color w:val="000000"/>
          <w:sz w:val="28"/>
        </w:rPr>
        <w:t>
      6) в строке 320.00.001 II В указывается сумма налога на добавленную стоимость по облагаемому импорту товаров, ввезенных (ввозимых) на территорию Республики Казахстан с территории Республики Беларусь. В данную строку переносится сумма строк 320.01.005 II, 320.01.006 II, 320.01.007 II приложения 320.01;</w:t>
      </w:r>
    </w:p>
    <w:bookmarkEnd w:id="683"/>
    <w:bookmarkStart w:name="z710" w:id="684"/>
    <w:p>
      <w:pPr>
        <w:spacing w:after="0"/>
        <w:ind w:left="0"/>
        <w:jc w:val="both"/>
      </w:pPr>
      <w:r>
        <w:rPr>
          <w:rFonts w:ascii="Times New Roman"/>
          <w:b w:val="false"/>
          <w:i w:val="false"/>
          <w:color w:val="000000"/>
          <w:sz w:val="28"/>
        </w:rPr>
        <w:t>
      7) в строке 320.00.002 А указывается сумма размера облагаемого импорта по транспортным средствам, подлежащим государственной регистрации в государственных органах Республики, импортируемых физическим лицом на территорию Республики Казахстан с территории Российской Федерации. Данная строка заполняется только в случае, если в поле 8 Раздела "Общая информация о налогоплательщике" отмечена ячейка 8С "Физическое лицо". Строка 320.00.002 А включает в себя строки 320.00.002 I А, 320.00.002 II А;</w:t>
      </w:r>
    </w:p>
    <w:bookmarkEnd w:id="684"/>
    <w:bookmarkStart w:name="z711" w:id="685"/>
    <w:p>
      <w:pPr>
        <w:spacing w:after="0"/>
        <w:ind w:left="0"/>
        <w:jc w:val="both"/>
      </w:pPr>
      <w:r>
        <w:rPr>
          <w:rFonts w:ascii="Times New Roman"/>
          <w:b w:val="false"/>
          <w:i w:val="false"/>
          <w:color w:val="000000"/>
          <w:sz w:val="28"/>
        </w:rPr>
        <w:t>
      8) в строке 320.00.002 I А указывается сумма размера облагаемого импорта по транспортным средствам, если транспортные средства импортируются физическим лицом на территорию Республики Казахстан с территории Российской Федерации;</w:t>
      </w:r>
    </w:p>
    <w:bookmarkEnd w:id="685"/>
    <w:bookmarkStart w:name="z712" w:id="686"/>
    <w:p>
      <w:pPr>
        <w:spacing w:after="0"/>
        <w:ind w:left="0"/>
        <w:jc w:val="both"/>
      </w:pPr>
      <w:r>
        <w:rPr>
          <w:rFonts w:ascii="Times New Roman"/>
          <w:b w:val="false"/>
          <w:i w:val="false"/>
          <w:color w:val="000000"/>
          <w:sz w:val="28"/>
        </w:rPr>
        <w:t>
      9) в строке 320.00.002 II А указывается сумма размера облагаемого импорта транспортным средствам, если транспортные средства импортируются физическим лицом на территорию Республики Казахстан с территории Республики Беларусь;</w:t>
      </w:r>
    </w:p>
    <w:bookmarkEnd w:id="686"/>
    <w:bookmarkStart w:name="z713" w:id="687"/>
    <w:p>
      <w:pPr>
        <w:spacing w:after="0"/>
        <w:ind w:left="0"/>
        <w:jc w:val="both"/>
      </w:pPr>
      <w:r>
        <w:rPr>
          <w:rFonts w:ascii="Times New Roman"/>
          <w:b w:val="false"/>
          <w:i w:val="false"/>
          <w:color w:val="000000"/>
          <w:sz w:val="28"/>
        </w:rPr>
        <w:t>
      10) в строке 320.00.002 В указывается сумма налога на добавленную стоимость по облагаемому импорту транспортных средств, подлежащих государственной регистрации в государственных органах Республики, импортируемых физическим лицом на территорию Республики Казахстан с территории Российской Федерации. Строка 320.00.002 В включает в себя строки 320.00.002 I В, 320.00.002 II В;</w:t>
      </w:r>
    </w:p>
    <w:bookmarkEnd w:id="687"/>
    <w:bookmarkStart w:name="z714" w:id="688"/>
    <w:p>
      <w:pPr>
        <w:spacing w:after="0"/>
        <w:ind w:left="0"/>
        <w:jc w:val="both"/>
      </w:pPr>
      <w:r>
        <w:rPr>
          <w:rFonts w:ascii="Times New Roman"/>
          <w:b w:val="false"/>
          <w:i w:val="false"/>
          <w:color w:val="000000"/>
          <w:sz w:val="28"/>
        </w:rPr>
        <w:t>
      11) в строке 320.00.002 I В указывается сумма налога на добавленную стоимость по облагаемому импорту транспортных средств, импортируемых физическим лицом на территорию Республики Казахстан с территории Российской Федерации;</w:t>
      </w:r>
    </w:p>
    <w:bookmarkEnd w:id="688"/>
    <w:bookmarkStart w:name="z715" w:id="689"/>
    <w:p>
      <w:pPr>
        <w:spacing w:after="0"/>
        <w:ind w:left="0"/>
        <w:jc w:val="both"/>
      </w:pPr>
      <w:r>
        <w:rPr>
          <w:rFonts w:ascii="Times New Roman"/>
          <w:b w:val="false"/>
          <w:i w:val="false"/>
          <w:color w:val="000000"/>
          <w:sz w:val="28"/>
        </w:rPr>
        <w:t>
      12) в строке 320.00.002 II В указывается сумма налога на добавленную стоимость по облагаемому импорту транспортных средств, импортируемых физическим лицом на территорию Республики Казахстан с территории Республики Беларусь;</w:t>
      </w:r>
    </w:p>
    <w:bookmarkEnd w:id="689"/>
    <w:bookmarkStart w:name="z716" w:id="690"/>
    <w:p>
      <w:pPr>
        <w:spacing w:after="0"/>
        <w:ind w:left="0"/>
        <w:jc w:val="both"/>
      </w:pPr>
      <w:r>
        <w:rPr>
          <w:rFonts w:ascii="Times New Roman"/>
          <w:b w:val="false"/>
          <w:i w:val="false"/>
          <w:color w:val="000000"/>
          <w:sz w:val="28"/>
        </w:rPr>
        <w:t xml:space="preserve">
      13) в строке 320.00.003 А указывается импорт, освобожденный в соответствии со </w:t>
      </w:r>
      <w:r>
        <w:rPr>
          <w:rFonts w:ascii="Times New Roman"/>
          <w:b w:val="false"/>
          <w:i w:val="false"/>
          <w:color w:val="000000"/>
          <w:sz w:val="28"/>
        </w:rPr>
        <w:t>статьей 255</w:t>
      </w:r>
      <w:r>
        <w:rPr>
          <w:rFonts w:ascii="Times New Roman"/>
          <w:b w:val="false"/>
          <w:i w:val="false"/>
          <w:color w:val="000000"/>
          <w:sz w:val="28"/>
        </w:rPr>
        <w:t xml:space="preserve"> Налогового Кодекса. В данную строку переносится сумма из строки 320.02.001 приложения 320.02. Строка 320.00.003 А включает в себя сумму строк 320.00.003 I А, 320.00.003 II А;</w:t>
      </w:r>
    </w:p>
    <w:bookmarkEnd w:id="690"/>
    <w:bookmarkStart w:name="z717" w:id="691"/>
    <w:p>
      <w:pPr>
        <w:spacing w:after="0"/>
        <w:ind w:left="0"/>
        <w:jc w:val="both"/>
      </w:pPr>
      <w:r>
        <w:rPr>
          <w:rFonts w:ascii="Times New Roman"/>
          <w:b w:val="false"/>
          <w:i w:val="false"/>
          <w:color w:val="000000"/>
          <w:sz w:val="28"/>
        </w:rPr>
        <w:t>
      14) в строке 320.00.003 I указывается освобожденный в соответствии со статьей 255 Налогового Кодекса импорт товаров из Российской Федерации;</w:t>
      </w:r>
    </w:p>
    <w:bookmarkEnd w:id="691"/>
    <w:bookmarkStart w:name="z718" w:id="692"/>
    <w:p>
      <w:pPr>
        <w:spacing w:after="0"/>
        <w:ind w:left="0"/>
        <w:jc w:val="both"/>
      </w:pPr>
      <w:r>
        <w:rPr>
          <w:rFonts w:ascii="Times New Roman"/>
          <w:b w:val="false"/>
          <w:i w:val="false"/>
          <w:color w:val="000000"/>
          <w:sz w:val="28"/>
        </w:rPr>
        <w:t>
      15) в строке 320.00.003 II указывается освобожденный в соответствии со статьей 255 Налогового Кодекса импорт товаров из Республики Беларусь;</w:t>
      </w:r>
    </w:p>
    <w:bookmarkEnd w:id="692"/>
    <w:bookmarkStart w:name="z719" w:id="693"/>
    <w:p>
      <w:pPr>
        <w:spacing w:after="0"/>
        <w:ind w:left="0"/>
        <w:jc w:val="both"/>
      </w:pPr>
      <w:r>
        <w:rPr>
          <w:rFonts w:ascii="Times New Roman"/>
          <w:b w:val="false"/>
          <w:i w:val="false"/>
          <w:color w:val="000000"/>
          <w:sz w:val="28"/>
        </w:rPr>
        <w:t xml:space="preserve">
      16) в строке 320.00.004 указывается размер освобожденного от налога на добавленную стоимость ввоза на территорию Республики Казахстан с территории государств-членов таможенного союза товаров, предназначенных для переработки, а также товаров, с помощью которых осуществляются операции по переработке товаров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276-15 Налогового кодекса. Перечень импортируемых товаров и перечень налогоплательщиков, осуществляющих ввоз таких товаров, а также порядок отнесения товаров и налогоплательщиков к указанным перечням определяются Правительством Республики Казахстан. В данную строку переносится сумма из строки 320.02.002 приложения 320.02.</w:t>
      </w:r>
    </w:p>
    <w:bookmarkEnd w:id="693"/>
    <w:bookmarkStart w:name="z720" w:id="694"/>
    <w:p>
      <w:pPr>
        <w:spacing w:after="0"/>
        <w:ind w:left="0"/>
        <w:jc w:val="both"/>
      </w:pPr>
      <w:r>
        <w:rPr>
          <w:rFonts w:ascii="Times New Roman"/>
          <w:b w:val="false"/>
          <w:i w:val="false"/>
          <w:color w:val="000000"/>
          <w:sz w:val="28"/>
        </w:rPr>
        <w:t>
      Строка 320.00.004 А включает в себя сумму строк 320.00.004 I А, 320.00.004 II А;</w:t>
      </w:r>
    </w:p>
    <w:bookmarkEnd w:id="694"/>
    <w:bookmarkStart w:name="z721" w:id="695"/>
    <w:p>
      <w:pPr>
        <w:spacing w:after="0"/>
        <w:ind w:left="0"/>
        <w:jc w:val="both"/>
      </w:pPr>
      <w:r>
        <w:rPr>
          <w:rFonts w:ascii="Times New Roman"/>
          <w:b w:val="false"/>
          <w:i w:val="false"/>
          <w:color w:val="000000"/>
          <w:sz w:val="28"/>
        </w:rPr>
        <w:t>
      17) в строке 320.00.004 I указывается размер освобожденного от налога на добавленную стоимость ввоза на территорию Республики Казахстан с территории Российской Федерации товаров, предназначенных для переработки, а также товаров, с помощью которых осуществляются операции по переработке товаров;</w:t>
      </w:r>
    </w:p>
    <w:bookmarkEnd w:id="695"/>
    <w:bookmarkStart w:name="z722" w:id="696"/>
    <w:p>
      <w:pPr>
        <w:spacing w:after="0"/>
        <w:ind w:left="0"/>
        <w:jc w:val="both"/>
      </w:pPr>
      <w:r>
        <w:rPr>
          <w:rFonts w:ascii="Times New Roman"/>
          <w:b w:val="false"/>
          <w:i w:val="false"/>
          <w:color w:val="000000"/>
          <w:sz w:val="28"/>
        </w:rPr>
        <w:t>
      18) в строке 320.00.004 II указывается размер освобожденного от налога на добавленную стоимость ввоза на территорию Республики Казахстан с территории Республики Беларусь товаров, предназначенных для переработки, а также товаров, с помощью которых осуществляются операции по переработке товаров;</w:t>
      </w:r>
    </w:p>
    <w:bookmarkEnd w:id="696"/>
    <w:bookmarkStart w:name="z723" w:id="697"/>
    <w:p>
      <w:pPr>
        <w:spacing w:after="0"/>
        <w:ind w:left="0"/>
        <w:jc w:val="both"/>
      </w:pPr>
      <w:r>
        <w:rPr>
          <w:rFonts w:ascii="Times New Roman"/>
          <w:b w:val="false"/>
          <w:i w:val="false"/>
          <w:color w:val="000000"/>
          <w:sz w:val="28"/>
        </w:rPr>
        <w:t xml:space="preserve">
      19) в строке 320.00.005 В указывается сумма налога на добавленную стоимость по импортируемым на территорию Республики Казахстан с территории государств-членов таможенного союза товарам, предназначенным для промышленной переработки, по которым был изменен срок уплаты налога на добавленную стоимость в соответствии с абзацами 27-50 </w:t>
      </w:r>
      <w:r>
        <w:rPr>
          <w:rFonts w:ascii="Times New Roman"/>
          <w:b w:val="false"/>
          <w:i w:val="false"/>
          <w:color w:val="000000"/>
          <w:sz w:val="28"/>
        </w:rPr>
        <w:t>статьи 49</w:t>
      </w:r>
      <w:r>
        <w:rPr>
          <w:rFonts w:ascii="Times New Roman"/>
          <w:b w:val="false"/>
          <w:i w:val="false"/>
          <w:color w:val="000000"/>
          <w:sz w:val="28"/>
        </w:rPr>
        <w:t xml:space="preserve"> Закона о введении. В данную строку переносится сумма итоговых строк 0000001 и 0000002 графы D формы 320.03.</w:t>
      </w:r>
    </w:p>
    <w:bookmarkEnd w:id="697"/>
    <w:bookmarkStart w:name="z724" w:id="698"/>
    <w:p>
      <w:pPr>
        <w:spacing w:after="0"/>
        <w:ind w:left="0"/>
        <w:jc w:val="both"/>
      </w:pPr>
      <w:r>
        <w:rPr>
          <w:rFonts w:ascii="Times New Roman"/>
          <w:b w:val="false"/>
          <w:i w:val="false"/>
          <w:color w:val="000000"/>
          <w:sz w:val="28"/>
        </w:rPr>
        <w:t>
      Строка 320.00.005 В включает в себя сумму строк 320.00.005 I В, 320.00.005 II В;</w:t>
      </w:r>
    </w:p>
    <w:bookmarkEnd w:id="698"/>
    <w:bookmarkStart w:name="z725" w:id="699"/>
    <w:p>
      <w:pPr>
        <w:spacing w:after="0"/>
        <w:ind w:left="0"/>
        <w:jc w:val="both"/>
      </w:pPr>
      <w:r>
        <w:rPr>
          <w:rFonts w:ascii="Times New Roman"/>
          <w:b w:val="false"/>
          <w:i w:val="false"/>
          <w:color w:val="000000"/>
          <w:sz w:val="28"/>
        </w:rPr>
        <w:t>
      20) в строке 320.00.005 I В указывается сумма налога на добавленную стоимость по импортируемым на территорию Республики Казахстан с территории Российской Федерации товарам, предназначенным для промышленной переработки, по которым был изменен срок уплаты налога на добавленную стоимость. В данной строке указывается сумма, определяемая сложением сумм из тех строк из графы D формы 320.03, по которым в графе F указан код страны импорта Российской Федерации;</w:t>
      </w:r>
    </w:p>
    <w:bookmarkEnd w:id="699"/>
    <w:bookmarkStart w:name="z726" w:id="700"/>
    <w:p>
      <w:pPr>
        <w:spacing w:after="0"/>
        <w:ind w:left="0"/>
        <w:jc w:val="both"/>
      </w:pPr>
      <w:r>
        <w:rPr>
          <w:rFonts w:ascii="Times New Roman"/>
          <w:b w:val="false"/>
          <w:i w:val="false"/>
          <w:color w:val="000000"/>
          <w:sz w:val="28"/>
        </w:rPr>
        <w:t>
      21) в строке 320.00.005 II В указывается сумма налога на добавленную стоимость по импортируемым на территорию Республики Казахстан с территории Республики Беларусь товарам, предназначенным для промышленной переработки, по которым был изменен срок уплаты налога на добавленную стоимость. В данной строке указывается сумма, определяемая сложением сумм из тех строк из графы D формы 320.03, по которым в графе F указан код страны импорта Республики Беларусь;</w:t>
      </w:r>
    </w:p>
    <w:bookmarkEnd w:id="700"/>
    <w:bookmarkStart w:name="z727" w:id="701"/>
    <w:p>
      <w:pPr>
        <w:spacing w:after="0"/>
        <w:ind w:left="0"/>
        <w:jc w:val="both"/>
      </w:pPr>
      <w:r>
        <w:rPr>
          <w:rFonts w:ascii="Times New Roman"/>
          <w:b w:val="false"/>
          <w:i w:val="false"/>
          <w:color w:val="000000"/>
          <w:sz w:val="28"/>
        </w:rPr>
        <w:t xml:space="preserve">
      22) в строке 320.00.006 А указывается размер облагаемого импорта товаров на территорию Республики Казахстан с территории государств-членов таможенного союза, по которым налог на добавленную стоимость уплачен методом зачета в соответствии со </w:t>
      </w:r>
      <w:r>
        <w:rPr>
          <w:rFonts w:ascii="Times New Roman"/>
          <w:b w:val="false"/>
          <w:i w:val="false"/>
          <w:color w:val="000000"/>
          <w:sz w:val="28"/>
        </w:rPr>
        <w:t>статьей 49-1</w:t>
      </w:r>
      <w:r>
        <w:rPr>
          <w:rFonts w:ascii="Times New Roman"/>
          <w:b w:val="false"/>
          <w:i w:val="false"/>
          <w:color w:val="000000"/>
          <w:sz w:val="28"/>
        </w:rPr>
        <w:t xml:space="preserve"> Закона о введении. В данную строку переносится сумма из строки 320.04.003 А формы 320.04. Строка включает в себя сумму из строк 320.00.006 I А и 320.00.006 А II;</w:t>
      </w:r>
    </w:p>
    <w:bookmarkEnd w:id="701"/>
    <w:bookmarkStart w:name="z728" w:id="702"/>
    <w:p>
      <w:pPr>
        <w:spacing w:after="0"/>
        <w:ind w:left="0"/>
        <w:jc w:val="both"/>
      </w:pPr>
      <w:r>
        <w:rPr>
          <w:rFonts w:ascii="Times New Roman"/>
          <w:b w:val="false"/>
          <w:i w:val="false"/>
          <w:color w:val="000000"/>
          <w:sz w:val="28"/>
        </w:rPr>
        <w:t>
      23) в строке 320.00.006 I А указывается размер облагаемого импорта товаров на территорию Республики Казахстан с территории Российской Федерации, по которым налог на добавленную стоимость уплачен методом зачета в соответствии со статьей 49-1 Закона о введении. В данную строку переносится сумма из строки 320.04.001 А формы 320.04;</w:t>
      </w:r>
    </w:p>
    <w:bookmarkEnd w:id="702"/>
    <w:bookmarkStart w:name="z729" w:id="703"/>
    <w:p>
      <w:pPr>
        <w:spacing w:after="0"/>
        <w:ind w:left="0"/>
        <w:jc w:val="both"/>
      </w:pPr>
      <w:r>
        <w:rPr>
          <w:rFonts w:ascii="Times New Roman"/>
          <w:b w:val="false"/>
          <w:i w:val="false"/>
          <w:color w:val="000000"/>
          <w:sz w:val="28"/>
        </w:rPr>
        <w:t>
      24) в строке 320.00.006 II А указывается размер облагаемого импорта товаров на территорию Республики Казахстан с территории Республики Беларусь, по которым налог на добавленную стоимость уплачен методом зачета в соответствии со статьей 49-1 Закона о введении. В данную строку переносится сумма из строки 320.04.002 А формы 320.04;</w:t>
      </w:r>
    </w:p>
    <w:bookmarkEnd w:id="703"/>
    <w:bookmarkStart w:name="z730" w:id="704"/>
    <w:p>
      <w:pPr>
        <w:spacing w:after="0"/>
        <w:ind w:left="0"/>
        <w:jc w:val="both"/>
      </w:pPr>
      <w:r>
        <w:rPr>
          <w:rFonts w:ascii="Times New Roman"/>
          <w:b w:val="false"/>
          <w:i w:val="false"/>
          <w:color w:val="000000"/>
          <w:sz w:val="28"/>
        </w:rPr>
        <w:t xml:space="preserve">
      25) в строке 320.00.006 В указывается сумма налога на добавленную стоимость по облагаемому импорту товаров на территорию Республики Казахстан с территории государств-членов таможенного союза, по которым налог на добавленную стоимость уплачен методом зачета в соответствии со </w:t>
      </w:r>
      <w:r>
        <w:rPr>
          <w:rFonts w:ascii="Times New Roman"/>
          <w:b w:val="false"/>
          <w:i w:val="false"/>
          <w:color w:val="000000"/>
          <w:sz w:val="28"/>
        </w:rPr>
        <w:t>статьей 49-1</w:t>
      </w:r>
      <w:r>
        <w:rPr>
          <w:rFonts w:ascii="Times New Roman"/>
          <w:b w:val="false"/>
          <w:i w:val="false"/>
          <w:color w:val="000000"/>
          <w:sz w:val="28"/>
        </w:rPr>
        <w:t xml:space="preserve"> Закона о введении. В данную строку переносится сумма из строки 320.04.003 В формы 320.04. Строка включает в себя сумму из строк 320.00.006 I В и 320.00.006 В II;</w:t>
      </w:r>
    </w:p>
    <w:bookmarkEnd w:id="704"/>
    <w:bookmarkStart w:name="z731" w:id="705"/>
    <w:p>
      <w:pPr>
        <w:spacing w:after="0"/>
        <w:ind w:left="0"/>
        <w:jc w:val="both"/>
      </w:pPr>
      <w:r>
        <w:rPr>
          <w:rFonts w:ascii="Times New Roman"/>
          <w:b w:val="false"/>
          <w:i w:val="false"/>
          <w:color w:val="000000"/>
          <w:sz w:val="28"/>
        </w:rPr>
        <w:t>
      26) в строке 320.00.006 I В указывается сумма налога на добавленную стоимость по облагаемому импорту товаров на территорию Республики Казахстан с территории Российской Федерации, по которым налог на добавленную стоимость уплачен методом зачета в соответствии со статьей 49-1 Закона о введении. В данную строку переносится сумма из строки 320.04.001 В формы 320.04;</w:t>
      </w:r>
    </w:p>
    <w:bookmarkEnd w:id="705"/>
    <w:bookmarkStart w:name="z732" w:id="706"/>
    <w:p>
      <w:pPr>
        <w:spacing w:after="0"/>
        <w:ind w:left="0"/>
        <w:jc w:val="both"/>
      </w:pPr>
      <w:r>
        <w:rPr>
          <w:rFonts w:ascii="Times New Roman"/>
          <w:b w:val="false"/>
          <w:i w:val="false"/>
          <w:color w:val="000000"/>
          <w:sz w:val="28"/>
        </w:rPr>
        <w:t>
      27) в строке 320.00.006 II В указывается сумма налога на добавленную стоимость по облагаемому импорту товаров на территорию Республики Казахстан с территории Республики Беларусь, по которым налог на добавленную стоимость уплачен методом зачета в соответствии со статьей 49-1 Закона о введении. В данную строку переносится сумма из строки 320.04.002 В формы 320.04;</w:t>
      </w:r>
    </w:p>
    <w:bookmarkEnd w:id="706"/>
    <w:bookmarkStart w:name="z733" w:id="707"/>
    <w:p>
      <w:pPr>
        <w:spacing w:after="0"/>
        <w:ind w:left="0"/>
        <w:jc w:val="both"/>
      </w:pPr>
      <w:r>
        <w:rPr>
          <w:rFonts w:ascii="Times New Roman"/>
          <w:b w:val="false"/>
          <w:i w:val="false"/>
          <w:color w:val="000000"/>
          <w:sz w:val="28"/>
        </w:rPr>
        <w:t>
      28) в строке 320.00.007 А указывается размер освобожденного импорта товаров на территорию Республики Казахстан с территории государств-членов таможенного союза, ввезенных юридическим лицом, его подрядчиками, осуществляющими деятельность в рамках концессионного договора, заключенного с Правительством Республики Казахстан на реализацию инфраструктурного проекта до 1 января 2009 года. В данную строку переносится сумма из строки 320.02.003 формы 320.03. Строка включает в себя сумму из строк 320.00.007 I А и 320.00.007 А II;</w:t>
      </w:r>
    </w:p>
    <w:bookmarkEnd w:id="707"/>
    <w:bookmarkStart w:name="z734" w:id="708"/>
    <w:p>
      <w:pPr>
        <w:spacing w:after="0"/>
        <w:ind w:left="0"/>
        <w:jc w:val="both"/>
      </w:pPr>
      <w:r>
        <w:rPr>
          <w:rFonts w:ascii="Times New Roman"/>
          <w:b w:val="false"/>
          <w:i w:val="false"/>
          <w:color w:val="000000"/>
          <w:sz w:val="28"/>
        </w:rPr>
        <w:t>
      29) в строке 320.00.007 I А указывается размер облагаемого импорта товаров на территорию Республики Казахстан с территории Российской Федерации, ввезенных юридическим лицом, его подрядчиками, осуществляющими деятельность в рамках концессионного договора, заключенного с Правительством Республики Казахстан на реализацию инфраструктурного проекта до 1 января 2009 года. В данную строку переносится сумма из строки 320.02.003 I формы 320.02;</w:t>
      </w:r>
    </w:p>
    <w:bookmarkEnd w:id="708"/>
    <w:bookmarkStart w:name="z735" w:id="709"/>
    <w:p>
      <w:pPr>
        <w:spacing w:after="0"/>
        <w:ind w:left="0"/>
        <w:jc w:val="both"/>
      </w:pPr>
      <w:r>
        <w:rPr>
          <w:rFonts w:ascii="Times New Roman"/>
          <w:b w:val="false"/>
          <w:i w:val="false"/>
          <w:color w:val="000000"/>
          <w:sz w:val="28"/>
        </w:rPr>
        <w:t>
      30) в строке 320.00.007 II А указывается размер облагаемого импорта товаров на территорию Республики Казахстан с территории Республики Беларусь, ввезенных юридическим лицом, его подрядчиками, осуществляющими деятельность в рамках концессионного договора, заключенного с Правительством Республики Казахстан на реализацию инфраструктурного проекта до 1 января 2009 года. В данную строку переносится сумма из строки 320.02.003 II формы 320.02.</w:t>
      </w:r>
    </w:p>
    <w:bookmarkEnd w:id="709"/>
    <w:bookmarkStart w:name="z736" w:id="710"/>
    <w:p>
      <w:pPr>
        <w:spacing w:after="0"/>
        <w:ind w:left="0"/>
        <w:jc w:val="both"/>
      </w:pPr>
      <w:r>
        <w:rPr>
          <w:rFonts w:ascii="Times New Roman"/>
          <w:b w:val="false"/>
          <w:i w:val="false"/>
          <w:color w:val="000000"/>
          <w:sz w:val="28"/>
        </w:rPr>
        <w:t>
      16. В разделе "Начисление акцизов при импорте подакцизных товаров" отражаются следующие данные:</w:t>
      </w:r>
    </w:p>
    <w:bookmarkEnd w:id="710"/>
    <w:bookmarkStart w:name="z737" w:id="711"/>
    <w:p>
      <w:pPr>
        <w:spacing w:after="0"/>
        <w:ind w:left="0"/>
        <w:jc w:val="both"/>
      </w:pPr>
      <w:r>
        <w:rPr>
          <w:rFonts w:ascii="Times New Roman"/>
          <w:b w:val="false"/>
          <w:i w:val="false"/>
          <w:color w:val="000000"/>
          <w:sz w:val="28"/>
        </w:rPr>
        <w:t>
      1) в строке 320.00.008 указывается сумма акциза, исчисленного по импорту всех видов спирта. В данную строку переносится сумма акциза из строки 320.05.005 С формы 320.05;</w:t>
      </w:r>
    </w:p>
    <w:bookmarkEnd w:id="711"/>
    <w:bookmarkStart w:name="z738" w:id="712"/>
    <w:p>
      <w:pPr>
        <w:spacing w:after="0"/>
        <w:ind w:left="0"/>
        <w:jc w:val="both"/>
      </w:pPr>
      <w:r>
        <w:rPr>
          <w:rFonts w:ascii="Times New Roman"/>
          <w:b w:val="false"/>
          <w:i w:val="false"/>
          <w:color w:val="000000"/>
          <w:sz w:val="28"/>
        </w:rPr>
        <w:t>
      2) в строке 320.00.008 I указывается сумма акциза, исчисленного по импорту всех видов спирта из Российской Федерации. В данную строку переносится сумма акциза из строки 320.05.005 I С формы 320.05;</w:t>
      </w:r>
    </w:p>
    <w:bookmarkEnd w:id="712"/>
    <w:bookmarkStart w:name="z739" w:id="713"/>
    <w:p>
      <w:pPr>
        <w:spacing w:after="0"/>
        <w:ind w:left="0"/>
        <w:jc w:val="both"/>
      </w:pPr>
      <w:r>
        <w:rPr>
          <w:rFonts w:ascii="Times New Roman"/>
          <w:b w:val="false"/>
          <w:i w:val="false"/>
          <w:color w:val="000000"/>
          <w:sz w:val="28"/>
        </w:rPr>
        <w:t>
      3) в строке 320.00.008 II указывается сумма акциза, исчисленного по импорту всех видов спирта из Республики Беларусь. В данную строку переносится сумма акциза из строки 320.05.005 II С формы 320.05;</w:t>
      </w:r>
    </w:p>
    <w:bookmarkEnd w:id="713"/>
    <w:bookmarkStart w:name="z740" w:id="714"/>
    <w:p>
      <w:pPr>
        <w:spacing w:after="0"/>
        <w:ind w:left="0"/>
        <w:jc w:val="both"/>
      </w:pPr>
      <w:r>
        <w:rPr>
          <w:rFonts w:ascii="Times New Roman"/>
          <w:b w:val="false"/>
          <w:i w:val="false"/>
          <w:color w:val="000000"/>
          <w:sz w:val="28"/>
        </w:rPr>
        <w:t>
      4) в строке 320.00.009 указывается сумма акциза, исчисленного по импорту виноматериала. В данную строку переносится сумма акциза из строки 320.06.004 С формы 320.06;</w:t>
      </w:r>
    </w:p>
    <w:bookmarkEnd w:id="714"/>
    <w:bookmarkStart w:name="z741" w:id="715"/>
    <w:p>
      <w:pPr>
        <w:spacing w:after="0"/>
        <w:ind w:left="0"/>
        <w:jc w:val="both"/>
      </w:pPr>
      <w:r>
        <w:rPr>
          <w:rFonts w:ascii="Times New Roman"/>
          <w:b w:val="false"/>
          <w:i w:val="false"/>
          <w:color w:val="000000"/>
          <w:sz w:val="28"/>
        </w:rPr>
        <w:t>
      5) в строке 320.00.009 I указывается сумма акциза, исчисленного по импорту виноматериала из Российской Федерации. В данную строку переносится сумма акциза из строки 320.06.004 I С формы 320.06;</w:t>
      </w:r>
    </w:p>
    <w:bookmarkEnd w:id="715"/>
    <w:bookmarkStart w:name="z742" w:id="716"/>
    <w:p>
      <w:pPr>
        <w:spacing w:after="0"/>
        <w:ind w:left="0"/>
        <w:jc w:val="both"/>
      </w:pPr>
      <w:r>
        <w:rPr>
          <w:rFonts w:ascii="Times New Roman"/>
          <w:b w:val="false"/>
          <w:i w:val="false"/>
          <w:color w:val="000000"/>
          <w:sz w:val="28"/>
        </w:rPr>
        <w:t>
      6) в строке 320.00.009 II указывается сумма акциза, исчисленного по импорту виноматериала из Республики Беларусь. В данную строку переносится сумма акциза из строки 320.06.004 II С формы 320.06;</w:t>
      </w:r>
    </w:p>
    <w:bookmarkEnd w:id="716"/>
    <w:bookmarkStart w:name="z743" w:id="717"/>
    <w:p>
      <w:pPr>
        <w:spacing w:after="0"/>
        <w:ind w:left="0"/>
        <w:jc w:val="both"/>
      </w:pPr>
      <w:r>
        <w:rPr>
          <w:rFonts w:ascii="Times New Roman"/>
          <w:b w:val="false"/>
          <w:i w:val="false"/>
          <w:color w:val="000000"/>
          <w:sz w:val="28"/>
        </w:rPr>
        <w:t>
      7) в строке 320.00.010 указывается сумма акциза, исчисленного по импорту алкогольной продукции. Данная строка определяется как итоговая сумма строк 320.07.006, составленная по всем видам алкогольной продукции. На каждый вид алкогольной продукции составляется отдельный лист формы 320.07;</w:t>
      </w:r>
    </w:p>
    <w:bookmarkEnd w:id="717"/>
    <w:bookmarkStart w:name="z744" w:id="718"/>
    <w:p>
      <w:pPr>
        <w:spacing w:after="0"/>
        <w:ind w:left="0"/>
        <w:jc w:val="both"/>
      </w:pPr>
      <w:r>
        <w:rPr>
          <w:rFonts w:ascii="Times New Roman"/>
          <w:b w:val="false"/>
          <w:i w:val="false"/>
          <w:color w:val="000000"/>
          <w:sz w:val="28"/>
        </w:rPr>
        <w:t>
      8) в строке 320.00.010 I указывается сумма акциза, исчисленного по импорту алкогольной продукции из Российской Федерации. Данная строка определяется как итоговая сумма строк 320.07.006 I составленная по всем видам алкогольной продукции. На каждый вид алкогольной продукции составляется отдельный лист формы 320.07;</w:t>
      </w:r>
    </w:p>
    <w:bookmarkEnd w:id="718"/>
    <w:bookmarkStart w:name="z745" w:id="719"/>
    <w:p>
      <w:pPr>
        <w:spacing w:after="0"/>
        <w:ind w:left="0"/>
        <w:jc w:val="both"/>
      </w:pPr>
      <w:r>
        <w:rPr>
          <w:rFonts w:ascii="Times New Roman"/>
          <w:b w:val="false"/>
          <w:i w:val="false"/>
          <w:color w:val="000000"/>
          <w:sz w:val="28"/>
        </w:rPr>
        <w:t>
      9) в строке 320.00.010 II указывается сумма акциза, исчисленного по импорту алкогольной продукции из Республики Беларусь. Данная строка определяется как итоговая сумма строк 320.07.006 II составленная по всем видам алкогольной продукции. На каждый вид алкогольной продукции составляется отдельный лист формы 320.07;</w:t>
      </w:r>
    </w:p>
    <w:bookmarkEnd w:id="719"/>
    <w:bookmarkStart w:name="z746" w:id="720"/>
    <w:p>
      <w:pPr>
        <w:spacing w:after="0"/>
        <w:ind w:left="0"/>
        <w:jc w:val="both"/>
      </w:pPr>
      <w:r>
        <w:rPr>
          <w:rFonts w:ascii="Times New Roman"/>
          <w:b w:val="false"/>
          <w:i w:val="false"/>
          <w:color w:val="000000"/>
          <w:sz w:val="28"/>
        </w:rPr>
        <w:t>
      10) в строке 320.00.011 указывается сумма акциза, исчисленного по импорту табачных изделий. Данная строка определяется как итоговая сумма строк 320.08.007, составленная по всем видам табачных изделий. На каждый вид табачных изделий составляется отдельный лист формы 320.08;</w:t>
      </w:r>
    </w:p>
    <w:bookmarkEnd w:id="720"/>
    <w:bookmarkStart w:name="z747" w:id="721"/>
    <w:p>
      <w:pPr>
        <w:spacing w:after="0"/>
        <w:ind w:left="0"/>
        <w:jc w:val="both"/>
      </w:pPr>
      <w:r>
        <w:rPr>
          <w:rFonts w:ascii="Times New Roman"/>
          <w:b w:val="false"/>
          <w:i w:val="false"/>
          <w:color w:val="000000"/>
          <w:sz w:val="28"/>
        </w:rPr>
        <w:t>
      11) в строке 320.00.011 I указывается сумма акциза, исчисленного по импорту табачных изделий из Российской Федерации. Данная строка определяется как итоговая сумма строк 320.08.007 I, составленная по всем видам табачных изделий. На каждый вид табачных изделий составляется отдельный лист формы 320.08;</w:t>
      </w:r>
    </w:p>
    <w:bookmarkEnd w:id="721"/>
    <w:bookmarkStart w:name="z748" w:id="722"/>
    <w:p>
      <w:pPr>
        <w:spacing w:after="0"/>
        <w:ind w:left="0"/>
        <w:jc w:val="both"/>
      </w:pPr>
      <w:r>
        <w:rPr>
          <w:rFonts w:ascii="Times New Roman"/>
          <w:b w:val="false"/>
          <w:i w:val="false"/>
          <w:color w:val="000000"/>
          <w:sz w:val="28"/>
        </w:rPr>
        <w:t>
      12) в строке 320.00.011 II указывается сумма акциза, исчисленного по импорту табачных изделий из Республики Беларусь. Данная строка определяется как итоговая сумма строк 320.08.007 II составленная по всем видам табачных изделий. На каждый вид табачных изделий составляется отдельный лист формы 320.08;</w:t>
      </w:r>
    </w:p>
    <w:bookmarkEnd w:id="722"/>
    <w:bookmarkStart w:name="z749" w:id="723"/>
    <w:p>
      <w:pPr>
        <w:spacing w:after="0"/>
        <w:ind w:left="0"/>
        <w:jc w:val="both"/>
      </w:pPr>
      <w:r>
        <w:rPr>
          <w:rFonts w:ascii="Times New Roman"/>
          <w:b w:val="false"/>
          <w:i w:val="false"/>
          <w:color w:val="000000"/>
          <w:sz w:val="28"/>
        </w:rPr>
        <w:t>
      13) в строке 320.00.012 указывается сумма акциза, исчисленного по импорту сырой нефти, газовому конденсату. В данную строку переносится сумма акциза из строки 320.09.005 формы 320.09;</w:t>
      </w:r>
    </w:p>
    <w:bookmarkEnd w:id="723"/>
    <w:bookmarkStart w:name="z750" w:id="724"/>
    <w:p>
      <w:pPr>
        <w:spacing w:after="0"/>
        <w:ind w:left="0"/>
        <w:jc w:val="both"/>
      </w:pPr>
      <w:r>
        <w:rPr>
          <w:rFonts w:ascii="Times New Roman"/>
          <w:b w:val="false"/>
          <w:i w:val="false"/>
          <w:color w:val="000000"/>
          <w:sz w:val="28"/>
        </w:rPr>
        <w:t>
      14) в строке 320.00.012 I указывается сумма акциза, исчисленного по импорту сырой нефти, газовому конденсату из Российской Федерации. В данную строку переносится сумма акциза из строки 320.09.005 I формы 320.09;</w:t>
      </w:r>
    </w:p>
    <w:bookmarkEnd w:id="724"/>
    <w:bookmarkStart w:name="z751" w:id="725"/>
    <w:p>
      <w:pPr>
        <w:spacing w:after="0"/>
        <w:ind w:left="0"/>
        <w:jc w:val="both"/>
      </w:pPr>
      <w:r>
        <w:rPr>
          <w:rFonts w:ascii="Times New Roman"/>
          <w:b w:val="false"/>
          <w:i w:val="false"/>
          <w:color w:val="000000"/>
          <w:sz w:val="28"/>
        </w:rPr>
        <w:t>
      15) в строке 320.00.012 II указывается сумма акциза, исчисленного по импорту сырой нефти, газовому конденсату из Республики Беларусь. В данную строку переносится сумма акциза из строки 320.09.005 II формы 320.09;</w:t>
      </w:r>
    </w:p>
    <w:bookmarkEnd w:id="725"/>
    <w:bookmarkStart w:name="z752" w:id="726"/>
    <w:p>
      <w:pPr>
        <w:spacing w:after="0"/>
        <w:ind w:left="0"/>
        <w:jc w:val="both"/>
      </w:pPr>
      <w:r>
        <w:rPr>
          <w:rFonts w:ascii="Times New Roman"/>
          <w:b w:val="false"/>
          <w:i w:val="false"/>
          <w:color w:val="000000"/>
          <w:sz w:val="28"/>
        </w:rPr>
        <w:t>
      16) в строке 320.00.013 указывается сумма акциза, исчисленного по импорту бензина (за исключением авиационного). В данную строку переносится сумма акциза из строки 320.10.003 С;</w:t>
      </w:r>
    </w:p>
    <w:bookmarkEnd w:id="726"/>
    <w:bookmarkStart w:name="z753" w:id="727"/>
    <w:p>
      <w:pPr>
        <w:spacing w:after="0"/>
        <w:ind w:left="0"/>
        <w:jc w:val="both"/>
      </w:pPr>
      <w:r>
        <w:rPr>
          <w:rFonts w:ascii="Times New Roman"/>
          <w:b w:val="false"/>
          <w:i w:val="false"/>
          <w:color w:val="000000"/>
          <w:sz w:val="28"/>
        </w:rPr>
        <w:t>
      17) в строке 320.00.013 I указывается сумма акциза, исчисленного по импорту бензина (за исключением авиационного) из Российской Федерации. В данную строку переносится сумма акциза из строки 320.10.003 I С;</w:t>
      </w:r>
    </w:p>
    <w:bookmarkEnd w:id="727"/>
    <w:bookmarkStart w:name="z754" w:id="728"/>
    <w:p>
      <w:pPr>
        <w:spacing w:after="0"/>
        <w:ind w:left="0"/>
        <w:jc w:val="both"/>
      </w:pPr>
      <w:r>
        <w:rPr>
          <w:rFonts w:ascii="Times New Roman"/>
          <w:b w:val="false"/>
          <w:i w:val="false"/>
          <w:color w:val="000000"/>
          <w:sz w:val="28"/>
        </w:rPr>
        <w:t>
      18) в строке 320.00.013 II указывается сумма акциза, исчисленного по импорту бензина (за исключением авиационного) из Республики Беларусь. В данную строку переносится сумма акциза из строки 320.10.003 II С;</w:t>
      </w:r>
    </w:p>
    <w:bookmarkEnd w:id="728"/>
    <w:bookmarkStart w:name="z755" w:id="729"/>
    <w:p>
      <w:pPr>
        <w:spacing w:after="0"/>
        <w:ind w:left="0"/>
        <w:jc w:val="both"/>
      </w:pPr>
      <w:r>
        <w:rPr>
          <w:rFonts w:ascii="Times New Roman"/>
          <w:b w:val="false"/>
          <w:i w:val="false"/>
          <w:color w:val="000000"/>
          <w:sz w:val="28"/>
        </w:rPr>
        <w:t>
      19) в строке 320.00.014 указывается сумма акциза, исчисленного по импорту дизельного топлива. В данную строку переносится сумма акциза из строки 320.10.007 С;</w:t>
      </w:r>
    </w:p>
    <w:bookmarkEnd w:id="729"/>
    <w:bookmarkStart w:name="z756" w:id="730"/>
    <w:p>
      <w:pPr>
        <w:spacing w:after="0"/>
        <w:ind w:left="0"/>
        <w:jc w:val="both"/>
      </w:pPr>
      <w:r>
        <w:rPr>
          <w:rFonts w:ascii="Times New Roman"/>
          <w:b w:val="false"/>
          <w:i w:val="false"/>
          <w:color w:val="000000"/>
          <w:sz w:val="28"/>
        </w:rPr>
        <w:t>
      20) в строке 320.00.014 I указывается сумма акциза, исчисленного по импорту дизельного топлива из Российской Федерации. В данную строку переносится сумма акциза из строки 320.10.007 I С;</w:t>
      </w:r>
    </w:p>
    <w:bookmarkEnd w:id="730"/>
    <w:bookmarkStart w:name="z757" w:id="731"/>
    <w:p>
      <w:pPr>
        <w:spacing w:after="0"/>
        <w:ind w:left="0"/>
        <w:jc w:val="both"/>
      </w:pPr>
      <w:r>
        <w:rPr>
          <w:rFonts w:ascii="Times New Roman"/>
          <w:b w:val="false"/>
          <w:i w:val="false"/>
          <w:color w:val="000000"/>
          <w:sz w:val="28"/>
        </w:rPr>
        <w:t>
      21) в строке 320.00.014 II указывается сумма акциза, исчисленного по импорту дизельного топлива из Республики Беларусь. В данную строку переносится сумма акциза из строки 320.10.007 II С;</w:t>
      </w:r>
    </w:p>
    <w:bookmarkEnd w:id="731"/>
    <w:bookmarkStart w:name="z758" w:id="732"/>
    <w:p>
      <w:pPr>
        <w:spacing w:after="0"/>
        <w:ind w:left="0"/>
        <w:jc w:val="both"/>
      </w:pPr>
      <w:r>
        <w:rPr>
          <w:rFonts w:ascii="Times New Roman"/>
          <w:b w:val="false"/>
          <w:i w:val="false"/>
          <w:color w:val="000000"/>
          <w:sz w:val="28"/>
        </w:rPr>
        <w:t>
      22) в строке 320.00.015 указывается сумма акциза, исчисленного по импорту легковых автомобилей и прочих моторных транспортных средств. В данную строку переносится сумма акциза из строки 320.11.003;</w:t>
      </w:r>
    </w:p>
    <w:bookmarkEnd w:id="732"/>
    <w:bookmarkStart w:name="z759" w:id="733"/>
    <w:p>
      <w:pPr>
        <w:spacing w:after="0"/>
        <w:ind w:left="0"/>
        <w:jc w:val="both"/>
      </w:pPr>
      <w:r>
        <w:rPr>
          <w:rFonts w:ascii="Times New Roman"/>
          <w:b w:val="false"/>
          <w:i w:val="false"/>
          <w:color w:val="000000"/>
          <w:sz w:val="28"/>
        </w:rPr>
        <w:t>
      23) в строке 320.00.015 I указывается сумма акциза, исчисленного по импорту легковых автомобилей и прочих моторных транспортных средств из Российской Федерации. В данную строку переносится сумма акциза из строки 320.11.003 I;</w:t>
      </w:r>
    </w:p>
    <w:bookmarkEnd w:id="733"/>
    <w:bookmarkStart w:name="z760" w:id="734"/>
    <w:p>
      <w:pPr>
        <w:spacing w:after="0"/>
        <w:ind w:left="0"/>
        <w:jc w:val="both"/>
      </w:pPr>
      <w:r>
        <w:rPr>
          <w:rFonts w:ascii="Times New Roman"/>
          <w:b w:val="false"/>
          <w:i w:val="false"/>
          <w:color w:val="000000"/>
          <w:sz w:val="28"/>
        </w:rPr>
        <w:t>
      24) в строке 320.00.015 II указывается сумма акциза, исчисленного по импорту легковых автомобилей и прочих моторных транспортных средств из Республики Беларусь. В данную строку переносится сумма акциза из строки 320.11.003 II;</w:t>
      </w:r>
    </w:p>
    <w:bookmarkEnd w:id="734"/>
    <w:bookmarkStart w:name="z761" w:id="735"/>
    <w:p>
      <w:pPr>
        <w:spacing w:after="0"/>
        <w:ind w:left="0"/>
        <w:jc w:val="both"/>
      </w:pPr>
      <w:r>
        <w:rPr>
          <w:rFonts w:ascii="Times New Roman"/>
          <w:b w:val="false"/>
          <w:i w:val="false"/>
          <w:color w:val="000000"/>
          <w:sz w:val="28"/>
        </w:rPr>
        <w:t>
      25) в строке 320.00.016 указывается итоговая сумма исчисленного акциза по импорту подакцизных товаров. Данная строка определяется как сумма строк с 320.00.008 по 320.00.015;</w:t>
      </w:r>
    </w:p>
    <w:bookmarkEnd w:id="735"/>
    <w:bookmarkStart w:name="z762" w:id="736"/>
    <w:p>
      <w:pPr>
        <w:spacing w:after="0"/>
        <w:ind w:left="0"/>
        <w:jc w:val="both"/>
      </w:pPr>
      <w:r>
        <w:rPr>
          <w:rFonts w:ascii="Times New Roman"/>
          <w:b w:val="false"/>
          <w:i w:val="false"/>
          <w:color w:val="000000"/>
          <w:sz w:val="28"/>
        </w:rPr>
        <w:t>
      26) в строке 320.00.016 I указывается итоговая сумма исчисленного акциза по импорту подакцизных товаров из Российской Федерации;</w:t>
      </w:r>
    </w:p>
    <w:bookmarkEnd w:id="736"/>
    <w:bookmarkStart w:name="z763" w:id="737"/>
    <w:p>
      <w:pPr>
        <w:spacing w:after="0"/>
        <w:ind w:left="0"/>
        <w:jc w:val="both"/>
      </w:pPr>
      <w:r>
        <w:rPr>
          <w:rFonts w:ascii="Times New Roman"/>
          <w:b w:val="false"/>
          <w:i w:val="false"/>
          <w:color w:val="000000"/>
          <w:sz w:val="28"/>
        </w:rPr>
        <w:t>
      27) в строке 320.00.016 II указывается итоговая сумма исчисленного акциза по импорту подакцизных товаров из Республики Беларусь.</w:t>
      </w:r>
    </w:p>
    <w:bookmarkEnd w:id="737"/>
    <w:bookmarkStart w:name="z764" w:id="738"/>
    <w:p>
      <w:pPr>
        <w:spacing w:after="0"/>
        <w:ind w:left="0"/>
        <w:jc w:val="both"/>
      </w:pPr>
      <w:r>
        <w:rPr>
          <w:rFonts w:ascii="Times New Roman"/>
          <w:b w:val="false"/>
          <w:i w:val="false"/>
          <w:color w:val="000000"/>
          <w:sz w:val="28"/>
        </w:rPr>
        <w:t>
      17. В разделе "Импорт подакцизных товаров, освобожденных от обложения акцизом" в строке 320.00.017 указывается стоимость импортируемых подакцизных товаров, освобожденных от обложения акцизом. В данную строку переносится общая стоимость подакцизного товара, формируемого из строки 320.12.001 В по всем листам формы 320.12.</w:t>
      </w:r>
    </w:p>
    <w:bookmarkEnd w:id="738"/>
    <w:bookmarkStart w:name="z765" w:id="739"/>
    <w:p>
      <w:pPr>
        <w:spacing w:after="0"/>
        <w:ind w:left="0"/>
        <w:jc w:val="both"/>
      </w:pPr>
      <w:r>
        <w:rPr>
          <w:rFonts w:ascii="Times New Roman"/>
          <w:b w:val="false"/>
          <w:i w:val="false"/>
          <w:color w:val="000000"/>
          <w:sz w:val="28"/>
        </w:rPr>
        <w:t>
      18. В разделе "Сумма НДС и акцизов по импорту, начисленных по результатам налоговой проверки":</w:t>
      </w:r>
    </w:p>
    <w:bookmarkEnd w:id="739"/>
    <w:bookmarkStart w:name="z766" w:id="740"/>
    <w:p>
      <w:pPr>
        <w:spacing w:after="0"/>
        <w:ind w:left="0"/>
        <w:jc w:val="both"/>
      </w:pPr>
      <w:r>
        <w:rPr>
          <w:rFonts w:ascii="Times New Roman"/>
          <w:b w:val="false"/>
          <w:i w:val="false"/>
          <w:color w:val="000000"/>
          <w:sz w:val="28"/>
        </w:rPr>
        <w:t>
      1) в строке 320.00.018 указывается сумма налога на добавленную стоимость по импортированным товарам, начисленная по результатам налоговой проверки. Строка подлежит заполнению только в дополнительной декларации. Строка включает в себя сумму из строк 320.00.018 I и 320.00.018 II;</w:t>
      </w:r>
    </w:p>
    <w:bookmarkEnd w:id="740"/>
    <w:bookmarkStart w:name="z767" w:id="741"/>
    <w:p>
      <w:pPr>
        <w:spacing w:after="0"/>
        <w:ind w:left="0"/>
        <w:jc w:val="both"/>
      </w:pPr>
      <w:r>
        <w:rPr>
          <w:rFonts w:ascii="Times New Roman"/>
          <w:b w:val="false"/>
          <w:i w:val="false"/>
          <w:color w:val="000000"/>
          <w:sz w:val="28"/>
        </w:rPr>
        <w:t>
      2) в строке 320.00.018 I указывается сумма налога на добавленную стоимость, начисленная по результатам налоговой проверки по товарам, импортированным из Российской Федерации;</w:t>
      </w:r>
    </w:p>
    <w:bookmarkEnd w:id="741"/>
    <w:bookmarkStart w:name="z768" w:id="742"/>
    <w:p>
      <w:pPr>
        <w:spacing w:after="0"/>
        <w:ind w:left="0"/>
        <w:jc w:val="both"/>
      </w:pPr>
      <w:r>
        <w:rPr>
          <w:rFonts w:ascii="Times New Roman"/>
          <w:b w:val="false"/>
          <w:i w:val="false"/>
          <w:color w:val="000000"/>
          <w:sz w:val="28"/>
        </w:rPr>
        <w:t>
      3) в строке 320.00.018 II указывается сумма налога на добавленную стоимость, начисленная по результатам налоговой проверки по товарам, импортированным из Республики Беларусь.</w:t>
      </w:r>
    </w:p>
    <w:bookmarkEnd w:id="742"/>
    <w:p>
      <w:pPr>
        <w:spacing w:after="0"/>
        <w:ind w:left="0"/>
        <w:jc w:val="both"/>
      </w:pPr>
      <w:r>
        <w:rPr>
          <w:rFonts w:ascii="Times New Roman"/>
          <w:b w:val="false"/>
          <w:i w:val="false"/>
          <w:color w:val="000000"/>
          <w:sz w:val="28"/>
        </w:rPr>
        <w:t>
      При заполнении строк 320.00.018, 320.00.018 I и 320.00.018 II в дополнительной декларации такая же сумма подлежит обязательному отражению в строках 320.00.001 В; 320.00.001 В I и 320.00.001 В II, соответственно;</w:t>
      </w:r>
    </w:p>
    <w:bookmarkStart w:name="z769" w:id="743"/>
    <w:p>
      <w:pPr>
        <w:spacing w:after="0"/>
        <w:ind w:left="0"/>
        <w:jc w:val="both"/>
      </w:pPr>
      <w:r>
        <w:rPr>
          <w:rFonts w:ascii="Times New Roman"/>
          <w:b w:val="false"/>
          <w:i w:val="false"/>
          <w:color w:val="000000"/>
          <w:sz w:val="28"/>
        </w:rPr>
        <w:t>
      4) в строке 320.00.019 указывается сумма акцизов по импортированным товарам, начисленных по результатам налоговой проверки. Строка подлежит заполнению только в дополнительной декларации. Строка включает в себя сумму из строк 320.00.019 I и 320.00.019 II;</w:t>
      </w:r>
    </w:p>
    <w:bookmarkEnd w:id="743"/>
    <w:bookmarkStart w:name="z770" w:id="744"/>
    <w:p>
      <w:pPr>
        <w:spacing w:after="0"/>
        <w:ind w:left="0"/>
        <w:jc w:val="both"/>
      </w:pPr>
      <w:r>
        <w:rPr>
          <w:rFonts w:ascii="Times New Roman"/>
          <w:b w:val="false"/>
          <w:i w:val="false"/>
          <w:color w:val="000000"/>
          <w:sz w:val="28"/>
        </w:rPr>
        <w:t>
      5) в строке 320.00.019 I указывается сумма акцизов, начисленных по результатам налоговой проверки по товарам, импортированным из Российской Федерации;</w:t>
      </w:r>
    </w:p>
    <w:bookmarkEnd w:id="744"/>
    <w:bookmarkStart w:name="z771" w:id="745"/>
    <w:p>
      <w:pPr>
        <w:spacing w:after="0"/>
        <w:ind w:left="0"/>
        <w:jc w:val="both"/>
      </w:pPr>
      <w:r>
        <w:rPr>
          <w:rFonts w:ascii="Times New Roman"/>
          <w:b w:val="false"/>
          <w:i w:val="false"/>
          <w:color w:val="000000"/>
          <w:sz w:val="28"/>
        </w:rPr>
        <w:t>
      6) в строке 320.00.019 II указывается сумма акцизов, начисленных по результатам налоговой проверки по товарам, импортированным из Республики Беларусь.</w:t>
      </w:r>
    </w:p>
    <w:bookmarkEnd w:id="745"/>
    <w:bookmarkStart w:name="z772" w:id="746"/>
    <w:p>
      <w:pPr>
        <w:spacing w:after="0"/>
        <w:ind w:left="0"/>
        <w:jc w:val="both"/>
      </w:pPr>
      <w:r>
        <w:rPr>
          <w:rFonts w:ascii="Times New Roman"/>
          <w:b w:val="false"/>
          <w:i w:val="false"/>
          <w:color w:val="000000"/>
          <w:sz w:val="28"/>
        </w:rPr>
        <w:t xml:space="preserve">
      19. В разделе "Сумма налога на добавленную стоимость по импорту, начисленного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276-15 Налогового кодекса":</w:t>
      </w:r>
    </w:p>
    <w:bookmarkEnd w:id="746"/>
    <w:bookmarkStart w:name="z773" w:id="747"/>
    <w:p>
      <w:pPr>
        <w:spacing w:after="0"/>
        <w:ind w:left="0"/>
        <w:jc w:val="both"/>
      </w:pPr>
      <w:r>
        <w:rPr>
          <w:rFonts w:ascii="Times New Roman"/>
          <w:b w:val="false"/>
          <w:i w:val="false"/>
          <w:color w:val="000000"/>
          <w:sz w:val="28"/>
        </w:rPr>
        <w:t xml:space="preserve">
      1) в строке 320.00.020 указывается сумма налога на добавленную стоимость, начисленного в случае невывоза товаров, временно ввезенных на территорию Республики Казахстан, по которым не был уплачен налог на добавленную стоимость при ввозе в соответствии с абзацем шестым </w:t>
      </w:r>
      <w:r>
        <w:rPr>
          <w:rFonts w:ascii="Times New Roman"/>
          <w:b w:val="false"/>
          <w:i w:val="false"/>
          <w:color w:val="000000"/>
          <w:sz w:val="28"/>
        </w:rPr>
        <w:t>пункта 3</w:t>
      </w:r>
      <w:r>
        <w:rPr>
          <w:rFonts w:ascii="Times New Roman"/>
          <w:b w:val="false"/>
          <w:i w:val="false"/>
          <w:color w:val="000000"/>
          <w:sz w:val="28"/>
        </w:rPr>
        <w:t xml:space="preserve"> статьи 276-15 Налогового кодекса. Строка включает в себя сумму из строк 320.00.020 I и 320.00.020 II;</w:t>
      </w:r>
    </w:p>
    <w:bookmarkEnd w:id="747"/>
    <w:bookmarkStart w:name="z774" w:id="748"/>
    <w:p>
      <w:pPr>
        <w:spacing w:after="0"/>
        <w:ind w:left="0"/>
        <w:jc w:val="both"/>
      </w:pPr>
      <w:r>
        <w:rPr>
          <w:rFonts w:ascii="Times New Roman"/>
          <w:b w:val="false"/>
          <w:i w:val="false"/>
          <w:color w:val="000000"/>
          <w:sz w:val="28"/>
        </w:rPr>
        <w:t>
      2) в строке 320.00.020 I указывается сумма налога на добавленную стоимость, начисленного в случае невывоза товаров, временно ввезенных на территорию Республики Казахстан из Российской Федерации, по которым не был уплачен налог на добавленную стоимость при ввозе;</w:t>
      </w:r>
    </w:p>
    <w:bookmarkEnd w:id="748"/>
    <w:bookmarkStart w:name="z775" w:id="749"/>
    <w:p>
      <w:pPr>
        <w:spacing w:after="0"/>
        <w:ind w:left="0"/>
        <w:jc w:val="both"/>
      </w:pPr>
      <w:r>
        <w:rPr>
          <w:rFonts w:ascii="Times New Roman"/>
          <w:b w:val="false"/>
          <w:i w:val="false"/>
          <w:color w:val="000000"/>
          <w:sz w:val="28"/>
        </w:rPr>
        <w:t>
      3) в строке 320.00.020 II указывается сумма налога на добавленную стоимость, начисленного в случае невывоза товаров, временно ввезенных на территорию Республики Казахстан из Республики Беларусь, по которым не был уплачен налог на добавленную стоимость при ввозе.</w:t>
      </w:r>
    </w:p>
    <w:bookmarkEnd w:id="749"/>
    <w:bookmarkStart w:name="z776" w:id="750"/>
    <w:p>
      <w:pPr>
        <w:spacing w:after="0"/>
        <w:ind w:left="0"/>
        <w:jc w:val="both"/>
      </w:pPr>
      <w:r>
        <w:rPr>
          <w:rFonts w:ascii="Times New Roman"/>
          <w:b w:val="false"/>
          <w:i w:val="false"/>
          <w:color w:val="000000"/>
          <w:sz w:val="28"/>
        </w:rPr>
        <w:t xml:space="preserve">
      20. В разделе "Сумма налога на добавленную стоимость по импорту, начисленного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276-14 Налогового кодекса":</w:t>
      </w:r>
    </w:p>
    <w:bookmarkEnd w:id="750"/>
    <w:bookmarkStart w:name="z777" w:id="751"/>
    <w:p>
      <w:pPr>
        <w:spacing w:after="0"/>
        <w:ind w:left="0"/>
        <w:jc w:val="both"/>
      </w:pPr>
      <w:r>
        <w:rPr>
          <w:rFonts w:ascii="Times New Roman"/>
          <w:b w:val="false"/>
          <w:i w:val="false"/>
          <w:color w:val="000000"/>
          <w:sz w:val="28"/>
        </w:rPr>
        <w:t xml:space="preserve">
      1) в строке 320.00.021 указывается сумма налога на добавленную стоимость, начисленного с даты ввоза давальческого сырья на территорию Республики Казахстан, в случае превышения срока переработки давальческого сырья,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276-14 Налогового кодекса. Строка включает в себя сумму из строк 320.00.021 I и 320.00.021 II;</w:t>
      </w:r>
    </w:p>
    <w:bookmarkEnd w:id="751"/>
    <w:bookmarkStart w:name="z778" w:id="752"/>
    <w:p>
      <w:pPr>
        <w:spacing w:after="0"/>
        <w:ind w:left="0"/>
        <w:jc w:val="both"/>
      </w:pPr>
      <w:r>
        <w:rPr>
          <w:rFonts w:ascii="Times New Roman"/>
          <w:b w:val="false"/>
          <w:i w:val="false"/>
          <w:color w:val="000000"/>
          <w:sz w:val="28"/>
        </w:rPr>
        <w:t>
      2) в сроке 320.00.021 I указывается сумма налога на добавленную стоимость, начисленного с даты ввоза давальческого сырья с территории Российской Федерации на территорию Республики Казахстан, в случае превышения срока переработки давальческого сырья, установленного пунктом 1 статьи 276-14 Налогового кодекса;</w:t>
      </w:r>
    </w:p>
    <w:bookmarkEnd w:id="752"/>
    <w:bookmarkStart w:name="z779" w:id="753"/>
    <w:p>
      <w:pPr>
        <w:spacing w:after="0"/>
        <w:ind w:left="0"/>
        <w:jc w:val="both"/>
      </w:pPr>
      <w:r>
        <w:rPr>
          <w:rFonts w:ascii="Times New Roman"/>
          <w:b w:val="false"/>
          <w:i w:val="false"/>
          <w:color w:val="000000"/>
          <w:sz w:val="28"/>
        </w:rPr>
        <w:t>
      3) в сроке 320.00.021 II указывается сумма налога на добавленную стоимость, начисленного с даты ввоза давальческого сырья с территории Республики Беларусь на территорию Республики Казахстан, в случае превышения срока переработки давальческого сырья, установленного пунктом 1 статьи 276-14 Налогового кодекса.</w:t>
      </w:r>
    </w:p>
    <w:bookmarkEnd w:id="753"/>
    <w:bookmarkStart w:name="z780" w:id="754"/>
    <w:p>
      <w:pPr>
        <w:spacing w:after="0"/>
        <w:ind w:left="0"/>
        <w:jc w:val="both"/>
      </w:pPr>
      <w:r>
        <w:rPr>
          <w:rFonts w:ascii="Times New Roman"/>
          <w:b w:val="false"/>
          <w:i w:val="false"/>
          <w:color w:val="000000"/>
          <w:sz w:val="28"/>
        </w:rPr>
        <w:t>
      21. В разделе "Импорт, не облагаемый налогом на добавленную стоимость в таможенном союзе":</w:t>
      </w:r>
    </w:p>
    <w:bookmarkEnd w:id="754"/>
    <w:bookmarkStart w:name="z781" w:id="755"/>
    <w:p>
      <w:pPr>
        <w:spacing w:after="0"/>
        <w:ind w:left="0"/>
        <w:jc w:val="both"/>
      </w:pPr>
      <w:r>
        <w:rPr>
          <w:rFonts w:ascii="Times New Roman"/>
          <w:b w:val="false"/>
          <w:i w:val="false"/>
          <w:color w:val="000000"/>
          <w:sz w:val="28"/>
        </w:rPr>
        <w:t xml:space="preserve">
      1) в строке 320.00.022 указывается стоимость товаров, не подлежащих обложению налогом на добавленную стоимость при импорте в случае утраты товаров, понесенных налогоплательщиком в пределах норм естественной убыли, установленных в соответствии с законодательством Республики Казахстан, а также при порче товаров, возникшей в результате чрезвычайных ситуаций природного и техногенного характера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276-23 Налогового кодекса. Строка включает в себя сумму из строк 320.00.022 I и 320.00.022 II;</w:t>
      </w:r>
    </w:p>
    <w:bookmarkEnd w:id="755"/>
    <w:bookmarkStart w:name="z782" w:id="756"/>
    <w:p>
      <w:pPr>
        <w:spacing w:after="0"/>
        <w:ind w:left="0"/>
        <w:jc w:val="both"/>
      </w:pPr>
      <w:r>
        <w:rPr>
          <w:rFonts w:ascii="Times New Roman"/>
          <w:b w:val="false"/>
          <w:i w:val="false"/>
          <w:color w:val="000000"/>
          <w:sz w:val="28"/>
        </w:rPr>
        <w:t>
      2) в строке 320.00.022 I указывается стоимость товаров, не подлежащих обложению налогом на добавленную стоимость в соответствии с пунктом 4 статьи 276-23 Налогового кодекса при импорте товаров из Российской Федерации;</w:t>
      </w:r>
    </w:p>
    <w:bookmarkEnd w:id="756"/>
    <w:bookmarkStart w:name="z783" w:id="757"/>
    <w:p>
      <w:pPr>
        <w:spacing w:after="0"/>
        <w:ind w:left="0"/>
        <w:jc w:val="both"/>
      </w:pPr>
      <w:r>
        <w:rPr>
          <w:rFonts w:ascii="Times New Roman"/>
          <w:b w:val="false"/>
          <w:i w:val="false"/>
          <w:color w:val="000000"/>
          <w:sz w:val="28"/>
        </w:rPr>
        <w:t>
      3) в строке 320.00.022 II указывается стоимость товаров, не подлежащих обложению налогом на добавленную стоимость в соответствии с пунктом 4 статьи 276-23 Налогового кодекса при импорте товаров из Республики Беларусь.</w:t>
      </w:r>
    </w:p>
    <w:bookmarkEnd w:id="757"/>
    <w:bookmarkStart w:name="z784" w:id="758"/>
    <w:p>
      <w:pPr>
        <w:spacing w:after="0"/>
        <w:ind w:left="0"/>
        <w:jc w:val="left"/>
      </w:pPr>
      <w:r>
        <w:rPr>
          <w:rFonts w:ascii="Times New Roman"/>
          <w:b/>
          <w:i w:val="false"/>
          <w:color w:val="000000"/>
        </w:rPr>
        <w:t xml:space="preserve"> 3. Составление формы 320.01 -</w:t>
      </w:r>
      <w:r>
        <w:br/>
      </w:r>
      <w:r>
        <w:rPr>
          <w:rFonts w:ascii="Times New Roman"/>
          <w:b/>
          <w:i w:val="false"/>
          <w:color w:val="000000"/>
        </w:rPr>
        <w:t>Импорт, облагаемый налогом на добавленную стоимость</w:t>
      </w:r>
    </w:p>
    <w:bookmarkEnd w:id="758"/>
    <w:bookmarkStart w:name="z785" w:id="759"/>
    <w:p>
      <w:pPr>
        <w:spacing w:after="0"/>
        <w:ind w:left="0"/>
        <w:jc w:val="both"/>
      </w:pPr>
      <w:r>
        <w:rPr>
          <w:rFonts w:ascii="Times New Roman"/>
          <w:b w:val="false"/>
          <w:i w:val="false"/>
          <w:color w:val="000000"/>
          <w:sz w:val="28"/>
        </w:rPr>
        <w:t>
      22. Данная форма предназначена для детального отражения информации об импорте товаров из государств-членов таможенного союза, облагаемых налогом на добавленную стоимость, а также о суммах налога на добавленную стоимость, исчисленных по таким импортированным товарам.</w:t>
      </w:r>
    </w:p>
    <w:bookmarkEnd w:id="759"/>
    <w:bookmarkStart w:name="z786" w:id="760"/>
    <w:p>
      <w:pPr>
        <w:spacing w:after="0"/>
        <w:ind w:left="0"/>
        <w:jc w:val="both"/>
      </w:pPr>
      <w:r>
        <w:rPr>
          <w:rFonts w:ascii="Times New Roman"/>
          <w:b w:val="false"/>
          <w:i w:val="false"/>
          <w:color w:val="000000"/>
          <w:sz w:val="28"/>
        </w:rPr>
        <w:t>
      Приложение 320.01 подлежит заполнению, если в разделе "Общая информация о налогоплательщике" формы 320.00 в строке 16 "Представленные приложения" отмечена ячейка "01".</w:t>
      </w:r>
    </w:p>
    <w:bookmarkEnd w:id="760"/>
    <w:bookmarkStart w:name="z787" w:id="761"/>
    <w:p>
      <w:pPr>
        <w:spacing w:after="0"/>
        <w:ind w:left="0"/>
        <w:jc w:val="both"/>
      </w:pPr>
      <w:r>
        <w:rPr>
          <w:rFonts w:ascii="Times New Roman"/>
          <w:b w:val="false"/>
          <w:i w:val="false"/>
          <w:color w:val="000000"/>
          <w:sz w:val="28"/>
        </w:rPr>
        <w:t xml:space="preserve">
      23. В разделе "Облагаемый импорт" отражается импорт, облагаемый налогом на добавленную стоимость в соответствии с </w:t>
      </w:r>
      <w:r>
        <w:rPr>
          <w:rFonts w:ascii="Times New Roman"/>
          <w:b w:val="false"/>
          <w:i w:val="false"/>
          <w:color w:val="000000"/>
          <w:sz w:val="28"/>
        </w:rPr>
        <w:t>главой 37-1</w:t>
      </w:r>
      <w:r>
        <w:rPr>
          <w:rFonts w:ascii="Times New Roman"/>
          <w:b w:val="false"/>
          <w:i w:val="false"/>
          <w:color w:val="000000"/>
          <w:sz w:val="28"/>
        </w:rPr>
        <w:t xml:space="preserve"> Налогового кодекса. Размер облагаемого импорта товаров, в том числе товаров, являющихся результатом выполнения работ по договору (контракту) об их изготовлении, определяется на основе стоимости товаров, ввезенных на территорию Республики Казахстан с территории государств-членов таможенного союза. Стоимость товаров определяется на основании принципа определения цены в целях налогообложения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276-8 Налогового кодекса. Стоимость товаров, работ, услуг в иностранной валюте пересчитывается в тенге по рыночному курсу на дату совершения облагаемого импорта.</w:t>
      </w:r>
    </w:p>
    <w:bookmarkEnd w:id="761"/>
    <w:bookmarkStart w:name="z788" w:id="762"/>
    <w:p>
      <w:pPr>
        <w:spacing w:after="0"/>
        <w:ind w:left="0"/>
        <w:jc w:val="both"/>
      </w:pPr>
      <w:r>
        <w:rPr>
          <w:rFonts w:ascii="Times New Roman"/>
          <w:b w:val="false"/>
          <w:i w:val="false"/>
          <w:color w:val="000000"/>
          <w:sz w:val="28"/>
        </w:rPr>
        <w:t>
      24. В данном разделе:</w:t>
      </w:r>
    </w:p>
    <w:bookmarkEnd w:id="762"/>
    <w:bookmarkStart w:name="z789" w:id="763"/>
    <w:p>
      <w:pPr>
        <w:spacing w:after="0"/>
        <w:ind w:left="0"/>
        <w:jc w:val="both"/>
      </w:pPr>
      <w:r>
        <w:rPr>
          <w:rFonts w:ascii="Times New Roman"/>
          <w:b w:val="false"/>
          <w:i w:val="false"/>
          <w:color w:val="000000"/>
          <w:sz w:val="28"/>
        </w:rPr>
        <w:t>
      1) в строке 320.01.001 указывается общая сумма облагаемого импорта товаров без налога на добавленную стоимость. Данная строка включает в себя суммы, указанные в строках 320.01.001 I и 320.01.001 II. Данная строка не включает в себя суммы облагаемого импорта предметов лизинга и товаров, являющихся продуктами переработки давальческого сырья (строки 320.01.002 и 320.01.003);</w:t>
      </w:r>
    </w:p>
    <w:bookmarkEnd w:id="763"/>
    <w:bookmarkStart w:name="z790" w:id="764"/>
    <w:p>
      <w:pPr>
        <w:spacing w:after="0"/>
        <w:ind w:left="0"/>
        <w:jc w:val="both"/>
      </w:pPr>
      <w:r>
        <w:rPr>
          <w:rFonts w:ascii="Times New Roman"/>
          <w:b w:val="false"/>
          <w:i w:val="false"/>
          <w:color w:val="000000"/>
          <w:sz w:val="28"/>
        </w:rPr>
        <w:t>
      2) в строке 320.01.001 I указывается облагаемый импорт товаров из Российской Федерации;</w:t>
      </w:r>
    </w:p>
    <w:bookmarkEnd w:id="764"/>
    <w:bookmarkStart w:name="z791" w:id="765"/>
    <w:p>
      <w:pPr>
        <w:spacing w:after="0"/>
        <w:ind w:left="0"/>
        <w:jc w:val="both"/>
      </w:pPr>
      <w:r>
        <w:rPr>
          <w:rFonts w:ascii="Times New Roman"/>
          <w:b w:val="false"/>
          <w:i w:val="false"/>
          <w:color w:val="000000"/>
          <w:sz w:val="28"/>
        </w:rPr>
        <w:t>
      3) в строке 320.01.001 II облагаемый импорт товаров из Республики Беларусь;</w:t>
      </w:r>
    </w:p>
    <w:bookmarkEnd w:id="765"/>
    <w:bookmarkStart w:name="z792" w:id="766"/>
    <w:p>
      <w:pPr>
        <w:spacing w:after="0"/>
        <w:ind w:left="0"/>
        <w:jc w:val="both"/>
      </w:pPr>
      <w:r>
        <w:rPr>
          <w:rFonts w:ascii="Times New Roman"/>
          <w:b w:val="false"/>
          <w:i w:val="false"/>
          <w:color w:val="000000"/>
          <w:sz w:val="28"/>
        </w:rPr>
        <w:t xml:space="preserve">
      4) в строке 320.01.002 указывается облагаемый импорт товаров (предметов лизинга). Размер облагаемого импорта определяется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276-8 Налогового кодекса. Данная строка включает в себя суммы, указанные в строках 320.01.002 I и 320.01.002 II;</w:t>
      </w:r>
    </w:p>
    <w:bookmarkEnd w:id="766"/>
    <w:bookmarkStart w:name="z793" w:id="767"/>
    <w:p>
      <w:pPr>
        <w:spacing w:after="0"/>
        <w:ind w:left="0"/>
        <w:jc w:val="both"/>
      </w:pPr>
      <w:r>
        <w:rPr>
          <w:rFonts w:ascii="Times New Roman"/>
          <w:b w:val="false"/>
          <w:i w:val="false"/>
          <w:color w:val="000000"/>
          <w:sz w:val="28"/>
        </w:rPr>
        <w:t>
      5) в строке 320.01.002 I указывается облагаемый импорт товаров (предметов лизинга) из Российской Федерации;</w:t>
      </w:r>
    </w:p>
    <w:bookmarkEnd w:id="767"/>
    <w:bookmarkStart w:name="z794" w:id="768"/>
    <w:p>
      <w:pPr>
        <w:spacing w:after="0"/>
        <w:ind w:left="0"/>
        <w:jc w:val="both"/>
      </w:pPr>
      <w:r>
        <w:rPr>
          <w:rFonts w:ascii="Times New Roman"/>
          <w:b w:val="false"/>
          <w:i w:val="false"/>
          <w:color w:val="000000"/>
          <w:sz w:val="28"/>
        </w:rPr>
        <w:t>
      6) в строке 320.01.002 II указывается облагаемый импорт товаров (предметов лизинга) из Республики Беларусь;</w:t>
      </w:r>
    </w:p>
    <w:bookmarkEnd w:id="768"/>
    <w:bookmarkStart w:name="z795" w:id="769"/>
    <w:p>
      <w:pPr>
        <w:spacing w:after="0"/>
        <w:ind w:left="0"/>
        <w:jc w:val="both"/>
      </w:pPr>
      <w:r>
        <w:rPr>
          <w:rFonts w:ascii="Times New Roman"/>
          <w:b w:val="false"/>
          <w:i w:val="false"/>
          <w:color w:val="000000"/>
          <w:sz w:val="28"/>
        </w:rPr>
        <w:t xml:space="preserve">
      7) в строке 320.01.003 указывается облагаемый импорт товаров, являющихся продуктами переработки давальческого сырья. Размер облагаемого импорта товаров, являющихся продуктами переработки давальческого сырья, определяется на основе стоимости работ по переработки данного давальческого сырья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276-8 Налогового кодекса. Данная строка включает в себя суммы, указанные в строках 320.01.003 I и 320.01.003 II;</w:t>
      </w:r>
    </w:p>
    <w:bookmarkEnd w:id="769"/>
    <w:bookmarkStart w:name="z796" w:id="770"/>
    <w:p>
      <w:pPr>
        <w:spacing w:after="0"/>
        <w:ind w:left="0"/>
        <w:jc w:val="both"/>
      </w:pPr>
      <w:r>
        <w:rPr>
          <w:rFonts w:ascii="Times New Roman"/>
          <w:b w:val="false"/>
          <w:i w:val="false"/>
          <w:color w:val="000000"/>
          <w:sz w:val="28"/>
        </w:rPr>
        <w:t>
      8) в строке 320.01.003 I указывается облагаемый импорт товаров, являющихся продуктами переработки давальческого сырья, из Российской Федерации;</w:t>
      </w:r>
    </w:p>
    <w:bookmarkEnd w:id="770"/>
    <w:bookmarkStart w:name="z797" w:id="771"/>
    <w:p>
      <w:pPr>
        <w:spacing w:after="0"/>
        <w:ind w:left="0"/>
        <w:jc w:val="both"/>
      </w:pPr>
      <w:r>
        <w:rPr>
          <w:rFonts w:ascii="Times New Roman"/>
          <w:b w:val="false"/>
          <w:i w:val="false"/>
          <w:color w:val="000000"/>
          <w:sz w:val="28"/>
        </w:rPr>
        <w:t>
      9) в строке 320.01.002 II облагаемый импорт товаров, являющихся продуктами переработки давальческого сырья, из Республики Беларусь;</w:t>
      </w:r>
    </w:p>
    <w:bookmarkEnd w:id="771"/>
    <w:bookmarkStart w:name="z798" w:id="772"/>
    <w:p>
      <w:pPr>
        <w:spacing w:after="0"/>
        <w:ind w:left="0"/>
        <w:jc w:val="both"/>
      </w:pPr>
      <w:r>
        <w:rPr>
          <w:rFonts w:ascii="Times New Roman"/>
          <w:b w:val="false"/>
          <w:i w:val="false"/>
          <w:color w:val="000000"/>
          <w:sz w:val="28"/>
        </w:rPr>
        <w:t>
      10) в строке 320.01.004 указывается итоговая сумма импорта, облагаемого налогом на добавленную стоимость, определяемая как сумма строк с 320.01.001 по 320.01.003.</w:t>
      </w:r>
    </w:p>
    <w:bookmarkEnd w:id="772"/>
    <w:bookmarkStart w:name="z799" w:id="773"/>
    <w:p>
      <w:pPr>
        <w:spacing w:after="0"/>
        <w:ind w:left="0"/>
        <w:jc w:val="both"/>
      </w:pPr>
      <w:r>
        <w:rPr>
          <w:rFonts w:ascii="Times New Roman"/>
          <w:b w:val="false"/>
          <w:i w:val="false"/>
          <w:color w:val="000000"/>
          <w:sz w:val="28"/>
        </w:rPr>
        <w:t>
      25. В разделе "Сумма налога на добавленную стоимость, по облагаемому импорту" отражаются сведения по суммам налога на добавленную стоимость исчисленным по облагаемому импорту, указанному в разделе "Облагаемый импорт".</w:t>
      </w:r>
    </w:p>
    <w:bookmarkEnd w:id="773"/>
    <w:bookmarkStart w:name="z800" w:id="774"/>
    <w:p>
      <w:pPr>
        <w:spacing w:after="0"/>
        <w:ind w:left="0"/>
        <w:jc w:val="both"/>
      </w:pPr>
      <w:r>
        <w:rPr>
          <w:rFonts w:ascii="Times New Roman"/>
          <w:b w:val="false"/>
          <w:i w:val="false"/>
          <w:color w:val="000000"/>
          <w:sz w:val="28"/>
        </w:rPr>
        <w:t>
      26. В данном разделе:</w:t>
      </w:r>
    </w:p>
    <w:bookmarkEnd w:id="774"/>
    <w:bookmarkStart w:name="z801" w:id="775"/>
    <w:p>
      <w:pPr>
        <w:spacing w:after="0"/>
        <w:ind w:left="0"/>
        <w:jc w:val="both"/>
      </w:pPr>
      <w:r>
        <w:rPr>
          <w:rFonts w:ascii="Times New Roman"/>
          <w:b w:val="false"/>
          <w:i w:val="false"/>
          <w:color w:val="000000"/>
          <w:sz w:val="28"/>
        </w:rPr>
        <w:t>
      1) в строке 320.01.005 указывается общая сумма налога на добавленную стоимость исчисленного по облагаемому импорту товаров указанному в строке 320.01.001. Данная строка включает в себя суммы, указанные в строках 320.01.005 I и 320.01.005 II. Данная строка не включает в себя суммы налога на добавленную стоимость по облагаемому импорту предметов лизинга и товаров, являющихся продуктами переработки давальческого сырья (строки 320.01.006 и 320.01.007);</w:t>
      </w:r>
    </w:p>
    <w:bookmarkEnd w:id="775"/>
    <w:bookmarkStart w:name="z802" w:id="776"/>
    <w:p>
      <w:pPr>
        <w:spacing w:after="0"/>
        <w:ind w:left="0"/>
        <w:jc w:val="both"/>
      </w:pPr>
      <w:r>
        <w:rPr>
          <w:rFonts w:ascii="Times New Roman"/>
          <w:b w:val="false"/>
          <w:i w:val="false"/>
          <w:color w:val="000000"/>
          <w:sz w:val="28"/>
        </w:rPr>
        <w:t>
      2) в строке 320.01.005 I указывается сумма налога на добавленную стоимость по облагаемому импорту товаров из Российской Федерации;</w:t>
      </w:r>
    </w:p>
    <w:bookmarkEnd w:id="776"/>
    <w:bookmarkStart w:name="z803" w:id="777"/>
    <w:p>
      <w:pPr>
        <w:spacing w:after="0"/>
        <w:ind w:left="0"/>
        <w:jc w:val="both"/>
      </w:pPr>
      <w:r>
        <w:rPr>
          <w:rFonts w:ascii="Times New Roman"/>
          <w:b w:val="false"/>
          <w:i w:val="false"/>
          <w:color w:val="000000"/>
          <w:sz w:val="28"/>
        </w:rPr>
        <w:t>
      3) в строке 320.01.005 II указывается сумма налога на добавленную стоимость по облагаемому импорту товаров из Республики Беларусь;</w:t>
      </w:r>
    </w:p>
    <w:bookmarkEnd w:id="777"/>
    <w:bookmarkStart w:name="z804" w:id="778"/>
    <w:p>
      <w:pPr>
        <w:spacing w:after="0"/>
        <w:ind w:left="0"/>
        <w:jc w:val="both"/>
      </w:pPr>
      <w:r>
        <w:rPr>
          <w:rFonts w:ascii="Times New Roman"/>
          <w:b w:val="false"/>
          <w:i w:val="false"/>
          <w:color w:val="000000"/>
          <w:sz w:val="28"/>
        </w:rPr>
        <w:t>
      4) в строке 320.01.006 указывается сумма налога на добавленную стоимость по облагаемому импорту товаров (предметов лизинга). Данная строка включает в себя суммы, указанные в строках 320.01.006 I и 320.01.006 II;</w:t>
      </w:r>
    </w:p>
    <w:bookmarkEnd w:id="778"/>
    <w:bookmarkStart w:name="z805" w:id="779"/>
    <w:p>
      <w:pPr>
        <w:spacing w:after="0"/>
        <w:ind w:left="0"/>
        <w:jc w:val="both"/>
      </w:pPr>
      <w:r>
        <w:rPr>
          <w:rFonts w:ascii="Times New Roman"/>
          <w:b w:val="false"/>
          <w:i w:val="false"/>
          <w:color w:val="000000"/>
          <w:sz w:val="28"/>
        </w:rPr>
        <w:t>
      5) в строке 320.01.006 I указывается сумма налога на добавленную стоимость по облагаемому импорту товаров (предметов лизинга) из Российской Федерации;</w:t>
      </w:r>
    </w:p>
    <w:bookmarkEnd w:id="779"/>
    <w:bookmarkStart w:name="z806" w:id="780"/>
    <w:p>
      <w:pPr>
        <w:spacing w:after="0"/>
        <w:ind w:left="0"/>
        <w:jc w:val="both"/>
      </w:pPr>
      <w:r>
        <w:rPr>
          <w:rFonts w:ascii="Times New Roman"/>
          <w:b w:val="false"/>
          <w:i w:val="false"/>
          <w:color w:val="000000"/>
          <w:sz w:val="28"/>
        </w:rPr>
        <w:t>
      6) в строке 320.01.006 II указывается сумма налога на добавленную стоимость по облагаемому импорту (предметов лизинга) из Республики Беларусь;</w:t>
      </w:r>
    </w:p>
    <w:bookmarkEnd w:id="780"/>
    <w:bookmarkStart w:name="z807" w:id="781"/>
    <w:p>
      <w:pPr>
        <w:spacing w:after="0"/>
        <w:ind w:left="0"/>
        <w:jc w:val="both"/>
      </w:pPr>
      <w:r>
        <w:rPr>
          <w:rFonts w:ascii="Times New Roman"/>
          <w:b w:val="false"/>
          <w:i w:val="false"/>
          <w:color w:val="000000"/>
          <w:sz w:val="28"/>
        </w:rPr>
        <w:t>
      7) в строке 320.01.007 указывается сумма налога на добавленную стоимость по облагаемому импорту товаров, являющихся продуктами переработки давальческого сырья. Данная строка включает в себя суммы, указанные в строках 320.01.007 I и 320.01.007 II;</w:t>
      </w:r>
    </w:p>
    <w:bookmarkEnd w:id="781"/>
    <w:bookmarkStart w:name="z808" w:id="782"/>
    <w:p>
      <w:pPr>
        <w:spacing w:after="0"/>
        <w:ind w:left="0"/>
        <w:jc w:val="both"/>
      </w:pPr>
      <w:r>
        <w:rPr>
          <w:rFonts w:ascii="Times New Roman"/>
          <w:b w:val="false"/>
          <w:i w:val="false"/>
          <w:color w:val="000000"/>
          <w:sz w:val="28"/>
        </w:rPr>
        <w:t>
      8) в строке 320.01.007 I указывается сумма налога на добавленную стоимость по облагаемому импорту товаров, являющихся продуктами переработки давальческого сырья, из Российской Федерации;</w:t>
      </w:r>
    </w:p>
    <w:bookmarkEnd w:id="782"/>
    <w:bookmarkStart w:name="z809" w:id="783"/>
    <w:p>
      <w:pPr>
        <w:spacing w:after="0"/>
        <w:ind w:left="0"/>
        <w:jc w:val="both"/>
      </w:pPr>
      <w:r>
        <w:rPr>
          <w:rFonts w:ascii="Times New Roman"/>
          <w:b w:val="false"/>
          <w:i w:val="false"/>
          <w:color w:val="000000"/>
          <w:sz w:val="28"/>
        </w:rPr>
        <w:t>
      9) в строке 320.01.007 II указывается сумма налога на добавленную стоимость по облагаемому импорту товаров, являющихся продуктами переработки давальческого сырья, из Республики Беларусь;</w:t>
      </w:r>
    </w:p>
    <w:bookmarkEnd w:id="783"/>
    <w:bookmarkStart w:name="z810" w:id="784"/>
    <w:p>
      <w:pPr>
        <w:spacing w:after="0"/>
        <w:ind w:left="0"/>
        <w:jc w:val="both"/>
      </w:pPr>
      <w:r>
        <w:rPr>
          <w:rFonts w:ascii="Times New Roman"/>
          <w:b w:val="false"/>
          <w:i w:val="false"/>
          <w:color w:val="000000"/>
          <w:sz w:val="28"/>
        </w:rPr>
        <w:t>
      10) в строке 320.01.008 указывается итоговая сумма налога на добавленную стоимость по облагаемому импорту, определяемая как сумма строк с 320.01.005 по 320.01.007.</w:t>
      </w:r>
    </w:p>
    <w:bookmarkEnd w:id="784"/>
    <w:bookmarkStart w:name="z811" w:id="785"/>
    <w:p>
      <w:pPr>
        <w:spacing w:after="0"/>
        <w:ind w:left="0"/>
        <w:jc w:val="both"/>
      </w:pPr>
      <w:r>
        <w:rPr>
          <w:rFonts w:ascii="Times New Roman"/>
          <w:b w:val="false"/>
          <w:i w:val="false"/>
          <w:color w:val="000000"/>
          <w:sz w:val="28"/>
        </w:rPr>
        <w:t>
      Сумма строки 320.01.004 переносится в строку 320.00.001 А.</w:t>
      </w:r>
    </w:p>
    <w:bookmarkEnd w:id="785"/>
    <w:bookmarkStart w:name="z812" w:id="786"/>
    <w:p>
      <w:pPr>
        <w:spacing w:after="0"/>
        <w:ind w:left="0"/>
        <w:jc w:val="both"/>
      </w:pPr>
      <w:r>
        <w:rPr>
          <w:rFonts w:ascii="Times New Roman"/>
          <w:b w:val="false"/>
          <w:i w:val="false"/>
          <w:color w:val="000000"/>
          <w:sz w:val="28"/>
        </w:rPr>
        <w:t>
      Сумма строки 320.01.008 переносится в строку 320.00.001 В.</w:t>
      </w:r>
    </w:p>
    <w:bookmarkEnd w:id="786"/>
    <w:bookmarkStart w:name="z813" w:id="787"/>
    <w:p>
      <w:pPr>
        <w:spacing w:after="0"/>
        <w:ind w:left="0"/>
        <w:jc w:val="left"/>
      </w:pPr>
      <w:r>
        <w:rPr>
          <w:rFonts w:ascii="Times New Roman"/>
          <w:b/>
          <w:i w:val="false"/>
          <w:color w:val="000000"/>
        </w:rPr>
        <w:t xml:space="preserve"> 4. Составление формы 320.02 -</w:t>
      </w:r>
      <w:r>
        <w:br/>
      </w:r>
      <w:r>
        <w:rPr>
          <w:rFonts w:ascii="Times New Roman"/>
          <w:b/>
          <w:i w:val="false"/>
          <w:color w:val="000000"/>
        </w:rPr>
        <w:t>Импорт, освобожденный от налога на добавленную стоимость</w:t>
      </w:r>
    </w:p>
    <w:bookmarkEnd w:id="787"/>
    <w:bookmarkStart w:name="z814" w:id="788"/>
    <w:p>
      <w:pPr>
        <w:spacing w:after="0"/>
        <w:ind w:left="0"/>
        <w:jc w:val="both"/>
      </w:pPr>
      <w:r>
        <w:rPr>
          <w:rFonts w:ascii="Times New Roman"/>
          <w:b w:val="false"/>
          <w:i w:val="false"/>
          <w:color w:val="000000"/>
          <w:sz w:val="28"/>
        </w:rPr>
        <w:t>
      27. Данная форма предназначена для детального отражения импорта товаров из Российской Федерации и Республики Беларусь, освобожденного от налога на добавленную стоимость.</w:t>
      </w:r>
    </w:p>
    <w:bookmarkEnd w:id="788"/>
    <w:bookmarkStart w:name="z815" w:id="789"/>
    <w:p>
      <w:pPr>
        <w:spacing w:after="0"/>
        <w:ind w:left="0"/>
        <w:jc w:val="both"/>
      </w:pPr>
      <w:r>
        <w:rPr>
          <w:rFonts w:ascii="Times New Roman"/>
          <w:b w:val="false"/>
          <w:i w:val="false"/>
          <w:color w:val="000000"/>
          <w:sz w:val="28"/>
        </w:rPr>
        <w:t>
      Приложение 320.02 подлежит заполнению, если в разделе "Общая информация о налогоплательщике" формы 320.00 в строке 16 "Представленные приложения" отмечена ячейка "02".</w:t>
      </w:r>
    </w:p>
    <w:bookmarkEnd w:id="789"/>
    <w:bookmarkStart w:name="z816" w:id="790"/>
    <w:p>
      <w:pPr>
        <w:spacing w:after="0"/>
        <w:ind w:left="0"/>
        <w:jc w:val="both"/>
      </w:pPr>
      <w:r>
        <w:rPr>
          <w:rFonts w:ascii="Times New Roman"/>
          <w:b w:val="false"/>
          <w:i w:val="false"/>
          <w:color w:val="000000"/>
          <w:sz w:val="28"/>
        </w:rPr>
        <w:t>
      28. В разделе "Импорт, освобожденный от налога на добавленную стоимость":</w:t>
      </w:r>
    </w:p>
    <w:bookmarkEnd w:id="790"/>
    <w:bookmarkStart w:name="z817" w:id="791"/>
    <w:p>
      <w:pPr>
        <w:spacing w:after="0"/>
        <w:ind w:left="0"/>
        <w:jc w:val="both"/>
      </w:pPr>
      <w:r>
        <w:rPr>
          <w:rFonts w:ascii="Times New Roman"/>
          <w:b w:val="false"/>
          <w:i w:val="false"/>
          <w:color w:val="000000"/>
          <w:sz w:val="28"/>
        </w:rPr>
        <w:t xml:space="preserve">
      1) в строке 320.02.001 указывается импорт, освобожденный от налога на добавленную стоимость в соответствии со </w:t>
      </w:r>
      <w:r>
        <w:rPr>
          <w:rFonts w:ascii="Times New Roman"/>
          <w:b w:val="false"/>
          <w:i w:val="false"/>
          <w:color w:val="000000"/>
          <w:sz w:val="28"/>
        </w:rPr>
        <w:t>статьей 255</w:t>
      </w:r>
      <w:r>
        <w:rPr>
          <w:rFonts w:ascii="Times New Roman"/>
          <w:b w:val="false"/>
          <w:i w:val="false"/>
          <w:color w:val="000000"/>
          <w:sz w:val="28"/>
        </w:rPr>
        <w:t xml:space="preserve"> Налогового кодекса. Данная строка включает в себя строки 320.02.001 А, 320.02.001 В, 320.02.001 С, 320.02.001 D, 320.02.001 I, 320.02.001 F;</w:t>
      </w:r>
    </w:p>
    <w:bookmarkEnd w:id="791"/>
    <w:bookmarkStart w:name="z818" w:id="792"/>
    <w:p>
      <w:pPr>
        <w:spacing w:after="0"/>
        <w:ind w:left="0"/>
        <w:jc w:val="both"/>
      </w:pPr>
      <w:r>
        <w:rPr>
          <w:rFonts w:ascii="Times New Roman"/>
          <w:b w:val="false"/>
          <w:i w:val="false"/>
          <w:color w:val="000000"/>
          <w:sz w:val="28"/>
        </w:rPr>
        <w:t>
      2) в строке 320.02.001 A указывается размер освобожденного импорта товаров, за исключением подакцизных, ввозимых в качестве гуманитарной помощи в порядке, определяемом Правительством Республики Казахстан;</w:t>
      </w:r>
    </w:p>
    <w:bookmarkEnd w:id="792"/>
    <w:bookmarkStart w:name="z819" w:id="793"/>
    <w:p>
      <w:pPr>
        <w:spacing w:after="0"/>
        <w:ind w:left="0"/>
        <w:jc w:val="both"/>
      </w:pPr>
      <w:r>
        <w:rPr>
          <w:rFonts w:ascii="Times New Roman"/>
          <w:b w:val="false"/>
          <w:i w:val="false"/>
          <w:color w:val="000000"/>
          <w:sz w:val="28"/>
        </w:rPr>
        <w:t>
      3) в строке 320.02.001 B указывается размер освобожденного импорта товаров, за исключением подакцизных, ввозимых в целях благотворительной помощи по линии государства, правительств государств, международных организаций, включая оказание технического содействия;</w:t>
      </w:r>
    </w:p>
    <w:bookmarkEnd w:id="793"/>
    <w:bookmarkStart w:name="z820" w:id="794"/>
    <w:p>
      <w:pPr>
        <w:spacing w:after="0"/>
        <w:ind w:left="0"/>
        <w:jc w:val="both"/>
      </w:pPr>
      <w:r>
        <w:rPr>
          <w:rFonts w:ascii="Times New Roman"/>
          <w:b w:val="false"/>
          <w:i w:val="false"/>
          <w:color w:val="000000"/>
          <w:sz w:val="28"/>
        </w:rPr>
        <w:t>
      4) в строке 320.02.001 C указывается размер освобожденного импорта товаров, ввезенных для официального пользования иностранными дипломатическими и приравненными к ним представительствами иностранных государств, консульскими учреждениями иностранных государств, а также для личного пользования лицами, относящимися к дипломатическому и административно-техническому персоналу этих представительств, включая членов их семей, проживающих вместе с ними, консульскими должностными лицами, консульскими служащими, включая членов их семей, проживающих вместе с ними;</w:t>
      </w:r>
    </w:p>
    <w:bookmarkEnd w:id="794"/>
    <w:bookmarkStart w:name="z821" w:id="795"/>
    <w:p>
      <w:pPr>
        <w:spacing w:after="0"/>
        <w:ind w:left="0"/>
        <w:jc w:val="both"/>
      </w:pPr>
      <w:r>
        <w:rPr>
          <w:rFonts w:ascii="Times New Roman"/>
          <w:b w:val="false"/>
          <w:i w:val="false"/>
          <w:color w:val="000000"/>
          <w:sz w:val="28"/>
        </w:rPr>
        <w:t>
      5) в строке 320.02.001 D указывается размер освобожденного импорта лекарственных средств любых форм, в том числе лекарств-субстанций; изделий медицинского (ветеринарного) назначения, включая протезно-ортопедические изделия, сурдотифлотехники и медицинской (ветеринарной) техники; материалов, оборудования и комплектующих для производства лекарственных средств любых форм, в том числе лекарств-субстанций, изделий медицинского (ветеринарного) назначения, включая ортопедические изделия, и медицинской (ветеринарной) техники;</w:t>
      </w:r>
    </w:p>
    <w:bookmarkEnd w:id="795"/>
    <w:bookmarkStart w:name="z822" w:id="796"/>
    <w:p>
      <w:pPr>
        <w:spacing w:after="0"/>
        <w:ind w:left="0"/>
        <w:jc w:val="both"/>
      </w:pPr>
      <w:r>
        <w:rPr>
          <w:rFonts w:ascii="Times New Roman"/>
          <w:b w:val="false"/>
          <w:i w:val="false"/>
          <w:color w:val="000000"/>
          <w:sz w:val="28"/>
        </w:rPr>
        <w:t>
      6) в строке 320.02.001 I указывается размер освобожденного импорта товаров, осуществляемый за счет средств грантов, предоставленных по линии государства, правительств государств и международных организаций;</w:t>
      </w:r>
    </w:p>
    <w:bookmarkEnd w:id="796"/>
    <w:bookmarkStart w:name="z823" w:id="797"/>
    <w:p>
      <w:pPr>
        <w:spacing w:after="0"/>
        <w:ind w:left="0"/>
        <w:jc w:val="both"/>
      </w:pPr>
      <w:r>
        <w:rPr>
          <w:rFonts w:ascii="Times New Roman"/>
          <w:b w:val="false"/>
          <w:i w:val="false"/>
          <w:color w:val="000000"/>
          <w:sz w:val="28"/>
        </w:rPr>
        <w:t xml:space="preserve">
      7) в строке 320.02.001 F указывается размер освобожденного импорта товаров, освобожденного в соответствии со </w:t>
      </w:r>
      <w:r>
        <w:rPr>
          <w:rFonts w:ascii="Times New Roman"/>
          <w:b w:val="false"/>
          <w:i w:val="false"/>
          <w:color w:val="000000"/>
          <w:sz w:val="28"/>
        </w:rPr>
        <w:t>статьей 255</w:t>
      </w:r>
      <w:r>
        <w:rPr>
          <w:rFonts w:ascii="Times New Roman"/>
          <w:b w:val="false"/>
          <w:i w:val="false"/>
          <w:color w:val="000000"/>
          <w:sz w:val="28"/>
        </w:rPr>
        <w:t xml:space="preserve"> Налогового кодекса и не указанного в строках с 320.02.001 A по 320.02.001 I.</w:t>
      </w:r>
    </w:p>
    <w:bookmarkEnd w:id="797"/>
    <w:bookmarkStart w:name="z824" w:id="798"/>
    <w:p>
      <w:pPr>
        <w:spacing w:after="0"/>
        <w:ind w:left="0"/>
        <w:jc w:val="both"/>
      </w:pPr>
      <w:r>
        <w:rPr>
          <w:rFonts w:ascii="Times New Roman"/>
          <w:b w:val="false"/>
          <w:i w:val="false"/>
          <w:color w:val="000000"/>
          <w:sz w:val="28"/>
        </w:rPr>
        <w:t>
      Строки с 320.02.001 А по 320.02.001 F состоят из подстрок I и II. В подстроках I по соответствующим строкам указываются сведения по товарам, импортированным из Российской Федерации, а в подстроках II по соответствующим строкам указываются сведения по товарам, импортированным из Республики Беларусь;</w:t>
      </w:r>
    </w:p>
    <w:bookmarkEnd w:id="798"/>
    <w:bookmarkStart w:name="z825" w:id="799"/>
    <w:p>
      <w:pPr>
        <w:spacing w:after="0"/>
        <w:ind w:left="0"/>
        <w:jc w:val="both"/>
      </w:pPr>
      <w:r>
        <w:rPr>
          <w:rFonts w:ascii="Times New Roman"/>
          <w:b w:val="false"/>
          <w:i w:val="false"/>
          <w:color w:val="000000"/>
          <w:sz w:val="28"/>
        </w:rPr>
        <w:t xml:space="preserve">
      8) в строке 320.02.002 указывается размер освобожденного импорта товаров, ввезенных на территорию Республики Казахстан с территории государств-членов таможенного союза товаров, предназначенных для переработки, а также товаров, с помощью которых осуществляются операции по переработке товаров. Данная строка заполняется только по тем товарам и только теми налогоплательщиками, которые соответствуют требованиям, установленным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276-15 Налогового кодекса. Строка 320.02.002 включает в себя строки 320.02.002 I и 320.02.002 II;</w:t>
      </w:r>
    </w:p>
    <w:bookmarkEnd w:id="799"/>
    <w:bookmarkStart w:name="z826" w:id="800"/>
    <w:p>
      <w:pPr>
        <w:spacing w:after="0"/>
        <w:ind w:left="0"/>
        <w:jc w:val="both"/>
      </w:pPr>
      <w:r>
        <w:rPr>
          <w:rFonts w:ascii="Times New Roman"/>
          <w:b w:val="false"/>
          <w:i w:val="false"/>
          <w:color w:val="000000"/>
          <w:sz w:val="28"/>
        </w:rPr>
        <w:t>
      9) в строке 320.02.002 I отражаются сведения по товарам, указанным в подпункте 8) настоящего пункта, импортированным из Российской Федерации;</w:t>
      </w:r>
    </w:p>
    <w:bookmarkEnd w:id="800"/>
    <w:bookmarkStart w:name="z827" w:id="801"/>
    <w:p>
      <w:pPr>
        <w:spacing w:after="0"/>
        <w:ind w:left="0"/>
        <w:jc w:val="both"/>
      </w:pPr>
      <w:r>
        <w:rPr>
          <w:rFonts w:ascii="Times New Roman"/>
          <w:b w:val="false"/>
          <w:i w:val="false"/>
          <w:color w:val="000000"/>
          <w:sz w:val="28"/>
        </w:rPr>
        <w:t>
      10) в строке 320.02.002 II отражаются сведения по товарам, указанным в подпункте 8) настоящего пункта, импортированным из Республики Беларусь;</w:t>
      </w:r>
    </w:p>
    <w:bookmarkEnd w:id="801"/>
    <w:bookmarkStart w:name="z828" w:id="802"/>
    <w:p>
      <w:pPr>
        <w:spacing w:after="0"/>
        <w:ind w:left="0"/>
        <w:jc w:val="both"/>
      </w:pPr>
      <w:r>
        <w:rPr>
          <w:rFonts w:ascii="Times New Roman"/>
          <w:b w:val="false"/>
          <w:i w:val="false"/>
          <w:color w:val="000000"/>
          <w:sz w:val="28"/>
        </w:rPr>
        <w:t>
      11) в строке 320.02.003 указывается размер освобожденного импорта товаров на территорию Республики Казахстан с территории государств-членов таможенного союза, ввезенных юридическим лицом, его подрядчиками, осуществляющими деятельность в рамках концессионного договора, заключенного с Правительством Республики Казахстан на реализацию инфраструктурного проекта до 1 января 2009 года. Сумма строки 320.02.001 переносится в строку 320.00.003. Строка 320.02.003 включает в себя строки 320.02.003 I и 320.02.003 II;</w:t>
      </w:r>
    </w:p>
    <w:bookmarkEnd w:id="802"/>
    <w:bookmarkStart w:name="z829" w:id="803"/>
    <w:p>
      <w:pPr>
        <w:spacing w:after="0"/>
        <w:ind w:left="0"/>
        <w:jc w:val="both"/>
      </w:pPr>
      <w:r>
        <w:rPr>
          <w:rFonts w:ascii="Times New Roman"/>
          <w:b w:val="false"/>
          <w:i w:val="false"/>
          <w:color w:val="000000"/>
          <w:sz w:val="28"/>
        </w:rPr>
        <w:t>
      12) в строке 320.02.003 I отражаются сведения по товарам, указанным в подпункте 11) настоящего пункта, импортированным из Российской Федерации;</w:t>
      </w:r>
    </w:p>
    <w:bookmarkEnd w:id="803"/>
    <w:bookmarkStart w:name="z830" w:id="804"/>
    <w:p>
      <w:pPr>
        <w:spacing w:after="0"/>
        <w:ind w:left="0"/>
        <w:jc w:val="both"/>
      </w:pPr>
      <w:r>
        <w:rPr>
          <w:rFonts w:ascii="Times New Roman"/>
          <w:b w:val="false"/>
          <w:i w:val="false"/>
          <w:color w:val="000000"/>
          <w:sz w:val="28"/>
        </w:rPr>
        <w:t>
      13) в строке 320.02.003 II отражаются сведения по товарам, указанным в подпункте 11) настоящего пункта, импортированным из Республики Беларусь.</w:t>
      </w:r>
    </w:p>
    <w:bookmarkEnd w:id="804"/>
    <w:bookmarkStart w:name="z831" w:id="805"/>
    <w:p>
      <w:pPr>
        <w:spacing w:after="0"/>
        <w:ind w:left="0"/>
        <w:jc w:val="both"/>
      </w:pPr>
      <w:r>
        <w:rPr>
          <w:rFonts w:ascii="Times New Roman"/>
          <w:b w:val="false"/>
          <w:i w:val="false"/>
          <w:color w:val="000000"/>
          <w:sz w:val="28"/>
        </w:rPr>
        <w:t>
      Сумма строки 320.02.001 переносится в строку 320.00.003 А.</w:t>
      </w:r>
    </w:p>
    <w:bookmarkEnd w:id="805"/>
    <w:bookmarkStart w:name="z832" w:id="806"/>
    <w:p>
      <w:pPr>
        <w:spacing w:after="0"/>
        <w:ind w:left="0"/>
        <w:jc w:val="both"/>
      </w:pPr>
      <w:r>
        <w:rPr>
          <w:rFonts w:ascii="Times New Roman"/>
          <w:b w:val="false"/>
          <w:i w:val="false"/>
          <w:color w:val="000000"/>
          <w:sz w:val="28"/>
        </w:rPr>
        <w:t>
      Сумма строки 320.02.002 переносится в строку 320.00.004 А.</w:t>
      </w:r>
    </w:p>
    <w:bookmarkEnd w:id="806"/>
    <w:bookmarkStart w:name="z833" w:id="807"/>
    <w:p>
      <w:pPr>
        <w:spacing w:after="0"/>
        <w:ind w:left="0"/>
        <w:jc w:val="both"/>
      </w:pPr>
      <w:r>
        <w:rPr>
          <w:rFonts w:ascii="Times New Roman"/>
          <w:b w:val="false"/>
          <w:i w:val="false"/>
          <w:color w:val="000000"/>
          <w:sz w:val="28"/>
        </w:rPr>
        <w:t>
      Сумма строки 320.02.003 учитывается в строке 320.00.007 А.</w:t>
      </w:r>
    </w:p>
    <w:bookmarkEnd w:id="807"/>
    <w:bookmarkStart w:name="z834" w:id="808"/>
    <w:p>
      <w:pPr>
        <w:spacing w:after="0"/>
        <w:ind w:left="0"/>
        <w:jc w:val="left"/>
      </w:pPr>
      <w:r>
        <w:rPr>
          <w:rFonts w:ascii="Times New Roman"/>
          <w:b/>
          <w:i w:val="false"/>
          <w:color w:val="000000"/>
        </w:rPr>
        <w:t xml:space="preserve"> 5. Составление формы 320.03 -</w:t>
      </w:r>
      <w:r>
        <w:br/>
      </w:r>
      <w:r>
        <w:rPr>
          <w:rFonts w:ascii="Times New Roman"/>
          <w:b/>
          <w:i w:val="false"/>
          <w:color w:val="000000"/>
        </w:rPr>
        <w:t>Импорт товаров, по которым изменен срок уплаты налога</w:t>
      </w:r>
      <w:r>
        <w:br/>
      </w:r>
      <w:r>
        <w:rPr>
          <w:rFonts w:ascii="Times New Roman"/>
          <w:b/>
          <w:i w:val="false"/>
          <w:color w:val="000000"/>
        </w:rPr>
        <w:t>на добавленную стоимость</w:t>
      </w:r>
    </w:p>
    <w:bookmarkEnd w:id="808"/>
    <w:bookmarkStart w:name="z835" w:id="809"/>
    <w:p>
      <w:pPr>
        <w:spacing w:after="0"/>
        <w:ind w:left="0"/>
        <w:jc w:val="both"/>
      </w:pPr>
      <w:r>
        <w:rPr>
          <w:rFonts w:ascii="Times New Roman"/>
          <w:b w:val="false"/>
          <w:i w:val="false"/>
          <w:color w:val="000000"/>
          <w:sz w:val="28"/>
        </w:rPr>
        <w:t xml:space="preserve">
      29. Данная форма заполняется при импорте товаров из Российской Федерации и Республики Беларусь по которым изменен срок уплаты налога на добавленную стоимость в соответствии с абзацами 27-50 </w:t>
      </w:r>
      <w:r>
        <w:rPr>
          <w:rFonts w:ascii="Times New Roman"/>
          <w:b w:val="false"/>
          <w:i w:val="false"/>
          <w:color w:val="000000"/>
          <w:sz w:val="28"/>
        </w:rPr>
        <w:t>статьи 49</w:t>
      </w:r>
      <w:r>
        <w:rPr>
          <w:rFonts w:ascii="Times New Roman"/>
          <w:b w:val="false"/>
          <w:i w:val="false"/>
          <w:color w:val="000000"/>
          <w:sz w:val="28"/>
        </w:rPr>
        <w:t xml:space="preserve"> Закона о введении.</w:t>
      </w:r>
    </w:p>
    <w:bookmarkEnd w:id="809"/>
    <w:bookmarkStart w:name="z836" w:id="810"/>
    <w:p>
      <w:pPr>
        <w:spacing w:after="0"/>
        <w:ind w:left="0"/>
        <w:jc w:val="both"/>
      </w:pPr>
      <w:r>
        <w:rPr>
          <w:rFonts w:ascii="Times New Roman"/>
          <w:b w:val="false"/>
          <w:i w:val="false"/>
          <w:color w:val="000000"/>
          <w:sz w:val="28"/>
        </w:rPr>
        <w:t>
      Приложение 320.03 подлежит заполнению, если в разделе "Общая информация о налогоплательщике" формы 320.00 в строке 16 "Представленные приложения" отмечена ячейка "03".</w:t>
      </w:r>
    </w:p>
    <w:bookmarkEnd w:id="810"/>
    <w:bookmarkStart w:name="z837" w:id="811"/>
    <w:p>
      <w:pPr>
        <w:spacing w:after="0"/>
        <w:ind w:left="0"/>
        <w:jc w:val="both"/>
      </w:pPr>
      <w:r>
        <w:rPr>
          <w:rFonts w:ascii="Times New Roman"/>
          <w:b w:val="false"/>
          <w:i w:val="false"/>
          <w:color w:val="000000"/>
          <w:sz w:val="28"/>
        </w:rPr>
        <w:t>
      30. В разделе "Импорт товаров, по которым изменен срок уплаты НДС":</w:t>
      </w:r>
    </w:p>
    <w:bookmarkEnd w:id="811"/>
    <w:bookmarkStart w:name="z838" w:id="812"/>
    <w:p>
      <w:pPr>
        <w:spacing w:after="0"/>
        <w:ind w:left="0"/>
        <w:jc w:val="both"/>
      </w:pPr>
      <w:r>
        <w:rPr>
          <w:rFonts w:ascii="Times New Roman"/>
          <w:b w:val="false"/>
          <w:i w:val="false"/>
          <w:color w:val="000000"/>
          <w:sz w:val="28"/>
        </w:rPr>
        <w:t>
      1) в графе А указывается порядковый номер строки;</w:t>
      </w:r>
    </w:p>
    <w:bookmarkEnd w:id="812"/>
    <w:bookmarkStart w:name="z839" w:id="813"/>
    <w:p>
      <w:pPr>
        <w:spacing w:after="0"/>
        <w:ind w:left="0"/>
        <w:jc w:val="both"/>
      </w:pPr>
      <w:r>
        <w:rPr>
          <w:rFonts w:ascii="Times New Roman"/>
          <w:b w:val="false"/>
          <w:i w:val="false"/>
          <w:color w:val="000000"/>
          <w:sz w:val="28"/>
        </w:rPr>
        <w:t>
      2) в графе В указывается код вида импорта:</w:t>
      </w:r>
    </w:p>
    <w:bookmarkEnd w:id="813"/>
    <w:bookmarkStart w:name="z840" w:id="814"/>
    <w:p>
      <w:pPr>
        <w:spacing w:after="0"/>
        <w:ind w:left="0"/>
        <w:jc w:val="both"/>
      </w:pPr>
      <w:r>
        <w:rPr>
          <w:rFonts w:ascii="Times New Roman"/>
          <w:b w:val="false"/>
          <w:i w:val="false"/>
          <w:color w:val="000000"/>
          <w:sz w:val="28"/>
        </w:rPr>
        <w:t>
      1 - импорт товаров для промышленной переработки;</w:t>
      </w:r>
    </w:p>
    <w:bookmarkEnd w:id="814"/>
    <w:bookmarkStart w:name="z841" w:id="815"/>
    <w:p>
      <w:pPr>
        <w:spacing w:after="0"/>
        <w:ind w:left="0"/>
        <w:jc w:val="both"/>
      </w:pPr>
      <w:r>
        <w:rPr>
          <w:rFonts w:ascii="Times New Roman"/>
          <w:b w:val="false"/>
          <w:i w:val="false"/>
          <w:color w:val="000000"/>
          <w:sz w:val="28"/>
        </w:rPr>
        <w:t>
      2 - импорт воды, газа, электроэнергии;</w:t>
      </w:r>
    </w:p>
    <w:bookmarkEnd w:id="815"/>
    <w:bookmarkStart w:name="z842" w:id="816"/>
    <w:p>
      <w:pPr>
        <w:spacing w:after="0"/>
        <w:ind w:left="0"/>
        <w:jc w:val="both"/>
      </w:pPr>
      <w:r>
        <w:rPr>
          <w:rFonts w:ascii="Times New Roman"/>
          <w:b w:val="false"/>
          <w:i w:val="false"/>
          <w:color w:val="000000"/>
          <w:sz w:val="28"/>
        </w:rPr>
        <w:t>
      3) в графе С указывается номер Заявления о ввозе товаров и уплате косвенных налогов и дата составления указанного Заявления, присваиваемые налогоплательщиком;</w:t>
      </w:r>
    </w:p>
    <w:bookmarkEnd w:id="816"/>
    <w:bookmarkStart w:name="z843" w:id="817"/>
    <w:p>
      <w:pPr>
        <w:spacing w:after="0"/>
        <w:ind w:left="0"/>
        <w:jc w:val="both"/>
      </w:pPr>
      <w:r>
        <w:rPr>
          <w:rFonts w:ascii="Times New Roman"/>
          <w:b w:val="false"/>
          <w:i w:val="false"/>
          <w:color w:val="000000"/>
          <w:sz w:val="28"/>
        </w:rPr>
        <w:t>
      4) в графе D указывается сумма налога на добавленную стоимость согласно Заявлению о ввозе товаров и уплате косвенных налогов;</w:t>
      </w:r>
    </w:p>
    <w:bookmarkEnd w:id="817"/>
    <w:bookmarkStart w:name="z844" w:id="818"/>
    <w:p>
      <w:pPr>
        <w:spacing w:after="0"/>
        <w:ind w:left="0"/>
        <w:jc w:val="both"/>
      </w:pPr>
      <w:r>
        <w:rPr>
          <w:rFonts w:ascii="Times New Roman"/>
          <w:b w:val="false"/>
          <w:i w:val="false"/>
          <w:color w:val="000000"/>
          <w:sz w:val="28"/>
        </w:rPr>
        <w:t xml:space="preserve">
      5) в графе Е указывается срок (измененный), для погашения налога. Изменение срока уплаты налога на добавленную по товарам, импортированным с территории государств-членов таможенного союза на территорию Республики Казахстан, производится на срок не более чем на три месяца со дня принятия на учет таких товаров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276-2 Налогового кодекса;</w:t>
      </w:r>
    </w:p>
    <w:bookmarkEnd w:id="818"/>
    <w:bookmarkStart w:name="z845" w:id="819"/>
    <w:p>
      <w:pPr>
        <w:spacing w:after="0"/>
        <w:ind w:left="0"/>
        <w:jc w:val="both"/>
      </w:pPr>
      <w:r>
        <w:rPr>
          <w:rFonts w:ascii="Times New Roman"/>
          <w:b w:val="false"/>
          <w:i w:val="false"/>
          <w:color w:val="000000"/>
          <w:sz w:val="28"/>
        </w:rPr>
        <w:t>
      6) в графе F указывается код страны импорта;</w:t>
      </w:r>
    </w:p>
    <w:bookmarkEnd w:id="819"/>
    <w:bookmarkStart w:name="z846" w:id="820"/>
    <w:p>
      <w:pPr>
        <w:spacing w:after="0"/>
        <w:ind w:left="0"/>
        <w:jc w:val="both"/>
      </w:pPr>
      <w:r>
        <w:rPr>
          <w:rFonts w:ascii="Times New Roman"/>
          <w:b w:val="false"/>
          <w:i w:val="false"/>
          <w:color w:val="000000"/>
          <w:sz w:val="28"/>
        </w:rPr>
        <w:t>
      7) в итоговой строке 0000001 указываются итоговые суммы по импорту товаров для промышленной переработки;</w:t>
      </w:r>
    </w:p>
    <w:bookmarkEnd w:id="820"/>
    <w:bookmarkStart w:name="z847" w:id="821"/>
    <w:p>
      <w:pPr>
        <w:spacing w:after="0"/>
        <w:ind w:left="0"/>
        <w:jc w:val="both"/>
      </w:pPr>
      <w:r>
        <w:rPr>
          <w:rFonts w:ascii="Times New Roman"/>
          <w:b w:val="false"/>
          <w:i w:val="false"/>
          <w:color w:val="000000"/>
          <w:sz w:val="28"/>
        </w:rPr>
        <w:t>
      8) в итоговой строке 0000002 указываются итоговые суммы по импорту воды, газа, электроэнергии.</w:t>
      </w:r>
    </w:p>
    <w:bookmarkEnd w:id="821"/>
    <w:bookmarkStart w:name="z848" w:id="822"/>
    <w:p>
      <w:pPr>
        <w:spacing w:after="0"/>
        <w:ind w:left="0"/>
        <w:jc w:val="both"/>
      </w:pPr>
      <w:r>
        <w:rPr>
          <w:rFonts w:ascii="Times New Roman"/>
          <w:b w:val="false"/>
          <w:i w:val="false"/>
          <w:color w:val="000000"/>
          <w:sz w:val="28"/>
        </w:rPr>
        <w:t>
      Сумма итоговых строк 0000001, 0000002 графы D переносится в строку 320.00.005.</w:t>
      </w:r>
    </w:p>
    <w:bookmarkEnd w:id="822"/>
    <w:bookmarkStart w:name="z849" w:id="823"/>
    <w:p>
      <w:pPr>
        <w:spacing w:after="0"/>
        <w:ind w:left="0"/>
        <w:jc w:val="left"/>
      </w:pPr>
      <w:r>
        <w:rPr>
          <w:rFonts w:ascii="Times New Roman"/>
          <w:b/>
          <w:i w:val="false"/>
          <w:color w:val="000000"/>
        </w:rPr>
        <w:t xml:space="preserve"> 6. Составление формы 320.04 -</w:t>
      </w:r>
      <w:r>
        <w:br/>
      </w:r>
      <w:r>
        <w:rPr>
          <w:rFonts w:ascii="Times New Roman"/>
          <w:b/>
          <w:i w:val="false"/>
          <w:color w:val="000000"/>
        </w:rPr>
        <w:t>Импорт товаров, налог на добавленную стоимость</w:t>
      </w:r>
      <w:r>
        <w:br/>
      </w:r>
      <w:r>
        <w:rPr>
          <w:rFonts w:ascii="Times New Roman"/>
          <w:b/>
          <w:i w:val="false"/>
          <w:color w:val="000000"/>
        </w:rPr>
        <w:t>по которым уплачивается методом зачета</w:t>
      </w:r>
    </w:p>
    <w:bookmarkEnd w:id="823"/>
    <w:bookmarkStart w:name="z850" w:id="824"/>
    <w:p>
      <w:pPr>
        <w:spacing w:after="0"/>
        <w:ind w:left="0"/>
        <w:jc w:val="both"/>
      </w:pPr>
      <w:r>
        <w:rPr>
          <w:rFonts w:ascii="Times New Roman"/>
          <w:b w:val="false"/>
          <w:i w:val="false"/>
          <w:color w:val="000000"/>
          <w:sz w:val="28"/>
        </w:rPr>
        <w:t xml:space="preserve">
      31. Данная форма предназначена для детального отражения информации по импорту товаров из Российской Федерации и Республики Беларусь, осуществленному в течение налогового периода, по которым налог на добавленную стоимость при импорте уплачивается методом зачета, в соответствии со </w:t>
      </w:r>
      <w:r>
        <w:rPr>
          <w:rFonts w:ascii="Times New Roman"/>
          <w:b w:val="false"/>
          <w:i w:val="false"/>
          <w:color w:val="000000"/>
          <w:sz w:val="28"/>
        </w:rPr>
        <w:t>статьей 49-1</w:t>
      </w:r>
      <w:r>
        <w:rPr>
          <w:rFonts w:ascii="Times New Roman"/>
          <w:b w:val="false"/>
          <w:i w:val="false"/>
          <w:color w:val="000000"/>
          <w:sz w:val="28"/>
        </w:rPr>
        <w:t xml:space="preserve"> Закона о введении.</w:t>
      </w:r>
    </w:p>
    <w:bookmarkEnd w:id="824"/>
    <w:bookmarkStart w:name="z851" w:id="825"/>
    <w:p>
      <w:pPr>
        <w:spacing w:after="0"/>
        <w:ind w:left="0"/>
        <w:jc w:val="both"/>
      </w:pPr>
      <w:r>
        <w:rPr>
          <w:rFonts w:ascii="Times New Roman"/>
          <w:b w:val="false"/>
          <w:i w:val="false"/>
          <w:color w:val="000000"/>
          <w:sz w:val="28"/>
        </w:rPr>
        <w:t>
      Приложение 320.04 подлежит заполнению, если в разделе "Общая информация о налогоплательщике" формы 320.00 в строке 16 "Представленные приложения" отмечена ячейка "04".</w:t>
      </w:r>
    </w:p>
    <w:bookmarkEnd w:id="825"/>
    <w:bookmarkStart w:name="z852" w:id="826"/>
    <w:p>
      <w:pPr>
        <w:spacing w:after="0"/>
        <w:ind w:left="0"/>
        <w:jc w:val="both"/>
      </w:pPr>
      <w:r>
        <w:rPr>
          <w:rFonts w:ascii="Times New Roman"/>
          <w:b w:val="false"/>
          <w:i w:val="false"/>
          <w:color w:val="000000"/>
          <w:sz w:val="28"/>
        </w:rPr>
        <w:t>
      32. В разделе "Начисление налога на добавленную стоимость по импорту товаров из Российской Федерации и Республики Беларусь, уплачиваемого методом зачета":</w:t>
      </w:r>
    </w:p>
    <w:bookmarkEnd w:id="826"/>
    <w:bookmarkStart w:name="z853" w:id="827"/>
    <w:p>
      <w:pPr>
        <w:spacing w:after="0"/>
        <w:ind w:left="0"/>
        <w:jc w:val="both"/>
      </w:pPr>
      <w:r>
        <w:rPr>
          <w:rFonts w:ascii="Times New Roman"/>
          <w:b w:val="false"/>
          <w:i w:val="false"/>
          <w:color w:val="000000"/>
          <w:sz w:val="28"/>
        </w:rPr>
        <w:t>
      1) в строке 320.04.001 А указывается сумма облагаемого импорта из Российской Федерации, налог на добавленную стоимость по которому уплачивается методом зачета. Данная строка включает в себя строки 320.04.001 I А, 320.04.001 II А, 320.04.001 III А, 320.04.001 IV А, 320.04.001 V А, 320.04.001 VI А, 320.04.001 VII А, 320.04.001 VIII А, 320.04.001 IХ А;</w:t>
      </w:r>
    </w:p>
    <w:bookmarkEnd w:id="827"/>
    <w:bookmarkStart w:name="z854" w:id="828"/>
    <w:p>
      <w:pPr>
        <w:spacing w:after="0"/>
        <w:ind w:left="0"/>
        <w:jc w:val="both"/>
      </w:pPr>
      <w:r>
        <w:rPr>
          <w:rFonts w:ascii="Times New Roman"/>
          <w:b w:val="false"/>
          <w:i w:val="false"/>
          <w:color w:val="000000"/>
          <w:sz w:val="28"/>
        </w:rPr>
        <w:t>
      2) в строке 320.04.001 I А указывается сумма облагаемого импорта по импортированному оборудованию;</w:t>
      </w:r>
    </w:p>
    <w:bookmarkEnd w:id="828"/>
    <w:bookmarkStart w:name="z855" w:id="829"/>
    <w:p>
      <w:pPr>
        <w:spacing w:after="0"/>
        <w:ind w:left="0"/>
        <w:jc w:val="both"/>
      </w:pPr>
      <w:r>
        <w:rPr>
          <w:rFonts w:ascii="Times New Roman"/>
          <w:b w:val="false"/>
          <w:i w:val="false"/>
          <w:color w:val="000000"/>
          <w:sz w:val="28"/>
        </w:rPr>
        <w:t>
      3) в строке 320.04.001 II А указывается сумма облагаемого импорта по импортированной сельскохозяйственной техники;</w:t>
      </w:r>
    </w:p>
    <w:bookmarkEnd w:id="829"/>
    <w:bookmarkStart w:name="z856" w:id="830"/>
    <w:p>
      <w:pPr>
        <w:spacing w:after="0"/>
        <w:ind w:left="0"/>
        <w:jc w:val="both"/>
      </w:pPr>
      <w:r>
        <w:rPr>
          <w:rFonts w:ascii="Times New Roman"/>
          <w:b w:val="false"/>
          <w:i w:val="false"/>
          <w:color w:val="000000"/>
          <w:sz w:val="28"/>
        </w:rPr>
        <w:t>
      4) в строке 320.04.001 III А указывается сумма облагаемого импорта по импортированному грузовому подвижному составу автомобильного транспорта;</w:t>
      </w:r>
    </w:p>
    <w:bookmarkEnd w:id="830"/>
    <w:bookmarkStart w:name="z857" w:id="831"/>
    <w:p>
      <w:pPr>
        <w:spacing w:after="0"/>
        <w:ind w:left="0"/>
        <w:jc w:val="both"/>
      </w:pPr>
      <w:r>
        <w:rPr>
          <w:rFonts w:ascii="Times New Roman"/>
          <w:b w:val="false"/>
          <w:i w:val="false"/>
          <w:color w:val="000000"/>
          <w:sz w:val="28"/>
        </w:rPr>
        <w:t>
      5) в строке 320.04.001 IV А указывается сумма облагаемого импорта по импортированным самолетам и вертолетам;</w:t>
      </w:r>
    </w:p>
    <w:bookmarkEnd w:id="831"/>
    <w:bookmarkStart w:name="z858" w:id="832"/>
    <w:p>
      <w:pPr>
        <w:spacing w:after="0"/>
        <w:ind w:left="0"/>
        <w:jc w:val="both"/>
      </w:pPr>
      <w:r>
        <w:rPr>
          <w:rFonts w:ascii="Times New Roman"/>
          <w:b w:val="false"/>
          <w:i w:val="false"/>
          <w:color w:val="000000"/>
          <w:sz w:val="28"/>
        </w:rPr>
        <w:t>
      6) в строке 320.04.001 V А указывается сумма облагаемого импорта по импортированным локомотивам железнодорожным и вагонам;</w:t>
      </w:r>
    </w:p>
    <w:bookmarkEnd w:id="832"/>
    <w:bookmarkStart w:name="z859" w:id="833"/>
    <w:p>
      <w:pPr>
        <w:spacing w:after="0"/>
        <w:ind w:left="0"/>
        <w:jc w:val="both"/>
      </w:pPr>
      <w:r>
        <w:rPr>
          <w:rFonts w:ascii="Times New Roman"/>
          <w:b w:val="false"/>
          <w:i w:val="false"/>
          <w:color w:val="000000"/>
          <w:sz w:val="28"/>
        </w:rPr>
        <w:t>
      7) в строке 320.04.001 VI А указывается сумма облагаемого импорта по импортированным морским судам;</w:t>
      </w:r>
    </w:p>
    <w:bookmarkEnd w:id="833"/>
    <w:bookmarkStart w:name="z860" w:id="834"/>
    <w:p>
      <w:pPr>
        <w:spacing w:after="0"/>
        <w:ind w:left="0"/>
        <w:jc w:val="both"/>
      </w:pPr>
      <w:r>
        <w:rPr>
          <w:rFonts w:ascii="Times New Roman"/>
          <w:b w:val="false"/>
          <w:i w:val="false"/>
          <w:color w:val="000000"/>
          <w:sz w:val="28"/>
        </w:rPr>
        <w:t>
      8) в строке 320.04.001 VII А указывается сумма облагаемого импорта по импортированным запасным частям;</w:t>
      </w:r>
    </w:p>
    <w:bookmarkEnd w:id="834"/>
    <w:bookmarkStart w:name="z861" w:id="835"/>
    <w:p>
      <w:pPr>
        <w:spacing w:after="0"/>
        <w:ind w:left="0"/>
        <w:jc w:val="both"/>
      </w:pPr>
      <w:r>
        <w:rPr>
          <w:rFonts w:ascii="Times New Roman"/>
          <w:b w:val="false"/>
          <w:i w:val="false"/>
          <w:color w:val="000000"/>
          <w:sz w:val="28"/>
        </w:rPr>
        <w:t>
      9) в строке 320.04.001 VIII А указывается сумма облагаемого импорта по импортированным пестицидам (ядохимикатам);</w:t>
      </w:r>
    </w:p>
    <w:bookmarkEnd w:id="835"/>
    <w:bookmarkStart w:name="z862" w:id="836"/>
    <w:p>
      <w:pPr>
        <w:spacing w:after="0"/>
        <w:ind w:left="0"/>
        <w:jc w:val="both"/>
      </w:pPr>
      <w:r>
        <w:rPr>
          <w:rFonts w:ascii="Times New Roman"/>
          <w:b w:val="false"/>
          <w:i w:val="false"/>
          <w:color w:val="000000"/>
          <w:sz w:val="28"/>
        </w:rPr>
        <w:t>
      10) в строке 320.04.001 IХ А указывается сумма облагаемого импорта по импортированным племенным животным всех видов и оборудования для искусственного осеменения;</w:t>
      </w:r>
    </w:p>
    <w:bookmarkEnd w:id="836"/>
    <w:bookmarkStart w:name="z863" w:id="837"/>
    <w:p>
      <w:pPr>
        <w:spacing w:after="0"/>
        <w:ind w:left="0"/>
        <w:jc w:val="both"/>
      </w:pPr>
      <w:r>
        <w:rPr>
          <w:rFonts w:ascii="Times New Roman"/>
          <w:b w:val="false"/>
          <w:i w:val="false"/>
          <w:color w:val="000000"/>
          <w:sz w:val="28"/>
        </w:rPr>
        <w:t>
      11) в строке 320.04.001 В указывается сумма налога на добавленную стоимость по импорту товаров из Российской Федерации, уплачиваемого методом зачета. Данная строка включает в себя строки 320.04.001 I В, 320.04.001 II В, 320.04.001 III В, 320.04.001 IV В, 320.04.001 V В, 320.04.001 VI В, 320.04.001 VII В, 320.04.001 VIII В, 320.04.001 IХ В;</w:t>
      </w:r>
    </w:p>
    <w:bookmarkEnd w:id="837"/>
    <w:bookmarkStart w:name="z864" w:id="838"/>
    <w:p>
      <w:pPr>
        <w:spacing w:after="0"/>
        <w:ind w:left="0"/>
        <w:jc w:val="both"/>
      </w:pPr>
      <w:r>
        <w:rPr>
          <w:rFonts w:ascii="Times New Roman"/>
          <w:b w:val="false"/>
          <w:i w:val="false"/>
          <w:color w:val="000000"/>
          <w:sz w:val="28"/>
        </w:rPr>
        <w:t>
      12) в строке 320.04.001 I В указывается сумма налога на добавленную стоимость по импортированному оборудованию;</w:t>
      </w:r>
    </w:p>
    <w:bookmarkEnd w:id="838"/>
    <w:bookmarkStart w:name="z865" w:id="839"/>
    <w:p>
      <w:pPr>
        <w:spacing w:after="0"/>
        <w:ind w:left="0"/>
        <w:jc w:val="both"/>
      </w:pPr>
      <w:r>
        <w:rPr>
          <w:rFonts w:ascii="Times New Roman"/>
          <w:b w:val="false"/>
          <w:i w:val="false"/>
          <w:color w:val="000000"/>
          <w:sz w:val="28"/>
        </w:rPr>
        <w:t>
      13) в строке 320.04.001 II В указывается сумма налога на добавленную стоимость по импортированной сельскохозяйственной технике;</w:t>
      </w:r>
    </w:p>
    <w:bookmarkEnd w:id="839"/>
    <w:bookmarkStart w:name="z866" w:id="840"/>
    <w:p>
      <w:pPr>
        <w:spacing w:after="0"/>
        <w:ind w:left="0"/>
        <w:jc w:val="both"/>
      </w:pPr>
      <w:r>
        <w:rPr>
          <w:rFonts w:ascii="Times New Roman"/>
          <w:b w:val="false"/>
          <w:i w:val="false"/>
          <w:color w:val="000000"/>
          <w:sz w:val="28"/>
        </w:rPr>
        <w:t>
      14) в строке 320.04.001 III В указывается сумма налога на добавленную стоимость по импортированному грузовому подвижному составу автомобильного транспорта;</w:t>
      </w:r>
    </w:p>
    <w:bookmarkEnd w:id="840"/>
    <w:bookmarkStart w:name="z867" w:id="841"/>
    <w:p>
      <w:pPr>
        <w:spacing w:after="0"/>
        <w:ind w:left="0"/>
        <w:jc w:val="both"/>
      </w:pPr>
      <w:r>
        <w:rPr>
          <w:rFonts w:ascii="Times New Roman"/>
          <w:b w:val="false"/>
          <w:i w:val="false"/>
          <w:color w:val="000000"/>
          <w:sz w:val="28"/>
        </w:rPr>
        <w:t>
      15) в строке 320.04.001 IV В указывается сумма налога на добавленную стоимость по импортированным самолетам и вертолетам;</w:t>
      </w:r>
    </w:p>
    <w:bookmarkEnd w:id="841"/>
    <w:bookmarkStart w:name="z868" w:id="842"/>
    <w:p>
      <w:pPr>
        <w:spacing w:after="0"/>
        <w:ind w:left="0"/>
        <w:jc w:val="both"/>
      </w:pPr>
      <w:r>
        <w:rPr>
          <w:rFonts w:ascii="Times New Roman"/>
          <w:b w:val="false"/>
          <w:i w:val="false"/>
          <w:color w:val="000000"/>
          <w:sz w:val="28"/>
        </w:rPr>
        <w:t>
      16) в строке 320.04.001 V В указывается сумма налога на добавленную стоимость по импортированным локомотивам железнодорожным и вагонам;</w:t>
      </w:r>
    </w:p>
    <w:bookmarkEnd w:id="842"/>
    <w:bookmarkStart w:name="z869" w:id="843"/>
    <w:p>
      <w:pPr>
        <w:spacing w:after="0"/>
        <w:ind w:left="0"/>
        <w:jc w:val="both"/>
      </w:pPr>
      <w:r>
        <w:rPr>
          <w:rFonts w:ascii="Times New Roman"/>
          <w:b w:val="false"/>
          <w:i w:val="false"/>
          <w:color w:val="000000"/>
          <w:sz w:val="28"/>
        </w:rPr>
        <w:t>
      17) в строке 320.04.001 VI В указывается сумма налога на добавленную стоимость по импортированным морским судам;</w:t>
      </w:r>
    </w:p>
    <w:bookmarkEnd w:id="843"/>
    <w:bookmarkStart w:name="z870" w:id="844"/>
    <w:p>
      <w:pPr>
        <w:spacing w:after="0"/>
        <w:ind w:left="0"/>
        <w:jc w:val="both"/>
      </w:pPr>
      <w:r>
        <w:rPr>
          <w:rFonts w:ascii="Times New Roman"/>
          <w:b w:val="false"/>
          <w:i w:val="false"/>
          <w:color w:val="000000"/>
          <w:sz w:val="28"/>
        </w:rPr>
        <w:t>
      18) в строке 320.04.001 VII В указывается сумма налога на добавленную стоимость по импортированным запасным частям;</w:t>
      </w:r>
    </w:p>
    <w:bookmarkEnd w:id="844"/>
    <w:bookmarkStart w:name="z871" w:id="845"/>
    <w:p>
      <w:pPr>
        <w:spacing w:after="0"/>
        <w:ind w:left="0"/>
        <w:jc w:val="both"/>
      </w:pPr>
      <w:r>
        <w:rPr>
          <w:rFonts w:ascii="Times New Roman"/>
          <w:b w:val="false"/>
          <w:i w:val="false"/>
          <w:color w:val="000000"/>
          <w:sz w:val="28"/>
        </w:rPr>
        <w:t>
      19) в строке 320.04.001 VIII В указывается сумма налога на добавленную стоимость по импортированным пестицидам (ядохимикатам);</w:t>
      </w:r>
    </w:p>
    <w:bookmarkEnd w:id="845"/>
    <w:bookmarkStart w:name="z872" w:id="846"/>
    <w:p>
      <w:pPr>
        <w:spacing w:after="0"/>
        <w:ind w:left="0"/>
        <w:jc w:val="both"/>
      </w:pPr>
      <w:r>
        <w:rPr>
          <w:rFonts w:ascii="Times New Roman"/>
          <w:b w:val="false"/>
          <w:i w:val="false"/>
          <w:color w:val="000000"/>
          <w:sz w:val="28"/>
        </w:rPr>
        <w:t>
      20) в строке 320.04.001 IХ В указывается сумма налога на добавленную стоимость по импортированным племенным животным всех видов и оборудованиям для искусственного осеменения.</w:t>
      </w:r>
    </w:p>
    <w:bookmarkEnd w:id="846"/>
    <w:bookmarkStart w:name="z873" w:id="847"/>
    <w:p>
      <w:pPr>
        <w:spacing w:after="0"/>
        <w:ind w:left="0"/>
        <w:jc w:val="both"/>
      </w:pPr>
      <w:r>
        <w:rPr>
          <w:rFonts w:ascii="Times New Roman"/>
          <w:b w:val="false"/>
          <w:i w:val="false"/>
          <w:color w:val="000000"/>
          <w:sz w:val="28"/>
        </w:rPr>
        <w:t>
      Сумма строки 320.04.001 А переносится в строку 320.00.006 I А.</w:t>
      </w:r>
    </w:p>
    <w:bookmarkEnd w:id="847"/>
    <w:bookmarkStart w:name="z874" w:id="848"/>
    <w:p>
      <w:pPr>
        <w:spacing w:after="0"/>
        <w:ind w:left="0"/>
        <w:jc w:val="both"/>
      </w:pPr>
      <w:r>
        <w:rPr>
          <w:rFonts w:ascii="Times New Roman"/>
          <w:b w:val="false"/>
          <w:i w:val="false"/>
          <w:color w:val="000000"/>
          <w:sz w:val="28"/>
        </w:rPr>
        <w:t>
      Сумма строки 320.04.001 В переносится в строку 320.00.006 I В.</w:t>
      </w:r>
    </w:p>
    <w:bookmarkEnd w:id="848"/>
    <w:bookmarkStart w:name="z875" w:id="849"/>
    <w:p>
      <w:pPr>
        <w:spacing w:after="0"/>
        <w:ind w:left="0"/>
        <w:jc w:val="both"/>
      </w:pPr>
      <w:r>
        <w:rPr>
          <w:rFonts w:ascii="Times New Roman"/>
          <w:b w:val="false"/>
          <w:i w:val="false"/>
          <w:color w:val="000000"/>
          <w:sz w:val="28"/>
        </w:rPr>
        <w:t>
      Также сумма строк 320.00.006 I В учитывается в строках 300.00.012 и 300.00.028 В Декларации по НДС, представленной за соответствующий налоговый период;</w:t>
      </w:r>
    </w:p>
    <w:bookmarkEnd w:id="849"/>
    <w:bookmarkStart w:name="z876" w:id="850"/>
    <w:p>
      <w:pPr>
        <w:spacing w:after="0"/>
        <w:ind w:left="0"/>
        <w:jc w:val="both"/>
      </w:pPr>
      <w:r>
        <w:rPr>
          <w:rFonts w:ascii="Times New Roman"/>
          <w:b w:val="false"/>
          <w:i w:val="false"/>
          <w:color w:val="000000"/>
          <w:sz w:val="28"/>
        </w:rPr>
        <w:t>
      21) в строке 320.04.002 А указывается сумма облагаемого импорта из Республики Беларусь, налог на добавленную стоимость по которому уплачивается методом зачета. Данная строка включает в себя строки 320.04.002 I А, 320.04.002 II А, 320.04.002 III А, 320.04.002 IV А, 320.04.002 V А, 320.04.002 VI А, 320.04.002 VII А, 320.04.002 VIII А, 320.04.002 IХ А;</w:t>
      </w:r>
    </w:p>
    <w:bookmarkEnd w:id="850"/>
    <w:bookmarkStart w:name="z877" w:id="851"/>
    <w:p>
      <w:pPr>
        <w:spacing w:after="0"/>
        <w:ind w:left="0"/>
        <w:jc w:val="both"/>
      </w:pPr>
      <w:r>
        <w:rPr>
          <w:rFonts w:ascii="Times New Roman"/>
          <w:b w:val="false"/>
          <w:i w:val="false"/>
          <w:color w:val="000000"/>
          <w:sz w:val="28"/>
        </w:rPr>
        <w:t>
      22) строки с 320.04.002 I по 320.04.002 IХ по столбцам А и В заполняются аналогично столбцам по строкам с 320.04.001 I по 320.04.001 IХ.</w:t>
      </w:r>
    </w:p>
    <w:bookmarkEnd w:id="851"/>
    <w:bookmarkStart w:name="z878" w:id="852"/>
    <w:p>
      <w:pPr>
        <w:spacing w:after="0"/>
        <w:ind w:left="0"/>
        <w:jc w:val="both"/>
      </w:pPr>
      <w:r>
        <w:rPr>
          <w:rFonts w:ascii="Times New Roman"/>
          <w:b w:val="false"/>
          <w:i w:val="false"/>
          <w:color w:val="000000"/>
          <w:sz w:val="28"/>
        </w:rPr>
        <w:t>
      Сумма строки 320.04.002 А переносится в строку 320.00.006 II А.</w:t>
      </w:r>
    </w:p>
    <w:bookmarkEnd w:id="852"/>
    <w:bookmarkStart w:name="z879" w:id="853"/>
    <w:p>
      <w:pPr>
        <w:spacing w:after="0"/>
        <w:ind w:left="0"/>
        <w:jc w:val="both"/>
      </w:pPr>
      <w:r>
        <w:rPr>
          <w:rFonts w:ascii="Times New Roman"/>
          <w:b w:val="false"/>
          <w:i w:val="false"/>
          <w:color w:val="000000"/>
          <w:sz w:val="28"/>
        </w:rPr>
        <w:t>
      Сумма строки 320.04.002 В переносится в строку 320.00.006 II В.</w:t>
      </w:r>
    </w:p>
    <w:bookmarkEnd w:id="853"/>
    <w:bookmarkStart w:name="z880" w:id="854"/>
    <w:p>
      <w:pPr>
        <w:spacing w:after="0"/>
        <w:ind w:left="0"/>
        <w:jc w:val="both"/>
      </w:pPr>
      <w:r>
        <w:rPr>
          <w:rFonts w:ascii="Times New Roman"/>
          <w:b w:val="false"/>
          <w:i w:val="false"/>
          <w:color w:val="000000"/>
          <w:sz w:val="28"/>
        </w:rPr>
        <w:t>
      Также сумма строк 320.00.006 II В учитывается в строках 300.00.012 и 300.00.028 В Декларации по НДС, представленной за соответствующий налоговый период;</w:t>
      </w:r>
    </w:p>
    <w:bookmarkEnd w:id="854"/>
    <w:bookmarkStart w:name="z881" w:id="855"/>
    <w:p>
      <w:pPr>
        <w:spacing w:after="0"/>
        <w:ind w:left="0"/>
        <w:jc w:val="both"/>
      </w:pPr>
      <w:r>
        <w:rPr>
          <w:rFonts w:ascii="Times New Roman"/>
          <w:b w:val="false"/>
          <w:i w:val="false"/>
          <w:color w:val="000000"/>
          <w:sz w:val="28"/>
        </w:rPr>
        <w:t>
      23) в строке 320.04.003 А указывается итого сумма облагаемого импорта из Российской Федерации и Республики Беларусь, налог на добавленную стоимость по которому уплачивается методом зачета. Сумма облагаемого импорта, отражаемая в данной строке определяется сложением сумм из строк 320.04.001 А и 320.04.002 А;</w:t>
      </w:r>
    </w:p>
    <w:bookmarkEnd w:id="855"/>
    <w:bookmarkStart w:name="z882" w:id="856"/>
    <w:p>
      <w:pPr>
        <w:spacing w:after="0"/>
        <w:ind w:left="0"/>
        <w:jc w:val="both"/>
      </w:pPr>
      <w:r>
        <w:rPr>
          <w:rFonts w:ascii="Times New Roman"/>
          <w:b w:val="false"/>
          <w:i w:val="false"/>
          <w:color w:val="000000"/>
          <w:sz w:val="28"/>
        </w:rPr>
        <w:t>
      24) в строке 320.04.003 B указывается итого сумма налога на добавленную стоимость по облагаемому импорту из Российской Федерации и Республики Беларусь, налог на добавленную стоимость по которому уплачивается методом зачета. Сумма налога на добавленную стоимость, отражаемая в данной строке определяется сложением сумм из строк 320.04.001 В и 320.04.002 В.</w:t>
      </w:r>
    </w:p>
    <w:bookmarkEnd w:id="856"/>
    <w:bookmarkStart w:name="z883" w:id="857"/>
    <w:p>
      <w:pPr>
        <w:spacing w:after="0"/>
        <w:ind w:left="0"/>
        <w:jc w:val="both"/>
      </w:pPr>
      <w:r>
        <w:rPr>
          <w:rFonts w:ascii="Times New Roman"/>
          <w:b w:val="false"/>
          <w:i w:val="false"/>
          <w:color w:val="000000"/>
          <w:sz w:val="28"/>
        </w:rPr>
        <w:t>
      Сумма строки 320.04.003 А переносится в строку 320.00.006 А.</w:t>
      </w:r>
    </w:p>
    <w:bookmarkEnd w:id="857"/>
    <w:bookmarkStart w:name="z884" w:id="858"/>
    <w:p>
      <w:pPr>
        <w:spacing w:after="0"/>
        <w:ind w:left="0"/>
        <w:jc w:val="both"/>
      </w:pPr>
      <w:r>
        <w:rPr>
          <w:rFonts w:ascii="Times New Roman"/>
          <w:b w:val="false"/>
          <w:i w:val="false"/>
          <w:color w:val="000000"/>
          <w:sz w:val="28"/>
        </w:rPr>
        <w:t>
      Сумма строки 320.04.003 В переносится в строку 320.00.006 В.</w:t>
      </w:r>
    </w:p>
    <w:bookmarkEnd w:id="858"/>
    <w:bookmarkStart w:name="z885" w:id="859"/>
    <w:p>
      <w:pPr>
        <w:spacing w:after="0"/>
        <w:ind w:left="0"/>
        <w:jc w:val="left"/>
      </w:pPr>
      <w:r>
        <w:rPr>
          <w:rFonts w:ascii="Times New Roman"/>
          <w:b/>
          <w:i w:val="false"/>
          <w:color w:val="000000"/>
        </w:rPr>
        <w:t xml:space="preserve"> 7. Составление формы 320.05 - Облагаемый импорт спирта</w:t>
      </w:r>
    </w:p>
    <w:bookmarkEnd w:id="859"/>
    <w:bookmarkStart w:name="z886" w:id="860"/>
    <w:p>
      <w:pPr>
        <w:spacing w:after="0"/>
        <w:ind w:left="0"/>
        <w:jc w:val="both"/>
      </w:pPr>
      <w:r>
        <w:rPr>
          <w:rFonts w:ascii="Times New Roman"/>
          <w:b w:val="false"/>
          <w:i w:val="false"/>
          <w:color w:val="000000"/>
          <w:sz w:val="28"/>
        </w:rPr>
        <w:t>
      33. Данная форма предназначена для детального отражения информации об облагаемом импорте всех видов спирта, совершенном в течение налогового периода, и заполняется налогоплательщиками, импортирующими спирт в Республику Казахстан из государств-членов таможенного союза.</w:t>
      </w:r>
    </w:p>
    <w:bookmarkEnd w:id="860"/>
    <w:bookmarkStart w:name="z887" w:id="861"/>
    <w:p>
      <w:pPr>
        <w:spacing w:after="0"/>
        <w:ind w:left="0"/>
        <w:jc w:val="both"/>
      </w:pPr>
      <w:r>
        <w:rPr>
          <w:rFonts w:ascii="Times New Roman"/>
          <w:b w:val="false"/>
          <w:i w:val="false"/>
          <w:color w:val="000000"/>
          <w:sz w:val="28"/>
        </w:rPr>
        <w:t>
      34. В разделе "Облагаемый импорт спирта":</w:t>
      </w:r>
    </w:p>
    <w:bookmarkEnd w:id="861"/>
    <w:bookmarkStart w:name="z888" w:id="862"/>
    <w:p>
      <w:pPr>
        <w:spacing w:after="0"/>
        <w:ind w:left="0"/>
        <w:jc w:val="both"/>
      </w:pPr>
      <w:r>
        <w:rPr>
          <w:rFonts w:ascii="Times New Roman"/>
          <w:b w:val="false"/>
          <w:i w:val="false"/>
          <w:color w:val="000000"/>
          <w:sz w:val="28"/>
        </w:rPr>
        <w:t>
      1) в графе А указывается размер налоговой базы (литр);</w:t>
      </w:r>
    </w:p>
    <w:bookmarkEnd w:id="862"/>
    <w:bookmarkStart w:name="z889" w:id="863"/>
    <w:p>
      <w:pPr>
        <w:spacing w:after="0"/>
        <w:ind w:left="0"/>
        <w:jc w:val="both"/>
      </w:pPr>
      <w:r>
        <w:rPr>
          <w:rFonts w:ascii="Times New Roman"/>
          <w:b w:val="false"/>
          <w:i w:val="false"/>
          <w:color w:val="000000"/>
          <w:sz w:val="28"/>
        </w:rPr>
        <w:t>
      2) в графе В указывается ставка акциза;</w:t>
      </w:r>
    </w:p>
    <w:bookmarkEnd w:id="863"/>
    <w:bookmarkStart w:name="z890" w:id="864"/>
    <w:p>
      <w:pPr>
        <w:spacing w:after="0"/>
        <w:ind w:left="0"/>
        <w:jc w:val="both"/>
      </w:pPr>
      <w:r>
        <w:rPr>
          <w:rFonts w:ascii="Times New Roman"/>
          <w:b w:val="false"/>
          <w:i w:val="false"/>
          <w:color w:val="000000"/>
          <w:sz w:val="28"/>
        </w:rPr>
        <w:t xml:space="preserve">
      3) в графе С указывается сумма акциза, исчисленного в соответствии со </w:t>
      </w:r>
      <w:r>
        <w:rPr>
          <w:rFonts w:ascii="Times New Roman"/>
          <w:b w:val="false"/>
          <w:i w:val="false"/>
          <w:color w:val="000000"/>
          <w:sz w:val="28"/>
        </w:rPr>
        <w:t>статьей 289</w:t>
      </w:r>
      <w:r>
        <w:rPr>
          <w:rFonts w:ascii="Times New Roman"/>
          <w:b w:val="false"/>
          <w:i w:val="false"/>
          <w:color w:val="000000"/>
          <w:sz w:val="28"/>
        </w:rPr>
        <w:t xml:space="preserve"> Налогового кодекса.</w:t>
      </w:r>
    </w:p>
    <w:bookmarkEnd w:id="864"/>
    <w:bookmarkStart w:name="z891" w:id="865"/>
    <w:p>
      <w:pPr>
        <w:spacing w:after="0"/>
        <w:ind w:left="0"/>
        <w:jc w:val="both"/>
      </w:pPr>
      <w:r>
        <w:rPr>
          <w:rFonts w:ascii="Times New Roman"/>
          <w:b w:val="false"/>
          <w:i w:val="false"/>
          <w:color w:val="000000"/>
          <w:sz w:val="28"/>
        </w:rPr>
        <w:t xml:space="preserve">
      4) в строке 320.05.001 отражаются сведения по спирту, импортируемому для производства алкогольной продукции, включая сведения о порче, утрате спирта в соответствии со </w:t>
      </w:r>
      <w:r>
        <w:rPr>
          <w:rFonts w:ascii="Times New Roman"/>
          <w:b w:val="false"/>
          <w:i w:val="false"/>
          <w:color w:val="000000"/>
          <w:sz w:val="28"/>
        </w:rPr>
        <w:t>статьей 285</w:t>
      </w:r>
      <w:r>
        <w:rPr>
          <w:rFonts w:ascii="Times New Roman"/>
          <w:b w:val="false"/>
          <w:i w:val="false"/>
          <w:color w:val="000000"/>
          <w:sz w:val="28"/>
        </w:rPr>
        <w:t xml:space="preserve"> Налогового кодекса;</w:t>
      </w:r>
    </w:p>
    <w:bookmarkEnd w:id="865"/>
    <w:bookmarkStart w:name="z892" w:id="866"/>
    <w:p>
      <w:pPr>
        <w:spacing w:after="0"/>
        <w:ind w:left="0"/>
        <w:jc w:val="both"/>
      </w:pPr>
      <w:r>
        <w:rPr>
          <w:rFonts w:ascii="Times New Roman"/>
          <w:b w:val="false"/>
          <w:i w:val="false"/>
          <w:color w:val="000000"/>
          <w:sz w:val="28"/>
        </w:rPr>
        <w:t>
      5) в строке 320.05.001 I.I. отражаются сведения по спирту этиловому неденатурированному, спиртовым настойкам и прочим спиртным напиткам с концентрацией спирта менее 80 объемных процентов, импортируемому для производства алкогольной продукции из Российской Федерации, включая сведения о порче, утрате спирта в соответствии со статьей 285 Налогового кодекса;</w:t>
      </w:r>
    </w:p>
    <w:bookmarkEnd w:id="866"/>
    <w:bookmarkStart w:name="z893" w:id="867"/>
    <w:p>
      <w:pPr>
        <w:spacing w:after="0"/>
        <w:ind w:left="0"/>
        <w:jc w:val="both"/>
      </w:pPr>
      <w:r>
        <w:rPr>
          <w:rFonts w:ascii="Times New Roman"/>
          <w:b w:val="false"/>
          <w:i w:val="false"/>
          <w:color w:val="000000"/>
          <w:sz w:val="28"/>
        </w:rPr>
        <w:t>
      6) в строке 320.05.001 I.II. отражаются сведения по спирту этиловому неденатурированному с концентрацией спирта 80 объемных процентов или более, импортируемому для производства алкогольной продукции из Российской Федерации, включая сведения о порче, утрате спирта в соответствии со статьей 285 Налогового кодекса;</w:t>
      </w:r>
    </w:p>
    <w:bookmarkEnd w:id="867"/>
    <w:bookmarkStart w:name="z894" w:id="868"/>
    <w:p>
      <w:pPr>
        <w:spacing w:after="0"/>
        <w:ind w:left="0"/>
        <w:jc w:val="both"/>
      </w:pPr>
      <w:r>
        <w:rPr>
          <w:rFonts w:ascii="Times New Roman"/>
          <w:b w:val="false"/>
          <w:i w:val="false"/>
          <w:color w:val="000000"/>
          <w:sz w:val="28"/>
        </w:rPr>
        <w:t>
      7) в строке 320.05.001 II.I. отражаются сведения по спирту этиловому неденатурированному, спиртовым настойкам и прочим спиртным напиткам с концентрацией спирта менее 80 объемных процентов, импортируемому для производства алкогольной продукции из Республики Беларусь, включая сведения о порче, утрате спирта в соответствии со статьей 285 Налогового кодекса;</w:t>
      </w:r>
    </w:p>
    <w:bookmarkEnd w:id="868"/>
    <w:bookmarkStart w:name="z895" w:id="869"/>
    <w:p>
      <w:pPr>
        <w:spacing w:after="0"/>
        <w:ind w:left="0"/>
        <w:jc w:val="both"/>
      </w:pPr>
      <w:r>
        <w:rPr>
          <w:rFonts w:ascii="Times New Roman"/>
          <w:b w:val="false"/>
          <w:i w:val="false"/>
          <w:color w:val="000000"/>
          <w:sz w:val="28"/>
        </w:rPr>
        <w:t xml:space="preserve">
      8) в строке 320.05.001 II.II. отражаются сведения по спирту этиловому неденатурированному с концентрацией спирта 80 объемных процентов или более, импортируемому для производства алкогольной продукции из Республики Беларусь, включая сведения о порче, утрате спирта в соответствии со </w:t>
      </w:r>
      <w:r>
        <w:rPr>
          <w:rFonts w:ascii="Times New Roman"/>
          <w:b w:val="false"/>
          <w:i w:val="false"/>
          <w:color w:val="000000"/>
          <w:sz w:val="28"/>
        </w:rPr>
        <w:t>статьей 285</w:t>
      </w:r>
      <w:r>
        <w:rPr>
          <w:rFonts w:ascii="Times New Roman"/>
          <w:b w:val="false"/>
          <w:i w:val="false"/>
          <w:color w:val="000000"/>
          <w:sz w:val="28"/>
        </w:rPr>
        <w:t xml:space="preserve"> Налогового кодекса;</w:t>
      </w:r>
    </w:p>
    <w:bookmarkEnd w:id="869"/>
    <w:bookmarkStart w:name="z896" w:id="870"/>
    <w:p>
      <w:pPr>
        <w:spacing w:after="0"/>
        <w:ind w:left="0"/>
        <w:jc w:val="both"/>
      </w:pPr>
      <w:r>
        <w:rPr>
          <w:rFonts w:ascii="Times New Roman"/>
          <w:b w:val="false"/>
          <w:i w:val="false"/>
          <w:color w:val="000000"/>
          <w:sz w:val="28"/>
        </w:rPr>
        <w:t>
      9) в строке 320.05.002 отражаются сведения по спирту, импортируемому не для производства алкогольной продукции, включая сведения о порче, утрате спирта в соответствии со статьей 285 Налогового кодекса;</w:t>
      </w:r>
    </w:p>
    <w:bookmarkEnd w:id="870"/>
    <w:bookmarkStart w:name="z897" w:id="871"/>
    <w:p>
      <w:pPr>
        <w:spacing w:after="0"/>
        <w:ind w:left="0"/>
        <w:jc w:val="both"/>
      </w:pPr>
      <w:r>
        <w:rPr>
          <w:rFonts w:ascii="Times New Roman"/>
          <w:b w:val="false"/>
          <w:i w:val="false"/>
          <w:color w:val="000000"/>
          <w:sz w:val="28"/>
        </w:rPr>
        <w:t>
      10) в строке 320.05.002 I.I. отражаются сведения по спирту этиловому неденатурированному, спиртовым настойкам и прочим спиртным напиткам с концентрацией спирта менее 80 объемных процентов, импортируемому не для производства алкогольной продукции из Российской Федерации, включая сведения о порче, утрате спирта в соответствии со статьей 285 Налогового кодекса;</w:t>
      </w:r>
    </w:p>
    <w:bookmarkEnd w:id="871"/>
    <w:bookmarkStart w:name="z898" w:id="872"/>
    <w:p>
      <w:pPr>
        <w:spacing w:after="0"/>
        <w:ind w:left="0"/>
        <w:jc w:val="both"/>
      </w:pPr>
      <w:r>
        <w:rPr>
          <w:rFonts w:ascii="Times New Roman"/>
          <w:b w:val="false"/>
          <w:i w:val="false"/>
          <w:color w:val="000000"/>
          <w:sz w:val="28"/>
        </w:rPr>
        <w:t>
      11) в строке 320.05.002 I.II. отражаются сведения по спирту этиловому неденатурированному с концентрацией спирта 80 объемных процентов или более, этиловому спирту и прочим спиртам денатурированным, любой концентрации, импортируемым не для производства алкогольной продукции из Российской Федерации, включая сведения о порче, утрате спирта в соответствии со статьей 285 Налогового кодекса;</w:t>
      </w:r>
    </w:p>
    <w:bookmarkEnd w:id="872"/>
    <w:bookmarkStart w:name="z899" w:id="873"/>
    <w:p>
      <w:pPr>
        <w:spacing w:after="0"/>
        <w:ind w:left="0"/>
        <w:jc w:val="both"/>
      </w:pPr>
      <w:r>
        <w:rPr>
          <w:rFonts w:ascii="Times New Roman"/>
          <w:b w:val="false"/>
          <w:i w:val="false"/>
          <w:color w:val="000000"/>
          <w:sz w:val="28"/>
        </w:rPr>
        <w:t>
      12) в строке 320.05.002 II.I. отражаются сведения по спирту этиловому неденатурированному, спиртовым настойкам и прочим спиртным напиткам с концентрацией спирта менее 80 объемных процентов, импортируемому не для производства алкогольной продукции из Республики Беларусь, включая сведения о порче, утрате спирта в соответствии со статьей 285 Налогового кодекса;</w:t>
      </w:r>
    </w:p>
    <w:bookmarkEnd w:id="873"/>
    <w:bookmarkStart w:name="z900" w:id="874"/>
    <w:p>
      <w:pPr>
        <w:spacing w:after="0"/>
        <w:ind w:left="0"/>
        <w:jc w:val="both"/>
      </w:pPr>
      <w:r>
        <w:rPr>
          <w:rFonts w:ascii="Times New Roman"/>
          <w:b w:val="false"/>
          <w:i w:val="false"/>
          <w:color w:val="000000"/>
          <w:sz w:val="28"/>
        </w:rPr>
        <w:t>
      13) в строке 320.05.002 II.II. отражаются сведения по спирту этиловому неденатурированному с концентрацией спирта 80 объемных процентов или более, этиловому спирту и прочим спиртам денатурированным, любой концентрации, импортируемым не для производства алкогольной продукции из Республики Беларусь, включая сведения о порче, утрате спирта в соответствии со статьей 285 Налогового кодекса;</w:t>
      </w:r>
    </w:p>
    <w:bookmarkEnd w:id="874"/>
    <w:bookmarkStart w:name="z901" w:id="875"/>
    <w:p>
      <w:pPr>
        <w:spacing w:after="0"/>
        <w:ind w:left="0"/>
        <w:jc w:val="both"/>
      </w:pPr>
      <w:r>
        <w:rPr>
          <w:rFonts w:ascii="Times New Roman"/>
          <w:b w:val="false"/>
          <w:i w:val="false"/>
          <w:color w:val="000000"/>
          <w:sz w:val="28"/>
        </w:rPr>
        <w:t xml:space="preserve">
      14) в строке 320.05.003 отражаются сведения по спирту, импортируемому на переработку на давальческой основе, включая сведения о порче, утрате спирта в соответствии со </w:t>
      </w:r>
      <w:r>
        <w:rPr>
          <w:rFonts w:ascii="Times New Roman"/>
          <w:b w:val="false"/>
          <w:i w:val="false"/>
          <w:color w:val="000000"/>
          <w:sz w:val="28"/>
        </w:rPr>
        <w:t>статьей 285</w:t>
      </w:r>
      <w:r>
        <w:rPr>
          <w:rFonts w:ascii="Times New Roman"/>
          <w:b w:val="false"/>
          <w:i w:val="false"/>
          <w:color w:val="000000"/>
          <w:sz w:val="28"/>
        </w:rPr>
        <w:t xml:space="preserve"> Налогового кодекса;</w:t>
      </w:r>
    </w:p>
    <w:bookmarkEnd w:id="875"/>
    <w:bookmarkStart w:name="z902" w:id="876"/>
    <w:p>
      <w:pPr>
        <w:spacing w:after="0"/>
        <w:ind w:left="0"/>
        <w:jc w:val="both"/>
      </w:pPr>
      <w:r>
        <w:rPr>
          <w:rFonts w:ascii="Times New Roman"/>
          <w:b w:val="false"/>
          <w:i w:val="false"/>
          <w:color w:val="000000"/>
          <w:sz w:val="28"/>
        </w:rPr>
        <w:t>
      15) в строке 320.05.003 I.I. отражаются сведения по спирту этиловому неденатурированному, спиртовым настойкам и прочим спиртным напиткам с концентрацией спирта менее 80 объемных процентов, импортируемому на переработку на давальческой основе из Российской Федерации, включая сведения о порче, утрате спирта в соответствии со статьей 285 Налогового кодекса;</w:t>
      </w:r>
    </w:p>
    <w:bookmarkEnd w:id="876"/>
    <w:bookmarkStart w:name="z903" w:id="877"/>
    <w:p>
      <w:pPr>
        <w:spacing w:after="0"/>
        <w:ind w:left="0"/>
        <w:jc w:val="both"/>
      </w:pPr>
      <w:r>
        <w:rPr>
          <w:rFonts w:ascii="Times New Roman"/>
          <w:b w:val="false"/>
          <w:i w:val="false"/>
          <w:color w:val="000000"/>
          <w:sz w:val="28"/>
        </w:rPr>
        <w:t>
      16) в строке 320.05.003 I.II. отражаются сведения по спирту этиловому неденатурированному с концентрацией спирта 80 объемных процентов или более, импортируемому на переработку на давальческой основе из Российской Федерации, включая сведения о порче, утрате спирта в соответствии со статьей 285 Налогового кодекса;</w:t>
      </w:r>
    </w:p>
    <w:bookmarkEnd w:id="877"/>
    <w:bookmarkStart w:name="z904" w:id="878"/>
    <w:p>
      <w:pPr>
        <w:spacing w:after="0"/>
        <w:ind w:left="0"/>
        <w:jc w:val="both"/>
      </w:pPr>
      <w:r>
        <w:rPr>
          <w:rFonts w:ascii="Times New Roman"/>
          <w:b w:val="false"/>
          <w:i w:val="false"/>
          <w:color w:val="000000"/>
          <w:sz w:val="28"/>
        </w:rPr>
        <w:t>
      17) в строке 320.05.003 I.III. отражаются сведения по импорту спирта этилового (этанола) денатурированного топливного (не бесцветного, окрашенного) для потребления на внутреннем рынке, импортируемого на переработку на давальческой основе из Российской Федерации, включая сведения о порче, утрате спирта в соответствии со статьей 285 Налогового кодекса;</w:t>
      </w:r>
    </w:p>
    <w:bookmarkEnd w:id="878"/>
    <w:bookmarkStart w:name="z905" w:id="879"/>
    <w:p>
      <w:pPr>
        <w:spacing w:after="0"/>
        <w:ind w:left="0"/>
        <w:jc w:val="both"/>
      </w:pPr>
      <w:r>
        <w:rPr>
          <w:rFonts w:ascii="Times New Roman"/>
          <w:b w:val="false"/>
          <w:i w:val="false"/>
          <w:color w:val="000000"/>
          <w:sz w:val="28"/>
        </w:rPr>
        <w:t>
      18) в строке 320.05.003 II.I. отражаются сведения по спирту, этиловому неденатурированному, спиртовым настойкам и прочим спиртным напиткам с концентрацией спирта менее 80 объемных процентов, импортируемому на переработку на давальческой основе из Республики Беларусь, включая сведения о порче, утрате спирта в соответствии со статьей 285 Налогового кодекса;</w:t>
      </w:r>
    </w:p>
    <w:bookmarkEnd w:id="879"/>
    <w:bookmarkStart w:name="z906" w:id="880"/>
    <w:p>
      <w:pPr>
        <w:spacing w:after="0"/>
        <w:ind w:left="0"/>
        <w:jc w:val="both"/>
      </w:pPr>
      <w:r>
        <w:rPr>
          <w:rFonts w:ascii="Times New Roman"/>
          <w:b w:val="false"/>
          <w:i w:val="false"/>
          <w:color w:val="000000"/>
          <w:sz w:val="28"/>
        </w:rPr>
        <w:t xml:space="preserve">
      19) в строке 320.05.003 II.II. отражаются сведения спирту этиловому неденатурированному с концентрацией спирта 80 объемных процентов или более, импортируемому на переработку на давальческой основе из Республики Беларусь, включая сведения о порче, утрате спирта в соответствии со </w:t>
      </w:r>
      <w:r>
        <w:rPr>
          <w:rFonts w:ascii="Times New Roman"/>
          <w:b w:val="false"/>
          <w:i w:val="false"/>
          <w:color w:val="000000"/>
          <w:sz w:val="28"/>
        </w:rPr>
        <w:t>статьей 285</w:t>
      </w:r>
      <w:r>
        <w:rPr>
          <w:rFonts w:ascii="Times New Roman"/>
          <w:b w:val="false"/>
          <w:i w:val="false"/>
          <w:color w:val="000000"/>
          <w:sz w:val="28"/>
        </w:rPr>
        <w:t xml:space="preserve"> Налогового кодекса;</w:t>
      </w:r>
    </w:p>
    <w:bookmarkEnd w:id="880"/>
    <w:bookmarkStart w:name="z907" w:id="881"/>
    <w:p>
      <w:pPr>
        <w:spacing w:after="0"/>
        <w:ind w:left="0"/>
        <w:jc w:val="both"/>
      </w:pPr>
      <w:r>
        <w:rPr>
          <w:rFonts w:ascii="Times New Roman"/>
          <w:b w:val="false"/>
          <w:i w:val="false"/>
          <w:color w:val="000000"/>
          <w:sz w:val="28"/>
        </w:rPr>
        <w:t>
      20) в строке 320.05.003 II.III. отражаются сведения по импорту спирта этилового (этанола) денатурированного топливного (не бесцветного, окрашенного) для потребления на внутреннем рынке, импортируемого на переработку на давальческой основе из Республики Беларусь, включая сведения о порче, утрате спирта в соответствии со статьей 285 Налогового кодекса;</w:t>
      </w:r>
    </w:p>
    <w:bookmarkEnd w:id="881"/>
    <w:bookmarkStart w:name="z908" w:id="882"/>
    <w:p>
      <w:pPr>
        <w:spacing w:after="0"/>
        <w:ind w:left="0"/>
        <w:jc w:val="both"/>
      </w:pPr>
      <w:r>
        <w:rPr>
          <w:rFonts w:ascii="Times New Roman"/>
          <w:b w:val="false"/>
          <w:i w:val="false"/>
          <w:color w:val="000000"/>
          <w:sz w:val="28"/>
        </w:rPr>
        <w:t>
      21) в строке 320.05.004 отражаются сведения по импорту спирта, этилового (этанола) денатурированного топливного (не бесцветного, окрашенного) для потребления на внутреннем рынке, включая сведения о порче, утрате спирта в соответствии со статьей 285 Налогового кодекса;</w:t>
      </w:r>
    </w:p>
    <w:bookmarkEnd w:id="882"/>
    <w:bookmarkStart w:name="z909" w:id="883"/>
    <w:p>
      <w:pPr>
        <w:spacing w:after="0"/>
        <w:ind w:left="0"/>
        <w:jc w:val="both"/>
      </w:pPr>
      <w:r>
        <w:rPr>
          <w:rFonts w:ascii="Times New Roman"/>
          <w:b w:val="false"/>
          <w:i w:val="false"/>
          <w:color w:val="000000"/>
          <w:sz w:val="28"/>
        </w:rPr>
        <w:t>
      22) в строке 320.05.004 I.I. отражаются сведения по импорту спирта, этилового (этанола) денатурированного топливного (не бесцветного, окрашенного) для потребления на внутреннем рынке из Российской Федерации, включая сведения о порче, утрате спирта в соответствии со статьей 285 Налогового кодекса;</w:t>
      </w:r>
    </w:p>
    <w:bookmarkEnd w:id="883"/>
    <w:bookmarkStart w:name="z910" w:id="884"/>
    <w:p>
      <w:pPr>
        <w:spacing w:after="0"/>
        <w:ind w:left="0"/>
        <w:jc w:val="both"/>
      </w:pPr>
      <w:r>
        <w:rPr>
          <w:rFonts w:ascii="Times New Roman"/>
          <w:b w:val="false"/>
          <w:i w:val="false"/>
          <w:color w:val="000000"/>
          <w:sz w:val="28"/>
        </w:rPr>
        <w:t xml:space="preserve">
      23) в строке 320.05.004 II.I. отражаются сведения по импорту спирта, этилового (этанола) денатурированного топливного (не бесцветного, окрашенного) для потребления на внутреннем рынке из Республики Беларусь, включая сведения о порче, утрате спирта в соответствии со </w:t>
      </w:r>
      <w:r>
        <w:rPr>
          <w:rFonts w:ascii="Times New Roman"/>
          <w:b w:val="false"/>
          <w:i w:val="false"/>
          <w:color w:val="000000"/>
          <w:sz w:val="28"/>
        </w:rPr>
        <w:t>статьей 285</w:t>
      </w:r>
      <w:r>
        <w:rPr>
          <w:rFonts w:ascii="Times New Roman"/>
          <w:b w:val="false"/>
          <w:i w:val="false"/>
          <w:color w:val="000000"/>
          <w:sz w:val="28"/>
        </w:rPr>
        <w:t xml:space="preserve"> Налогового кодекса;</w:t>
      </w:r>
    </w:p>
    <w:bookmarkEnd w:id="884"/>
    <w:bookmarkStart w:name="z911" w:id="885"/>
    <w:p>
      <w:pPr>
        <w:spacing w:after="0"/>
        <w:ind w:left="0"/>
        <w:jc w:val="both"/>
      </w:pPr>
      <w:r>
        <w:rPr>
          <w:rFonts w:ascii="Times New Roman"/>
          <w:b w:val="false"/>
          <w:i w:val="false"/>
          <w:color w:val="000000"/>
          <w:sz w:val="28"/>
        </w:rPr>
        <w:t>
      24) в строке 320.05.005 отражается:</w:t>
      </w:r>
    </w:p>
    <w:bookmarkEnd w:id="885"/>
    <w:bookmarkStart w:name="z912" w:id="886"/>
    <w:p>
      <w:pPr>
        <w:spacing w:after="0"/>
        <w:ind w:left="0"/>
        <w:jc w:val="both"/>
      </w:pPr>
      <w:r>
        <w:rPr>
          <w:rFonts w:ascii="Times New Roman"/>
          <w:b w:val="false"/>
          <w:i w:val="false"/>
          <w:color w:val="000000"/>
          <w:sz w:val="28"/>
        </w:rPr>
        <w:t>
      а. итоговая сумма облагаемого импорта, которая определяется как сумма строк с 320.05.001 А по 320.05.004 А;</w:t>
      </w:r>
    </w:p>
    <w:bookmarkEnd w:id="886"/>
    <w:bookmarkStart w:name="z913" w:id="887"/>
    <w:p>
      <w:pPr>
        <w:spacing w:after="0"/>
        <w:ind w:left="0"/>
        <w:jc w:val="both"/>
      </w:pPr>
      <w:r>
        <w:rPr>
          <w:rFonts w:ascii="Times New Roman"/>
          <w:b w:val="false"/>
          <w:i w:val="false"/>
          <w:color w:val="000000"/>
          <w:sz w:val="28"/>
        </w:rPr>
        <w:t>
      б. итоговая сумма исчисленного акциза, которая определяется как сумма строк с 320.05.001 С по 320.05.004 С;</w:t>
      </w:r>
    </w:p>
    <w:bookmarkEnd w:id="887"/>
    <w:bookmarkStart w:name="z914" w:id="888"/>
    <w:p>
      <w:pPr>
        <w:spacing w:after="0"/>
        <w:ind w:left="0"/>
        <w:jc w:val="both"/>
      </w:pPr>
      <w:r>
        <w:rPr>
          <w:rFonts w:ascii="Times New Roman"/>
          <w:b w:val="false"/>
          <w:i w:val="false"/>
          <w:color w:val="000000"/>
          <w:sz w:val="28"/>
        </w:rPr>
        <w:t>
      25) в строке 320.05.005 I отражается итоговая сумма облагаемого импорта и исчисленного акциза из Российской Федерации;</w:t>
      </w:r>
    </w:p>
    <w:bookmarkEnd w:id="888"/>
    <w:bookmarkStart w:name="z915" w:id="889"/>
    <w:p>
      <w:pPr>
        <w:spacing w:after="0"/>
        <w:ind w:left="0"/>
        <w:jc w:val="both"/>
      </w:pPr>
      <w:r>
        <w:rPr>
          <w:rFonts w:ascii="Times New Roman"/>
          <w:b w:val="false"/>
          <w:i w:val="false"/>
          <w:color w:val="000000"/>
          <w:sz w:val="28"/>
        </w:rPr>
        <w:t>
      26) в строке 320.05.005 II отражается итоговая сумма облагаемого импорта и исчисленного акциза из Республики Беларусь.</w:t>
      </w:r>
    </w:p>
    <w:bookmarkEnd w:id="889"/>
    <w:bookmarkStart w:name="z916" w:id="890"/>
    <w:p>
      <w:pPr>
        <w:spacing w:after="0"/>
        <w:ind w:left="0"/>
        <w:jc w:val="both"/>
      </w:pPr>
      <w:r>
        <w:rPr>
          <w:rFonts w:ascii="Times New Roman"/>
          <w:b w:val="false"/>
          <w:i w:val="false"/>
          <w:color w:val="000000"/>
          <w:sz w:val="28"/>
        </w:rPr>
        <w:t>
      35. Раздел "Импорт спирта, не подлежащий обложению акцизом":</w:t>
      </w:r>
    </w:p>
    <w:bookmarkEnd w:id="890"/>
    <w:bookmarkStart w:name="z917" w:id="891"/>
    <w:p>
      <w:pPr>
        <w:spacing w:after="0"/>
        <w:ind w:left="0"/>
        <w:jc w:val="both"/>
      </w:pPr>
      <w:r>
        <w:rPr>
          <w:rFonts w:ascii="Times New Roman"/>
          <w:b w:val="false"/>
          <w:i w:val="false"/>
          <w:color w:val="000000"/>
          <w:sz w:val="28"/>
        </w:rPr>
        <w:t>
      1) в строке 320.05.006 отражаются сведения по импортируемому этиловому спирту, в отношении которого установлен факт его порчи или утраты, возникших в результате чрезвычайных ситуаций;</w:t>
      </w:r>
    </w:p>
    <w:bookmarkEnd w:id="891"/>
    <w:bookmarkStart w:name="z918" w:id="892"/>
    <w:p>
      <w:pPr>
        <w:spacing w:after="0"/>
        <w:ind w:left="0"/>
        <w:jc w:val="both"/>
      </w:pPr>
      <w:r>
        <w:rPr>
          <w:rFonts w:ascii="Times New Roman"/>
          <w:b w:val="false"/>
          <w:i w:val="false"/>
          <w:color w:val="000000"/>
          <w:sz w:val="28"/>
        </w:rPr>
        <w:t>
      2) в строке 320.05.006 I.I. отражаются сведения по импортируемому спирту этиловому неденатурированному, спиртовым настойкам и прочим спиртным напиткам с концентрацией спирта менее 80 объемных процентов из Российской Федерации, в отношении которого установлен факт его порчи или утраты, возникших в результате чрезвычайных ситуаций;</w:t>
      </w:r>
    </w:p>
    <w:bookmarkEnd w:id="892"/>
    <w:bookmarkStart w:name="z919" w:id="893"/>
    <w:p>
      <w:pPr>
        <w:spacing w:after="0"/>
        <w:ind w:left="0"/>
        <w:jc w:val="both"/>
      </w:pPr>
      <w:r>
        <w:rPr>
          <w:rFonts w:ascii="Times New Roman"/>
          <w:b w:val="false"/>
          <w:i w:val="false"/>
          <w:color w:val="000000"/>
          <w:sz w:val="28"/>
        </w:rPr>
        <w:t>
      3) в строке 320.05.006 I.II. отражаются сведения по импортируемому спирту этиловому неденатурированному с концентрацией спирта 80 объемных процентов или более из Российской Федерации, в отношении которого установлен факт его порчи или утраты, возникших в результате чрезвычайных ситуаций;</w:t>
      </w:r>
    </w:p>
    <w:bookmarkEnd w:id="893"/>
    <w:bookmarkStart w:name="z920" w:id="894"/>
    <w:p>
      <w:pPr>
        <w:spacing w:after="0"/>
        <w:ind w:left="0"/>
        <w:jc w:val="both"/>
      </w:pPr>
      <w:r>
        <w:rPr>
          <w:rFonts w:ascii="Times New Roman"/>
          <w:b w:val="false"/>
          <w:i w:val="false"/>
          <w:color w:val="000000"/>
          <w:sz w:val="28"/>
        </w:rPr>
        <w:t>
      4) в строке 320.05.006 I.III. отражаются сведения по импорту спирта этилового (этанола) денатурированного топливного (не бесцветного, окрашенного) для потребления на внутреннем рынке из Российской Федерации, в отношении которого установлен факт его порчи или утраты, возникших в результате чрезвычайных ситуаций;</w:t>
      </w:r>
    </w:p>
    <w:bookmarkEnd w:id="894"/>
    <w:bookmarkStart w:name="z921" w:id="895"/>
    <w:p>
      <w:pPr>
        <w:spacing w:after="0"/>
        <w:ind w:left="0"/>
        <w:jc w:val="both"/>
      </w:pPr>
      <w:r>
        <w:rPr>
          <w:rFonts w:ascii="Times New Roman"/>
          <w:b w:val="false"/>
          <w:i w:val="false"/>
          <w:color w:val="000000"/>
          <w:sz w:val="28"/>
        </w:rPr>
        <w:t>
      5) в строке 320.05.006 II.I. отражаются сведения по импортируемому спирту этиловому неденатурированному, спиртовым настойкам и прочим спиртным напиткам с концентрацией спирта менее 80 объемных процентов из Республики Беларусь, в отношении которого установлен факт его порчи или утраты, возникших в результате чрезвычайных ситуаций;</w:t>
      </w:r>
    </w:p>
    <w:bookmarkEnd w:id="895"/>
    <w:bookmarkStart w:name="z922" w:id="896"/>
    <w:p>
      <w:pPr>
        <w:spacing w:after="0"/>
        <w:ind w:left="0"/>
        <w:jc w:val="both"/>
      </w:pPr>
      <w:r>
        <w:rPr>
          <w:rFonts w:ascii="Times New Roman"/>
          <w:b w:val="false"/>
          <w:i w:val="false"/>
          <w:color w:val="000000"/>
          <w:sz w:val="28"/>
        </w:rPr>
        <w:t>
      6) в строке 320.05.006 II.II. отражаются сведения по импортируемому спирту этиловому неденатурированному с концентрацией спирта 80 объемных процентов или более из Республики Беларусь, в отношении которого установлен факт его порчи или утраты, возникших в результате чрезвычайных ситуаций;</w:t>
      </w:r>
    </w:p>
    <w:bookmarkEnd w:id="896"/>
    <w:bookmarkStart w:name="z923" w:id="897"/>
    <w:p>
      <w:pPr>
        <w:spacing w:after="0"/>
        <w:ind w:left="0"/>
        <w:jc w:val="both"/>
      </w:pPr>
      <w:r>
        <w:rPr>
          <w:rFonts w:ascii="Times New Roman"/>
          <w:b w:val="false"/>
          <w:i w:val="false"/>
          <w:color w:val="000000"/>
          <w:sz w:val="28"/>
        </w:rPr>
        <w:t>
      7) в строке 320.05.006 II.III. отражаются сведения по импорту спирта этилового (этанола) денатурированного топливного (не бесцветного, окрашенного) для потребления на внутреннем рынке из Республики Беларусь, в отношении которого установлен факт его порчи или утраты, возникших в результате чрезвычайных ситуаций.</w:t>
      </w:r>
    </w:p>
    <w:bookmarkEnd w:id="897"/>
    <w:bookmarkStart w:name="z924" w:id="898"/>
    <w:p>
      <w:pPr>
        <w:spacing w:after="0"/>
        <w:ind w:left="0"/>
        <w:jc w:val="both"/>
      </w:pPr>
      <w:r>
        <w:rPr>
          <w:rFonts w:ascii="Times New Roman"/>
          <w:b w:val="false"/>
          <w:i w:val="false"/>
          <w:color w:val="000000"/>
          <w:sz w:val="28"/>
        </w:rPr>
        <w:t>
      Сумма строки 320.05.005 С переносится в строку 320.00.008 Декларации.</w:t>
      </w:r>
    </w:p>
    <w:bookmarkEnd w:id="898"/>
    <w:bookmarkStart w:name="z925" w:id="899"/>
    <w:p>
      <w:pPr>
        <w:spacing w:after="0"/>
        <w:ind w:left="0"/>
        <w:jc w:val="left"/>
      </w:pPr>
      <w:r>
        <w:rPr>
          <w:rFonts w:ascii="Times New Roman"/>
          <w:b/>
          <w:i w:val="false"/>
          <w:color w:val="000000"/>
        </w:rPr>
        <w:t xml:space="preserve"> 8. Составление формы 320.06 - Облагаемый импорт виноматериала</w:t>
      </w:r>
    </w:p>
    <w:bookmarkEnd w:id="899"/>
    <w:bookmarkStart w:name="z926" w:id="900"/>
    <w:p>
      <w:pPr>
        <w:spacing w:after="0"/>
        <w:ind w:left="0"/>
        <w:jc w:val="both"/>
      </w:pPr>
      <w:r>
        <w:rPr>
          <w:rFonts w:ascii="Times New Roman"/>
          <w:b w:val="false"/>
          <w:i w:val="false"/>
          <w:color w:val="000000"/>
          <w:sz w:val="28"/>
        </w:rPr>
        <w:t>
      36. Данная форма предназначена для детального отражения информации об облагаемом импорте виноматериала, совершенном в течение налогового периода, и заполняется налогоплательщиками, импортирующими виноматериал в Республику Казахстан из государств-членов таможенного союза.</w:t>
      </w:r>
    </w:p>
    <w:bookmarkEnd w:id="900"/>
    <w:bookmarkStart w:name="z927" w:id="901"/>
    <w:p>
      <w:pPr>
        <w:spacing w:after="0"/>
        <w:ind w:left="0"/>
        <w:jc w:val="both"/>
      </w:pPr>
      <w:r>
        <w:rPr>
          <w:rFonts w:ascii="Times New Roman"/>
          <w:b w:val="false"/>
          <w:i w:val="false"/>
          <w:color w:val="000000"/>
          <w:sz w:val="28"/>
        </w:rPr>
        <w:t>
      37. В разделе "Облагаемый импорт виноматериала":</w:t>
      </w:r>
    </w:p>
    <w:bookmarkEnd w:id="901"/>
    <w:bookmarkStart w:name="z928" w:id="902"/>
    <w:p>
      <w:pPr>
        <w:spacing w:after="0"/>
        <w:ind w:left="0"/>
        <w:jc w:val="both"/>
      </w:pPr>
      <w:r>
        <w:rPr>
          <w:rFonts w:ascii="Times New Roman"/>
          <w:b w:val="false"/>
          <w:i w:val="false"/>
          <w:color w:val="000000"/>
          <w:sz w:val="28"/>
        </w:rPr>
        <w:t>
      1) в графе А указывается размер налоговой базы (литр);</w:t>
      </w:r>
    </w:p>
    <w:bookmarkEnd w:id="902"/>
    <w:bookmarkStart w:name="z929" w:id="903"/>
    <w:p>
      <w:pPr>
        <w:spacing w:after="0"/>
        <w:ind w:left="0"/>
        <w:jc w:val="both"/>
      </w:pPr>
      <w:r>
        <w:rPr>
          <w:rFonts w:ascii="Times New Roman"/>
          <w:b w:val="false"/>
          <w:i w:val="false"/>
          <w:color w:val="000000"/>
          <w:sz w:val="28"/>
        </w:rPr>
        <w:t>
      2) в графе В указывается ставка акциза;</w:t>
      </w:r>
    </w:p>
    <w:bookmarkEnd w:id="903"/>
    <w:bookmarkStart w:name="z930" w:id="904"/>
    <w:p>
      <w:pPr>
        <w:spacing w:after="0"/>
        <w:ind w:left="0"/>
        <w:jc w:val="both"/>
      </w:pPr>
      <w:r>
        <w:rPr>
          <w:rFonts w:ascii="Times New Roman"/>
          <w:b w:val="false"/>
          <w:i w:val="false"/>
          <w:color w:val="000000"/>
          <w:sz w:val="28"/>
        </w:rPr>
        <w:t xml:space="preserve">
      3) в графе С указывается сумма акциза, исчисленного в соответствии со </w:t>
      </w:r>
      <w:r>
        <w:rPr>
          <w:rFonts w:ascii="Times New Roman"/>
          <w:b w:val="false"/>
          <w:i w:val="false"/>
          <w:color w:val="000000"/>
          <w:sz w:val="28"/>
        </w:rPr>
        <w:t>статьей 289</w:t>
      </w:r>
      <w:r>
        <w:rPr>
          <w:rFonts w:ascii="Times New Roman"/>
          <w:b w:val="false"/>
          <w:i w:val="false"/>
          <w:color w:val="000000"/>
          <w:sz w:val="28"/>
        </w:rPr>
        <w:t xml:space="preserve"> Налогового кодекса;</w:t>
      </w:r>
    </w:p>
    <w:bookmarkEnd w:id="904"/>
    <w:bookmarkStart w:name="z931" w:id="905"/>
    <w:p>
      <w:pPr>
        <w:spacing w:after="0"/>
        <w:ind w:left="0"/>
        <w:jc w:val="both"/>
      </w:pPr>
      <w:r>
        <w:rPr>
          <w:rFonts w:ascii="Times New Roman"/>
          <w:b w:val="false"/>
          <w:i w:val="false"/>
          <w:color w:val="000000"/>
          <w:sz w:val="28"/>
        </w:rPr>
        <w:t xml:space="preserve">
      4) в строке 320.06.001 отражаются сведения по виноматериалу, импортируемому для производства этилового спирта и алкогольной продукции, включая сведения о порче, утрате в соответствии со </w:t>
      </w:r>
      <w:r>
        <w:rPr>
          <w:rFonts w:ascii="Times New Roman"/>
          <w:b w:val="false"/>
          <w:i w:val="false"/>
          <w:color w:val="000000"/>
          <w:sz w:val="28"/>
        </w:rPr>
        <w:t>статьей 285</w:t>
      </w:r>
      <w:r>
        <w:rPr>
          <w:rFonts w:ascii="Times New Roman"/>
          <w:b w:val="false"/>
          <w:i w:val="false"/>
          <w:color w:val="000000"/>
          <w:sz w:val="28"/>
        </w:rPr>
        <w:t xml:space="preserve"> Налогового кодекса;</w:t>
      </w:r>
    </w:p>
    <w:bookmarkEnd w:id="905"/>
    <w:bookmarkStart w:name="z932" w:id="906"/>
    <w:p>
      <w:pPr>
        <w:spacing w:after="0"/>
        <w:ind w:left="0"/>
        <w:jc w:val="both"/>
      </w:pPr>
      <w:r>
        <w:rPr>
          <w:rFonts w:ascii="Times New Roman"/>
          <w:b w:val="false"/>
          <w:i w:val="false"/>
          <w:color w:val="000000"/>
          <w:sz w:val="28"/>
        </w:rPr>
        <w:t>
      5) в строке 320.06.001 I отражаются сведения по виноматериалу, импортируемому для производства этилового спирта и алкогольной продукции из Российской Федерации, включая сведения о порче, утрате в соответствии со статьей 285 Налогового кодекса;</w:t>
      </w:r>
    </w:p>
    <w:bookmarkEnd w:id="906"/>
    <w:bookmarkStart w:name="z933" w:id="907"/>
    <w:p>
      <w:pPr>
        <w:spacing w:after="0"/>
        <w:ind w:left="0"/>
        <w:jc w:val="both"/>
      </w:pPr>
      <w:r>
        <w:rPr>
          <w:rFonts w:ascii="Times New Roman"/>
          <w:b w:val="false"/>
          <w:i w:val="false"/>
          <w:color w:val="000000"/>
          <w:sz w:val="28"/>
        </w:rPr>
        <w:t>
      6) в строке 320.06.001 II отражаются сведения по виноматериалу, импортируемому для производства этилового спирта и алкогольной продукции из Республики Беларусь, включая сведения о порче, утрате в соответствии со статьей 285 Налогового кодекса;</w:t>
      </w:r>
    </w:p>
    <w:bookmarkEnd w:id="907"/>
    <w:bookmarkStart w:name="z934" w:id="908"/>
    <w:p>
      <w:pPr>
        <w:spacing w:after="0"/>
        <w:ind w:left="0"/>
        <w:jc w:val="both"/>
      </w:pPr>
      <w:r>
        <w:rPr>
          <w:rFonts w:ascii="Times New Roman"/>
          <w:b w:val="false"/>
          <w:i w:val="false"/>
          <w:color w:val="000000"/>
          <w:sz w:val="28"/>
        </w:rPr>
        <w:t>
      7) в строке 320.06.002 отражаются сведения по виноматериалу, импортируемому не для производства этилового спирта и алкогольной продукции, включая сведения о порче, утрате в соответствии со статьей 285 Налогового кодекса;</w:t>
      </w:r>
    </w:p>
    <w:bookmarkEnd w:id="908"/>
    <w:bookmarkStart w:name="z935" w:id="909"/>
    <w:p>
      <w:pPr>
        <w:spacing w:after="0"/>
        <w:ind w:left="0"/>
        <w:jc w:val="both"/>
      </w:pPr>
      <w:r>
        <w:rPr>
          <w:rFonts w:ascii="Times New Roman"/>
          <w:b w:val="false"/>
          <w:i w:val="false"/>
          <w:color w:val="000000"/>
          <w:sz w:val="28"/>
        </w:rPr>
        <w:t>
      8) в строке 320.06.002 I отражаются сведения по виноматериалу, импортируемому не для производства этилового спирта и алкогольной продукции из Российской Федерации, включая сведения о порче, утрате в соответствии со статьей 285 Налогового кодекса;</w:t>
      </w:r>
    </w:p>
    <w:bookmarkEnd w:id="909"/>
    <w:bookmarkStart w:name="z936" w:id="910"/>
    <w:p>
      <w:pPr>
        <w:spacing w:after="0"/>
        <w:ind w:left="0"/>
        <w:jc w:val="both"/>
      </w:pPr>
      <w:r>
        <w:rPr>
          <w:rFonts w:ascii="Times New Roman"/>
          <w:b w:val="false"/>
          <w:i w:val="false"/>
          <w:color w:val="000000"/>
          <w:sz w:val="28"/>
        </w:rPr>
        <w:t>
      9) в строке 320.06.002 II отражаются сведения по виноматериалу, импортируемому не для производства этилового спирта и алкогольной продукции из Республики Беларусь, включая сведения о порче, утрате в соответствии со статьей 285 Налогового кодекса;</w:t>
      </w:r>
    </w:p>
    <w:bookmarkEnd w:id="910"/>
    <w:bookmarkStart w:name="z937" w:id="911"/>
    <w:p>
      <w:pPr>
        <w:spacing w:after="0"/>
        <w:ind w:left="0"/>
        <w:jc w:val="both"/>
      </w:pPr>
      <w:r>
        <w:rPr>
          <w:rFonts w:ascii="Times New Roman"/>
          <w:b w:val="false"/>
          <w:i w:val="false"/>
          <w:color w:val="000000"/>
          <w:sz w:val="28"/>
        </w:rPr>
        <w:t>
      10) в строке 320.06.003 отражаются сведения по виноматериалу, импортируемому на переработку на давальческой основе, включая сведения о порче, утрате в соответствии со статьей 285 Налогового кодекса;</w:t>
      </w:r>
    </w:p>
    <w:bookmarkEnd w:id="911"/>
    <w:bookmarkStart w:name="z938" w:id="912"/>
    <w:p>
      <w:pPr>
        <w:spacing w:after="0"/>
        <w:ind w:left="0"/>
        <w:jc w:val="both"/>
      </w:pPr>
      <w:r>
        <w:rPr>
          <w:rFonts w:ascii="Times New Roman"/>
          <w:b w:val="false"/>
          <w:i w:val="false"/>
          <w:color w:val="000000"/>
          <w:sz w:val="28"/>
        </w:rPr>
        <w:t>
      11) в строке 320.06.003 I отражаются сведения по виноматериалу, импортируемому на переработку на давальческой основе из Российской Федерации, включая сведения о порче, утрате в соответствии со статьей 285 Налогового кодекса;</w:t>
      </w:r>
    </w:p>
    <w:bookmarkEnd w:id="912"/>
    <w:bookmarkStart w:name="z939" w:id="913"/>
    <w:p>
      <w:pPr>
        <w:spacing w:after="0"/>
        <w:ind w:left="0"/>
        <w:jc w:val="both"/>
      </w:pPr>
      <w:r>
        <w:rPr>
          <w:rFonts w:ascii="Times New Roman"/>
          <w:b w:val="false"/>
          <w:i w:val="false"/>
          <w:color w:val="000000"/>
          <w:sz w:val="28"/>
        </w:rPr>
        <w:t xml:space="preserve">
      12) в строке 320.06.003 II отражаются сведения по виноматериалу, импортируемому на переработку на давальческой основе из Республики Беларусь, включая сведения о порче, утрате в соответствии со </w:t>
      </w:r>
      <w:r>
        <w:rPr>
          <w:rFonts w:ascii="Times New Roman"/>
          <w:b w:val="false"/>
          <w:i w:val="false"/>
          <w:color w:val="000000"/>
          <w:sz w:val="28"/>
        </w:rPr>
        <w:t>статьей 285</w:t>
      </w:r>
      <w:r>
        <w:rPr>
          <w:rFonts w:ascii="Times New Roman"/>
          <w:b w:val="false"/>
          <w:i w:val="false"/>
          <w:color w:val="000000"/>
          <w:sz w:val="28"/>
        </w:rPr>
        <w:t xml:space="preserve"> Налогового кодекса;</w:t>
      </w:r>
    </w:p>
    <w:bookmarkEnd w:id="913"/>
    <w:bookmarkStart w:name="z940" w:id="914"/>
    <w:p>
      <w:pPr>
        <w:spacing w:after="0"/>
        <w:ind w:left="0"/>
        <w:jc w:val="both"/>
      </w:pPr>
      <w:r>
        <w:rPr>
          <w:rFonts w:ascii="Times New Roman"/>
          <w:b w:val="false"/>
          <w:i w:val="false"/>
          <w:color w:val="000000"/>
          <w:sz w:val="28"/>
        </w:rPr>
        <w:t>
      13) в строке 320.06.004 отражается итоговая сумма:</w:t>
      </w:r>
    </w:p>
    <w:bookmarkEnd w:id="914"/>
    <w:bookmarkStart w:name="z941" w:id="915"/>
    <w:p>
      <w:pPr>
        <w:spacing w:after="0"/>
        <w:ind w:left="0"/>
        <w:jc w:val="both"/>
      </w:pPr>
      <w:r>
        <w:rPr>
          <w:rFonts w:ascii="Times New Roman"/>
          <w:b w:val="false"/>
          <w:i w:val="false"/>
          <w:color w:val="000000"/>
          <w:sz w:val="28"/>
        </w:rPr>
        <w:t>
      - облагаемого импорта, которая определяется как сумма строк с 320.06.001 А по 320.06.003 А;</w:t>
      </w:r>
    </w:p>
    <w:bookmarkEnd w:id="915"/>
    <w:bookmarkStart w:name="z942" w:id="916"/>
    <w:p>
      <w:pPr>
        <w:spacing w:after="0"/>
        <w:ind w:left="0"/>
        <w:jc w:val="both"/>
      </w:pPr>
      <w:r>
        <w:rPr>
          <w:rFonts w:ascii="Times New Roman"/>
          <w:b w:val="false"/>
          <w:i w:val="false"/>
          <w:color w:val="000000"/>
          <w:sz w:val="28"/>
        </w:rPr>
        <w:t>
      - исчисленного акциза, которая определяется как сумма строк с 320.06.001 С по 320.06.003 С;</w:t>
      </w:r>
    </w:p>
    <w:bookmarkEnd w:id="916"/>
    <w:bookmarkStart w:name="z943" w:id="917"/>
    <w:p>
      <w:pPr>
        <w:spacing w:after="0"/>
        <w:ind w:left="0"/>
        <w:jc w:val="both"/>
      </w:pPr>
      <w:r>
        <w:rPr>
          <w:rFonts w:ascii="Times New Roman"/>
          <w:b w:val="false"/>
          <w:i w:val="false"/>
          <w:color w:val="000000"/>
          <w:sz w:val="28"/>
        </w:rPr>
        <w:t>
      14) в строке 320.06.004 I отражается итоговая сумма:</w:t>
      </w:r>
    </w:p>
    <w:bookmarkEnd w:id="917"/>
    <w:bookmarkStart w:name="z944" w:id="918"/>
    <w:p>
      <w:pPr>
        <w:spacing w:after="0"/>
        <w:ind w:left="0"/>
        <w:jc w:val="both"/>
      </w:pPr>
      <w:r>
        <w:rPr>
          <w:rFonts w:ascii="Times New Roman"/>
          <w:b w:val="false"/>
          <w:i w:val="false"/>
          <w:color w:val="000000"/>
          <w:sz w:val="28"/>
        </w:rPr>
        <w:t>
      - облагаемого импорта по Российской Федерации, которая определяется как сумма строк с 320.06.001 I А по 320.06.003 I А;</w:t>
      </w:r>
    </w:p>
    <w:bookmarkEnd w:id="918"/>
    <w:bookmarkStart w:name="z945" w:id="919"/>
    <w:p>
      <w:pPr>
        <w:spacing w:after="0"/>
        <w:ind w:left="0"/>
        <w:jc w:val="both"/>
      </w:pPr>
      <w:r>
        <w:rPr>
          <w:rFonts w:ascii="Times New Roman"/>
          <w:b w:val="false"/>
          <w:i w:val="false"/>
          <w:color w:val="000000"/>
          <w:sz w:val="28"/>
        </w:rPr>
        <w:t>
      - исчисленного акциза по Российской Федерации, которая определяется как сумма строк с 320.06.001 I С по 320.06.003 I С;</w:t>
      </w:r>
    </w:p>
    <w:bookmarkEnd w:id="919"/>
    <w:bookmarkStart w:name="z946" w:id="920"/>
    <w:p>
      <w:pPr>
        <w:spacing w:after="0"/>
        <w:ind w:left="0"/>
        <w:jc w:val="both"/>
      </w:pPr>
      <w:r>
        <w:rPr>
          <w:rFonts w:ascii="Times New Roman"/>
          <w:b w:val="false"/>
          <w:i w:val="false"/>
          <w:color w:val="000000"/>
          <w:sz w:val="28"/>
        </w:rPr>
        <w:t>
      15) в строке 320.06.004 II отражается итоговая сумма:</w:t>
      </w:r>
    </w:p>
    <w:bookmarkEnd w:id="920"/>
    <w:bookmarkStart w:name="z947" w:id="921"/>
    <w:p>
      <w:pPr>
        <w:spacing w:after="0"/>
        <w:ind w:left="0"/>
        <w:jc w:val="both"/>
      </w:pPr>
      <w:r>
        <w:rPr>
          <w:rFonts w:ascii="Times New Roman"/>
          <w:b w:val="false"/>
          <w:i w:val="false"/>
          <w:color w:val="000000"/>
          <w:sz w:val="28"/>
        </w:rPr>
        <w:t>
      - облагаемого импорта по Республике Беларусь, которая определяется как сумма строк с 320.06.001 II А по 320.06.003 II А;</w:t>
      </w:r>
    </w:p>
    <w:bookmarkEnd w:id="921"/>
    <w:bookmarkStart w:name="z948" w:id="922"/>
    <w:p>
      <w:pPr>
        <w:spacing w:after="0"/>
        <w:ind w:left="0"/>
        <w:jc w:val="both"/>
      </w:pPr>
      <w:r>
        <w:rPr>
          <w:rFonts w:ascii="Times New Roman"/>
          <w:b w:val="false"/>
          <w:i w:val="false"/>
          <w:color w:val="000000"/>
          <w:sz w:val="28"/>
        </w:rPr>
        <w:t>
      - исчисленного акциза по Республике Беларусь, которая определяется как сумма строк с 320.06.001 II C по 320.06.003 II C.</w:t>
      </w:r>
    </w:p>
    <w:bookmarkEnd w:id="922"/>
    <w:bookmarkStart w:name="z949" w:id="923"/>
    <w:p>
      <w:pPr>
        <w:spacing w:after="0"/>
        <w:ind w:left="0"/>
        <w:jc w:val="both"/>
      </w:pPr>
      <w:r>
        <w:rPr>
          <w:rFonts w:ascii="Times New Roman"/>
          <w:b w:val="false"/>
          <w:i w:val="false"/>
          <w:color w:val="000000"/>
          <w:sz w:val="28"/>
        </w:rPr>
        <w:t>
      38. В разделе "Импорт виноматериала, не подлежащий обложению акцизом":</w:t>
      </w:r>
    </w:p>
    <w:bookmarkEnd w:id="923"/>
    <w:bookmarkStart w:name="z950" w:id="924"/>
    <w:p>
      <w:pPr>
        <w:spacing w:after="0"/>
        <w:ind w:left="0"/>
        <w:jc w:val="both"/>
      </w:pPr>
      <w:r>
        <w:rPr>
          <w:rFonts w:ascii="Times New Roman"/>
          <w:b w:val="false"/>
          <w:i w:val="false"/>
          <w:color w:val="000000"/>
          <w:sz w:val="28"/>
        </w:rPr>
        <w:t>
      1) в строке 320.06.005 отражаются сведения по импортируемому виноматериалу для производства этилового спирта и алкогольной продукции, в отношении которого установлен факт его порчи или утраты, возникший в результате чрезвычайных ситуаций, не подлежащему обложению акцизом;</w:t>
      </w:r>
    </w:p>
    <w:bookmarkEnd w:id="924"/>
    <w:bookmarkStart w:name="z951" w:id="925"/>
    <w:p>
      <w:pPr>
        <w:spacing w:after="0"/>
        <w:ind w:left="0"/>
        <w:jc w:val="both"/>
      </w:pPr>
      <w:r>
        <w:rPr>
          <w:rFonts w:ascii="Times New Roman"/>
          <w:b w:val="false"/>
          <w:i w:val="false"/>
          <w:color w:val="000000"/>
          <w:sz w:val="28"/>
        </w:rPr>
        <w:t>
      2) в строке 320.06.005 I.I. отражаются сведения по импортируемому виноматериалу для производства этилового спирта и алкогольной продукции из Российской Федерации, в отношении которого установлен факт его порчи или утраты, возникший в результате чрезвычайных ситуаций, не подлежащему обложению акцизом;</w:t>
      </w:r>
    </w:p>
    <w:bookmarkEnd w:id="925"/>
    <w:bookmarkStart w:name="z952" w:id="926"/>
    <w:p>
      <w:pPr>
        <w:spacing w:after="0"/>
        <w:ind w:left="0"/>
        <w:jc w:val="both"/>
      </w:pPr>
      <w:r>
        <w:rPr>
          <w:rFonts w:ascii="Times New Roman"/>
          <w:b w:val="false"/>
          <w:i w:val="false"/>
          <w:color w:val="000000"/>
          <w:sz w:val="28"/>
        </w:rPr>
        <w:t>
      3) в строке 320.06.005 I.II. отражаются сведения по импортируемому виноматериалу не для производства этилового спирта и алкогольной продукции из Российской Федерации, в отношении которого установлен факт его порчи или утраты, возникший в результате чрезвычайных ситуаций, не подлежащему обложению акцизом;</w:t>
      </w:r>
    </w:p>
    <w:bookmarkEnd w:id="926"/>
    <w:bookmarkStart w:name="z953" w:id="927"/>
    <w:p>
      <w:pPr>
        <w:spacing w:after="0"/>
        <w:ind w:left="0"/>
        <w:jc w:val="both"/>
      </w:pPr>
      <w:r>
        <w:rPr>
          <w:rFonts w:ascii="Times New Roman"/>
          <w:b w:val="false"/>
          <w:i w:val="false"/>
          <w:color w:val="000000"/>
          <w:sz w:val="28"/>
        </w:rPr>
        <w:t>
      4) в строке 320.06.005 II.I. отражаются сведения по импортируемому виноматериалу для производства этилового спирта и алкогольной продукции из Республики Беларусь, в отношении которого установлен факт его порчи или утраты, возникший в результате чрезвычайных ситуаций, не подлежащему обложению акцизом;</w:t>
      </w:r>
    </w:p>
    <w:bookmarkEnd w:id="927"/>
    <w:bookmarkStart w:name="z954" w:id="928"/>
    <w:p>
      <w:pPr>
        <w:spacing w:after="0"/>
        <w:ind w:left="0"/>
        <w:jc w:val="both"/>
      </w:pPr>
      <w:r>
        <w:rPr>
          <w:rFonts w:ascii="Times New Roman"/>
          <w:b w:val="false"/>
          <w:i w:val="false"/>
          <w:color w:val="000000"/>
          <w:sz w:val="28"/>
        </w:rPr>
        <w:t>
      5) в строке 320.06.005 II.II. отражаются сведения по импортируемому виноматериалу не для производства этилового спирта и алкогольной продукции из Республики Беларусь, в отношении которого установлен факт его порчи или утраты, возникший в результате чрезвычайных ситуаций, не подлежащему обложению акцизом.</w:t>
      </w:r>
    </w:p>
    <w:bookmarkEnd w:id="928"/>
    <w:bookmarkStart w:name="z955" w:id="929"/>
    <w:p>
      <w:pPr>
        <w:spacing w:after="0"/>
        <w:ind w:left="0"/>
        <w:jc w:val="both"/>
      </w:pPr>
      <w:r>
        <w:rPr>
          <w:rFonts w:ascii="Times New Roman"/>
          <w:b w:val="false"/>
          <w:i w:val="false"/>
          <w:color w:val="000000"/>
          <w:sz w:val="28"/>
        </w:rPr>
        <w:t>
      Сумма строки 320.06.004 С переносится в строку 320.00.009 Декларации.</w:t>
      </w:r>
    </w:p>
    <w:bookmarkEnd w:id="929"/>
    <w:bookmarkStart w:name="z956" w:id="930"/>
    <w:p>
      <w:pPr>
        <w:spacing w:after="0"/>
        <w:ind w:left="0"/>
        <w:jc w:val="left"/>
      </w:pPr>
      <w:r>
        <w:rPr>
          <w:rFonts w:ascii="Times New Roman"/>
          <w:b/>
          <w:i w:val="false"/>
          <w:color w:val="000000"/>
        </w:rPr>
        <w:t xml:space="preserve"> 9. Составление формы 320.07 -</w:t>
      </w:r>
      <w:r>
        <w:br/>
      </w:r>
      <w:r>
        <w:rPr>
          <w:rFonts w:ascii="Times New Roman"/>
          <w:b/>
          <w:i w:val="false"/>
          <w:color w:val="000000"/>
        </w:rPr>
        <w:t>Облагаемый импорт алкогольной продукции</w:t>
      </w:r>
    </w:p>
    <w:bookmarkEnd w:id="930"/>
    <w:bookmarkStart w:name="z957" w:id="931"/>
    <w:p>
      <w:pPr>
        <w:spacing w:after="0"/>
        <w:ind w:left="0"/>
        <w:jc w:val="both"/>
      </w:pPr>
      <w:r>
        <w:rPr>
          <w:rFonts w:ascii="Times New Roman"/>
          <w:b w:val="false"/>
          <w:i w:val="false"/>
          <w:color w:val="000000"/>
          <w:sz w:val="28"/>
        </w:rPr>
        <w:t>
      39. Данная форма предназначена для отражения информации об облагаемом импорте алкогольной продукции, совершенном в течение налогового периода, и заполняется налогоплательщиками, импортирующими алкогольную продукцию в Республику Казахстан из государств-членов таможенного союза. На каждый вид алкогольной продукции составляется отдельный лист.</w:t>
      </w:r>
    </w:p>
    <w:bookmarkEnd w:id="931"/>
    <w:bookmarkStart w:name="z958" w:id="932"/>
    <w:p>
      <w:pPr>
        <w:spacing w:after="0"/>
        <w:ind w:left="0"/>
        <w:jc w:val="both"/>
      </w:pPr>
      <w:r>
        <w:rPr>
          <w:rFonts w:ascii="Times New Roman"/>
          <w:b w:val="false"/>
          <w:i w:val="false"/>
          <w:color w:val="000000"/>
          <w:sz w:val="28"/>
        </w:rPr>
        <w:t>
      40. В разделе "Облагаемый импорт алкогольной продукции":</w:t>
      </w:r>
    </w:p>
    <w:bookmarkEnd w:id="932"/>
    <w:bookmarkStart w:name="z959" w:id="933"/>
    <w:p>
      <w:pPr>
        <w:spacing w:after="0"/>
        <w:ind w:left="0"/>
        <w:jc w:val="both"/>
      </w:pPr>
      <w:r>
        <w:rPr>
          <w:rFonts w:ascii="Times New Roman"/>
          <w:b w:val="false"/>
          <w:i w:val="false"/>
          <w:color w:val="000000"/>
          <w:sz w:val="28"/>
        </w:rPr>
        <w:t>
      1) в строке 320.07.001 А указывается вид алкогольной продукции;</w:t>
      </w:r>
    </w:p>
    <w:bookmarkEnd w:id="933"/>
    <w:bookmarkStart w:name="z960" w:id="934"/>
    <w:p>
      <w:pPr>
        <w:spacing w:after="0"/>
        <w:ind w:left="0"/>
        <w:jc w:val="both"/>
      </w:pPr>
      <w:r>
        <w:rPr>
          <w:rFonts w:ascii="Times New Roman"/>
          <w:b w:val="false"/>
          <w:i w:val="false"/>
          <w:color w:val="000000"/>
          <w:sz w:val="28"/>
        </w:rPr>
        <w:t>
      2) в строке 320.07.001 В указывается соответствующий код бюджетной классификации по импортированным подакцизным товарам из Российской Федерации;</w:t>
      </w:r>
    </w:p>
    <w:bookmarkEnd w:id="934"/>
    <w:bookmarkStart w:name="z961" w:id="935"/>
    <w:p>
      <w:pPr>
        <w:spacing w:after="0"/>
        <w:ind w:left="0"/>
        <w:jc w:val="both"/>
      </w:pPr>
      <w:r>
        <w:rPr>
          <w:rFonts w:ascii="Times New Roman"/>
          <w:b w:val="false"/>
          <w:i w:val="false"/>
          <w:color w:val="000000"/>
          <w:sz w:val="28"/>
        </w:rPr>
        <w:t>
      3) в строке 320.07.001 С указывается соответствующий код бюджетной классификации по импортированным подакцизным товарам из Республики Беларусь;</w:t>
      </w:r>
    </w:p>
    <w:bookmarkEnd w:id="935"/>
    <w:bookmarkStart w:name="z962" w:id="936"/>
    <w:p>
      <w:pPr>
        <w:spacing w:after="0"/>
        <w:ind w:left="0"/>
        <w:jc w:val="both"/>
      </w:pPr>
      <w:r>
        <w:rPr>
          <w:rFonts w:ascii="Times New Roman"/>
          <w:b w:val="false"/>
          <w:i w:val="false"/>
          <w:color w:val="000000"/>
          <w:sz w:val="28"/>
        </w:rPr>
        <w:t xml:space="preserve">
      4) в строке 320.07.002 указывается объем облагаемого импорта алкогольной продукции, включая сведения о ее порче, утрате в соответствии со </w:t>
      </w:r>
      <w:r>
        <w:rPr>
          <w:rFonts w:ascii="Times New Roman"/>
          <w:b w:val="false"/>
          <w:i w:val="false"/>
          <w:color w:val="000000"/>
          <w:sz w:val="28"/>
        </w:rPr>
        <w:t>статьей 285</w:t>
      </w:r>
      <w:r>
        <w:rPr>
          <w:rFonts w:ascii="Times New Roman"/>
          <w:b w:val="false"/>
          <w:i w:val="false"/>
          <w:color w:val="000000"/>
          <w:sz w:val="28"/>
        </w:rPr>
        <w:t xml:space="preserve"> Налогового кодекса;</w:t>
      </w:r>
    </w:p>
    <w:bookmarkEnd w:id="936"/>
    <w:bookmarkStart w:name="z963" w:id="937"/>
    <w:p>
      <w:pPr>
        <w:spacing w:after="0"/>
        <w:ind w:left="0"/>
        <w:jc w:val="both"/>
      </w:pPr>
      <w:r>
        <w:rPr>
          <w:rFonts w:ascii="Times New Roman"/>
          <w:b w:val="false"/>
          <w:i w:val="false"/>
          <w:color w:val="000000"/>
          <w:sz w:val="28"/>
        </w:rPr>
        <w:t>
      5) в строке 320.07.002 I указывается объем облагаемого импорта алкогольной продукции из Российской Федерации, включая сведения о ее порче, утрате в соответствии со статьей 285 Налогового кодекса;</w:t>
      </w:r>
    </w:p>
    <w:bookmarkEnd w:id="937"/>
    <w:bookmarkStart w:name="z964" w:id="938"/>
    <w:p>
      <w:pPr>
        <w:spacing w:after="0"/>
        <w:ind w:left="0"/>
        <w:jc w:val="both"/>
      </w:pPr>
      <w:r>
        <w:rPr>
          <w:rFonts w:ascii="Times New Roman"/>
          <w:b w:val="false"/>
          <w:i w:val="false"/>
          <w:color w:val="000000"/>
          <w:sz w:val="28"/>
        </w:rPr>
        <w:t>
      6) в строке 320.07.002 II указывается объем облагаемого импорта алкогольной продукции из Республики Беларусь, включая сведения о ее порче, утрате в соответствии со статьей 285 Налогового кодекса;</w:t>
      </w:r>
    </w:p>
    <w:bookmarkEnd w:id="938"/>
    <w:bookmarkStart w:name="z965" w:id="939"/>
    <w:p>
      <w:pPr>
        <w:spacing w:after="0"/>
        <w:ind w:left="0"/>
        <w:jc w:val="both"/>
      </w:pPr>
      <w:r>
        <w:rPr>
          <w:rFonts w:ascii="Times New Roman"/>
          <w:b w:val="false"/>
          <w:i w:val="false"/>
          <w:color w:val="000000"/>
          <w:sz w:val="28"/>
        </w:rPr>
        <w:t>
      7) в строке 320.07.003 указывается объем алкогольной продукции, включаемый в налогооблагаемую базу при порче или утрате учетно-контрольных марок. Итоговая сумма строки определяется как сумма строк 320.07.003 I и 320.07.003 II;</w:t>
      </w:r>
    </w:p>
    <w:bookmarkEnd w:id="939"/>
    <w:bookmarkStart w:name="z966" w:id="940"/>
    <w:p>
      <w:pPr>
        <w:spacing w:after="0"/>
        <w:ind w:left="0"/>
        <w:jc w:val="both"/>
      </w:pPr>
      <w:r>
        <w:rPr>
          <w:rFonts w:ascii="Times New Roman"/>
          <w:b w:val="false"/>
          <w:i w:val="false"/>
          <w:color w:val="000000"/>
          <w:sz w:val="28"/>
        </w:rPr>
        <w:t>
      8) в строке 320.07.003 I указывается общий объем облагаемого импорта алкогольной продукции из Российской Федерации при порче, утрате учетно-контрольных марок, определяемая как сумма строк графы С;</w:t>
      </w:r>
    </w:p>
    <w:bookmarkEnd w:id="940"/>
    <w:bookmarkStart w:name="z967" w:id="941"/>
    <w:p>
      <w:pPr>
        <w:spacing w:after="0"/>
        <w:ind w:left="0"/>
        <w:jc w:val="both"/>
      </w:pPr>
      <w:r>
        <w:rPr>
          <w:rFonts w:ascii="Times New Roman"/>
          <w:b w:val="false"/>
          <w:i w:val="false"/>
          <w:color w:val="000000"/>
          <w:sz w:val="28"/>
        </w:rPr>
        <w:t>
      9) в строках 320.07.003 I A I - 320.07.003 I A III указывается количество учетно-контрольных марок;</w:t>
      </w:r>
    </w:p>
    <w:bookmarkEnd w:id="941"/>
    <w:bookmarkStart w:name="z968" w:id="942"/>
    <w:p>
      <w:pPr>
        <w:spacing w:after="0"/>
        <w:ind w:left="0"/>
        <w:jc w:val="both"/>
      </w:pPr>
      <w:r>
        <w:rPr>
          <w:rFonts w:ascii="Times New Roman"/>
          <w:b w:val="false"/>
          <w:i w:val="false"/>
          <w:color w:val="000000"/>
          <w:sz w:val="28"/>
        </w:rPr>
        <w:t>
      10) в строках 320.07.003 I B I - 320.07.003 I B III указывается емкость потребительской тары;</w:t>
      </w:r>
    </w:p>
    <w:bookmarkEnd w:id="942"/>
    <w:bookmarkStart w:name="z969" w:id="943"/>
    <w:p>
      <w:pPr>
        <w:spacing w:after="0"/>
        <w:ind w:left="0"/>
        <w:jc w:val="both"/>
      </w:pPr>
      <w:r>
        <w:rPr>
          <w:rFonts w:ascii="Times New Roman"/>
          <w:b w:val="false"/>
          <w:i w:val="false"/>
          <w:color w:val="000000"/>
          <w:sz w:val="28"/>
        </w:rPr>
        <w:t>
      11) в строках 320.07.003 I C I - 320.07.003 I C III указывается налоговая база по порче, утрате учетно-контрольных марок, которая определяется как произведение граф А и В;</w:t>
      </w:r>
    </w:p>
    <w:bookmarkEnd w:id="943"/>
    <w:bookmarkStart w:name="z970" w:id="944"/>
    <w:p>
      <w:pPr>
        <w:spacing w:after="0"/>
        <w:ind w:left="0"/>
        <w:jc w:val="both"/>
      </w:pPr>
      <w:r>
        <w:rPr>
          <w:rFonts w:ascii="Times New Roman"/>
          <w:b w:val="false"/>
          <w:i w:val="false"/>
          <w:color w:val="000000"/>
          <w:sz w:val="28"/>
        </w:rPr>
        <w:t>
      12) в строке 320.07.003 II указывается общий объем облагаемого импорта алкогольной продукции из Республики Беларусь при порче, утрате учетно-контрольных марок, определяемая как сумма строк графы С;</w:t>
      </w:r>
    </w:p>
    <w:bookmarkEnd w:id="944"/>
    <w:bookmarkStart w:name="z971" w:id="945"/>
    <w:p>
      <w:pPr>
        <w:spacing w:after="0"/>
        <w:ind w:left="0"/>
        <w:jc w:val="both"/>
      </w:pPr>
      <w:r>
        <w:rPr>
          <w:rFonts w:ascii="Times New Roman"/>
          <w:b w:val="false"/>
          <w:i w:val="false"/>
          <w:color w:val="000000"/>
          <w:sz w:val="28"/>
        </w:rPr>
        <w:t>
      13) в строках 320.07.003 II A I - 320.07.003 II A III указывается количество учетно-контрольных марок;</w:t>
      </w:r>
    </w:p>
    <w:bookmarkEnd w:id="945"/>
    <w:bookmarkStart w:name="z972" w:id="946"/>
    <w:p>
      <w:pPr>
        <w:spacing w:after="0"/>
        <w:ind w:left="0"/>
        <w:jc w:val="both"/>
      </w:pPr>
      <w:r>
        <w:rPr>
          <w:rFonts w:ascii="Times New Roman"/>
          <w:b w:val="false"/>
          <w:i w:val="false"/>
          <w:color w:val="000000"/>
          <w:sz w:val="28"/>
        </w:rPr>
        <w:t>
      14) в строках 320.07.003 II B I - 320.07.003 II B III указывается емкость потребительской тары;</w:t>
      </w:r>
    </w:p>
    <w:bookmarkEnd w:id="946"/>
    <w:bookmarkStart w:name="z973" w:id="947"/>
    <w:p>
      <w:pPr>
        <w:spacing w:after="0"/>
        <w:ind w:left="0"/>
        <w:jc w:val="both"/>
      </w:pPr>
      <w:r>
        <w:rPr>
          <w:rFonts w:ascii="Times New Roman"/>
          <w:b w:val="false"/>
          <w:i w:val="false"/>
          <w:color w:val="000000"/>
          <w:sz w:val="28"/>
        </w:rPr>
        <w:t>
      15) в строках 320.07.003 II C I - 320.07.003 II C III указывается налоговая база по порче, утрате учетно-контрольных марок, которая определяется как произведение граф А и В;</w:t>
      </w:r>
    </w:p>
    <w:bookmarkEnd w:id="947"/>
    <w:bookmarkStart w:name="z974" w:id="948"/>
    <w:p>
      <w:pPr>
        <w:spacing w:after="0"/>
        <w:ind w:left="0"/>
        <w:jc w:val="both"/>
      </w:pPr>
      <w:r>
        <w:rPr>
          <w:rFonts w:ascii="Times New Roman"/>
          <w:b w:val="false"/>
          <w:i w:val="false"/>
          <w:color w:val="000000"/>
          <w:sz w:val="28"/>
        </w:rPr>
        <w:t>
      16) в строке 320.07.004 указывается общий объем облагаемого импорта алкогольной продукции, которая определяемая как сумма строк 320.07.002 и 320.07.003;</w:t>
      </w:r>
    </w:p>
    <w:bookmarkEnd w:id="948"/>
    <w:bookmarkStart w:name="z975" w:id="949"/>
    <w:p>
      <w:pPr>
        <w:spacing w:after="0"/>
        <w:ind w:left="0"/>
        <w:jc w:val="both"/>
      </w:pPr>
      <w:r>
        <w:rPr>
          <w:rFonts w:ascii="Times New Roman"/>
          <w:b w:val="false"/>
          <w:i w:val="false"/>
          <w:color w:val="000000"/>
          <w:sz w:val="28"/>
        </w:rPr>
        <w:t>
      17) в строке 320.07.004 I указывается общий объем облагаемого импорта алкогольной продукции из Российской Федерации, определяемая как сумма строк 320.07.002 I и 320.07.003 I;</w:t>
      </w:r>
    </w:p>
    <w:bookmarkEnd w:id="949"/>
    <w:bookmarkStart w:name="z976" w:id="950"/>
    <w:p>
      <w:pPr>
        <w:spacing w:after="0"/>
        <w:ind w:left="0"/>
        <w:jc w:val="both"/>
      </w:pPr>
      <w:r>
        <w:rPr>
          <w:rFonts w:ascii="Times New Roman"/>
          <w:b w:val="false"/>
          <w:i w:val="false"/>
          <w:color w:val="000000"/>
          <w:sz w:val="28"/>
        </w:rPr>
        <w:t>
      18) в строке 320.07.004 II указывается общий объем облагаемого импорта алкогольной продукции из Республики Беларусь, определяемая как сумма строк 320.07.002 II и 320.07.003 II;</w:t>
      </w:r>
    </w:p>
    <w:bookmarkEnd w:id="950"/>
    <w:bookmarkStart w:name="z977" w:id="951"/>
    <w:p>
      <w:pPr>
        <w:spacing w:after="0"/>
        <w:ind w:left="0"/>
        <w:jc w:val="both"/>
      </w:pPr>
      <w:r>
        <w:rPr>
          <w:rFonts w:ascii="Times New Roman"/>
          <w:b w:val="false"/>
          <w:i w:val="false"/>
          <w:color w:val="000000"/>
          <w:sz w:val="28"/>
        </w:rPr>
        <w:t>
      19) в строке 320.07.005 указывается установленная ставка акциза;</w:t>
      </w:r>
    </w:p>
    <w:bookmarkEnd w:id="951"/>
    <w:bookmarkStart w:name="z978" w:id="952"/>
    <w:p>
      <w:pPr>
        <w:spacing w:after="0"/>
        <w:ind w:left="0"/>
        <w:jc w:val="both"/>
      </w:pPr>
      <w:r>
        <w:rPr>
          <w:rFonts w:ascii="Times New Roman"/>
          <w:b w:val="false"/>
          <w:i w:val="false"/>
          <w:color w:val="000000"/>
          <w:sz w:val="28"/>
        </w:rPr>
        <w:t xml:space="preserve">
      20) в строке 320.07.006 указывается сумма акциза, исчисленного в соответствии со </w:t>
      </w:r>
      <w:r>
        <w:rPr>
          <w:rFonts w:ascii="Times New Roman"/>
          <w:b w:val="false"/>
          <w:i w:val="false"/>
          <w:color w:val="000000"/>
          <w:sz w:val="28"/>
        </w:rPr>
        <w:t>статьей 289</w:t>
      </w:r>
      <w:r>
        <w:rPr>
          <w:rFonts w:ascii="Times New Roman"/>
          <w:b w:val="false"/>
          <w:i w:val="false"/>
          <w:color w:val="000000"/>
          <w:sz w:val="28"/>
        </w:rPr>
        <w:t xml:space="preserve"> Налогового кодекса, определяемая как произведение строк 320.07.004 и 320.07.005;</w:t>
      </w:r>
    </w:p>
    <w:bookmarkEnd w:id="952"/>
    <w:bookmarkStart w:name="z979" w:id="953"/>
    <w:p>
      <w:pPr>
        <w:spacing w:after="0"/>
        <w:ind w:left="0"/>
        <w:jc w:val="both"/>
      </w:pPr>
      <w:r>
        <w:rPr>
          <w:rFonts w:ascii="Times New Roman"/>
          <w:b w:val="false"/>
          <w:i w:val="false"/>
          <w:color w:val="000000"/>
          <w:sz w:val="28"/>
        </w:rPr>
        <w:t>
      21) в строке 320.07.006 I указывается сумма акциза, исчисленного в соответствии со статьей 289 Налогового кодекса по Российской Федерации;</w:t>
      </w:r>
    </w:p>
    <w:bookmarkEnd w:id="953"/>
    <w:bookmarkStart w:name="z980" w:id="954"/>
    <w:p>
      <w:pPr>
        <w:spacing w:after="0"/>
        <w:ind w:left="0"/>
        <w:jc w:val="both"/>
      </w:pPr>
      <w:r>
        <w:rPr>
          <w:rFonts w:ascii="Times New Roman"/>
          <w:b w:val="false"/>
          <w:i w:val="false"/>
          <w:color w:val="000000"/>
          <w:sz w:val="28"/>
        </w:rPr>
        <w:t>
      22) в строке 320.07.006 II указывается сумма акциза, исчисленного в соответствии со статьей 289 Налогового кодекса по Республике Беларусь.</w:t>
      </w:r>
    </w:p>
    <w:bookmarkEnd w:id="954"/>
    <w:bookmarkStart w:name="z981" w:id="955"/>
    <w:p>
      <w:pPr>
        <w:spacing w:after="0"/>
        <w:ind w:left="0"/>
        <w:jc w:val="both"/>
      </w:pPr>
      <w:r>
        <w:rPr>
          <w:rFonts w:ascii="Times New Roman"/>
          <w:b w:val="false"/>
          <w:i w:val="false"/>
          <w:color w:val="000000"/>
          <w:sz w:val="28"/>
        </w:rPr>
        <w:t>
      41. Раздел "Импорт алкогольной продукции, не подлежащий обложению акцизом":</w:t>
      </w:r>
    </w:p>
    <w:bookmarkEnd w:id="955"/>
    <w:bookmarkStart w:name="z982" w:id="956"/>
    <w:p>
      <w:pPr>
        <w:spacing w:after="0"/>
        <w:ind w:left="0"/>
        <w:jc w:val="both"/>
      </w:pPr>
      <w:r>
        <w:rPr>
          <w:rFonts w:ascii="Times New Roman"/>
          <w:b w:val="false"/>
          <w:i w:val="false"/>
          <w:color w:val="000000"/>
          <w:sz w:val="28"/>
        </w:rPr>
        <w:t>
      1) в строке 320.07.007 указывается объем импорта алкогольной продукции, не включаемый в налогооблагаемую базу, в отношении которого установлен факт порчи или утраты, возникший в результате чрезвычайных ситуаций;</w:t>
      </w:r>
    </w:p>
    <w:bookmarkEnd w:id="956"/>
    <w:bookmarkStart w:name="z983" w:id="957"/>
    <w:p>
      <w:pPr>
        <w:spacing w:after="0"/>
        <w:ind w:left="0"/>
        <w:jc w:val="both"/>
      </w:pPr>
      <w:r>
        <w:rPr>
          <w:rFonts w:ascii="Times New Roman"/>
          <w:b w:val="false"/>
          <w:i w:val="false"/>
          <w:color w:val="000000"/>
          <w:sz w:val="28"/>
        </w:rPr>
        <w:t>
      2) в строке 320.07.007 I указывается объем импорта алкогольной продукции из Российской Федерации, не включаемый в налогооблагаемую базу, в отношении которого установлен факт порчи или утраты, возникший в результате чрезвычайных ситуаций;</w:t>
      </w:r>
    </w:p>
    <w:bookmarkEnd w:id="957"/>
    <w:bookmarkStart w:name="z984" w:id="958"/>
    <w:p>
      <w:pPr>
        <w:spacing w:after="0"/>
        <w:ind w:left="0"/>
        <w:jc w:val="both"/>
      </w:pPr>
      <w:r>
        <w:rPr>
          <w:rFonts w:ascii="Times New Roman"/>
          <w:b w:val="false"/>
          <w:i w:val="false"/>
          <w:color w:val="000000"/>
          <w:sz w:val="28"/>
        </w:rPr>
        <w:t>
      3) в строке 320.07.007 II указывается объем импорта алкогольной продукции из Республики Беларусь, не включаемый в налогооблагаемую базу, в отношении которого установлен факт порчи или утраты, возникший в результате чрезвычайных ситуаций;</w:t>
      </w:r>
    </w:p>
    <w:bookmarkEnd w:id="958"/>
    <w:bookmarkStart w:name="z985" w:id="959"/>
    <w:p>
      <w:pPr>
        <w:spacing w:after="0"/>
        <w:ind w:left="0"/>
        <w:jc w:val="both"/>
      </w:pPr>
      <w:r>
        <w:rPr>
          <w:rFonts w:ascii="Times New Roman"/>
          <w:b w:val="false"/>
          <w:i w:val="false"/>
          <w:color w:val="000000"/>
          <w:sz w:val="28"/>
        </w:rPr>
        <w:t>
      4) в строке 320.07.008 указывается объем алкогольной продукции, не включаемый в налогооблагаемую базу при порче или утрате учетно-контрольных марок, возникших в результате чрезвычайных ситуаций, а также объем алкогольной продукции, не включаемый в налогооблагаемую базу, по испорченным учетно-контрольным маркам, принятым налоговыми органами на основании акта списания к уничтожению. Данная строка заполняется аналогично строке 320.07.003.</w:t>
      </w:r>
    </w:p>
    <w:bookmarkEnd w:id="959"/>
    <w:bookmarkStart w:name="z986" w:id="960"/>
    <w:p>
      <w:pPr>
        <w:spacing w:after="0"/>
        <w:ind w:left="0"/>
        <w:jc w:val="both"/>
      </w:pPr>
      <w:r>
        <w:rPr>
          <w:rFonts w:ascii="Times New Roman"/>
          <w:b w:val="false"/>
          <w:i w:val="false"/>
          <w:color w:val="000000"/>
          <w:sz w:val="28"/>
        </w:rPr>
        <w:t>
      42. Налоговая база для водки, ликероводочных изделий, коньяка, бренди рассматривается как литр 100 процентного спирта.</w:t>
      </w:r>
    </w:p>
    <w:bookmarkEnd w:id="960"/>
    <w:bookmarkStart w:name="z987" w:id="961"/>
    <w:p>
      <w:pPr>
        <w:spacing w:after="0"/>
        <w:ind w:left="0"/>
        <w:jc w:val="both"/>
      </w:pPr>
      <w:r>
        <w:rPr>
          <w:rFonts w:ascii="Times New Roman"/>
          <w:b w:val="false"/>
          <w:i w:val="false"/>
          <w:color w:val="000000"/>
          <w:sz w:val="28"/>
        </w:rPr>
        <w:t>
      Сумма строки 320.07.006 переносится в строку 320.00.010.</w:t>
      </w:r>
    </w:p>
    <w:bookmarkEnd w:id="961"/>
    <w:bookmarkStart w:name="z988" w:id="962"/>
    <w:p>
      <w:pPr>
        <w:spacing w:after="0"/>
        <w:ind w:left="0"/>
        <w:jc w:val="left"/>
      </w:pPr>
      <w:r>
        <w:rPr>
          <w:rFonts w:ascii="Times New Roman"/>
          <w:b/>
          <w:i w:val="false"/>
          <w:color w:val="000000"/>
        </w:rPr>
        <w:t xml:space="preserve"> 10. Составление формы 320.08 -</w:t>
      </w:r>
      <w:r>
        <w:br/>
      </w:r>
      <w:r>
        <w:rPr>
          <w:rFonts w:ascii="Times New Roman"/>
          <w:b/>
          <w:i w:val="false"/>
          <w:color w:val="000000"/>
        </w:rPr>
        <w:t>Облагаемый импорт табачных изделий</w:t>
      </w:r>
    </w:p>
    <w:bookmarkEnd w:id="962"/>
    <w:bookmarkStart w:name="z989" w:id="963"/>
    <w:p>
      <w:pPr>
        <w:spacing w:after="0"/>
        <w:ind w:left="0"/>
        <w:jc w:val="both"/>
      </w:pPr>
      <w:r>
        <w:rPr>
          <w:rFonts w:ascii="Times New Roman"/>
          <w:b w:val="false"/>
          <w:i w:val="false"/>
          <w:color w:val="000000"/>
          <w:sz w:val="28"/>
        </w:rPr>
        <w:t>
      43. Данная форма предназначена для детального отражения информации об облагаемом импорте всех видов табачных изделий, включая сигареты с фильтром, сигареты без фильтра, папиросы, сигары, сигариллы, 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 (далее - табак), совершенном в течение налогового периода, и заполняется налогоплательщиками, импортирующими табачные изделия в Республику Казахстан из государств-членов таможенного союза. На каждый вид табачных изделий составляется отдельный лист.</w:t>
      </w:r>
    </w:p>
    <w:bookmarkEnd w:id="963"/>
    <w:bookmarkStart w:name="z990" w:id="964"/>
    <w:p>
      <w:pPr>
        <w:spacing w:after="0"/>
        <w:ind w:left="0"/>
        <w:jc w:val="both"/>
      </w:pPr>
      <w:r>
        <w:rPr>
          <w:rFonts w:ascii="Times New Roman"/>
          <w:b w:val="false"/>
          <w:i w:val="false"/>
          <w:color w:val="000000"/>
          <w:sz w:val="28"/>
        </w:rPr>
        <w:t>
      44. При заполнении данной формы ставка акциза указывается исходя из расчета на одну штуку и/или килограмм табачных изделий. Для этого, ставку акциза, установленную на единицу измерения табачных изделий в штуках, за исключением сигар, необходимо разделить на 1000. Единицей измерения табака являются килограммы, единицей измерения остальных видов табачных изделий являются штуки.</w:t>
      </w:r>
    </w:p>
    <w:bookmarkEnd w:id="964"/>
    <w:bookmarkStart w:name="z991" w:id="965"/>
    <w:p>
      <w:pPr>
        <w:spacing w:after="0"/>
        <w:ind w:left="0"/>
        <w:jc w:val="both"/>
      </w:pPr>
      <w:r>
        <w:rPr>
          <w:rFonts w:ascii="Times New Roman"/>
          <w:b w:val="false"/>
          <w:i w:val="false"/>
          <w:color w:val="000000"/>
          <w:sz w:val="28"/>
        </w:rPr>
        <w:t>
      45. В разделе "Облагаемый импорт табачных изделий":</w:t>
      </w:r>
    </w:p>
    <w:bookmarkEnd w:id="965"/>
    <w:bookmarkStart w:name="z992" w:id="966"/>
    <w:p>
      <w:pPr>
        <w:spacing w:after="0"/>
        <w:ind w:left="0"/>
        <w:jc w:val="both"/>
      </w:pPr>
      <w:r>
        <w:rPr>
          <w:rFonts w:ascii="Times New Roman"/>
          <w:b w:val="false"/>
          <w:i w:val="false"/>
          <w:color w:val="000000"/>
          <w:sz w:val="28"/>
        </w:rPr>
        <w:t>
      1) в строке 320.08.001 графы А указывается вид табачных изделий;</w:t>
      </w:r>
    </w:p>
    <w:bookmarkEnd w:id="966"/>
    <w:bookmarkStart w:name="z993" w:id="967"/>
    <w:p>
      <w:pPr>
        <w:spacing w:after="0"/>
        <w:ind w:left="0"/>
        <w:jc w:val="both"/>
      </w:pPr>
      <w:r>
        <w:rPr>
          <w:rFonts w:ascii="Times New Roman"/>
          <w:b w:val="false"/>
          <w:i w:val="false"/>
          <w:color w:val="000000"/>
          <w:sz w:val="28"/>
        </w:rPr>
        <w:t>
      2) в строке 320.08.001 графы В указывается Код бюджетной классификации по импортируемым товарам из Российской Федерации;</w:t>
      </w:r>
    </w:p>
    <w:bookmarkEnd w:id="967"/>
    <w:bookmarkStart w:name="z994" w:id="968"/>
    <w:p>
      <w:pPr>
        <w:spacing w:after="0"/>
        <w:ind w:left="0"/>
        <w:jc w:val="both"/>
      </w:pPr>
      <w:r>
        <w:rPr>
          <w:rFonts w:ascii="Times New Roman"/>
          <w:b w:val="false"/>
          <w:i w:val="false"/>
          <w:color w:val="000000"/>
          <w:sz w:val="28"/>
        </w:rPr>
        <w:t>
      3) в строке 320.08.001 графы С указывается Код бюджетной классификации по импортируемым товарам из Республики Беларусь;</w:t>
      </w:r>
    </w:p>
    <w:bookmarkEnd w:id="968"/>
    <w:bookmarkStart w:name="z995" w:id="969"/>
    <w:p>
      <w:pPr>
        <w:spacing w:after="0"/>
        <w:ind w:left="0"/>
        <w:jc w:val="both"/>
      </w:pPr>
      <w:r>
        <w:rPr>
          <w:rFonts w:ascii="Times New Roman"/>
          <w:b w:val="false"/>
          <w:i w:val="false"/>
          <w:color w:val="000000"/>
          <w:sz w:val="28"/>
        </w:rPr>
        <w:t xml:space="preserve">
      4) в строке 320.08.002 указывается облагаемый импорт табачных изделий, включая сведения о порче, утрате табачных изделий в соответствии со </w:t>
      </w:r>
      <w:r>
        <w:rPr>
          <w:rFonts w:ascii="Times New Roman"/>
          <w:b w:val="false"/>
          <w:i w:val="false"/>
          <w:color w:val="000000"/>
          <w:sz w:val="28"/>
        </w:rPr>
        <w:t>статьей 285</w:t>
      </w:r>
      <w:r>
        <w:rPr>
          <w:rFonts w:ascii="Times New Roman"/>
          <w:b w:val="false"/>
          <w:i w:val="false"/>
          <w:color w:val="000000"/>
          <w:sz w:val="28"/>
        </w:rPr>
        <w:t xml:space="preserve"> Налогового Кодекса;</w:t>
      </w:r>
    </w:p>
    <w:bookmarkEnd w:id="969"/>
    <w:bookmarkStart w:name="z996" w:id="970"/>
    <w:p>
      <w:pPr>
        <w:spacing w:after="0"/>
        <w:ind w:left="0"/>
        <w:jc w:val="both"/>
      </w:pPr>
      <w:r>
        <w:rPr>
          <w:rFonts w:ascii="Times New Roman"/>
          <w:b w:val="false"/>
          <w:i w:val="false"/>
          <w:color w:val="000000"/>
          <w:sz w:val="28"/>
        </w:rPr>
        <w:t>
      5) в строке 320.08.002 I указывается облагаемый импорт табачных изделий из Российской Федерации, включая сведения о порче, утрате табачных изделий в соответствии со статьей 285 Налогового Кодекса;</w:t>
      </w:r>
    </w:p>
    <w:bookmarkEnd w:id="970"/>
    <w:bookmarkStart w:name="z997" w:id="971"/>
    <w:p>
      <w:pPr>
        <w:spacing w:after="0"/>
        <w:ind w:left="0"/>
        <w:jc w:val="both"/>
      </w:pPr>
      <w:r>
        <w:rPr>
          <w:rFonts w:ascii="Times New Roman"/>
          <w:b w:val="false"/>
          <w:i w:val="false"/>
          <w:color w:val="000000"/>
          <w:sz w:val="28"/>
        </w:rPr>
        <w:t>
      6) в строке 320.08.002 II указывается облагаемый импорт табачных изделий из Республики Беларусь, включая сведения о порче, утрате табачных изделий в соответствии со статьей 285 Налогового Кодекса;</w:t>
      </w:r>
    </w:p>
    <w:bookmarkEnd w:id="971"/>
    <w:bookmarkStart w:name="z999" w:id="972"/>
    <w:p>
      <w:pPr>
        <w:spacing w:after="0"/>
        <w:ind w:left="0"/>
        <w:jc w:val="both"/>
      </w:pPr>
      <w:r>
        <w:rPr>
          <w:rFonts w:ascii="Times New Roman"/>
          <w:b w:val="false"/>
          <w:i w:val="false"/>
          <w:color w:val="000000"/>
          <w:sz w:val="28"/>
        </w:rPr>
        <w:t>
      7) в строке 320.08.003 отражаются сведения по табаку, импортируемому на переработку на давальческой основе, включая сведения о порче, утрате табака в соответствии со статьей 285 Налогового Кодекса;</w:t>
      </w:r>
    </w:p>
    <w:bookmarkEnd w:id="972"/>
    <w:bookmarkStart w:name="z1000" w:id="973"/>
    <w:p>
      <w:pPr>
        <w:spacing w:after="0"/>
        <w:ind w:left="0"/>
        <w:jc w:val="both"/>
      </w:pPr>
      <w:r>
        <w:rPr>
          <w:rFonts w:ascii="Times New Roman"/>
          <w:b w:val="false"/>
          <w:i w:val="false"/>
          <w:color w:val="000000"/>
          <w:sz w:val="28"/>
        </w:rPr>
        <w:t>
      8) в строке 320.08.003 I отражаются сведения по табаку, импортируемому на переработку на давальческой основе из Российской Федерации, включая сведения о порче, утрате табака в соответствии со статьей 285 Налогового Кодекса;</w:t>
      </w:r>
    </w:p>
    <w:bookmarkEnd w:id="973"/>
    <w:bookmarkStart w:name="z1001" w:id="974"/>
    <w:p>
      <w:pPr>
        <w:spacing w:after="0"/>
        <w:ind w:left="0"/>
        <w:jc w:val="both"/>
      </w:pPr>
      <w:r>
        <w:rPr>
          <w:rFonts w:ascii="Times New Roman"/>
          <w:b w:val="false"/>
          <w:i w:val="false"/>
          <w:color w:val="000000"/>
          <w:sz w:val="28"/>
        </w:rPr>
        <w:t>
      9) в строке 320.08.003 II отражаются сведения по табаку, импортируемому на переработку на давальческой основе из Республики Беларусь, включая сведения о порче, утрате табака в соответствии со статьей 285 Налогового Кодекса;</w:t>
      </w:r>
    </w:p>
    <w:bookmarkEnd w:id="974"/>
    <w:bookmarkStart w:name="z1002" w:id="975"/>
    <w:p>
      <w:pPr>
        <w:spacing w:after="0"/>
        <w:ind w:left="0"/>
        <w:jc w:val="both"/>
      </w:pPr>
      <w:r>
        <w:rPr>
          <w:rFonts w:ascii="Times New Roman"/>
          <w:b w:val="false"/>
          <w:i w:val="false"/>
          <w:color w:val="000000"/>
          <w:sz w:val="28"/>
        </w:rPr>
        <w:t>
      10) в строке 320.08.004 указывается количество, включаемое в налогооблагаемую базу при порче или утрате акцизных марок;</w:t>
      </w:r>
    </w:p>
    <w:bookmarkEnd w:id="975"/>
    <w:bookmarkStart w:name="z1003" w:id="976"/>
    <w:p>
      <w:pPr>
        <w:spacing w:after="0"/>
        <w:ind w:left="0"/>
        <w:jc w:val="both"/>
      </w:pPr>
      <w:r>
        <w:rPr>
          <w:rFonts w:ascii="Times New Roman"/>
          <w:b w:val="false"/>
          <w:i w:val="false"/>
          <w:color w:val="000000"/>
          <w:sz w:val="28"/>
        </w:rPr>
        <w:t>
      11) в строке 320.08.004 I указывается количество, включаемое в налогооблагаемую базу при порче или утрате акцизных марок по Российской Федерации;</w:t>
      </w:r>
    </w:p>
    <w:bookmarkEnd w:id="976"/>
    <w:bookmarkStart w:name="z1004" w:id="977"/>
    <w:p>
      <w:pPr>
        <w:spacing w:after="0"/>
        <w:ind w:left="0"/>
        <w:jc w:val="both"/>
      </w:pPr>
      <w:r>
        <w:rPr>
          <w:rFonts w:ascii="Times New Roman"/>
          <w:b w:val="false"/>
          <w:i w:val="false"/>
          <w:color w:val="000000"/>
          <w:sz w:val="28"/>
        </w:rPr>
        <w:t>
      12) в строке 320.08.004 II указывается количество, включаемое в налогооблагаемую базу при порче или утрате акцизных марок по Республике Беларусь;</w:t>
      </w:r>
    </w:p>
    <w:bookmarkEnd w:id="977"/>
    <w:bookmarkStart w:name="z1005" w:id="978"/>
    <w:p>
      <w:pPr>
        <w:spacing w:after="0"/>
        <w:ind w:left="0"/>
        <w:jc w:val="both"/>
      </w:pPr>
      <w:r>
        <w:rPr>
          <w:rFonts w:ascii="Times New Roman"/>
          <w:b w:val="false"/>
          <w:i w:val="false"/>
          <w:color w:val="000000"/>
          <w:sz w:val="28"/>
        </w:rPr>
        <w:t>
      13) в строках 320.08.004 I и 320.08.004 II графах А указывается количество испорченных и утраченных акцизных марок;</w:t>
      </w:r>
    </w:p>
    <w:bookmarkEnd w:id="978"/>
    <w:bookmarkStart w:name="z1006" w:id="979"/>
    <w:p>
      <w:pPr>
        <w:spacing w:after="0"/>
        <w:ind w:left="0"/>
        <w:jc w:val="both"/>
      </w:pPr>
      <w:r>
        <w:rPr>
          <w:rFonts w:ascii="Times New Roman"/>
          <w:b w:val="false"/>
          <w:i w:val="false"/>
          <w:color w:val="000000"/>
          <w:sz w:val="28"/>
        </w:rPr>
        <w:t>
      14) в строках 320.08.004 I и 320.08.004 II графах В указывается наибольшее количество штук, кг в пачке, в которой импортировалась их упаковка в течении налогового периода, предшествующего периоду, в котором произошла порча, утрата акцизных марок;</w:t>
      </w:r>
    </w:p>
    <w:bookmarkEnd w:id="979"/>
    <w:bookmarkStart w:name="z1007" w:id="980"/>
    <w:p>
      <w:pPr>
        <w:spacing w:after="0"/>
        <w:ind w:left="0"/>
        <w:jc w:val="both"/>
      </w:pPr>
      <w:r>
        <w:rPr>
          <w:rFonts w:ascii="Times New Roman"/>
          <w:b w:val="false"/>
          <w:i w:val="false"/>
          <w:color w:val="000000"/>
          <w:sz w:val="28"/>
        </w:rPr>
        <w:t>
      15) в строках 320.08.004 I и 320.08.004 II графах С указывается размер налоговой базы, определяемый как произведение граф А и В;</w:t>
      </w:r>
    </w:p>
    <w:bookmarkEnd w:id="980"/>
    <w:bookmarkStart w:name="z1008" w:id="981"/>
    <w:p>
      <w:pPr>
        <w:spacing w:after="0"/>
        <w:ind w:left="0"/>
        <w:jc w:val="both"/>
      </w:pPr>
      <w:r>
        <w:rPr>
          <w:rFonts w:ascii="Times New Roman"/>
          <w:b w:val="false"/>
          <w:i w:val="false"/>
          <w:color w:val="000000"/>
          <w:sz w:val="28"/>
        </w:rPr>
        <w:t>
      16) в строке 320.08.005 указывается общий размер налоговой базы по облагаемому импорту табачных изделий, в течение отчетного налогового периода. Данная строка определяется как сумма строк c 320.08.002 по 320.08.004;</w:t>
      </w:r>
    </w:p>
    <w:bookmarkEnd w:id="981"/>
    <w:bookmarkStart w:name="z1009" w:id="982"/>
    <w:p>
      <w:pPr>
        <w:spacing w:after="0"/>
        <w:ind w:left="0"/>
        <w:jc w:val="both"/>
      </w:pPr>
      <w:r>
        <w:rPr>
          <w:rFonts w:ascii="Times New Roman"/>
          <w:b w:val="false"/>
          <w:i w:val="false"/>
          <w:color w:val="000000"/>
          <w:sz w:val="28"/>
        </w:rPr>
        <w:t>
      17) в строке 320.08.005 I указывается общий размер налоговой базы по облагаемому импорту табачных изделий, в течение отчетного налогового периода по Российской Федерации. Данная строка определяется как сумма строк с 320.08.002 I по 320.08.004 I;</w:t>
      </w:r>
    </w:p>
    <w:bookmarkEnd w:id="982"/>
    <w:bookmarkStart w:name="z1010" w:id="983"/>
    <w:p>
      <w:pPr>
        <w:spacing w:after="0"/>
        <w:ind w:left="0"/>
        <w:jc w:val="both"/>
      </w:pPr>
      <w:r>
        <w:rPr>
          <w:rFonts w:ascii="Times New Roman"/>
          <w:b w:val="false"/>
          <w:i w:val="false"/>
          <w:color w:val="000000"/>
          <w:sz w:val="28"/>
        </w:rPr>
        <w:t>
      18) в строке 320.08.005 II указывается общий размер налоговой базы по облагаемому импорту табачных изделий, в течение отчетного налогового периода по Республике Беларусь. Данная строка определяется как сумма строк с 320.08.002 II по 320.08.004 II;</w:t>
      </w:r>
    </w:p>
    <w:bookmarkEnd w:id="983"/>
    <w:bookmarkStart w:name="z1011" w:id="984"/>
    <w:p>
      <w:pPr>
        <w:spacing w:after="0"/>
        <w:ind w:left="0"/>
        <w:jc w:val="both"/>
      </w:pPr>
      <w:r>
        <w:rPr>
          <w:rFonts w:ascii="Times New Roman"/>
          <w:b w:val="false"/>
          <w:i w:val="false"/>
          <w:color w:val="000000"/>
          <w:sz w:val="28"/>
        </w:rPr>
        <w:t>
      19) в строке 320.08.006 указывается установленная ставка акциза (на 1 штуку, либо на 1 кг);</w:t>
      </w:r>
    </w:p>
    <w:bookmarkEnd w:id="984"/>
    <w:bookmarkStart w:name="z1012" w:id="985"/>
    <w:p>
      <w:pPr>
        <w:spacing w:after="0"/>
        <w:ind w:left="0"/>
        <w:jc w:val="both"/>
      </w:pPr>
      <w:r>
        <w:rPr>
          <w:rFonts w:ascii="Times New Roman"/>
          <w:b w:val="false"/>
          <w:i w:val="false"/>
          <w:color w:val="000000"/>
          <w:sz w:val="28"/>
        </w:rPr>
        <w:t>
      20) в строке 320.08.007 указывается сумма акциза, исчисленного в соответствии со статьей 289 Налогового кодекса, определяемая как произведение строк 320.08.005 и 320.08.006;</w:t>
      </w:r>
    </w:p>
    <w:bookmarkEnd w:id="985"/>
    <w:bookmarkStart w:name="z1013" w:id="986"/>
    <w:p>
      <w:pPr>
        <w:spacing w:after="0"/>
        <w:ind w:left="0"/>
        <w:jc w:val="both"/>
      </w:pPr>
      <w:r>
        <w:rPr>
          <w:rFonts w:ascii="Times New Roman"/>
          <w:b w:val="false"/>
          <w:i w:val="false"/>
          <w:color w:val="000000"/>
          <w:sz w:val="28"/>
        </w:rPr>
        <w:t xml:space="preserve">
      21) в строке 320.08.007 I указывается сумма акциза, исчисленного в соответствии со </w:t>
      </w:r>
      <w:r>
        <w:rPr>
          <w:rFonts w:ascii="Times New Roman"/>
          <w:b w:val="false"/>
          <w:i w:val="false"/>
          <w:color w:val="000000"/>
          <w:sz w:val="28"/>
        </w:rPr>
        <w:t>статьей 289</w:t>
      </w:r>
      <w:r>
        <w:rPr>
          <w:rFonts w:ascii="Times New Roman"/>
          <w:b w:val="false"/>
          <w:i w:val="false"/>
          <w:color w:val="000000"/>
          <w:sz w:val="28"/>
        </w:rPr>
        <w:t xml:space="preserve"> Налогового кодекса по Российской Федерации;</w:t>
      </w:r>
    </w:p>
    <w:bookmarkEnd w:id="986"/>
    <w:bookmarkStart w:name="z1014" w:id="987"/>
    <w:p>
      <w:pPr>
        <w:spacing w:after="0"/>
        <w:ind w:left="0"/>
        <w:jc w:val="both"/>
      </w:pPr>
      <w:r>
        <w:rPr>
          <w:rFonts w:ascii="Times New Roman"/>
          <w:b w:val="false"/>
          <w:i w:val="false"/>
          <w:color w:val="000000"/>
          <w:sz w:val="28"/>
        </w:rPr>
        <w:t>
      22) в строке 320.08.007 II указывается сумма акциза, исчисленного в соответствии со статьей 289 Налогового кодекса по Республике Беларусь.</w:t>
      </w:r>
    </w:p>
    <w:bookmarkEnd w:id="987"/>
    <w:bookmarkStart w:name="z1015" w:id="988"/>
    <w:p>
      <w:pPr>
        <w:spacing w:after="0"/>
        <w:ind w:left="0"/>
        <w:jc w:val="both"/>
      </w:pPr>
      <w:r>
        <w:rPr>
          <w:rFonts w:ascii="Times New Roman"/>
          <w:b w:val="false"/>
          <w:i w:val="false"/>
          <w:color w:val="000000"/>
          <w:sz w:val="28"/>
        </w:rPr>
        <w:t>
      46. Раздел "Импорт табачных изделий, не подлежащих обложению акцизом":</w:t>
      </w:r>
    </w:p>
    <w:bookmarkEnd w:id="988"/>
    <w:bookmarkStart w:name="z1016" w:id="989"/>
    <w:p>
      <w:pPr>
        <w:spacing w:after="0"/>
        <w:ind w:left="0"/>
        <w:jc w:val="both"/>
      </w:pPr>
      <w:r>
        <w:rPr>
          <w:rFonts w:ascii="Times New Roman"/>
          <w:b w:val="false"/>
          <w:i w:val="false"/>
          <w:color w:val="000000"/>
          <w:sz w:val="28"/>
        </w:rPr>
        <w:t>
      1) в строке 320.08.008 указывается необлагаемый импорт табачных изделий при порче, утрате, возникшей в результате чрезвычайных ситуаций;</w:t>
      </w:r>
    </w:p>
    <w:bookmarkEnd w:id="989"/>
    <w:bookmarkStart w:name="z1017" w:id="990"/>
    <w:p>
      <w:pPr>
        <w:spacing w:after="0"/>
        <w:ind w:left="0"/>
        <w:jc w:val="both"/>
      </w:pPr>
      <w:r>
        <w:rPr>
          <w:rFonts w:ascii="Times New Roman"/>
          <w:b w:val="false"/>
          <w:i w:val="false"/>
          <w:color w:val="000000"/>
          <w:sz w:val="28"/>
        </w:rPr>
        <w:t>
      2) в строке 320.08.008 I указывается необлагаемый импорт табачных изделий при порче, утрате, возникшей в результате чрезвычайных ситуаций из Российской Федерации;</w:t>
      </w:r>
    </w:p>
    <w:bookmarkEnd w:id="990"/>
    <w:bookmarkStart w:name="z1018" w:id="991"/>
    <w:p>
      <w:pPr>
        <w:spacing w:after="0"/>
        <w:ind w:left="0"/>
        <w:jc w:val="both"/>
      </w:pPr>
      <w:r>
        <w:rPr>
          <w:rFonts w:ascii="Times New Roman"/>
          <w:b w:val="false"/>
          <w:i w:val="false"/>
          <w:color w:val="000000"/>
          <w:sz w:val="28"/>
        </w:rPr>
        <w:t>
      3) в строке 320.08.008 II указывается необлагаемый импорт табачных изделий при порче, утрате, возникшей в результате чрезвычайных ситуаций из Республики Беларусь;</w:t>
      </w:r>
    </w:p>
    <w:bookmarkEnd w:id="991"/>
    <w:bookmarkStart w:name="z1019" w:id="992"/>
    <w:p>
      <w:pPr>
        <w:spacing w:after="0"/>
        <w:ind w:left="0"/>
        <w:jc w:val="both"/>
      </w:pPr>
      <w:r>
        <w:rPr>
          <w:rFonts w:ascii="Times New Roman"/>
          <w:b w:val="false"/>
          <w:i w:val="false"/>
          <w:color w:val="000000"/>
          <w:sz w:val="28"/>
        </w:rPr>
        <w:t>
      4) в строке 320.08.009 указывается не подлежащее обложению акцизом количество акцизных марок при порче, утрате, возникшей в результате чрезвычайных ситуаций, а также количество испорченных акцизных марок, принятых налоговыми органами на основании акта списания к уничтожению. Данная строка заполняется аналогично строке 320.08.004.</w:t>
      </w:r>
    </w:p>
    <w:bookmarkEnd w:id="992"/>
    <w:bookmarkStart w:name="z1020" w:id="993"/>
    <w:p>
      <w:pPr>
        <w:spacing w:after="0"/>
        <w:ind w:left="0"/>
        <w:jc w:val="both"/>
      </w:pPr>
      <w:r>
        <w:rPr>
          <w:rFonts w:ascii="Times New Roman"/>
          <w:b w:val="false"/>
          <w:i w:val="false"/>
          <w:color w:val="000000"/>
          <w:sz w:val="28"/>
        </w:rPr>
        <w:t>
      Сумма строки 320.08.007 переносится в строку 320.00.011 Декларации.</w:t>
      </w:r>
    </w:p>
    <w:bookmarkEnd w:id="993"/>
    <w:bookmarkStart w:name="z1021" w:id="994"/>
    <w:p>
      <w:pPr>
        <w:spacing w:after="0"/>
        <w:ind w:left="0"/>
        <w:jc w:val="left"/>
      </w:pPr>
      <w:r>
        <w:rPr>
          <w:rFonts w:ascii="Times New Roman"/>
          <w:b/>
          <w:i w:val="false"/>
          <w:color w:val="000000"/>
        </w:rPr>
        <w:t xml:space="preserve"> 11. Составление формы 320.09 -</w:t>
      </w:r>
      <w:r>
        <w:br/>
      </w:r>
      <w:r>
        <w:rPr>
          <w:rFonts w:ascii="Times New Roman"/>
          <w:b/>
          <w:i w:val="false"/>
          <w:color w:val="000000"/>
        </w:rPr>
        <w:t>Облагаемый импорт сырой нефти, газового конденсата</w:t>
      </w:r>
    </w:p>
    <w:bookmarkEnd w:id="994"/>
    <w:bookmarkStart w:name="z1022" w:id="995"/>
    <w:p>
      <w:pPr>
        <w:spacing w:after="0"/>
        <w:ind w:left="0"/>
        <w:jc w:val="both"/>
      </w:pPr>
      <w:r>
        <w:rPr>
          <w:rFonts w:ascii="Times New Roman"/>
          <w:b w:val="false"/>
          <w:i w:val="false"/>
          <w:color w:val="000000"/>
          <w:sz w:val="28"/>
        </w:rPr>
        <w:t>
      47. Данная форма предназначена для детального отражения информации об облагаемом импорте сырой нефти, газового конденсата, совершенном в течение налогового периода, и заполняется налогоплательщиками, импортирующими сырую нефть, газовый конденсат в Республику Казахстан из государств-членов таможенного союза.</w:t>
      </w:r>
    </w:p>
    <w:bookmarkEnd w:id="995"/>
    <w:bookmarkStart w:name="z1023" w:id="996"/>
    <w:p>
      <w:pPr>
        <w:spacing w:after="0"/>
        <w:ind w:left="0"/>
        <w:jc w:val="both"/>
      </w:pPr>
      <w:r>
        <w:rPr>
          <w:rFonts w:ascii="Times New Roman"/>
          <w:b w:val="false"/>
          <w:i w:val="false"/>
          <w:color w:val="000000"/>
          <w:sz w:val="28"/>
        </w:rPr>
        <w:t>
      48. В разделе "Облагаемый импорт сырой нефти, газового конденсата":</w:t>
      </w:r>
    </w:p>
    <w:bookmarkEnd w:id="996"/>
    <w:bookmarkStart w:name="z1024" w:id="997"/>
    <w:p>
      <w:pPr>
        <w:spacing w:after="0"/>
        <w:ind w:left="0"/>
        <w:jc w:val="both"/>
      </w:pPr>
      <w:r>
        <w:rPr>
          <w:rFonts w:ascii="Times New Roman"/>
          <w:b w:val="false"/>
          <w:i w:val="false"/>
          <w:color w:val="000000"/>
          <w:sz w:val="28"/>
        </w:rPr>
        <w:t xml:space="preserve">
      1) в строке 320.09.001 отражаются сведения об объемах импорта сырой нефти, газового конденсата, включая сведения об их порче, утрате в соответствии со </w:t>
      </w:r>
      <w:r>
        <w:rPr>
          <w:rFonts w:ascii="Times New Roman"/>
          <w:b w:val="false"/>
          <w:i w:val="false"/>
          <w:color w:val="000000"/>
          <w:sz w:val="28"/>
        </w:rPr>
        <w:t>статьей 285</w:t>
      </w:r>
      <w:r>
        <w:rPr>
          <w:rFonts w:ascii="Times New Roman"/>
          <w:b w:val="false"/>
          <w:i w:val="false"/>
          <w:color w:val="000000"/>
          <w:sz w:val="28"/>
        </w:rPr>
        <w:t xml:space="preserve"> Налогового кодекса;</w:t>
      </w:r>
    </w:p>
    <w:bookmarkEnd w:id="997"/>
    <w:bookmarkStart w:name="z1025" w:id="998"/>
    <w:p>
      <w:pPr>
        <w:spacing w:after="0"/>
        <w:ind w:left="0"/>
        <w:jc w:val="both"/>
      </w:pPr>
      <w:r>
        <w:rPr>
          <w:rFonts w:ascii="Times New Roman"/>
          <w:b w:val="false"/>
          <w:i w:val="false"/>
          <w:color w:val="000000"/>
          <w:sz w:val="28"/>
        </w:rPr>
        <w:t>
      2) в строке 320.09.001 I отражаются сведения об объемах импорта сырой нефти, газового конденсата из Российской Федерации, включая сведения об их порче, утрате в соответствии со статьей 285 Налогового кодекса;</w:t>
      </w:r>
    </w:p>
    <w:bookmarkEnd w:id="998"/>
    <w:bookmarkStart w:name="z1026" w:id="999"/>
    <w:p>
      <w:pPr>
        <w:spacing w:after="0"/>
        <w:ind w:left="0"/>
        <w:jc w:val="both"/>
      </w:pPr>
      <w:r>
        <w:rPr>
          <w:rFonts w:ascii="Times New Roman"/>
          <w:b w:val="false"/>
          <w:i w:val="false"/>
          <w:color w:val="000000"/>
          <w:sz w:val="28"/>
        </w:rPr>
        <w:t>
      3) в строке 320.09.001 II отражаются сведения об объемах импорта сырой нефти, газового конденсата из Республики Беларусь, включая сведения об их порче, утрате в соответствии со статьей 285 Налогового кодекса;</w:t>
      </w:r>
    </w:p>
    <w:bookmarkEnd w:id="999"/>
    <w:bookmarkStart w:name="z1027" w:id="1000"/>
    <w:p>
      <w:pPr>
        <w:spacing w:after="0"/>
        <w:ind w:left="0"/>
        <w:jc w:val="both"/>
      </w:pPr>
      <w:r>
        <w:rPr>
          <w:rFonts w:ascii="Times New Roman"/>
          <w:b w:val="false"/>
          <w:i w:val="false"/>
          <w:color w:val="000000"/>
          <w:sz w:val="28"/>
        </w:rPr>
        <w:t>
      4) в строке 320.09.002 отражаются сведения об объемах импорта сырой нефти, газового конденсата на переработку на давальческой основе, включая сведения об их порче, утрате в соответствии со статьей 285 Налогового кодекса;</w:t>
      </w:r>
    </w:p>
    <w:bookmarkEnd w:id="1000"/>
    <w:bookmarkStart w:name="z1028" w:id="1001"/>
    <w:p>
      <w:pPr>
        <w:spacing w:after="0"/>
        <w:ind w:left="0"/>
        <w:jc w:val="both"/>
      </w:pPr>
      <w:r>
        <w:rPr>
          <w:rFonts w:ascii="Times New Roman"/>
          <w:b w:val="false"/>
          <w:i w:val="false"/>
          <w:color w:val="000000"/>
          <w:sz w:val="28"/>
        </w:rPr>
        <w:t>
      5) в строке 320.09.002 I отражаются сведения об объемах импорта сырой нефти, газового конденсата на переработку на давальческой основе из Российской Федерации, включая сведения об их порче, утрате в соответствии со статьей 285 Налогового кодекса;</w:t>
      </w:r>
    </w:p>
    <w:bookmarkEnd w:id="1001"/>
    <w:bookmarkStart w:name="z1029" w:id="1002"/>
    <w:p>
      <w:pPr>
        <w:spacing w:after="0"/>
        <w:ind w:left="0"/>
        <w:jc w:val="both"/>
      </w:pPr>
      <w:r>
        <w:rPr>
          <w:rFonts w:ascii="Times New Roman"/>
          <w:b w:val="false"/>
          <w:i w:val="false"/>
          <w:color w:val="000000"/>
          <w:sz w:val="28"/>
        </w:rPr>
        <w:t>
      6) в строке 320.09.002 II отражаются сведения об объемах импорта сырой нефти, газового конденсата на переработку на давальческой основе из Республики Беларусь, включая сведения об их порче, утрате в соответствии со статьей 285 Налогового кодекса;</w:t>
      </w:r>
    </w:p>
    <w:bookmarkEnd w:id="1002"/>
    <w:bookmarkStart w:name="z1030" w:id="1003"/>
    <w:p>
      <w:pPr>
        <w:spacing w:after="0"/>
        <w:ind w:left="0"/>
        <w:jc w:val="both"/>
      </w:pPr>
      <w:r>
        <w:rPr>
          <w:rFonts w:ascii="Times New Roman"/>
          <w:b w:val="false"/>
          <w:i w:val="false"/>
          <w:color w:val="000000"/>
          <w:sz w:val="28"/>
        </w:rPr>
        <w:t>
      7) в строке 320.09.003 отражается итоговая сумма налоговой базы по импорту сырой нефти, газового конденсата, которая определяется как сумма строк с 320.09.001 по 320.09.002;</w:t>
      </w:r>
    </w:p>
    <w:bookmarkEnd w:id="1003"/>
    <w:bookmarkStart w:name="z1031" w:id="1004"/>
    <w:p>
      <w:pPr>
        <w:spacing w:after="0"/>
        <w:ind w:left="0"/>
        <w:jc w:val="both"/>
      </w:pPr>
      <w:r>
        <w:rPr>
          <w:rFonts w:ascii="Times New Roman"/>
          <w:b w:val="false"/>
          <w:i w:val="false"/>
          <w:color w:val="000000"/>
          <w:sz w:val="28"/>
        </w:rPr>
        <w:t>
      8) в строке 320.09.003 I отражается итоговая сумма налоговой базы по импорту сырой нефти, газового конденсата из Российской Федерации, которая определяется как сумма строк с 320.09.001 I по 320.09.002 I;</w:t>
      </w:r>
    </w:p>
    <w:bookmarkEnd w:id="1004"/>
    <w:bookmarkStart w:name="z1032" w:id="1005"/>
    <w:p>
      <w:pPr>
        <w:spacing w:after="0"/>
        <w:ind w:left="0"/>
        <w:jc w:val="both"/>
      </w:pPr>
      <w:r>
        <w:rPr>
          <w:rFonts w:ascii="Times New Roman"/>
          <w:b w:val="false"/>
          <w:i w:val="false"/>
          <w:color w:val="000000"/>
          <w:sz w:val="28"/>
        </w:rPr>
        <w:t>
      9) в строке 320.09.003 II отражается итоговая сумма налоговой базы по импорту сырой нефти, газового конденсата из Республики Беларусь, которая определяется как сумма строк с 320.09.001 II по 320.09.002 II;</w:t>
      </w:r>
    </w:p>
    <w:bookmarkEnd w:id="1005"/>
    <w:bookmarkStart w:name="z1033" w:id="1006"/>
    <w:p>
      <w:pPr>
        <w:spacing w:after="0"/>
        <w:ind w:left="0"/>
        <w:jc w:val="both"/>
      </w:pPr>
      <w:r>
        <w:rPr>
          <w:rFonts w:ascii="Times New Roman"/>
          <w:b w:val="false"/>
          <w:i w:val="false"/>
          <w:color w:val="000000"/>
          <w:sz w:val="28"/>
        </w:rPr>
        <w:t>
      10) в строке 320.09.004 указывается установленная ставка акциза;</w:t>
      </w:r>
    </w:p>
    <w:bookmarkEnd w:id="1006"/>
    <w:bookmarkStart w:name="z1034" w:id="1007"/>
    <w:p>
      <w:pPr>
        <w:spacing w:after="0"/>
        <w:ind w:left="0"/>
        <w:jc w:val="both"/>
      </w:pPr>
      <w:r>
        <w:rPr>
          <w:rFonts w:ascii="Times New Roman"/>
          <w:b w:val="false"/>
          <w:i w:val="false"/>
          <w:color w:val="000000"/>
          <w:sz w:val="28"/>
        </w:rPr>
        <w:t>
      11) в строке 320.09.005 указывается сумма акциза, исчисленного в соответствии со статьей 289 Налогового кодекса, определяемая как произведение строк 320.09.003 и 320.09.004;</w:t>
      </w:r>
    </w:p>
    <w:bookmarkEnd w:id="1007"/>
    <w:bookmarkStart w:name="z1035" w:id="1008"/>
    <w:p>
      <w:pPr>
        <w:spacing w:after="0"/>
        <w:ind w:left="0"/>
        <w:jc w:val="both"/>
      </w:pPr>
      <w:r>
        <w:rPr>
          <w:rFonts w:ascii="Times New Roman"/>
          <w:b w:val="false"/>
          <w:i w:val="false"/>
          <w:color w:val="000000"/>
          <w:sz w:val="28"/>
        </w:rPr>
        <w:t xml:space="preserve">
      12) в строке 320.09.005 I указывается сумма акциза, исчисленного в соответствии со </w:t>
      </w:r>
      <w:r>
        <w:rPr>
          <w:rFonts w:ascii="Times New Roman"/>
          <w:b w:val="false"/>
          <w:i w:val="false"/>
          <w:color w:val="000000"/>
          <w:sz w:val="28"/>
        </w:rPr>
        <w:t>статьей 289</w:t>
      </w:r>
      <w:r>
        <w:rPr>
          <w:rFonts w:ascii="Times New Roman"/>
          <w:b w:val="false"/>
          <w:i w:val="false"/>
          <w:color w:val="000000"/>
          <w:sz w:val="28"/>
        </w:rPr>
        <w:t xml:space="preserve"> Налогового кодекса по Российской Федерации;</w:t>
      </w:r>
    </w:p>
    <w:bookmarkEnd w:id="1008"/>
    <w:bookmarkStart w:name="z1036" w:id="1009"/>
    <w:p>
      <w:pPr>
        <w:spacing w:after="0"/>
        <w:ind w:left="0"/>
        <w:jc w:val="both"/>
      </w:pPr>
      <w:r>
        <w:rPr>
          <w:rFonts w:ascii="Times New Roman"/>
          <w:b w:val="false"/>
          <w:i w:val="false"/>
          <w:color w:val="000000"/>
          <w:sz w:val="28"/>
        </w:rPr>
        <w:t>
      13) в строке 320.09.005 II указывается сумма акциза, исчисленного в соответствии со статьей 289 Налогового кодекса по Республике Беларусь.</w:t>
      </w:r>
    </w:p>
    <w:bookmarkEnd w:id="1009"/>
    <w:bookmarkStart w:name="z1037" w:id="1010"/>
    <w:p>
      <w:pPr>
        <w:spacing w:after="0"/>
        <w:ind w:left="0"/>
        <w:jc w:val="both"/>
      </w:pPr>
      <w:r>
        <w:rPr>
          <w:rFonts w:ascii="Times New Roman"/>
          <w:b w:val="false"/>
          <w:i w:val="false"/>
          <w:color w:val="000000"/>
          <w:sz w:val="28"/>
        </w:rPr>
        <w:t>
      49. В разделе "Импорт сырой нефти, газового конденсата, не подлежащий обложению акцизом":</w:t>
      </w:r>
    </w:p>
    <w:bookmarkEnd w:id="1010"/>
    <w:bookmarkStart w:name="z1038" w:id="1011"/>
    <w:p>
      <w:pPr>
        <w:spacing w:after="0"/>
        <w:ind w:left="0"/>
        <w:jc w:val="both"/>
      </w:pPr>
      <w:r>
        <w:rPr>
          <w:rFonts w:ascii="Times New Roman"/>
          <w:b w:val="false"/>
          <w:i w:val="false"/>
          <w:color w:val="000000"/>
          <w:sz w:val="28"/>
        </w:rPr>
        <w:t>
      1) в строке 320.09.006 указывается необлагаемый объем импорта сырой нефти, газового конденсата, в отношении которого установлен факт порчи или утраты, возникший в результате чрезвычайных ситуаций;</w:t>
      </w:r>
    </w:p>
    <w:bookmarkEnd w:id="1011"/>
    <w:bookmarkStart w:name="z1039" w:id="1012"/>
    <w:p>
      <w:pPr>
        <w:spacing w:after="0"/>
        <w:ind w:left="0"/>
        <w:jc w:val="both"/>
      </w:pPr>
      <w:r>
        <w:rPr>
          <w:rFonts w:ascii="Times New Roman"/>
          <w:b w:val="false"/>
          <w:i w:val="false"/>
          <w:color w:val="000000"/>
          <w:sz w:val="28"/>
        </w:rPr>
        <w:t>
      2) в строке 320.09.006 I отражаются сведения о необлагаемом объеме импорта сырой нефти, газового конденсата из Российской Федерации, в отношении которого установлен факт порчи или утраты, возникший в результате чрезвычайных ситуаций;</w:t>
      </w:r>
    </w:p>
    <w:bookmarkEnd w:id="1012"/>
    <w:bookmarkStart w:name="z1040" w:id="1013"/>
    <w:p>
      <w:pPr>
        <w:spacing w:after="0"/>
        <w:ind w:left="0"/>
        <w:jc w:val="both"/>
      </w:pPr>
      <w:r>
        <w:rPr>
          <w:rFonts w:ascii="Times New Roman"/>
          <w:b w:val="false"/>
          <w:i w:val="false"/>
          <w:color w:val="000000"/>
          <w:sz w:val="28"/>
        </w:rPr>
        <w:t>
      3) в строке 320.09.006 II отражаются сведения о необлагаемом объеме импорта сырой нефти, газового конденсата из Республики Беларусь, в отношении которого установлен факт порчи или утраты, возникший в результате чрезвычайных ситуаций.</w:t>
      </w:r>
    </w:p>
    <w:bookmarkEnd w:id="1013"/>
    <w:bookmarkStart w:name="z1041" w:id="1014"/>
    <w:p>
      <w:pPr>
        <w:spacing w:after="0"/>
        <w:ind w:left="0"/>
        <w:jc w:val="both"/>
      </w:pPr>
      <w:r>
        <w:rPr>
          <w:rFonts w:ascii="Times New Roman"/>
          <w:b w:val="false"/>
          <w:i w:val="false"/>
          <w:color w:val="000000"/>
          <w:sz w:val="28"/>
        </w:rPr>
        <w:t>
      Сумма строки 320.09.005 переносится в строку 320.00.012 Декларации.</w:t>
      </w:r>
    </w:p>
    <w:bookmarkEnd w:id="1014"/>
    <w:bookmarkStart w:name="z1042" w:id="1015"/>
    <w:p>
      <w:pPr>
        <w:spacing w:after="0"/>
        <w:ind w:left="0"/>
        <w:jc w:val="left"/>
      </w:pPr>
      <w:r>
        <w:rPr>
          <w:rFonts w:ascii="Times New Roman"/>
          <w:b/>
          <w:i w:val="false"/>
          <w:color w:val="000000"/>
        </w:rPr>
        <w:t xml:space="preserve"> 12. Составление формы 320.010 -</w:t>
      </w:r>
      <w:r>
        <w:br/>
      </w:r>
      <w:r>
        <w:rPr>
          <w:rFonts w:ascii="Times New Roman"/>
          <w:b/>
          <w:i w:val="false"/>
          <w:color w:val="000000"/>
        </w:rPr>
        <w:t>Облагаемый импорт бензина (за исключением авиационного),</w:t>
      </w:r>
      <w:r>
        <w:br/>
      </w:r>
      <w:r>
        <w:rPr>
          <w:rFonts w:ascii="Times New Roman"/>
          <w:b/>
          <w:i w:val="false"/>
          <w:color w:val="000000"/>
        </w:rPr>
        <w:t>дизельного топлива</w:t>
      </w:r>
    </w:p>
    <w:bookmarkEnd w:id="1015"/>
    <w:bookmarkStart w:name="z1043" w:id="1016"/>
    <w:p>
      <w:pPr>
        <w:spacing w:after="0"/>
        <w:ind w:left="0"/>
        <w:jc w:val="both"/>
      </w:pPr>
      <w:r>
        <w:rPr>
          <w:rFonts w:ascii="Times New Roman"/>
          <w:b w:val="false"/>
          <w:i w:val="false"/>
          <w:color w:val="000000"/>
          <w:sz w:val="28"/>
        </w:rPr>
        <w:t>
      50. Данная форма предназначена для детального отражения информации об облагаемом импорте бензина (за исключением авиационного) и дизельного топлива, совершенном в течение налогового периода, и заполняется налогоплательщиками, импортирующими бензин (за исключением авиационного) и дизельное топливо в Республику Казахстан из государств-членов таможенного союза.</w:t>
      </w:r>
    </w:p>
    <w:bookmarkEnd w:id="1016"/>
    <w:bookmarkStart w:name="z1044" w:id="1017"/>
    <w:p>
      <w:pPr>
        <w:spacing w:after="0"/>
        <w:ind w:left="0"/>
        <w:jc w:val="both"/>
      </w:pPr>
      <w:r>
        <w:rPr>
          <w:rFonts w:ascii="Times New Roman"/>
          <w:b w:val="false"/>
          <w:i w:val="false"/>
          <w:color w:val="000000"/>
          <w:sz w:val="28"/>
        </w:rPr>
        <w:t>
      51. В разделе "Облагаемый импорт бензина (за исключением авиационного)":</w:t>
      </w:r>
    </w:p>
    <w:bookmarkEnd w:id="1017"/>
    <w:bookmarkStart w:name="z1045" w:id="1018"/>
    <w:p>
      <w:pPr>
        <w:spacing w:after="0"/>
        <w:ind w:left="0"/>
        <w:jc w:val="both"/>
      </w:pPr>
      <w:r>
        <w:rPr>
          <w:rFonts w:ascii="Times New Roman"/>
          <w:b w:val="false"/>
          <w:i w:val="false"/>
          <w:color w:val="000000"/>
          <w:sz w:val="28"/>
        </w:rPr>
        <w:t>
      1) в графе А указывается размер налоговой базы по облагаемому импорту в тоннах;</w:t>
      </w:r>
    </w:p>
    <w:bookmarkEnd w:id="1018"/>
    <w:bookmarkStart w:name="z1046" w:id="1019"/>
    <w:p>
      <w:pPr>
        <w:spacing w:after="0"/>
        <w:ind w:left="0"/>
        <w:jc w:val="both"/>
      </w:pPr>
      <w:r>
        <w:rPr>
          <w:rFonts w:ascii="Times New Roman"/>
          <w:b w:val="false"/>
          <w:i w:val="false"/>
          <w:color w:val="000000"/>
          <w:sz w:val="28"/>
        </w:rPr>
        <w:t>
      2) в графе В указывается установленная ставка акциза;</w:t>
      </w:r>
    </w:p>
    <w:bookmarkEnd w:id="1019"/>
    <w:bookmarkStart w:name="z1047" w:id="1020"/>
    <w:p>
      <w:pPr>
        <w:spacing w:after="0"/>
        <w:ind w:left="0"/>
        <w:jc w:val="both"/>
      </w:pPr>
      <w:r>
        <w:rPr>
          <w:rFonts w:ascii="Times New Roman"/>
          <w:b w:val="false"/>
          <w:i w:val="false"/>
          <w:color w:val="000000"/>
          <w:sz w:val="28"/>
        </w:rPr>
        <w:t xml:space="preserve">
      3) в графе С указывается сумма акциза по облагаемому импорту, которая определяется в соответствии со </w:t>
      </w:r>
      <w:r>
        <w:rPr>
          <w:rFonts w:ascii="Times New Roman"/>
          <w:b w:val="false"/>
          <w:i w:val="false"/>
          <w:color w:val="000000"/>
          <w:sz w:val="28"/>
        </w:rPr>
        <w:t>статьей 289</w:t>
      </w:r>
      <w:r>
        <w:rPr>
          <w:rFonts w:ascii="Times New Roman"/>
          <w:b w:val="false"/>
          <w:i w:val="false"/>
          <w:color w:val="000000"/>
          <w:sz w:val="28"/>
        </w:rPr>
        <w:t xml:space="preserve"> Налогового кодекса;</w:t>
      </w:r>
    </w:p>
    <w:bookmarkEnd w:id="1020"/>
    <w:bookmarkStart w:name="z1048" w:id="1021"/>
    <w:p>
      <w:pPr>
        <w:spacing w:after="0"/>
        <w:ind w:left="0"/>
        <w:jc w:val="both"/>
      </w:pPr>
      <w:r>
        <w:rPr>
          <w:rFonts w:ascii="Times New Roman"/>
          <w:b w:val="false"/>
          <w:i w:val="false"/>
          <w:color w:val="000000"/>
          <w:sz w:val="28"/>
        </w:rPr>
        <w:t xml:space="preserve">
      4) в строке 320.10.001 указывается объем облагаемого импорта бензина (за исключением авиационного), включая сведения о его порче, утрате, в соответствии со </w:t>
      </w:r>
      <w:r>
        <w:rPr>
          <w:rFonts w:ascii="Times New Roman"/>
          <w:b w:val="false"/>
          <w:i w:val="false"/>
          <w:color w:val="000000"/>
          <w:sz w:val="28"/>
        </w:rPr>
        <w:t>статьей 285</w:t>
      </w:r>
      <w:r>
        <w:rPr>
          <w:rFonts w:ascii="Times New Roman"/>
          <w:b w:val="false"/>
          <w:i w:val="false"/>
          <w:color w:val="000000"/>
          <w:sz w:val="28"/>
        </w:rPr>
        <w:t xml:space="preserve"> Налогового кодекса;</w:t>
      </w:r>
    </w:p>
    <w:bookmarkEnd w:id="1021"/>
    <w:bookmarkStart w:name="z1049" w:id="1022"/>
    <w:p>
      <w:pPr>
        <w:spacing w:after="0"/>
        <w:ind w:left="0"/>
        <w:jc w:val="both"/>
      </w:pPr>
      <w:r>
        <w:rPr>
          <w:rFonts w:ascii="Times New Roman"/>
          <w:b w:val="false"/>
          <w:i w:val="false"/>
          <w:color w:val="000000"/>
          <w:sz w:val="28"/>
        </w:rPr>
        <w:t>
      5) в строке 320.10.001 I указывается облагаемый импорт бензина (за исключением авиационного) из Российской Федерации, включая сведения о его порче, утрате, в соответствии со статьей 285 Налогового кодекса;</w:t>
      </w:r>
    </w:p>
    <w:bookmarkEnd w:id="1022"/>
    <w:bookmarkStart w:name="z1050" w:id="1023"/>
    <w:p>
      <w:pPr>
        <w:spacing w:after="0"/>
        <w:ind w:left="0"/>
        <w:jc w:val="both"/>
      </w:pPr>
      <w:r>
        <w:rPr>
          <w:rFonts w:ascii="Times New Roman"/>
          <w:b w:val="false"/>
          <w:i w:val="false"/>
          <w:color w:val="000000"/>
          <w:sz w:val="28"/>
        </w:rPr>
        <w:t>
      6) в строке 320.10.001 II указывается облагаемый импорт бензина (за исключением авиационного) из Республики Беларусь, включая сведения о его порче, утрате, в соответствии со статьей 285 Налогового кодекса;</w:t>
      </w:r>
    </w:p>
    <w:bookmarkEnd w:id="1023"/>
    <w:bookmarkStart w:name="z1051" w:id="1024"/>
    <w:p>
      <w:pPr>
        <w:spacing w:after="0"/>
        <w:ind w:left="0"/>
        <w:jc w:val="both"/>
      </w:pPr>
      <w:r>
        <w:rPr>
          <w:rFonts w:ascii="Times New Roman"/>
          <w:b w:val="false"/>
          <w:i w:val="false"/>
          <w:color w:val="000000"/>
          <w:sz w:val="28"/>
        </w:rPr>
        <w:t>
      7) в строке 320.10.002 отражаются сведения об облагаемом импорте бензина (за исключением авиационного), на переработку на давальческой основе, включая сведения о его порче, утрате, в соответствии со статьей 285 Налогового кодекса;</w:t>
      </w:r>
    </w:p>
    <w:bookmarkEnd w:id="1024"/>
    <w:bookmarkStart w:name="z1052" w:id="1025"/>
    <w:p>
      <w:pPr>
        <w:spacing w:after="0"/>
        <w:ind w:left="0"/>
        <w:jc w:val="both"/>
      </w:pPr>
      <w:r>
        <w:rPr>
          <w:rFonts w:ascii="Times New Roman"/>
          <w:b w:val="false"/>
          <w:i w:val="false"/>
          <w:color w:val="000000"/>
          <w:sz w:val="28"/>
        </w:rPr>
        <w:t>
      8) в строке 320.10.02 I отражаются сведения об облагаемом импорте бензина (за исключением авиационного), на переработку на давальческой основе из Российской Федерации, включая сведения о его порче, утрате, в соответствии со статьей 285 Налогового кодекса;</w:t>
      </w:r>
    </w:p>
    <w:bookmarkEnd w:id="1025"/>
    <w:bookmarkStart w:name="z1053" w:id="1026"/>
    <w:p>
      <w:pPr>
        <w:spacing w:after="0"/>
        <w:ind w:left="0"/>
        <w:jc w:val="both"/>
      </w:pPr>
      <w:r>
        <w:rPr>
          <w:rFonts w:ascii="Times New Roman"/>
          <w:b w:val="false"/>
          <w:i w:val="false"/>
          <w:color w:val="000000"/>
          <w:sz w:val="28"/>
        </w:rPr>
        <w:t>
      9) в строке 320.10.002 II отражаются сведения об облагаемом импорте бензина (за исключением авиационного), на переработку на давальческой основе из Республики Беларусь, включая сведения о его порче, утрате, в соответствии со статьей 285 Налогового кодекса;</w:t>
      </w:r>
    </w:p>
    <w:bookmarkEnd w:id="1026"/>
    <w:bookmarkStart w:name="z1054" w:id="1027"/>
    <w:p>
      <w:pPr>
        <w:spacing w:after="0"/>
        <w:ind w:left="0"/>
        <w:jc w:val="both"/>
      </w:pPr>
      <w:r>
        <w:rPr>
          <w:rFonts w:ascii="Times New Roman"/>
          <w:b w:val="false"/>
          <w:i w:val="false"/>
          <w:color w:val="000000"/>
          <w:sz w:val="28"/>
        </w:rPr>
        <w:t>
      10) в строке 320.10.003 отражается общий размер налоговой базы по облагаемому импорту бензина (за исключением авиационного), а также итоговая сумма акциза. Данная строка определяется как сумма строк 320.10.001 А и 320.10.002 А, а также 320.10.001 С и 320.10.002 С;</w:t>
      </w:r>
    </w:p>
    <w:bookmarkEnd w:id="1027"/>
    <w:bookmarkStart w:name="z1055" w:id="1028"/>
    <w:p>
      <w:pPr>
        <w:spacing w:after="0"/>
        <w:ind w:left="0"/>
        <w:jc w:val="both"/>
      </w:pPr>
      <w:r>
        <w:rPr>
          <w:rFonts w:ascii="Times New Roman"/>
          <w:b w:val="false"/>
          <w:i w:val="false"/>
          <w:color w:val="000000"/>
          <w:sz w:val="28"/>
        </w:rPr>
        <w:t>
      11) в строке 320.10.003 I определяется общий размер налоговой базы по облагаемому импорту бензина (за исключением авиационного), а также итоговая сумма акциза из Российской Федерации. Данная строка определяется как сумма строк 320.10.001 I А и 320.10.002 I А, а также 320.10.001 I С и 320.10.002 I С;</w:t>
      </w:r>
    </w:p>
    <w:bookmarkEnd w:id="1028"/>
    <w:bookmarkStart w:name="z1056" w:id="1029"/>
    <w:p>
      <w:pPr>
        <w:spacing w:after="0"/>
        <w:ind w:left="0"/>
        <w:jc w:val="both"/>
      </w:pPr>
      <w:r>
        <w:rPr>
          <w:rFonts w:ascii="Times New Roman"/>
          <w:b w:val="false"/>
          <w:i w:val="false"/>
          <w:color w:val="000000"/>
          <w:sz w:val="28"/>
        </w:rPr>
        <w:t>
      12) в строке 320.10.003 II определяется общий размер налоговой базы по облагаемому импорту бензина (за исключением авиационного), а также итоговая сумма акциза из Республики Беларусь. Данная строка определяется как сумма строк 320.10.001 II А и 320.10.002 II А, а также 320.10.001 II С и 320.10.002 II С.</w:t>
      </w:r>
    </w:p>
    <w:bookmarkEnd w:id="1029"/>
    <w:bookmarkStart w:name="z1057" w:id="1030"/>
    <w:p>
      <w:pPr>
        <w:spacing w:after="0"/>
        <w:ind w:left="0"/>
        <w:jc w:val="both"/>
      </w:pPr>
      <w:r>
        <w:rPr>
          <w:rFonts w:ascii="Times New Roman"/>
          <w:b w:val="false"/>
          <w:i w:val="false"/>
          <w:color w:val="000000"/>
          <w:sz w:val="28"/>
        </w:rPr>
        <w:t>
      52. В разделе "Импорт бензина (за исключением авиационного), не подлежащий обложению акцизом":</w:t>
      </w:r>
    </w:p>
    <w:bookmarkEnd w:id="1030"/>
    <w:bookmarkStart w:name="z1058" w:id="1031"/>
    <w:p>
      <w:pPr>
        <w:spacing w:after="0"/>
        <w:ind w:left="0"/>
        <w:jc w:val="both"/>
      </w:pPr>
      <w:r>
        <w:rPr>
          <w:rFonts w:ascii="Times New Roman"/>
          <w:b w:val="false"/>
          <w:i w:val="false"/>
          <w:color w:val="000000"/>
          <w:sz w:val="28"/>
        </w:rPr>
        <w:t>
      1) в строке 320.10.004 указываются сведения по импорту бензина (за исключением авиационного) при порче или утрате, возникшей в результате чрезвычайных ситуаций, не подлежащему обложению акцизом;</w:t>
      </w:r>
    </w:p>
    <w:bookmarkEnd w:id="1031"/>
    <w:bookmarkStart w:name="z1059" w:id="1032"/>
    <w:p>
      <w:pPr>
        <w:spacing w:after="0"/>
        <w:ind w:left="0"/>
        <w:jc w:val="both"/>
      </w:pPr>
      <w:r>
        <w:rPr>
          <w:rFonts w:ascii="Times New Roman"/>
          <w:b w:val="false"/>
          <w:i w:val="false"/>
          <w:color w:val="000000"/>
          <w:sz w:val="28"/>
        </w:rPr>
        <w:t>
      2) в строке 320.10.004 I указываются сведения по импорту бензина (за исключением авиационного) из Российской Федерации при порче, утрате, возникшей в результате чрезвычайных ситуаций, не подлежащему обложению акцизом;</w:t>
      </w:r>
    </w:p>
    <w:bookmarkEnd w:id="1032"/>
    <w:bookmarkStart w:name="z1060" w:id="1033"/>
    <w:p>
      <w:pPr>
        <w:spacing w:after="0"/>
        <w:ind w:left="0"/>
        <w:jc w:val="both"/>
      </w:pPr>
      <w:r>
        <w:rPr>
          <w:rFonts w:ascii="Times New Roman"/>
          <w:b w:val="false"/>
          <w:i w:val="false"/>
          <w:color w:val="000000"/>
          <w:sz w:val="28"/>
        </w:rPr>
        <w:t>
      3) в строке 320.10.004 II указываются сведения по импорту бензина (за исключением авиационного) из Республики Беларусь при порче, утрате возникшей в результате чрезвычайных ситуаций, не подлежащему обложению акцизом.</w:t>
      </w:r>
    </w:p>
    <w:bookmarkEnd w:id="1033"/>
    <w:bookmarkStart w:name="z1061" w:id="1034"/>
    <w:p>
      <w:pPr>
        <w:spacing w:after="0"/>
        <w:ind w:left="0"/>
        <w:jc w:val="both"/>
      </w:pPr>
      <w:r>
        <w:rPr>
          <w:rFonts w:ascii="Times New Roman"/>
          <w:b w:val="false"/>
          <w:i w:val="false"/>
          <w:color w:val="000000"/>
          <w:sz w:val="28"/>
        </w:rPr>
        <w:t>
      53. В разделе "Облагаемый импорт дизельного топлива": заполнение строк с 320.10.005 по 320.10.007 по импорту дизельного топлива производится в том же порядке, в котором производится заполнение строк с 320.10.001 по 320.10.003.</w:t>
      </w:r>
    </w:p>
    <w:bookmarkEnd w:id="1034"/>
    <w:bookmarkStart w:name="z1062" w:id="1035"/>
    <w:p>
      <w:pPr>
        <w:spacing w:after="0"/>
        <w:ind w:left="0"/>
        <w:jc w:val="both"/>
      </w:pPr>
      <w:r>
        <w:rPr>
          <w:rFonts w:ascii="Times New Roman"/>
          <w:b w:val="false"/>
          <w:i w:val="false"/>
          <w:color w:val="000000"/>
          <w:sz w:val="28"/>
        </w:rPr>
        <w:t>
      54. В разделе "Импорт дизельного топлива, не подлежащего обложению акцизом": заполнение строки с 320.10.008 производится в том же порядке, в котором производится заполнение строки 320.10.004.</w:t>
      </w:r>
    </w:p>
    <w:bookmarkEnd w:id="1035"/>
    <w:bookmarkStart w:name="z1063" w:id="1036"/>
    <w:p>
      <w:pPr>
        <w:spacing w:after="0"/>
        <w:ind w:left="0"/>
        <w:jc w:val="both"/>
      </w:pPr>
      <w:r>
        <w:rPr>
          <w:rFonts w:ascii="Times New Roman"/>
          <w:b w:val="false"/>
          <w:i w:val="false"/>
          <w:color w:val="000000"/>
          <w:sz w:val="28"/>
        </w:rPr>
        <w:t>
      Сумма строки 320.10.003 C переносится в строку 320.00.013, сумма строки 320.10.007 С переносится в строку 320.00.014.</w:t>
      </w:r>
    </w:p>
    <w:bookmarkEnd w:id="1036"/>
    <w:bookmarkStart w:name="z1064" w:id="1037"/>
    <w:p>
      <w:pPr>
        <w:spacing w:after="0"/>
        <w:ind w:left="0"/>
        <w:jc w:val="left"/>
      </w:pPr>
      <w:r>
        <w:rPr>
          <w:rFonts w:ascii="Times New Roman"/>
          <w:b/>
          <w:i w:val="false"/>
          <w:color w:val="000000"/>
        </w:rPr>
        <w:t xml:space="preserve"> 13. Составление формы 320.11 -</w:t>
      </w:r>
      <w:r>
        <w:br/>
      </w:r>
      <w:r>
        <w:rPr>
          <w:rFonts w:ascii="Times New Roman"/>
          <w:b/>
          <w:i w:val="false"/>
          <w:color w:val="000000"/>
        </w:rPr>
        <w:t>Облагаемый импорт легковых автомобилей и прочих</w:t>
      </w:r>
      <w:r>
        <w:br/>
      </w:r>
      <w:r>
        <w:rPr>
          <w:rFonts w:ascii="Times New Roman"/>
          <w:b/>
          <w:i w:val="false"/>
          <w:color w:val="000000"/>
        </w:rPr>
        <w:t>моторных транспортных средств</w:t>
      </w:r>
    </w:p>
    <w:bookmarkEnd w:id="1037"/>
    <w:bookmarkStart w:name="z1065" w:id="1038"/>
    <w:p>
      <w:pPr>
        <w:spacing w:after="0"/>
        <w:ind w:left="0"/>
        <w:jc w:val="both"/>
      </w:pPr>
      <w:r>
        <w:rPr>
          <w:rFonts w:ascii="Times New Roman"/>
          <w:b w:val="false"/>
          <w:i w:val="false"/>
          <w:color w:val="000000"/>
          <w:sz w:val="28"/>
        </w:rPr>
        <w:t>
      55. Данная форма предназначена для детального отражения информации об облагаемом импорте легковых автомобилей и прочих моторных транспортных средств, совершенных в течение налогового периода по импорту легковых автомобилей и прочих моторных транспортных средств, и заполняется налогоплательщиками, импортирующими легковые автомобили и прочие моторные транспортные средства в Республику Казахстан из государств-членов таможенного союза.</w:t>
      </w:r>
    </w:p>
    <w:bookmarkEnd w:id="1038"/>
    <w:bookmarkStart w:name="z1066" w:id="1039"/>
    <w:p>
      <w:pPr>
        <w:spacing w:after="0"/>
        <w:ind w:left="0"/>
        <w:jc w:val="both"/>
      </w:pPr>
      <w:r>
        <w:rPr>
          <w:rFonts w:ascii="Times New Roman"/>
          <w:b w:val="false"/>
          <w:i w:val="false"/>
          <w:color w:val="000000"/>
          <w:sz w:val="28"/>
        </w:rPr>
        <w:t>
      56. В разделе "Облагаемый импорт легковых автомобилей и прочих моторных транспортных средств":</w:t>
      </w:r>
    </w:p>
    <w:bookmarkEnd w:id="1039"/>
    <w:bookmarkStart w:name="z1067" w:id="1040"/>
    <w:p>
      <w:pPr>
        <w:spacing w:after="0"/>
        <w:ind w:left="0"/>
        <w:jc w:val="both"/>
      </w:pPr>
      <w:r>
        <w:rPr>
          <w:rFonts w:ascii="Times New Roman"/>
          <w:b w:val="false"/>
          <w:i w:val="false"/>
          <w:color w:val="000000"/>
          <w:sz w:val="28"/>
        </w:rPr>
        <w:t xml:space="preserve">
      1) в строке 320.11.001 указывается количество облагаемого импорта легковых автомобилей и прочих моторных транспортных средств, включая сведения об их порче, утрате в соответствии со </w:t>
      </w:r>
      <w:r>
        <w:rPr>
          <w:rFonts w:ascii="Times New Roman"/>
          <w:b w:val="false"/>
          <w:i w:val="false"/>
          <w:color w:val="000000"/>
          <w:sz w:val="28"/>
        </w:rPr>
        <w:t>статьей 285</w:t>
      </w:r>
      <w:r>
        <w:rPr>
          <w:rFonts w:ascii="Times New Roman"/>
          <w:b w:val="false"/>
          <w:i w:val="false"/>
          <w:color w:val="000000"/>
          <w:sz w:val="28"/>
        </w:rPr>
        <w:t xml:space="preserve"> Налогового кодекса;</w:t>
      </w:r>
    </w:p>
    <w:bookmarkEnd w:id="1040"/>
    <w:bookmarkStart w:name="z1068" w:id="1041"/>
    <w:p>
      <w:pPr>
        <w:spacing w:after="0"/>
        <w:ind w:left="0"/>
        <w:jc w:val="both"/>
      </w:pPr>
      <w:r>
        <w:rPr>
          <w:rFonts w:ascii="Times New Roman"/>
          <w:b w:val="false"/>
          <w:i w:val="false"/>
          <w:color w:val="000000"/>
          <w:sz w:val="28"/>
        </w:rPr>
        <w:t>
      2) в строке 320.11.001 I указывается количество облагаемого импорта легковых автомобилей и прочих моторных транспортных средств из Российской Федерации, включая сведения об их порче, утрате в соответствии со статьей 285 Налогового кодекса;</w:t>
      </w:r>
    </w:p>
    <w:bookmarkEnd w:id="1041"/>
    <w:bookmarkStart w:name="z1069" w:id="1042"/>
    <w:p>
      <w:pPr>
        <w:spacing w:after="0"/>
        <w:ind w:left="0"/>
        <w:jc w:val="both"/>
      </w:pPr>
      <w:r>
        <w:rPr>
          <w:rFonts w:ascii="Times New Roman"/>
          <w:b w:val="false"/>
          <w:i w:val="false"/>
          <w:color w:val="000000"/>
          <w:sz w:val="28"/>
        </w:rPr>
        <w:t>
      3) в строке 320.11.001 II указывается количество облагаемого импорта легковых автомобилей и прочих моторных транспортных средств из Республики Беларусь, включая сведения об их порче, утрате в соответствии со статьей 285 Налогового кодекса;</w:t>
      </w:r>
    </w:p>
    <w:bookmarkEnd w:id="1042"/>
    <w:bookmarkStart w:name="z1070" w:id="1043"/>
    <w:p>
      <w:pPr>
        <w:spacing w:after="0"/>
        <w:ind w:left="0"/>
        <w:jc w:val="both"/>
      </w:pPr>
      <w:r>
        <w:rPr>
          <w:rFonts w:ascii="Times New Roman"/>
          <w:b w:val="false"/>
          <w:i w:val="false"/>
          <w:color w:val="000000"/>
          <w:sz w:val="28"/>
        </w:rPr>
        <w:t>
      4) в строке 320.11.002 указывается ставка акциза за 1 куб.см объема двигателя;</w:t>
      </w:r>
    </w:p>
    <w:bookmarkEnd w:id="1043"/>
    <w:bookmarkStart w:name="z1071" w:id="1044"/>
    <w:p>
      <w:pPr>
        <w:spacing w:after="0"/>
        <w:ind w:left="0"/>
        <w:jc w:val="both"/>
      </w:pPr>
      <w:r>
        <w:rPr>
          <w:rFonts w:ascii="Times New Roman"/>
          <w:b w:val="false"/>
          <w:i w:val="false"/>
          <w:color w:val="000000"/>
          <w:sz w:val="28"/>
        </w:rPr>
        <w:t xml:space="preserve">
      5) в строке 320.11.003 указывается сумма акциза, исчисленного в соответствии со </w:t>
      </w:r>
      <w:r>
        <w:rPr>
          <w:rFonts w:ascii="Times New Roman"/>
          <w:b w:val="false"/>
          <w:i w:val="false"/>
          <w:color w:val="000000"/>
          <w:sz w:val="28"/>
        </w:rPr>
        <w:t>статьей 289</w:t>
      </w:r>
      <w:r>
        <w:rPr>
          <w:rFonts w:ascii="Times New Roman"/>
          <w:b w:val="false"/>
          <w:i w:val="false"/>
          <w:color w:val="000000"/>
          <w:sz w:val="28"/>
        </w:rPr>
        <w:t xml:space="preserve"> Налогового кодекса, которая определяется как произведение строк 320.11.001 и 320.11.002;</w:t>
      </w:r>
    </w:p>
    <w:bookmarkEnd w:id="1044"/>
    <w:bookmarkStart w:name="z1072" w:id="1045"/>
    <w:p>
      <w:pPr>
        <w:spacing w:after="0"/>
        <w:ind w:left="0"/>
        <w:jc w:val="both"/>
      </w:pPr>
      <w:r>
        <w:rPr>
          <w:rFonts w:ascii="Times New Roman"/>
          <w:b w:val="false"/>
          <w:i w:val="false"/>
          <w:color w:val="000000"/>
          <w:sz w:val="28"/>
        </w:rPr>
        <w:t>
      6) в строке 320.11.003 I указывается сумма акциза, исчисленного по Российской Федерации;</w:t>
      </w:r>
    </w:p>
    <w:bookmarkEnd w:id="1045"/>
    <w:bookmarkStart w:name="z1073" w:id="1046"/>
    <w:p>
      <w:pPr>
        <w:spacing w:after="0"/>
        <w:ind w:left="0"/>
        <w:jc w:val="both"/>
      </w:pPr>
      <w:r>
        <w:rPr>
          <w:rFonts w:ascii="Times New Roman"/>
          <w:b w:val="false"/>
          <w:i w:val="false"/>
          <w:color w:val="000000"/>
          <w:sz w:val="28"/>
        </w:rPr>
        <w:t>
      7) в строке 320.11.003 II указывается сумма акциза, исчисленного по Республике Беларусь.</w:t>
      </w:r>
    </w:p>
    <w:bookmarkEnd w:id="1046"/>
    <w:bookmarkStart w:name="z1074" w:id="1047"/>
    <w:p>
      <w:pPr>
        <w:spacing w:after="0"/>
        <w:ind w:left="0"/>
        <w:jc w:val="both"/>
      </w:pPr>
      <w:r>
        <w:rPr>
          <w:rFonts w:ascii="Times New Roman"/>
          <w:b w:val="false"/>
          <w:i w:val="false"/>
          <w:color w:val="000000"/>
          <w:sz w:val="28"/>
        </w:rPr>
        <w:t>
      57. В разделе "Импорт легковых автомобилей и прочих моторных транспортных средств, не подлежащих обложению акцизом":</w:t>
      </w:r>
    </w:p>
    <w:bookmarkEnd w:id="1047"/>
    <w:bookmarkStart w:name="z1075" w:id="1048"/>
    <w:p>
      <w:pPr>
        <w:spacing w:after="0"/>
        <w:ind w:left="0"/>
        <w:jc w:val="both"/>
      </w:pPr>
      <w:r>
        <w:rPr>
          <w:rFonts w:ascii="Times New Roman"/>
          <w:b w:val="false"/>
          <w:i w:val="false"/>
          <w:color w:val="000000"/>
          <w:sz w:val="28"/>
        </w:rPr>
        <w:t>
      1) в строке 320.11.004 указывается количество импортированных легковых автомобилей и прочих моторных транспортных средств при порче, утрате, возникшей в результате чрезвычайных ситуаций;</w:t>
      </w:r>
    </w:p>
    <w:bookmarkEnd w:id="1048"/>
    <w:bookmarkStart w:name="z1076" w:id="1049"/>
    <w:p>
      <w:pPr>
        <w:spacing w:after="0"/>
        <w:ind w:left="0"/>
        <w:jc w:val="both"/>
      </w:pPr>
      <w:r>
        <w:rPr>
          <w:rFonts w:ascii="Times New Roman"/>
          <w:b w:val="false"/>
          <w:i w:val="false"/>
          <w:color w:val="000000"/>
          <w:sz w:val="28"/>
        </w:rPr>
        <w:t>
      2) в строке 320.11.004 I указывается количество импортированных легковых автомобилей и прочих моторных транспортных средств из Российской Федерации при порче, утрате, возникшей в результате чрезвычайных ситуаций;</w:t>
      </w:r>
    </w:p>
    <w:bookmarkEnd w:id="1049"/>
    <w:bookmarkStart w:name="z1077" w:id="1050"/>
    <w:p>
      <w:pPr>
        <w:spacing w:after="0"/>
        <w:ind w:left="0"/>
        <w:jc w:val="both"/>
      </w:pPr>
      <w:r>
        <w:rPr>
          <w:rFonts w:ascii="Times New Roman"/>
          <w:b w:val="false"/>
          <w:i w:val="false"/>
          <w:color w:val="000000"/>
          <w:sz w:val="28"/>
        </w:rPr>
        <w:t>
      3) в строке 320.11.004 II указывается количество легковых автомобилей и прочих моторных транспортных средств, импортированных из Республики Беларусь при порче, утрате, возникшей в результате чрезвычайных ситуаций.</w:t>
      </w:r>
    </w:p>
    <w:bookmarkEnd w:id="1050"/>
    <w:bookmarkStart w:name="z1078" w:id="1051"/>
    <w:p>
      <w:pPr>
        <w:spacing w:after="0"/>
        <w:ind w:left="0"/>
        <w:jc w:val="both"/>
      </w:pPr>
      <w:r>
        <w:rPr>
          <w:rFonts w:ascii="Times New Roman"/>
          <w:b w:val="false"/>
          <w:i w:val="false"/>
          <w:color w:val="000000"/>
          <w:sz w:val="28"/>
        </w:rPr>
        <w:t>
      Сумма строки 320.11.003 переносится в строку 320.00.015 Декларации.</w:t>
      </w:r>
    </w:p>
    <w:bookmarkEnd w:id="1051"/>
    <w:bookmarkStart w:name="z1079" w:id="1052"/>
    <w:p>
      <w:pPr>
        <w:spacing w:after="0"/>
        <w:ind w:left="0"/>
        <w:jc w:val="left"/>
      </w:pPr>
      <w:r>
        <w:rPr>
          <w:rFonts w:ascii="Times New Roman"/>
          <w:b/>
          <w:i w:val="false"/>
          <w:color w:val="000000"/>
        </w:rPr>
        <w:t xml:space="preserve"> 14. Составление формы 320.12 -</w:t>
      </w:r>
      <w:r>
        <w:br/>
      </w:r>
      <w:r>
        <w:rPr>
          <w:rFonts w:ascii="Times New Roman"/>
          <w:b/>
          <w:i w:val="false"/>
          <w:color w:val="000000"/>
        </w:rPr>
        <w:t>Импорт подакцизных товаров, освобожденных</w:t>
      </w:r>
      <w:r>
        <w:br/>
      </w:r>
      <w:r>
        <w:rPr>
          <w:rFonts w:ascii="Times New Roman"/>
          <w:b/>
          <w:i w:val="false"/>
          <w:color w:val="000000"/>
        </w:rPr>
        <w:t>от обложения акцизом</w:t>
      </w:r>
    </w:p>
    <w:bookmarkEnd w:id="1052"/>
    <w:bookmarkStart w:name="z1080" w:id="1053"/>
    <w:p>
      <w:pPr>
        <w:spacing w:after="0"/>
        <w:ind w:left="0"/>
        <w:jc w:val="both"/>
      </w:pPr>
      <w:r>
        <w:rPr>
          <w:rFonts w:ascii="Times New Roman"/>
          <w:b w:val="false"/>
          <w:i w:val="false"/>
          <w:color w:val="000000"/>
          <w:sz w:val="28"/>
        </w:rPr>
        <w:t xml:space="preserve">
      58. Данная форма предназначена для детального отражения информации об импорте подакцизных товаров, освобожденных от обложения акцизом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299 Налогового кодекса.</w:t>
      </w:r>
    </w:p>
    <w:bookmarkEnd w:id="1053"/>
    <w:bookmarkStart w:name="z1081" w:id="1054"/>
    <w:p>
      <w:pPr>
        <w:spacing w:after="0"/>
        <w:ind w:left="0"/>
        <w:jc w:val="both"/>
      </w:pPr>
      <w:r>
        <w:rPr>
          <w:rFonts w:ascii="Times New Roman"/>
          <w:b w:val="false"/>
          <w:i w:val="false"/>
          <w:color w:val="000000"/>
          <w:sz w:val="28"/>
        </w:rPr>
        <w:t>
      59. На каждый вид подакцизной продукции составляется отдельный лист.</w:t>
      </w:r>
    </w:p>
    <w:bookmarkEnd w:id="1054"/>
    <w:bookmarkStart w:name="z1082" w:id="1055"/>
    <w:p>
      <w:pPr>
        <w:spacing w:after="0"/>
        <w:ind w:left="0"/>
        <w:jc w:val="both"/>
      </w:pPr>
      <w:r>
        <w:rPr>
          <w:rFonts w:ascii="Times New Roman"/>
          <w:b w:val="false"/>
          <w:i w:val="false"/>
          <w:color w:val="000000"/>
          <w:sz w:val="28"/>
        </w:rPr>
        <w:t>
      60. В разделе "Импорт подакцизных товаров, освобожденных от обложения акцизом":</w:t>
      </w:r>
    </w:p>
    <w:bookmarkEnd w:id="1055"/>
    <w:bookmarkStart w:name="z1083" w:id="1056"/>
    <w:p>
      <w:pPr>
        <w:spacing w:after="0"/>
        <w:ind w:left="0"/>
        <w:jc w:val="both"/>
      </w:pPr>
      <w:r>
        <w:rPr>
          <w:rFonts w:ascii="Times New Roman"/>
          <w:b w:val="false"/>
          <w:i w:val="false"/>
          <w:color w:val="000000"/>
          <w:sz w:val="28"/>
        </w:rPr>
        <w:t>
      1) в графе А указывается объем импортируемого подакцизного товара, единица измерения указывается в зависимости от вида подакцизного товара;</w:t>
      </w:r>
    </w:p>
    <w:bookmarkEnd w:id="1056"/>
    <w:bookmarkStart w:name="z1084" w:id="1057"/>
    <w:p>
      <w:pPr>
        <w:spacing w:after="0"/>
        <w:ind w:left="0"/>
        <w:jc w:val="both"/>
      </w:pPr>
      <w:r>
        <w:rPr>
          <w:rFonts w:ascii="Times New Roman"/>
          <w:b w:val="false"/>
          <w:i w:val="false"/>
          <w:color w:val="000000"/>
          <w:sz w:val="28"/>
        </w:rPr>
        <w:t>
      2) в графе В указывается стоимость импортируемого подакцизного товара;</w:t>
      </w:r>
    </w:p>
    <w:bookmarkEnd w:id="1057"/>
    <w:bookmarkStart w:name="z1085" w:id="1058"/>
    <w:p>
      <w:pPr>
        <w:spacing w:after="0"/>
        <w:ind w:left="0"/>
        <w:jc w:val="both"/>
      </w:pPr>
      <w:r>
        <w:rPr>
          <w:rFonts w:ascii="Times New Roman"/>
          <w:b w:val="false"/>
          <w:i w:val="false"/>
          <w:color w:val="000000"/>
          <w:sz w:val="28"/>
        </w:rPr>
        <w:t>
      3) в строке 320.12.001 указываются сведения об объеме и стоимости импортируемых подакцизных товаров. Данная строка определяется как сумма строк с 320.12.001 I по 320.12.001 V;</w:t>
      </w:r>
    </w:p>
    <w:bookmarkEnd w:id="1058"/>
    <w:bookmarkStart w:name="z1086" w:id="1059"/>
    <w:p>
      <w:pPr>
        <w:spacing w:after="0"/>
        <w:ind w:left="0"/>
        <w:jc w:val="both"/>
      </w:pPr>
      <w:r>
        <w:rPr>
          <w:rFonts w:ascii="Times New Roman"/>
          <w:b w:val="false"/>
          <w:i w:val="false"/>
          <w:color w:val="000000"/>
          <w:sz w:val="28"/>
        </w:rPr>
        <w:t>
      4) в строке 320.12.001 I указываются сведения об объеме и стоимости импортируемых подакцизных товаров, необходимых для эксплуатации транспортных средств, осуществляющих международные перевозки, во время следования в пути и в пунктах промежуточной остановки;</w:t>
      </w:r>
    </w:p>
    <w:bookmarkEnd w:id="1059"/>
    <w:bookmarkStart w:name="z1087" w:id="1060"/>
    <w:p>
      <w:pPr>
        <w:spacing w:after="0"/>
        <w:ind w:left="0"/>
        <w:jc w:val="both"/>
      </w:pPr>
      <w:r>
        <w:rPr>
          <w:rFonts w:ascii="Times New Roman"/>
          <w:b w:val="false"/>
          <w:i w:val="false"/>
          <w:color w:val="000000"/>
          <w:sz w:val="28"/>
        </w:rPr>
        <w:t>
      5) в строке 320.12.001 II указываются сведения об объеме и стоимости импортируемых подакцизных товаров, оказавшихся вследствие повреждения до пропуска их через таможенную границу таможенного союза не пригодным к использованию в качестве изделий и материалов;</w:t>
      </w:r>
    </w:p>
    <w:bookmarkEnd w:id="1060"/>
    <w:bookmarkStart w:name="z1088" w:id="1061"/>
    <w:p>
      <w:pPr>
        <w:spacing w:after="0"/>
        <w:ind w:left="0"/>
        <w:jc w:val="both"/>
      </w:pPr>
      <w:r>
        <w:rPr>
          <w:rFonts w:ascii="Times New Roman"/>
          <w:b w:val="false"/>
          <w:i w:val="false"/>
          <w:color w:val="000000"/>
          <w:sz w:val="28"/>
        </w:rPr>
        <w:t>
      6) в строке 320.12.001 III указываются сведения об объеме и стоимости импортируемых подакцизных товаров, ввезенных для официального пользования иностранными дипломатическими и приравненными к ним представительствами, а также для личного пользования лицами из числа дипломатического и административно-технического персонала этих представительств, включая членов их семей, проживающих вместе с ними;</w:t>
      </w:r>
    </w:p>
    <w:bookmarkEnd w:id="1061"/>
    <w:bookmarkStart w:name="z1089" w:id="1062"/>
    <w:p>
      <w:pPr>
        <w:spacing w:after="0"/>
        <w:ind w:left="0"/>
        <w:jc w:val="both"/>
      </w:pPr>
      <w:r>
        <w:rPr>
          <w:rFonts w:ascii="Times New Roman"/>
          <w:b w:val="false"/>
          <w:i w:val="false"/>
          <w:color w:val="000000"/>
          <w:sz w:val="28"/>
        </w:rPr>
        <w:t>
      7) в строке 320.12.001 IV указываются сведения об объеме и стоимости импортируемых подакцизных товаров, перемещаемых через таможенную границу таможенного союза, освобождаемых на территории Республики Казахстан в рамках таможенных процедур, установленных таможенным законодательством таможенного союза и (или) таможенным законодательством Республики Казахстан, за исключением таможенной процедуры "Выпуска для внутреннего потребления";</w:t>
      </w:r>
    </w:p>
    <w:bookmarkEnd w:id="1062"/>
    <w:bookmarkStart w:name="z1090" w:id="1063"/>
    <w:p>
      <w:pPr>
        <w:spacing w:after="0"/>
        <w:ind w:left="0"/>
        <w:jc w:val="both"/>
      </w:pPr>
      <w:r>
        <w:rPr>
          <w:rFonts w:ascii="Times New Roman"/>
          <w:b w:val="false"/>
          <w:i w:val="false"/>
          <w:color w:val="000000"/>
          <w:sz w:val="28"/>
        </w:rPr>
        <w:t>
      8) в строке 320.12.001 V указываются сведения об объеме и стоимости импортируемой спиртосодержащей продукции медицинского назначения (кроме бальзамов), зарегистрированной в соответствии с законодательством Республики Казахстан;</w:t>
      </w:r>
    </w:p>
    <w:bookmarkEnd w:id="1063"/>
    <w:bookmarkStart w:name="z1091" w:id="1064"/>
    <w:p>
      <w:pPr>
        <w:spacing w:after="0"/>
        <w:ind w:left="0"/>
        <w:jc w:val="both"/>
      </w:pPr>
      <w:r>
        <w:rPr>
          <w:rFonts w:ascii="Times New Roman"/>
          <w:b w:val="false"/>
          <w:i w:val="false"/>
          <w:color w:val="000000"/>
          <w:sz w:val="28"/>
        </w:rPr>
        <w:t>
      9) в строке 320.12.002 графы А указывается Код бюджетной классификации по импортируемым подакцизным товарам из Российской Федерации;</w:t>
      </w:r>
    </w:p>
    <w:bookmarkEnd w:id="1064"/>
    <w:bookmarkStart w:name="z1092" w:id="1065"/>
    <w:p>
      <w:pPr>
        <w:spacing w:after="0"/>
        <w:ind w:left="0"/>
        <w:jc w:val="both"/>
      </w:pPr>
      <w:r>
        <w:rPr>
          <w:rFonts w:ascii="Times New Roman"/>
          <w:b w:val="false"/>
          <w:i w:val="false"/>
          <w:color w:val="000000"/>
          <w:sz w:val="28"/>
        </w:rPr>
        <w:t>
      10) в строке 320.12.002 графы В указывается Код бюджетной классификации по импортируемым подакцизным товарам из Республики Беларусь.</w:t>
      </w:r>
    </w:p>
    <w:bookmarkEnd w:id="1065"/>
    <w:bookmarkStart w:name="z1093" w:id="1066"/>
    <w:p>
      <w:pPr>
        <w:spacing w:after="0"/>
        <w:ind w:left="0"/>
        <w:jc w:val="both"/>
      </w:pPr>
      <w:r>
        <w:rPr>
          <w:rFonts w:ascii="Times New Roman"/>
          <w:b w:val="false"/>
          <w:i w:val="false"/>
          <w:color w:val="000000"/>
          <w:sz w:val="28"/>
        </w:rPr>
        <w:t>
      61. Объем импортируемого подакцизного товара определяется в соответствии с налоговой базой.</w:t>
      </w:r>
    </w:p>
    <w:bookmarkEnd w:id="1066"/>
    <w:bookmarkStart w:name="z1094" w:id="1067"/>
    <w:p>
      <w:pPr>
        <w:spacing w:after="0"/>
        <w:ind w:left="0"/>
        <w:jc w:val="both"/>
      </w:pPr>
      <w:r>
        <w:rPr>
          <w:rFonts w:ascii="Times New Roman"/>
          <w:b w:val="false"/>
          <w:i w:val="false"/>
          <w:color w:val="000000"/>
          <w:sz w:val="28"/>
        </w:rPr>
        <w:t>
      Сумма строки 320.12.001 В переносится в строку 320.00.017 Декларации.</w:t>
      </w:r>
    </w:p>
    <w:bookmarkEnd w:id="1067"/>
    <w:bookmarkStart w:name="z1095" w:id="1068"/>
    <w:p>
      <w:pPr>
        <w:spacing w:after="0"/>
        <w:ind w:left="0"/>
        <w:jc w:val="left"/>
      </w:pPr>
      <w:r>
        <w:rPr>
          <w:rFonts w:ascii="Times New Roman"/>
          <w:b/>
          <w:i w:val="false"/>
          <w:color w:val="000000"/>
        </w:rPr>
        <w:t xml:space="preserve"> 15. Составление формы 320.13 -</w:t>
      </w:r>
      <w:r>
        <w:br/>
      </w:r>
      <w:r>
        <w:rPr>
          <w:rFonts w:ascii="Times New Roman"/>
          <w:b/>
          <w:i w:val="false"/>
          <w:color w:val="000000"/>
        </w:rPr>
        <w:t>Реестр Заявлений о ввозе товаров и уплате</w:t>
      </w:r>
      <w:r>
        <w:br/>
      </w:r>
      <w:r>
        <w:rPr>
          <w:rFonts w:ascii="Times New Roman"/>
          <w:b/>
          <w:i w:val="false"/>
          <w:color w:val="000000"/>
        </w:rPr>
        <w:t>косвенных налогов</w:t>
      </w:r>
    </w:p>
    <w:bookmarkEnd w:id="1068"/>
    <w:bookmarkStart w:name="z1096" w:id="1069"/>
    <w:p>
      <w:pPr>
        <w:spacing w:after="0"/>
        <w:ind w:left="0"/>
        <w:jc w:val="both"/>
      </w:pPr>
      <w:r>
        <w:rPr>
          <w:rFonts w:ascii="Times New Roman"/>
          <w:b w:val="false"/>
          <w:i w:val="false"/>
          <w:color w:val="000000"/>
          <w:sz w:val="28"/>
        </w:rPr>
        <w:t xml:space="preserve">
      62. Даная форма предназначена для отражения информации о Заявлениях о ввозе товаров и уплате косвенных налогов, прилагаемых к декларации по косвенным налогам по импортированным товарам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276-20 Налогового кодекса.</w:t>
      </w:r>
    </w:p>
    <w:bookmarkEnd w:id="1069"/>
    <w:bookmarkStart w:name="z1097" w:id="1070"/>
    <w:p>
      <w:pPr>
        <w:spacing w:after="0"/>
        <w:ind w:left="0"/>
        <w:jc w:val="both"/>
      </w:pPr>
      <w:r>
        <w:rPr>
          <w:rFonts w:ascii="Times New Roman"/>
          <w:b w:val="false"/>
          <w:i w:val="false"/>
          <w:color w:val="000000"/>
          <w:sz w:val="28"/>
        </w:rPr>
        <w:t>
      Приложение 320.13 подлежит обязательному заполнению, соответственно в разделе "Общая информация о налогоплательщике" формы 320.00 в строке 16 "Представленные приложения" должна быть отмечена ячейка "13".</w:t>
      </w:r>
    </w:p>
    <w:bookmarkEnd w:id="1070"/>
    <w:bookmarkStart w:name="z1098" w:id="1071"/>
    <w:p>
      <w:pPr>
        <w:spacing w:after="0"/>
        <w:ind w:left="0"/>
        <w:jc w:val="both"/>
      </w:pPr>
      <w:r>
        <w:rPr>
          <w:rFonts w:ascii="Times New Roman"/>
          <w:b w:val="false"/>
          <w:i w:val="false"/>
          <w:color w:val="000000"/>
          <w:sz w:val="28"/>
        </w:rPr>
        <w:t>
      63. В разделе "Реестр заявлений о ввозе товаров и уплате косвенных налогов":</w:t>
      </w:r>
    </w:p>
    <w:bookmarkEnd w:id="1071"/>
    <w:bookmarkStart w:name="z1099" w:id="1072"/>
    <w:p>
      <w:pPr>
        <w:spacing w:after="0"/>
        <w:ind w:left="0"/>
        <w:jc w:val="both"/>
      </w:pPr>
      <w:r>
        <w:rPr>
          <w:rFonts w:ascii="Times New Roman"/>
          <w:b w:val="false"/>
          <w:i w:val="false"/>
          <w:color w:val="000000"/>
          <w:sz w:val="28"/>
        </w:rPr>
        <w:t>
      1) в графе А указывается порядковый номер строки;</w:t>
      </w:r>
    </w:p>
    <w:bookmarkEnd w:id="1072"/>
    <w:bookmarkStart w:name="z1100" w:id="1073"/>
    <w:p>
      <w:pPr>
        <w:spacing w:after="0"/>
        <w:ind w:left="0"/>
        <w:jc w:val="both"/>
      </w:pPr>
      <w:r>
        <w:rPr>
          <w:rFonts w:ascii="Times New Roman"/>
          <w:b w:val="false"/>
          <w:i w:val="false"/>
          <w:color w:val="000000"/>
          <w:sz w:val="28"/>
        </w:rPr>
        <w:t>
      2) в графе В указывается код страны импорта;</w:t>
      </w:r>
    </w:p>
    <w:bookmarkEnd w:id="1073"/>
    <w:bookmarkStart w:name="z1101" w:id="1074"/>
    <w:p>
      <w:pPr>
        <w:spacing w:after="0"/>
        <w:ind w:left="0"/>
        <w:jc w:val="both"/>
      </w:pPr>
      <w:r>
        <w:rPr>
          <w:rFonts w:ascii="Times New Roman"/>
          <w:b w:val="false"/>
          <w:i w:val="false"/>
          <w:color w:val="000000"/>
          <w:sz w:val="28"/>
        </w:rPr>
        <w:t>
      3) в графе С указывается номер и дата Заявления о ввозе товаров и уплате косвенных налогов, присваиваемые налогоплательщиком;</w:t>
      </w:r>
    </w:p>
    <w:bookmarkEnd w:id="1074"/>
    <w:bookmarkStart w:name="z1102" w:id="1075"/>
    <w:p>
      <w:pPr>
        <w:spacing w:after="0"/>
        <w:ind w:left="0"/>
        <w:jc w:val="both"/>
      </w:pPr>
      <w:r>
        <w:rPr>
          <w:rFonts w:ascii="Times New Roman"/>
          <w:b w:val="false"/>
          <w:i w:val="false"/>
          <w:color w:val="000000"/>
          <w:sz w:val="28"/>
        </w:rPr>
        <w:t>
      4) в графе D указывается сумма налога на добавленную стоимость, отраженная в графе 15 Заявления о ввозе товаров и уплате косвенных налогов;</w:t>
      </w:r>
    </w:p>
    <w:bookmarkEnd w:id="1075"/>
    <w:bookmarkStart w:name="z1103" w:id="1076"/>
    <w:p>
      <w:pPr>
        <w:spacing w:after="0"/>
        <w:ind w:left="0"/>
        <w:jc w:val="both"/>
      </w:pPr>
      <w:r>
        <w:rPr>
          <w:rFonts w:ascii="Times New Roman"/>
          <w:b w:val="false"/>
          <w:i w:val="false"/>
          <w:color w:val="000000"/>
          <w:sz w:val="28"/>
        </w:rPr>
        <w:t>
      5) в графе Е указывается сумма акциза, указанная в графах 16 и (или) 17 Заявления о ввозе товаров и уплате косвенных налогов;</w:t>
      </w:r>
    </w:p>
    <w:bookmarkEnd w:id="1076"/>
    <w:bookmarkStart w:name="z1109" w:id="1077"/>
    <w:p>
      <w:pPr>
        <w:spacing w:after="0"/>
        <w:ind w:left="0"/>
        <w:jc w:val="both"/>
      </w:pPr>
      <w:r>
        <w:rPr>
          <w:rFonts w:ascii="Times New Roman"/>
          <w:b w:val="false"/>
          <w:i w:val="false"/>
          <w:color w:val="000000"/>
          <w:sz w:val="28"/>
        </w:rPr>
        <w:t>
      6) в итоговой строке 0000001 графы D указываются итоговые суммы налога на добавленную стоимость, указанных в графе 15 Заявления о ввозе товаров и уплате косвенных налогов;</w:t>
      </w:r>
    </w:p>
    <w:bookmarkEnd w:id="1077"/>
    <w:bookmarkStart w:name="z1110" w:id="1078"/>
    <w:p>
      <w:pPr>
        <w:spacing w:after="0"/>
        <w:ind w:left="0"/>
        <w:jc w:val="both"/>
      </w:pPr>
      <w:r>
        <w:rPr>
          <w:rFonts w:ascii="Times New Roman"/>
          <w:b w:val="false"/>
          <w:i w:val="false"/>
          <w:color w:val="000000"/>
          <w:sz w:val="28"/>
        </w:rPr>
        <w:t xml:space="preserve">
      7) в итоговой строке 0000001 графы Е указываются итоговые суммы акцизов, указанных в графе 16-17 Заявления о ввозе товаров и уплате косвенных налогов. </w:t>
      </w:r>
      <w:r>
        <w:rPr>
          <w:rFonts w:ascii="Times New Roman"/>
          <w:b w:val="false"/>
          <w:i w:val="false"/>
          <w:color w:val="000000"/>
          <w:sz w:val="28"/>
        </w:rPr>
        <w:t xml:space="preserve"> </w:t>
      </w:r>
    </w:p>
    <w:bookmarkEnd w:id="10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финансов Республики Казахстан</w:t>
            </w:r>
            <w:r>
              <w:br/>
            </w:r>
            <w:r>
              <w:rPr>
                <w:rFonts w:ascii="Times New Roman"/>
                <w:b w:val="false"/>
                <w:i w:val="false"/>
                <w:color w:val="000000"/>
                <w:sz w:val="20"/>
              </w:rPr>
              <w:t>от 30 июня 2010 года № 311</w:t>
            </w:r>
            <w:r>
              <w:br/>
            </w:r>
            <w:r>
              <w:rPr>
                <w:rFonts w:ascii="Times New Roman"/>
                <w:b w:val="false"/>
                <w:i w:val="false"/>
                <w:color w:val="000000"/>
                <w:sz w:val="20"/>
              </w:rPr>
              <w:t>Утверждена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24 декабря 2009 года № 574 </w:t>
            </w:r>
            <w:r>
              <w:br/>
            </w:r>
            <w:r>
              <w:rPr>
                <w:rFonts w:ascii="Times New Roman"/>
                <w:b w:val="false"/>
                <w:i w:val="false"/>
                <w:color w:val="000000"/>
                <w:sz w:val="20"/>
              </w:rPr>
              <w:t>Форма 910.00</w:t>
            </w:r>
          </w:p>
        </w:tc>
      </w:tr>
    </w:tbl>
    <w:bookmarkStart w:name="z1106" w:id="1079"/>
    <w:p>
      <w:pPr>
        <w:spacing w:after="0"/>
        <w:ind w:left="0"/>
        <w:jc w:val="left"/>
      </w:pPr>
      <w:r>
        <w:rPr>
          <w:rFonts w:ascii="Times New Roman"/>
          <w:b/>
          <w:i w:val="false"/>
          <w:color w:val="000000"/>
        </w:rPr>
        <w:t xml:space="preserve"> Упрощенная декларация</w:t>
      </w:r>
      <w:r>
        <w:br/>
      </w:r>
      <w:r>
        <w:rPr>
          <w:rFonts w:ascii="Times New Roman"/>
          <w:b/>
          <w:i w:val="false"/>
          <w:color w:val="000000"/>
        </w:rPr>
        <w:t>для субъектов малого бизнеса</w:t>
      </w:r>
    </w:p>
    <w:bookmarkEnd w:id="10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финансов Республики Казахстан</w:t>
            </w:r>
            <w:r>
              <w:br/>
            </w:r>
            <w:r>
              <w:rPr>
                <w:rFonts w:ascii="Times New Roman"/>
                <w:b w:val="false"/>
                <w:i w:val="false"/>
                <w:color w:val="000000"/>
                <w:sz w:val="20"/>
              </w:rPr>
              <w:t>от 30 июня 2010 года № 311</w:t>
            </w:r>
            <w:r>
              <w:br/>
            </w:r>
            <w:r>
              <w:rPr>
                <w:rFonts w:ascii="Times New Roman"/>
                <w:b w:val="false"/>
                <w:i w:val="false"/>
                <w:color w:val="000000"/>
                <w:sz w:val="20"/>
              </w:rPr>
              <w:t>Утверждена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2009 года № 574</w:t>
            </w:r>
          </w:p>
        </w:tc>
      </w:tr>
    </w:tbl>
    <w:p>
      <w:pPr>
        <w:spacing w:after="0"/>
        <w:ind w:left="0"/>
        <w:jc w:val="both"/>
      </w:pPr>
      <w:r>
        <w:rPr>
          <w:rFonts w:ascii="Times New Roman"/>
          <w:b w:val="false"/>
          <w:i w:val="false"/>
          <w:color w:val="000000"/>
          <w:sz w:val="28"/>
        </w:rPr>
        <w:t>
      Вид формы:</w:t>
      </w:r>
    </w:p>
    <w:p>
      <w:pPr>
        <w:spacing w:after="0"/>
        <w:ind w:left="0"/>
        <w:jc w:val="both"/>
      </w:pPr>
      <w:r>
        <w:rPr>
          <w:rFonts w:ascii="Times New Roman"/>
          <w:b w:val="false"/>
          <w:i w:val="false"/>
          <w:color w:val="000000"/>
          <w:sz w:val="28"/>
        </w:rPr>
        <w:t>
      О  Первоначальная</w:t>
      </w:r>
    </w:p>
    <w:p>
      <w:pPr>
        <w:spacing w:after="0"/>
        <w:ind w:left="0"/>
        <w:jc w:val="both"/>
      </w:pPr>
      <w:r>
        <w:rPr>
          <w:rFonts w:ascii="Times New Roman"/>
          <w:b w:val="false"/>
          <w:i w:val="false"/>
          <w:color w:val="000000"/>
          <w:sz w:val="28"/>
        </w:rPr>
        <w:t>
      О  Очередная</w:t>
      </w:r>
    </w:p>
    <w:p>
      <w:pPr>
        <w:spacing w:after="0"/>
        <w:ind w:left="0"/>
        <w:jc w:val="both"/>
      </w:pPr>
      <w:r>
        <w:rPr>
          <w:rFonts w:ascii="Times New Roman"/>
          <w:b w:val="false"/>
          <w:i w:val="false"/>
          <w:color w:val="000000"/>
          <w:sz w:val="28"/>
        </w:rPr>
        <w:t>
      О  Дополнительная</w:t>
      </w:r>
    </w:p>
    <w:p>
      <w:pPr>
        <w:spacing w:after="0"/>
        <w:ind w:left="0"/>
        <w:jc w:val="both"/>
      </w:pPr>
      <w:r>
        <w:rPr>
          <w:rFonts w:ascii="Times New Roman"/>
          <w:b w:val="false"/>
          <w:i w:val="false"/>
          <w:color w:val="000000"/>
          <w:sz w:val="28"/>
        </w:rPr>
        <w:t>
      О  По уведомлению</w:t>
      </w:r>
    </w:p>
    <w:p>
      <w:pPr>
        <w:spacing w:after="0"/>
        <w:ind w:left="0"/>
        <w:jc w:val="both"/>
      </w:pPr>
      <w:r>
        <w:rPr>
          <w:rFonts w:ascii="Times New Roman"/>
          <w:b w:val="false"/>
          <w:i w:val="false"/>
          <w:color w:val="000000"/>
          <w:sz w:val="28"/>
        </w:rPr>
        <w:t>
      О  Ликвидационная</w:t>
      </w:r>
    </w:p>
    <w:p>
      <w:pPr>
        <w:spacing w:after="0"/>
        <w:ind w:left="0"/>
        <w:jc w:val="both"/>
      </w:pPr>
      <w:r>
        <w:rPr>
          <w:rFonts w:ascii="Times New Roman"/>
          <w:b w:val="false"/>
          <w:i w:val="false"/>
          <w:color w:val="000000"/>
          <w:sz w:val="28"/>
        </w:rPr>
        <w:t>
      Дата и номер уведомления  А номер ОООООО  В дата ОООООООООО</w:t>
      </w:r>
    </w:p>
    <w:p>
      <w:pPr>
        <w:spacing w:after="0"/>
        <w:ind w:left="0"/>
        <w:jc w:val="both"/>
      </w:pPr>
      <w:r>
        <w:rPr>
          <w:rFonts w:ascii="Times New Roman"/>
          <w:b w:val="false"/>
          <w:i w:val="false"/>
          <w:color w:val="000000"/>
          <w:sz w:val="28"/>
        </w:rPr>
        <w:t>
      РНН</w:t>
      </w:r>
    </w:p>
    <w:p>
      <w:pPr>
        <w:spacing w:after="0"/>
        <w:ind w:left="0"/>
        <w:jc w:val="both"/>
      </w:pPr>
      <w:r>
        <w:rPr>
          <w:rFonts w:ascii="Times New Roman"/>
          <w:b w:val="false"/>
          <w:i w:val="false"/>
          <w:color w:val="000000"/>
          <w:sz w:val="28"/>
        </w:rPr>
        <w:t>
      БИН</w:t>
      </w:r>
    </w:p>
    <w:p>
      <w:pPr>
        <w:spacing w:after="0"/>
        <w:ind w:left="0"/>
        <w:jc w:val="both"/>
      </w:pPr>
      <w:r>
        <w:rPr>
          <w:rFonts w:ascii="Times New Roman"/>
          <w:b w:val="false"/>
          <w:i w:val="false"/>
          <w:color w:val="000000"/>
          <w:sz w:val="28"/>
        </w:rPr>
        <w:t>
      Наименование налогоплательщика</w:t>
      </w:r>
    </w:p>
    <w:p>
      <w:pPr>
        <w:spacing w:after="0"/>
        <w:ind w:left="0"/>
        <w:jc w:val="both"/>
      </w:pPr>
      <w:r>
        <w:rPr>
          <w:rFonts w:ascii="Times New Roman"/>
          <w:b w:val="false"/>
          <w:i w:val="false"/>
          <w:color w:val="000000"/>
          <w:sz w:val="28"/>
        </w:rPr>
        <w:t>
      Налоговый период     квартал      год</w:t>
      </w:r>
    </w:p>
    <w:p>
      <w:pPr>
        <w:spacing w:after="0"/>
        <w:ind w:left="0"/>
        <w:jc w:val="both"/>
      </w:pPr>
      <w:r>
        <w:rPr>
          <w:rFonts w:ascii="Times New Roman"/>
          <w:b w:val="false"/>
          <w:i w:val="false"/>
          <w:color w:val="000000"/>
          <w:sz w:val="28"/>
        </w:rPr>
        <w:t>
                                    Форма № 1.1</w:t>
      </w:r>
    </w:p>
    <w:p>
      <w:pPr>
        <w:spacing w:after="0"/>
        <w:ind w:left="0"/>
        <w:jc w:val="both"/>
      </w:pPr>
      <w:r>
        <w:rPr>
          <w:rFonts w:ascii="Times New Roman"/>
          <w:b w:val="false"/>
          <w:i w:val="false"/>
          <w:color w:val="000000"/>
          <w:sz w:val="28"/>
        </w:rPr>
        <w:t>
                        Раздел 3. Экспортный валютный контроль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1326"/>
        <w:gridCol w:w="1326"/>
        <w:gridCol w:w="1447"/>
        <w:gridCol w:w="1326"/>
        <w:gridCol w:w="1447"/>
        <w:gridCol w:w="1448"/>
        <w:gridCol w:w="1327"/>
        <w:gridCol w:w="1327"/>
      </w:tblGrid>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p>
            <w:pPr>
              <w:spacing w:after="20"/>
              <w:ind w:left="20"/>
              <w:jc w:val="both"/>
            </w:pPr>
            <w:r>
              <w:rPr>
                <w:rFonts w:ascii="Times New Roman"/>
                <w:b w:val="false"/>
                <w:i w:val="false"/>
                <w:color w:val="000000"/>
                <w:sz w:val="20"/>
              </w:rPr>
              <w:t>
счета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ТН ВЭД</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экспортируе-</w:t>
            </w:r>
          </w:p>
          <w:p>
            <w:pPr>
              <w:spacing w:after="20"/>
              <w:ind w:left="20"/>
              <w:jc w:val="both"/>
            </w:pPr>
            <w:r>
              <w:rPr>
                <w:rFonts w:ascii="Times New Roman"/>
                <w:b w:val="false"/>
                <w:i w:val="false"/>
                <w:color w:val="000000"/>
                <w:sz w:val="20"/>
              </w:rPr>
              <w:t>
мых товаров</w:t>
            </w:r>
          </w:p>
          <w:p>
            <w:pPr>
              <w:spacing w:after="20"/>
              <w:ind w:left="20"/>
              <w:jc w:val="both"/>
            </w:pPr>
            <w:r>
              <w:rPr>
                <w:rFonts w:ascii="Times New Roman"/>
                <w:b w:val="false"/>
                <w:i w:val="false"/>
                <w:color w:val="000000"/>
                <w:sz w:val="20"/>
              </w:rPr>
              <w:t>
(работ,</w:t>
            </w:r>
          </w:p>
          <w:p>
            <w:pPr>
              <w:spacing w:after="20"/>
              <w:ind w:left="20"/>
              <w:jc w:val="both"/>
            </w:pPr>
            <w:r>
              <w:rPr>
                <w:rFonts w:ascii="Times New Roman"/>
                <w:b w:val="false"/>
                <w:i w:val="false"/>
                <w:color w:val="000000"/>
                <w:sz w:val="20"/>
              </w:rPr>
              <w:t>
услуг)</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поставки</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отгрузки</w:t>
            </w:r>
          </w:p>
          <w:p>
            <w:pPr>
              <w:spacing w:after="20"/>
              <w:ind w:left="20"/>
              <w:jc w:val="both"/>
            </w:pPr>
            <w:r>
              <w:rPr>
                <w:rFonts w:ascii="Times New Roman"/>
                <w:b w:val="false"/>
                <w:i w:val="false"/>
                <w:color w:val="000000"/>
                <w:sz w:val="20"/>
              </w:rPr>
              <w:t>
товара</w:t>
            </w:r>
          </w:p>
          <w:p>
            <w:pPr>
              <w:spacing w:after="20"/>
              <w:ind w:left="20"/>
              <w:jc w:val="both"/>
            </w:pPr>
            <w:r>
              <w:rPr>
                <w:rFonts w:ascii="Times New Roman"/>
                <w:b w:val="false"/>
                <w:i w:val="false"/>
                <w:color w:val="000000"/>
                <w:sz w:val="20"/>
              </w:rPr>
              <w:t>
(работ,</w:t>
            </w:r>
          </w:p>
          <w:p>
            <w:pPr>
              <w:spacing w:after="20"/>
              <w:ind w:left="20"/>
              <w:jc w:val="both"/>
            </w:pPr>
            <w:r>
              <w:rPr>
                <w:rFonts w:ascii="Times New Roman"/>
                <w:b w:val="false"/>
                <w:i w:val="false"/>
                <w:color w:val="000000"/>
                <w:sz w:val="20"/>
              </w:rPr>
              <w:t>
услуг)</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p>
            <w:pPr>
              <w:spacing w:after="20"/>
              <w:ind w:left="20"/>
              <w:jc w:val="both"/>
            </w:pPr>
            <w:r>
              <w:rPr>
                <w:rFonts w:ascii="Times New Roman"/>
                <w:b w:val="false"/>
                <w:i w:val="false"/>
                <w:color w:val="000000"/>
                <w:sz w:val="20"/>
              </w:rPr>
              <w:t>
доставки</w:t>
            </w:r>
          </w:p>
          <w:p>
            <w:pPr>
              <w:spacing w:after="20"/>
              <w:ind w:left="20"/>
              <w:jc w:val="both"/>
            </w:pPr>
            <w:r>
              <w:rPr>
                <w:rFonts w:ascii="Times New Roman"/>
                <w:b w:val="false"/>
                <w:i w:val="false"/>
                <w:color w:val="000000"/>
                <w:sz w:val="20"/>
              </w:rPr>
              <w:t>
товара</w:t>
            </w:r>
          </w:p>
          <w:p>
            <w:pPr>
              <w:spacing w:after="20"/>
              <w:ind w:left="20"/>
              <w:jc w:val="both"/>
            </w:pPr>
            <w:r>
              <w:rPr>
                <w:rFonts w:ascii="Times New Roman"/>
                <w:b w:val="false"/>
                <w:i w:val="false"/>
                <w:color w:val="000000"/>
                <w:sz w:val="20"/>
              </w:rPr>
              <w:t>
(работ,</w:t>
            </w:r>
          </w:p>
          <w:p>
            <w:pPr>
              <w:spacing w:after="20"/>
              <w:ind w:left="20"/>
              <w:jc w:val="both"/>
            </w:pPr>
            <w:r>
              <w:rPr>
                <w:rFonts w:ascii="Times New Roman"/>
                <w:b w:val="false"/>
                <w:i w:val="false"/>
                <w:color w:val="000000"/>
                <w:sz w:val="20"/>
              </w:rPr>
              <w:t>
услуг),</w:t>
            </w:r>
          </w:p>
          <w:p>
            <w:pPr>
              <w:spacing w:after="20"/>
              <w:ind w:left="20"/>
              <w:jc w:val="both"/>
            </w:pPr>
            <w:r>
              <w:rPr>
                <w:rFonts w:ascii="Times New Roman"/>
                <w:b w:val="false"/>
                <w:i w:val="false"/>
                <w:color w:val="000000"/>
                <w:sz w:val="20"/>
              </w:rPr>
              <w:t>
страна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покупа-</w:t>
            </w:r>
          </w:p>
          <w:p>
            <w:pPr>
              <w:spacing w:after="20"/>
              <w:ind w:left="20"/>
              <w:jc w:val="both"/>
            </w:pPr>
            <w:r>
              <w:rPr>
                <w:rFonts w:ascii="Times New Roman"/>
                <w:b w:val="false"/>
                <w:i w:val="false"/>
                <w:color w:val="000000"/>
                <w:sz w:val="20"/>
              </w:rPr>
              <w:t>
теля</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w:t>
            </w:r>
          </w:p>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покупателя</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r>
        <w:rPr>
          <w:rFonts w:ascii="Times New Roman"/>
          <w:b w:val="false"/>
          <w:i/>
          <w:color w:val="000000"/>
          <w:sz w:val="28"/>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контракта</w:t>
            </w:r>
          </w:p>
          <w:p>
            <w:pPr>
              <w:spacing w:after="20"/>
              <w:ind w:left="20"/>
              <w:jc w:val="both"/>
            </w:pPr>
            <w:r>
              <w:rPr>
                <w:rFonts w:ascii="Times New Roman"/>
                <w:b w:val="false"/>
                <w:i w:val="false"/>
                <w:color w:val="000000"/>
                <w:sz w:val="20"/>
              </w:rPr>
              <w:t>
(договора)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контракта</w:t>
            </w:r>
          </w:p>
          <w:p>
            <w:pPr>
              <w:spacing w:after="20"/>
              <w:ind w:left="20"/>
              <w:jc w:val="both"/>
            </w:pPr>
            <w:r>
              <w:rPr>
                <w:rFonts w:ascii="Times New Roman"/>
                <w:b w:val="false"/>
                <w:i w:val="false"/>
                <w:color w:val="000000"/>
                <w:sz w:val="20"/>
              </w:rPr>
              <w:t>
(договора)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паспорта</w:t>
            </w:r>
          </w:p>
          <w:p>
            <w:pPr>
              <w:spacing w:after="20"/>
              <w:ind w:left="20"/>
              <w:jc w:val="both"/>
            </w:pPr>
            <w:r>
              <w:rPr>
                <w:rFonts w:ascii="Times New Roman"/>
                <w:b w:val="false"/>
                <w:i w:val="false"/>
                <w:color w:val="000000"/>
                <w:sz w:val="20"/>
              </w:rPr>
              <w:t>
сделки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паспорта</w:t>
            </w:r>
          </w:p>
          <w:p>
            <w:pPr>
              <w:spacing w:after="20"/>
              <w:ind w:left="20"/>
              <w:jc w:val="both"/>
            </w:pPr>
            <w:r>
              <w:rPr>
                <w:rFonts w:ascii="Times New Roman"/>
                <w:b w:val="false"/>
                <w:i w:val="false"/>
                <w:color w:val="000000"/>
                <w:sz w:val="20"/>
              </w:rPr>
              <w:t>
сделки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инвойса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инвойса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ГТД</w:t>
            </w:r>
          </w:p>
          <w:p>
            <w:pPr>
              <w:spacing w:after="20"/>
              <w:ind w:left="20"/>
              <w:jc w:val="both"/>
            </w:pPr>
            <w:r>
              <w:rPr>
                <w:rFonts w:ascii="Times New Roman"/>
                <w:b w:val="false"/>
                <w:i w:val="false"/>
                <w:color w:val="000000"/>
                <w:sz w:val="20"/>
              </w:rPr>
              <w:t>
(Заявления)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ГТД</w:t>
            </w:r>
          </w:p>
          <w:p>
            <w:pPr>
              <w:spacing w:after="20"/>
              <w:ind w:left="20"/>
              <w:jc w:val="both"/>
            </w:pPr>
            <w:r>
              <w:rPr>
                <w:rFonts w:ascii="Times New Roman"/>
                <w:b w:val="false"/>
                <w:i w:val="false"/>
                <w:color w:val="000000"/>
                <w:sz w:val="20"/>
              </w:rPr>
              <w:t>
(Заявления)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r>
        <w:rPr>
          <w:rFonts w:ascii="Times New Roman"/>
          <w:b w:val="false"/>
          <w:i/>
          <w:color w:val="000000"/>
          <w:sz w:val="28"/>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единицы</w:t>
            </w:r>
          </w:p>
          <w:p>
            <w:pPr>
              <w:spacing w:after="20"/>
              <w:ind w:left="20"/>
              <w:jc w:val="both"/>
            </w:pPr>
            <w:r>
              <w:rPr>
                <w:rFonts w:ascii="Times New Roman"/>
                <w:b w:val="false"/>
                <w:i w:val="false"/>
                <w:color w:val="000000"/>
                <w:sz w:val="20"/>
              </w:rPr>
              <w:t>
продукции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p>
          <w:p>
            <w:pPr>
              <w:spacing w:after="20"/>
              <w:ind w:left="20"/>
              <w:jc w:val="both"/>
            </w:pPr>
            <w:r>
              <w:rPr>
                <w:rFonts w:ascii="Times New Roman"/>
                <w:b w:val="false"/>
                <w:i w:val="false"/>
                <w:color w:val="000000"/>
                <w:sz w:val="20"/>
              </w:rPr>
              <w:t>
чество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p>
            <w:pPr>
              <w:spacing w:after="20"/>
              <w:ind w:left="20"/>
              <w:jc w:val="both"/>
            </w:pPr>
            <w:r>
              <w:rPr>
                <w:rFonts w:ascii="Times New Roman"/>
                <w:b w:val="false"/>
                <w:i w:val="false"/>
                <w:color w:val="000000"/>
                <w:sz w:val="20"/>
              </w:rPr>
              <w:t>
контрак-</w:t>
            </w:r>
          </w:p>
          <w:p>
            <w:pPr>
              <w:spacing w:after="20"/>
              <w:ind w:left="20"/>
              <w:jc w:val="both"/>
            </w:pPr>
            <w:r>
              <w:rPr>
                <w:rFonts w:ascii="Times New Roman"/>
                <w:b w:val="false"/>
                <w:i w:val="false"/>
                <w:color w:val="000000"/>
                <w:sz w:val="20"/>
              </w:rPr>
              <w:t>
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p>
            <w:pPr>
              <w:spacing w:after="20"/>
              <w:ind w:left="20"/>
              <w:jc w:val="both"/>
            </w:pPr>
            <w:r>
              <w:rPr>
                <w:rFonts w:ascii="Times New Roman"/>
                <w:b w:val="false"/>
                <w:i w:val="false"/>
                <w:color w:val="000000"/>
                <w:sz w:val="20"/>
              </w:rPr>
              <w:t>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Перерас-</w:t>
            </w:r>
          </w:p>
          <w:p>
            <w:pPr>
              <w:spacing w:after="20"/>
              <w:ind w:left="20"/>
              <w:jc w:val="both"/>
            </w:pPr>
            <w:r>
              <w:rPr>
                <w:rFonts w:ascii="Times New Roman"/>
                <w:b w:val="false"/>
                <w:i w:val="false"/>
                <w:color w:val="000000"/>
                <w:sz w:val="20"/>
              </w:rPr>
              <w:t>
чет в</w:t>
            </w:r>
          </w:p>
          <w:p>
            <w:pPr>
              <w:spacing w:after="20"/>
              <w:ind w:left="20"/>
              <w:jc w:val="both"/>
            </w:pPr>
            <w:r>
              <w:rPr>
                <w:rFonts w:ascii="Times New Roman"/>
                <w:b w:val="false"/>
                <w:i w:val="false"/>
                <w:color w:val="000000"/>
                <w:sz w:val="20"/>
              </w:rPr>
              <w:t>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оплаты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w:t>
            </w:r>
          </w:p>
          <w:p>
            <w:pPr>
              <w:spacing w:after="20"/>
              <w:ind w:left="20"/>
              <w:jc w:val="both"/>
            </w:pPr>
            <w:r>
              <w:rPr>
                <w:rFonts w:ascii="Times New Roman"/>
                <w:b w:val="false"/>
                <w:i w:val="false"/>
                <w:color w:val="000000"/>
                <w:sz w:val="20"/>
              </w:rPr>
              <w:t>
пошлины и</w:t>
            </w:r>
          </w:p>
          <w:p>
            <w:pPr>
              <w:spacing w:after="20"/>
              <w:ind w:left="20"/>
              <w:jc w:val="both"/>
            </w:pPr>
            <w:r>
              <w:rPr>
                <w:rFonts w:ascii="Times New Roman"/>
                <w:b w:val="false"/>
                <w:i w:val="false"/>
                <w:color w:val="000000"/>
                <w:sz w:val="20"/>
              </w:rPr>
              <w:t>
сборы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Пин-код</w:t>
            </w:r>
          </w:p>
          <w:p>
            <w:pPr>
              <w:spacing w:after="20"/>
              <w:ind w:left="20"/>
              <w:jc w:val="both"/>
            </w:pPr>
            <w:r>
              <w:rPr>
                <w:rFonts w:ascii="Times New Roman"/>
                <w:b w:val="false"/>
                <w:i w:val="false"/>
                <w:color w:val="000000"/>
                <w:sz w:val="20"/>
              </w:rPr>
              <w:t>
товара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Казахстан за достоверность и полноту сведений, приведенных в данной отчетности.</w:t>
      </w:r>
    </w:p>
    <w:p>
      <w:pPr>
        <w:spacing w:after="0"/>
        <w:ind w:left="0"/>
        <w:jc w:val="both"/>
      </w:pPr>
      <w:r>
        <w:rPr>
          <w:rFonts w:ascii="Times New Roman"/>
          <w:b w:val="false"/>
          <w:i w:val="false"/>
          <w:color w:val="000000"/>
          <w:sz w:val="28"/>
        </w:rPr>
        <w:t>
      Ф.И.О. Руководителя</w:t>
      </w:r>
    </w:p>
    <w:p>
      <w:pPr>
        <w:spacing w:after="0"/>
        <w:ind w:left="0"/>
        <w:jc w:val="both"/>
      </w:pPr>
      <w:r>
        <w:rPr>
          <w:rFonts w:ascii="Times New Roman"/>
          <w:b w:val="false"/>
          <w:i w:val="false"/>
          <w:color w:val="000000"/>
          <w:sz w:val="28"/>
        </w:rPr>
        <w:t>
      Ф.И.О. Главного бухгалтера</w:t>
      </w:r>
    </w:p>
    <w:p>
      <w:pPr>
        <w:spacing w:after="0"/>
        <w:ind w:left="0"/>
        <w:jc w:val="both"/>
      </w:pPr>
      <w:r>
        <w:rPr>
          <w:rFonts w:ascii="Times New Roman"/>
          <w:b w:val="false"/>
          <w:i w:val="false"/>
          <w:color w:val="000000"/>
          <w:sz w:val="28"/>
        </w:rPr>
        <w:t>
      Ф.И.О. должностного лица, заполнившего форму налоговой отчетности</w:t>
      </w:r>
    </w:p>
    <w:p>
      <w:pPr>
        <w:spacing w:after="0"/>
        <w:ind w:left="0"/>
        <w:jc w:val="both"/>
      </w:pPr>
      <w:r>
        <w:rPr>
          <w:rFonts w:ascii="Times New Roman"/>
          <w:b w:val="false"/>
          <w:i w:val="false"/>
          <w:color w:val="000000"/>
          <w:sz w:val="28"/>
        </w:rPr>
        <w:t xml:space="preserve">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          № </w:t>
      </w:r>
    </w:p>
    <w:p>
      <w:pPr>
        <w:spacing w:after="0"/>
        <w:ind w:left="0"/>
        <w:jc w:val="both"/>
      </w:pPr>
      <w:r>
        <w:rPr>
          <w:rFonts w:ascii="Times New Roman"/>
          <w:b w:val="false"/>
          <w:i w:val="false"/>
          <w:color w:val="000000"/>
          <w:sz w:val="28"/>
        </w:rPr>
        <w:t>
      Входящий номер регистрации документа              ДДММГГГГ</w:t>
      </w:r>
    </w:p>
    <w:p>
      <w:pPr>
        <w:spacing w:after="0"/>
        <w:ind w:left="0"/>
        <w:jc w:val="both"/>
      </w:pPr>
      <w:r>
        <w:rPr>
          <w:rFonts w:ascii="Times New Roman"/>
          <w:b w:val="false"/>
          <w:i w:val="false"/>
          <w:color w:val="000000"/>
          <w:sz w:val="28"/>
        </w:rPr>
        <w:t>
      Код налогового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30 июня 2010 года № 311 </w:t>
            </w:r>
            <w:r>
              <w:br/>
            </w:r>
            <w:r>
              <w:rPr>
                <w:rFonts w:ascii="Times New Roman"/>
                <w:b w:val="false"/>
                <w:i w:val="false"/>
                <w:color w:val="000000"/>
                <w:sz w:val="20"/>
              </w:rPr>
              <w:t>Утверждена</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2009 года № 574</w:t>
            </w:r>
          </w:p>
        </w:tc>
      </w:tr>
    </w:tbl>
    <w:p>
      <w:pPr>
        <w:spacing w:after="0"/>
        <w:ind w:left="0"/>
        <w:jc w:val="both"/>
      </w:pPr>
      <w:r>
        <w:rPr>
          <w:rFonts w:ascii="Times New Roman"/>
          <w:b w:val="false"/>
          <w:i w:val="false"/>
          <w:color w:val="000000"/>
          <w:sz w:val="28"/>
        </w:rPr>
        <w:t>
      Вид формы:</w:t>
      </w:r>
    </w:p>
    <w:p>
      <w:pPr>
        <w:spacing w:after="0"/>
        <w:ind w:left="0"/>
        <w:jc w:val="both"/>
      </w:pPr>
      <w:r>
        <w:rPr>
          <w:rFonts w:ascii="Times New Roman"/>
          <w:b w:val="false"/>
          <w:i w:val="false"/>
          <w:color w:val="000000"/>
          <w:sz w:val="28"/>
        </w:rPr>
        <w:t>
      О Первоначальная</w:t>
      </w:r>
    </w:p>
    <w:p>
      <w:pPr>
        <w:spacing w:after="0"/>
        <w:ind w:left="0"/>
        <w:jc w:val="both"/>
      </w:pPr>
      <w:r>
        <w:rPr>
          <w:rFonts w:ascii="Times New Roman"/>
          <w:b w:val="false"/>
          <w:i w:val="false"/>
          <w:color w:val="000000"/>
          <w:sz w:val="28"/>
        </w:rPr>
        <w:t>
      О Очередная</w:t>
      </w:r>
    </w:p>
    <w:p>
      <w:pPr>
        <w:spacing w:after="0"/>
        <w:ind w:left="0"/>
        <w:jc w:val="both"/>
      </w:pPr>
      <w:r>
        <w:rPr>
          <w:rFonts w:ascii="Times New Roman"/>
          <w:b w:val="false"/>
          <w:i w:val="false"/>
          <w:color w:val="000000"/>
          <w:sz w:val="28"/>
        </w:rPr>
        <w:t>
      О Дополнительная</w:t>
      </w:r>
    </w:p>
    <w:p>
      <w:pPr>
        <w:spacing w:after="0"/>
        <w:ind w:left="0"/>
        <w:jc w:val="both"/>
      </w:pPr>
      <w:r>
        <w:rPr>
          <w:rFonts w:ascii="Times New Roman"/>
          <w:b w:val="false"/>
          <w:i w:val="false"/>
          <w:color w:val="000000"/>
          <w:sz w:val="28"/>
        </w:rPr>
        <w:t>
      О По уведомлению</w:t>
      </w:r>
    </w:p>
    <w:p>
      <w:pPr>
        <w:spacing w:after="0"/>
        <w:ind w:left="0"/>
        <w:jc w:val="both"/>
      </w:pPr>
      <w:r>
        <w:rPr>
          <w:rFonts w:ascii="Times New Roman"/>
          <w:b w:val="false"/>
          <w:i w:val="false"/>
          <w:color w:val="000000"/>
          <w:sz w:val="28"/>
        </w:rPr>
        <w:t>
      О Ликвидационная</w:t>
      </w:r>
    </w:p>
    <w:p>
      <w:pPr>
        <w:spacing w:after="0"/>
        <w:ind w:left="0"/>
        <w:jc w:val="both"/>
      </w:pPr>
      <w:r>
        <w:rPr>
          <w:rFonts w:ascii="Times New Roman"/>
          <w:b w:val="false"/>
          <w:i w:val="false"/>
          <w:color w:val="000000"/>
          <w:sz w:val="28"/>
        </w:rPr>
        <w:t>
        Дата и номер уведомления  А номер ОООООО  В дата ОООООООООО</w:t>
      </w:r>
    </w:p>
    <w:p>
      <w:pPr>
        <w:spacing w:after="0"/>
        <w:ind w:left="0"/>
        <w:jc w:val="both"/>
      </w:pPr>
      <w:r>
        <w:rPr>
          <w:rFonts w:ascii="Times New Roman"/>
          <w:b w:val="false"/>
          <w:i w:val="false"/>
          <w:color w:val="000000"/>
          <w:sz w:val="28"/>
        </w:rPr>
        <w:t>
      РНН</w:t>
      </w:r>
    </w:p>
    <w:p>
      <w:pPr>
        <w:spacing w:after="0"/>
        <w:ind w:left="0"/>
        <w:jc w:val="both"/>
      </w:pPr>
      <w:r>
        <w:rPr>
          <w:rFonts w:ascii="Times New Roman"/>
          <w:b w:val="false"/>
          <w:i w:val="false"/>
          <w:color w:val="000000"/>
          <w:sz w:val="28"/>
        </w:rPr>
        <w:t>
      БИН</w:t>
      </w:r>
    </w:p>
    <w:p>
      <w:pPr>
        <w:spacing w:after="0"/>
        <w:ind w:left="0"/>
        <w:jc w:val="both"/>
      </w:pPr>
      <w:r>
        <w:rPr>
          <w:rFonts w:ascii="Times New Roman"/>
          <w:b w:val="false"/>
          <w:i w:val="false"/>
          <w:color w:val="000000"/>
          <w:sz w:val="28"/>
        </w:rPr>
        <w:t>
      Наименование налогоплательщика</w:t>
      </w:r>
    </w:p>
    <w:p>
      <w:pPr>
        <w:spacing w:after="0"/>
        <w:ind w:left="0"/>
        <w:jc w:val="both"/>
      </w:pPr>
      <w:r>
        <w:rPr>
          <w:rFonts w:ascii="Times New Roman"/>
          <w:b w:val="false"/>
          <w:i w:val="false"/>
          <w:color w:val="000000"/>
          <w:sz w:val="28"/>
        </w:rPr>
        <w:t>
      Налоговый период         квартал         год</w:t>
      </w:r>
    </w:p>
    <w:p>
      <w:pPr>
        <w:spacing w:after="0"/>
        <w:ind w:left="0"/>
        <w:jc w:val="both"/>
      </w:pPr>
      <w:r>
        <w:rPr>
          <w:rFonts w:ascii="Times New Roman"/>
          <w:b w:val="false"/>
          <w:i w:val="false"/>
          <w:color w:val="000000"/>
          <w:sz w:val="28"/>
        </w:rPr>
        <w:t>
                                        Форма № 1.2</w:t>
      </w:r>
    </w:p>
    <w:p>
      <w:pPr>
        <w:spacing w:after="0"/>
        <w:ind w:left="0"/>
        <w:jc w:val="both"/>
      </w:pPr>
      <w:r>
        <w:rPr>
          <w:rFonts w:ascii="Times New Roman"/>
          <w:b w:val="false"/>
          <w:i w:val="false"/>
          <w:color w:val="000000"/>
          <w:sz w:val="28"/>
        </w:rPr>
        <w:t>
                            Раздел 3. Импортный валютный контроль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1500"/>
        <w:gridCol w:w="1500"/>
        <w:gridCol w:w="2608"/>
        <w:gridCol w:w="1500"/>
        <w:gridCol w:w="2054"/>
        <w:gridCol w:w="1638"/>
      </w:tblGrid>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p>
            <w:pPr>
              <w:spacing w:after="20"/>
              <w:ind w:left="20"/>
              <w:jc w:val="both"/>
            </w:pPr>
            <w:r>
              <w:rPr>
                <w:rFonts w:ascii="Times New Roman"/>
                <w:b w:val="false"/>
                <w:i w:val="false"/>
                <w:color w:val="000000"/>
                <w:sz w:val="20"/>
              </w:rPr>
              <w:t>
счета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приобретаемых</w:t>
            </w:r>
          </w:p>
          <w:p>
            <w:pPr>
              <w:spacing w:after="20"/>
              <w:ind w:left="20"/>
              <w:jc w:val="both"/>
            </w:pPr>
            <w:r>
              <w:rPr>
                <w:rFonts w:ascii="Times New Roman"/>
                <w:b w:val="false"/>
                <w:i w:val="false"/>
                <w:color w:val="000000"/>
                <w:sz w:val="20"/>
              </w:rPr>
              <w:t>
товаров</w:t>
            </w:r>
          </w:p>
          <w:p>
            <w:pPr>
              <w:spacing w:after="20"/>
              <w:ind w:left="20"/>
              <w:jc w:val="both"/>
            </w:pPr>
            <w:r>
              <w:rPr>
                <w:rFonts w:ascii="Times New Roman"/>
                <w:b w:val="false"/>
                <w:i w:val="false"/>
                <w:color w:val="000000"/>
                <w:sz w:val="20"/>
              </w:rPr>
              <w:t>
(работ, услуг)</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поставки</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отгрузки</w:t>
            </w:r>
          </w:p>
          <w:p>
            <w:pPr>
              <w:spacing w:after="20"/>
              <w:ind w:left="20"/>
              <w:jc w:val="both"/>
            </w:pPr>
            <w:r>
              <w:rPr>
                <w:rFonts w:ascii="Times New Roman"/>
                <w:b w:val="false"/>
                <w:i w:val="false"/>
                <w:color w:val="000000"/>
                <w:sz w:val="20"/>
              </w:rPr>
              <w:t>
товара (работ,</w:t>
            </w:r>
          </w:p>
          <w:p>
            <w:pPr>
              <w:spacing w:after="20"/>
              <w:ind w:left="20"/>
              <w:jc w:val="both"/>
            </w:pPr>
            <w:r>
              <w:rPr>
                <w:rFonts w:ascii="Times New Roman"/>
                <w:b w:val="false"/>
                <w:i w:val="false"/>
                <w:color w:val="000000"/>
                <w:sz w:val="20"/>
              </w:rPr>
              <w:t>
услуг), страна</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p>
            <w:pPr>
              <w:spacing w:after="20"/>
              <w:ind w:left="20"/>
              <w:jc w:val="both"/>
            </w:pPr>
            <w:r>
              <w:rPr>
                <w:rFonts w:ascii="Times New Roman"/>
                <w:b w:val="false"/>
                <w:i w:val="false"/>
                <w:color w:val="000000"/>
                <w:sz w:val="20"/>
              </w:rPr>
              <w:t>
доставки</w:t>
            </w:r>
          </w:p>
          <w:p>
            <w:pPr>
              <w:spacing w:after="20"/>
              <w:ind w:left="20"/>
              <w:jc w:val="both"/>
            </w:pPr>
            <w:r>
              <w:rPr>
                <w:rFonts w:ascii="Times New Roman"/>
                <w:b w:val="false"/>
                <w:i w:val="false"/>
                <w:color w:val="000000"/>
                <w:sz w:val="20"/>
              </w:rPr>
              <w:t>
товара</w:t>
            </w:r>
          </w:p>
          <w:p>
            <w:pPr>
              <w:spacing w:after="20"/>
              <w:ind w:left="20"/>
              <w:jc w:val="both"/>
            </w:pPr>
            <w:r>
              <w:rPr>
                <w:rFonts w:ascii="Times New Roman"/>
                <w:b w:val="false"/>
                <w:i w:val="false"/>
                <w:color w:val="000000"/>
                <w:sz w:val="20"/>
              </w:rPr>
              <w:t>
(работ,</w:t>
            </w:r>
          </w:p>
          <w:p>
            <w:pPr>
              <w:spacing w:after="20"/>
              <w:ind w:left="20"/>
              <w:jc w:val="both"/>
            </w:pPr>
            <w:r>
              <w:rPr>
                <w:rFonts w:ascii="Times New Roman"/>
                <w:b w:val="false"/>
                <w:i w:val="false"/>
                <w:color w:val="000000"/>
                <w:sz w:val="20"/>
              </w:rPr>
              <w:t>
услуг)</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продолжения</w:t>
      </w:r>
      <w:r>
        <w:rPr>
          <w:rFonts w:ascii="Times New Roman"/>
          <w:b w:val="false"/>
          <w:i/>
          <w:color w:val="000000"/>
          <w:sz w:val="28"/>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1260"/>
        <w:gridCol w:w="1956"/>
        <w:gridCol w:w="1956"/>
        <w:gridCol w:w="1956"/>
        <w:gridCol w:w="1956"/>
        <w:gridCol w:w="1956"/>
      </w:tblGrid>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продавца</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w:t>
            </w:r>
          </w:p>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продавца</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контракта</w:t>
            </w:r>
          </w:p>
          <w:p>
            <w:pPr>
              <w:spacing w:after="20"/>
              <w:ind w:left="20"/>
              <w:jc w:val="both"/>
            </w:pPr>
            <w:r>
              <w:rPr>
                <w:rFonts w:ascii="Times New Roman"/>
                <w:b w:val="false"/>
                <w:i w:val="false"/>
                <w:color w:val="000000"/>
                <w:sz w:val="20"/>
              </w:rPr>
              <w:t>
(договора)</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контракта</w:t>
            </w:r>
          </w:p>
          <w:p>
            <w:pPr>
              <w:spacing w:after="20"/>
              <w:ind w:left="20"/>
              <w:jc w:val="both"/>
            </w:pPr>
            <w:r>
              <w:rPr>
                <w:rFonts w:ascii="Times New Roman"/>
                <w:b w:val="false"/>
                <w:i w:val="false"/>
                <w:color w:val="000000"/>
                <w:sz w:val="20"/>
              </w:rPr>
              <w:t>
(договора)</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инвойса</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инвойса</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продолжения</w:t>
      </w:r>
      <w:r>
        <w:rPr>
          <w:rFonts w:ascii="Times New Roman"/>
          <w:b w:val="false"/>
          <w:i/>
          <w:color w:val="000000"/>
          <w:sz w:val="28"/>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ГТД</w:t>
            </w:r>
          </w:p>
          <w:p>
            <w:pPr>
              <w:spacing w:after="20"/>
              <w:ind w:left="20"/>
              <w:jc w:val="both"/>
            </w:pPr>
            <w:r>
              <w:rPr>
                <w:rFonts w:ascii="Times New Roman"/>
                <w:b w:val="false"/>
                <w:i w:val="false"/>
                <w:color w:val="000000"/>
                <w:sz w:val="20"/>
              </w:rPr>
              <w:t>
(Заявления)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ГТД</w:t>
            </w:r>
          </w:p>
          <w:p>
            <w:pPr>
              <w:spacing w:after="20"/>
              <w:ind w:left="20"/>
              <w:jc w:val="both"/>
            </w:pPr>
            <w:r>
              <w:rPr>
                <w:rFonts w:ascii="Times New Roman"/>
                <w:b w:val="false"/>
                <w:i w:val="false"/>
                <w:color w:val="000000"/>
                <w:sz w:val="20"/>
              </w:rPr>
              <w:t>
(Заявления)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единицы</w:t>
            </w:r>
          </w:p>
          <w:p>
            <w:pPr>
              <w:spacing w:after="20"/>
              <w:ind w:left="20"/>
              <w:jc w:val="both"/>
            </w:pPr>
            <w:r>
              <w:rPr>
                <w:rFonts w:ascii="Times New Roman"/>
                <w:b w:val="false"/>
                <w:i w:val="false"/>
                <w:color w:val="000000"/>
                <w:sz w:val="20"/>
              </w:rPr>
              <w:t>
товара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p>
            <w:pPr>
              <w:spacing w:after="20"/>
              <w:ind w:left="20"/>
              <w:jc w:val="both"/>
            </w:pPr>
            <w:r>
              <w:rPr>
                <w:rFonts w:ascii="Times New Roman"/>
                <w:b w:val="false"/>
                <w:i w:val="false"/>
                <w:color w:val="000000"/>
                <w:sz w:val="20"/>
              </w:rPr>
              <w:t>
контракта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p>
            <w:pPr>
              <w:spacing w:after="20"/>
              <w:ind w:left="20"/>
              <w:jc w:val="both"/>
            </w:pPr>
            <w:r>
              <w:rPr>
                <w:rFonts w:ascii="Times New Roman"/>
                <w:b w:val="false"/>
                <w:i w:val="false"/>
                <w:color w:val="000000"/>
                <w:sz w:val="20"/>
              </w:rPr>
              <w:t>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продолжения</w:t>
      </w:r>
      <w:r>
        <w:rPr>
          <w:rFonts w:ascii="Times New Roman"/>
          <w:b w:val="false"/>
          <w:i/>
          <w:color w:val="000000"/>
          <w:sz w:val="28"/>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Перерасчет</w:t>
            </w:r>
          </w:p>
          <w:p>
            <w:pPr>
              <w:spacing w:after="20"/>
              <w:ind w:left="20"/>
              <w:jc w:val="both"/>
            </w:pPr>
            <w:r>
              <w:rPr>
                <w:rFonts w:ascii="Times New Roman"/>
                <w:b w:val="false"/>
                <w:i w:val="false"/>
                <w:color w:val="000000"/>
                <w:sz w:val="20"/>
              </w:rPr>
              <w:t>
в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w:t>
            </w:r>
          </w:p>
          <w:p>
            <w:pPr>
              <w:spacing w:after="20"/>
              <w:ind w:left="20"/>
              <w:jc w:val="both"/>
            </w:pPr>
            <w:r>
              <w:rPr>
                <w:rFonts w:ascii="Times New Roman"/>
                <w:b w:val="false"/>
                <w:i w:val="false"/>
                <w:color w:val="000000"/>
                <w:sz w:val="20"/>
              </w:rPr>
              <w:t>
уплачено</w:t>
            </w:r>
          </w:p>
          <w:p>
            <w:pPr>
              <w:spacing w:after="20"/>
              <w:ind w:left="20"/>
              <w:jc w:val="both"/>
            </w:pPr>
            <w:r>
              <w:rPr>
                <w:rFonts w:ascii="Times New Roman"/>
                <w:b w:val="false"/>
                <w:i w:val="false"/>
                <w:color w:val="000000"/>
                <w:sz w:val="20"/>
              </w:rPr>
              <w:t>
НДС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p>
            <w:pPr>
              <w:spacing w:after="20"/>
              <w:ind w:left="20"/>
              <w:jc w:val="both"/>
            </w:pPr>
            <w:r>
              <w:rPr>
                <w:rFonts w:ascii="Times New Roman"/>
                <w:b w:val="false"/>
                <w:i w:val="false"/>
                <w:color w:val="000000"/>
                <w:sz w:val="20"/>
              </w:rPr>
              <w:t>
НДС</w:t>
            </w:r>
          </w:p>
          <w:p>
            <w:pPr>
              <w:spacing w:after="20"/>
              <w:ind w:left="20"/>
              <w:jc w:val="both"/>
            </w:pPr>
            <w:r>
              <w:rPr>
                <w:rFonts w:ascii="Times New Roman"/>
                <w:b w:val="false"/>
                <w:i w:val="false"/>
                <w:color w:val="000000"/>
                <w:sz w:val="20"/>
              </w:rPr>
              <w:t>
методом</w:t>
            </w:r>
          </w:p>
          <w:p>
            <w:pPr>
              <w:spacing w:after="20"/>
              <w:ind w:left="20"/>
              <w:jc w:val="both"/>
            </w:pPr>
            <w:r>
              <w:rPr>
                <w:rFonts w:ascii="Times New Roman"/>
                <w:b w:val="false"/>
                <w:i w:val="false"/>
                <w:color w:val="000000"/>
                <w:sz w:val="20"/>
              </w:rPr>
              <w:t>
зачета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w:t>
            </w:r>
          </w:p>
          <w:p>
            <w:pPr>
              <w:spacing w:after="20"/>
              <w:ind w:left="20"/>
              <w:jc w:val="both"/>
            </w:pPr>
            <w:r>
              <w:rPr>
                <w:rFonts w:ascii="Times New Roman"/>
                <w:b w:val="false"/>
                <w:i w:val="false"/>
                <w:color w:val="000000"/>
                <w:sz w:val="20"/>
              </w:rPr>
              <w:t>
пошлины и</w:t>
            </w:r>
          </w:p>
          <w:p>
            <w:pPr>
              <w:spacing w:after="20"/>
              <w:ind w:left="20"/>
              <w:jc w:val="both"/>
            </w:pPr>
            <w:r>
              <w:rPr>
                <w:rFonts w:ascii="Times New Roman"/>
                <w:b w:val="false"/>
                <w:i w:val="false"/>
                <w:color w:val="000000"/>
                <w:sz w:val="20"/>
              </w:rPr>
              <w:t>
сборы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оплаты</w:t>
            </w:r>
          </w:p>
          <w:p>
            <w:pPr>
              <w:spacing w:after="20"/>
              <w:ind w:left="20"/>
              <w:jc w:val="both"/>
            </w:pPr>
            <w:r>
              <w:rPr>
                <w:rFonts w:ascii="Times New Roman"/>
                <w:b w:val="false"/>
                <w:i w:val="false"/>
                <w:color w:val="000000"/>
                <w:sz w:val="20"/>
              </w:rPr>
              <w:t>
поставки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Пин-код</w:t>
            </w:r>
          </w:p>
          <w:p>
            <w:pPr>
              <w:spacing w:after="20"/>
              <w:ind w:left="20"/>
              <w:jc w:val="both"/>
            </w:pPr>
            <w:r>
              <w:rPr>
                <w:rFonts w:ascii="Times New Roman"/>
                <w:b w:val="false"/>
                <w:i w:val="false"/>
                <w:color w:val="000000"/>
                <w:sz w:val="20"/>
              </w:rPr>
              <w:t>
товара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Казахстан за достоверность и полноту сведений, приведенных в данной отчетности</w:t>
      </w:r>
    </w:p>
    <w:p>
      <w:pPr>
        <w:spacing w:after="0"/>
        <w:ind w:left="0"/>
        <w:jc w:val="both"/>
      </w:pPr>
      <w:r>
        <w:rPr>
          <w:rFonts w:ascii="Times New Roman"/>
          <w:b w:val="false"/>
          <w:i w:val="false"/>
          <w:color w:val="000000"/>
          <w:sz w:val="28"/>
        </w:rPr>
        <w:t>
      Ф.И.О. Руководителя</w:t>
      </w:r>
    </w:p>
    <w:p>
      <w:pPr>
        <w:spacing w:after="0"/>
        <w:ind w:left="0"/>
        <w:jc w:val="both"/>
      </w:pPr>
      <w:r>
        <w:rPr>
          <w:rFonts w:ascii="Times New Roman"/>
          <w:b w:val="false"/>
          <w:i w:val="false"/>
          <w:color w:val="000000"/>
          <w:sz w:val="28"/>
        </w:rPr>
        <w:t>
      Ф.И.О. Главного бухгалтера</w:t>
      </w:r>
    </w:p>
    <w:p>
      <w:pPr>
        <w:spacing w:after="0"/>
        <w:ind w:left="0"/>
        <w:jc w:val="both"/>
      </w:pPr>
      <w:r>
        <w:rPr>
          <w:rFonts w:ascii="Times New Roman"/>
          <w:b w:val="false"/>
          <w:i w:val="false"/>
          <w:color w:val="000000"/>
          <w:sz w:val="28"/>
        </w:rPr>
        <w:t>
      Ф.И.О. должностного лица, заполнившего форму налоговой отчетности</w:t>
      </w:r>
    </w:p>
    <w:p>
      <w:pPr>
        <w:spacing w:after="0"/>
        <w:ind w:left="0"/>
        <w:jc w:val="both"/>
      </w:pP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w:t>
      </w:r>
    </w:p>
    <w:p>
      <w:pPr>
        <w:spacing w:after="0"/>
        <w:ind w:left="0"/>
        <w:jc w:val="both"/>
      </w:pPr>
      <w:r>
        <w:rPr>
          <w:rFonts w:ascii="Times New Roman"/>
          <w:b w:val="false"/>
          <w:i w:val="false"/>
          <w:color w:val="000000"/>
          <w:sz w:val="28"/>
        </w:rPr>
        <w:t>
      документами от                      №</w:t>
      </w:r>
    </w:p>
    <w:p>
      <w:pPr>
        <w:spacing w:after="0"/>
        <w:ind w:left="0"/>
        <w:jc w:val="both"/>
      </w:pPr>
      <w:r>
        <w:rPr>
          <w:rFonts w:ascii="Times New Roman"/>
          <w:b w:val="false"/>
          <w:i w:val="false"/>
          <w:color w:val="000000"/>
          <w:sz w:val="28"/>
        </w:rPr>
        <w:t>
      Входящий номер регистрации документа            ДДММГГГГ</w:t>
      </w:r>
    </w:p>
    <w:p>
      <w:pPr>
        <w:spacing w:after="0"/>
        <w:ind w:left="0"/>
        <w:jc w:val="both"/>
      </w:pPr>
      <w:r>
        <w:rPr>
          <w:rFonts w:ascii="Times New Roman"/>
          <w:b w:val="false"/>
          <w:i w:val="false"/>
          <w:color w:val="000000"/>
          <w:sz w:val="28"/>
        </w:rPr>
        <w:t>
      Код налогового органа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