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d02a" w14:textId="a5fd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Правления 
Национального Банка Республики Казахстан от 25 июля 2006 года № 65 
"Об утверждении Правил осуществления инвестиционных операций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мая 2010 года № 42. Зарегистрировано в Министерстве юстиции Республики Казахстан 3 июля 2010 года № 6322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повышения эффективности доверительного управления активами Национального фонда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 (зарегистрированное в Реестре государственной регистрации нормативных правовых актов под № 4361) внести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инвестиционных операций Национального фонда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буквы "1-10 Yrs (EG05)" заменить буквами, словом и цифрами "AAA-AA Rated, 1-10 Yrs (EG65)";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"58-1. Кастодиан утверждается решением Правления Национального Банка.".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Действие абзаца третьего пункта 1 настоящего постановления распространяется на отношения, возникшие с 21 мая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монетарных операций (Герасименко Ю.В.):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(Уртембаев А.К.)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филиалов, представительства и организаций Национального Банка Республики Казахстан и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Альжанова Б.А.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Жамишев Б.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 июня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