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3f8" w14:textId="f219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специалистов с высшим образованием по специальностям на 2010/2011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июня 2010 года № 289. Зарегистрирован в Министерстве юстиции Республики Казахстан 7 июля 2010 года № 6326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2010 года № 384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2010/2011 учебный год"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специалистов с высшим образованием на 2010/2011 учебный год в разрезе специальностей по очной форме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специалистов с высшим образованием на 2010/2011 учебный год в разрезе специальностей по заочной форме обучения,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(Г. Дугалова):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определению высших учебных заведений, предоставляющих образовательные услуги для обладателей образовательных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Финансовому департаменту (Т. Нургожаева) осуществить финансирование высших учебных заведений в соответствии с контингентом студентов, зачисленных по государственному образовательному заказу.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2010 года № 289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высшим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на 2010/2011 учебный год в разрезе специальностей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очной форме обучения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4749"/>
        <w:gridCol w:w="1009"/>
        <w:gridCol w:w="1070"/>
        <w:gridCol w:w="1009"/>
        <w:gridCol w:w="1029"/>
        <w:gridCol w:w="928"/>
        <w:gridCol w:w="989"/>
        <w:gridCol w:w="1133"/>
      </w:tblGrid>
      <w:tr>
        <w:trPr>
          <w:trHeight w:val="30" w:hRule="atLeast"/>
        </w:trPr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гранты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Образование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 обучения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черчение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5ВО11900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5ВО11900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илитература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 с неказахским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 с нерусским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Гуманитарные науки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казахский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Филология: русский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персидский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индийский язык (хинди, урду)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 язык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Право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являющихся гражданами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Искусство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документационное обеспечение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нормирование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Естественные науки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Технические науки и технологии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моделирование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новых материалов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5ВО71300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технологии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 технологии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неорганических веществ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веществ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(по отраслям)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деревообработки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из дерева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применения)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легкой промышленности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продуктов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 (по отраслям)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метрология (по отраслям)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материалов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давлением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Летная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 аппаратов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5В074800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Сельскохозяйственные науки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животноводства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промышленное рыболовство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земель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5ВО81100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Услуги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 сервис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Военное дело и безопасность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Ветеринария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5В120200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Здравоохранение и социальное обеспечение (медицина)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5В130200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Турецкой Республики,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тюркоязычных республик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Казахско-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турецком 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им.Х.А.Яссауи;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Казахстанском филиале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М.В. Ломоносова.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Монголии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 Аманжолова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подготовительных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вузов: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т.ч.на обучение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для подготовительного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Нового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для подготовительного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МКТУ им.Х.А.Ясави;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граждан.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национальный университет искусств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квота для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консерватория им. Курмангазы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5ВО10300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 - менеджмент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национальная академия искусств им. Т. Жургенова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5В041000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Казахстанско-Британский технический университет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5ВО70800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5ВО72100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веществ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160906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230101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Вычислительные машины,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комплексы, системы и сети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230102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230401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 математика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управление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 машиностроения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университет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5ВО70300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5ВО70500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(2 %)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Примечание: прием 200 иностранных граждан, прибывших по межведомственным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соглашениям, осуществляется по заявленным ими специальностям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мест, утвержденных государственным образовательным заказом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2010 года № 289    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 подготовку специалистов с высшим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 2010/2011 учебный год в разрезе специальностей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заочной форме обучения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приказом и.о. Министра образования и науки РК от 23.07.2010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4784"/>
        <w:gridCol w:w="980"/>
        <w:gridCol w:w="1041"/>
        <w:gridCol w:w="1021"/>
        <w:gridCol w:w="1185"/>
        <w:gridCol w:w="1165"/>
        <w:gridCol w:w="980"/>
        <w:gridCol w:w="1023"/>
      </w:tblGrid>
      <w:tr>
        <w:trPr>
          <w:trHeight w:val="30" w:hRule="atLeast"/>
        </w:trPr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Образование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 обучения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черчение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и.о. 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науки РК от 23.07.2010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(порядок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см.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п. 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).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языка: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 сирот (1 %)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льготам и 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войны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(0,5 %)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инвалидов с детства,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инвалидов (0,5 %)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(2 %)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