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d450" w14:textId="b44d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Республики Казахстан, уязвимых в террористическом отношении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25 июня 2010 года № 158. Зарегистрирован в Министерстве юстиции Республики Казахстан 19 июля 2010 года № 6341. Утратил силу приказом Председателя Комитета национальной безопасности Республики Казахстан от 4 декабря 2013 года № 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Комитета национальной безопасности РК от 04.12.2013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 противодействии терроризму"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Республики Казахстан, уязвимых в террористическом отношении.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Штабу Антитеррористического центра Комитета национальной безопасности Республики Казахстан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Комитета                      А.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безопасности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2010 года № 158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уязвимых в террористическом отношении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Ядерно- и/или радиационно-опасные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атомные энергетические комплексы;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исследовательские реакторы;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хранилища временного и долговременного хранения ядерного топлива и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научно-исследовательские организации, имеющие ядерные энергетические установки.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Химически опасные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химической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нефтехимической и нефтеперерабатывающей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целлюлозно-бумажной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пищевой промышленности (хранилища с запасами аммиака на хладокомбинатах);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коммунального хозяйства (объекты водоснабжения и очистки от сточных вод, с использованием в технологическом процессе хлора).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Биологически опасные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предприятия, производящие возбудителей особо опасных инфекций (чума, холера, сибирская язва, желтая лихорадка, сап и натуральная оспа);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предприятия, производители опасных инфекционных заболеваний (клещевые боррелиозы, столбняк, брюшной тиф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предприятия, использующие возбудителей особо опасных инфекций и опасных инфекционных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Техногенно-опасные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тепло- и гидроэлектростанции;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центральные диспетчерские пункты управления и узловые подстанции энергосистем;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центры обслуживания (управления) воздушного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аэропорты и аэродромы республиканского и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железнодорожные станции и крупные железнодорожные узлы;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вычислительные центры, узлы связи и центры диспетчерского управления железнодорожным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судоходные шлюзы;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морские и речные порты;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мосты и тоннели, расположенные на стратегических магистралях;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ракетно-космического и авиационного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плотины крупных водохранилищ;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дамбы, ограждающие хранилища жидких отходов промышленных предприятий (хвостохранилища обогатительных фабрик и т.п.).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Пожаро-взрывоопасные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нефтедобывающие и нефтеперерабатывающие заводы;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морские нефтяные и газовые скважины и морские нефтеналивные терминалы;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газоперерабатывающие заводы и газонаполнительные станции с объемом хранения более 2000 тонн сжиженных углеводородов;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титаномагниевые заводы (комбинаты);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места хранения, ремонта, утилизации и реализации вооружения, военной техники и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газгольдерные, кислородные станции и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газо- и нефтепродуктопроводы.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Объекты государственного управления, финансово-кредитной, информационной и телекоммуникационной инфраструктуры: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размещения органов государственной власти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иностранные дипломатические представительства, консульские учреждения, представительства международных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управления финансовой системой Республики Казахстан и предприятия, осуществляющие функции по производству, переработке, обращению и хранению драгоценных металлов и камней, защищенной полиграфической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телерадиовещания и средств массовых коммуникаций, узлы телефонной, телевизионной, радиосвязи и оповещения;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архивы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Объекты массового скопления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розничной торговли, торговой площадью от 500 кв. м и более, предприятия общественного питания на 100 посадочных мест и более, рынки, торговые центры и комплексы;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санаторно-курортные организации, пансионаты, дома отдыха, туристические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концертные залы, спортивные и иные публичные сооружения, рассчитанные на одновременное пребывание 200 и более посетителей;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учебные заведения и организации здравоохранения.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