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6ae8" w14:textId="2686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331 "Об утверждении Правил представления отчетности накопительным пенсионным фондом"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2010 года № 89. Зарегистрировано в Министерстве юстиции Республики Казахстан 23 июля 2010 года № 6347.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регулирующих порядок представления отчетности накопительными пенсионными фондами,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ноября 2004 года № 331 "Об утверждении Правил представления отчетности накопительным пенсионным фондом" (зарегистрированное в Реестре государственной регистрации нормативных правовых актов под № 3346, опубликованное 23 сентября 2005 года в газете "Юридическая газета" № 175-176 (909-910))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накопительным пенсионным фондом,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"денег на текущих счетах" заменить словами "денежных средств и эквивалентов денежных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"Отчет о ценных бумагах, приобретенных за счет собственных активов по состоянию на конец последнего календарного дня отчетного периода"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графу, порядковый номер 8, после слов "для продажи" дополнить словами "(за вычетом резервов на обесценение)";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</w:tblGrid>
      <w:tr>
        <w:trPr>
          <w:trHeight w:val="96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ценные бумаги, в том числе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убытка,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 в срок до 1 сентября 2010 года обеспечить доработку Автоматизированной информационной подсистемы "Автоматизация формирования отчетности накопительных пенсионных фондов и профессиональных участников рынка ценных бумаг".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E. Бахмутова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2010 года № 89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 пенсионным фондом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остатках собственных 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средств и эквивалентов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 по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(полное наименование накопительного пенсионного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335"/>
        <w:gridCol w:w="1281"/>
        <w:gridCol w:w="2039"/>
        <w:gridCol w:w="740"/>
        <w:gridCol w:w="720"/>
        <w:gridCol w:w="1283"/>
        <w:gridCol w:w="2253"/>
      </w:tblGrid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деньги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кассе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на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1.2.n.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активов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 дата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_____________ дата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