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67b9" w14:textId="7416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работ, входящих в состав судебно-экспертной деятельности, лицензируемой Министерством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июля 2010 года № 208. Зарегистрирован в Министерстве юстиции Республики Казахстан 26 июля 2010 года № 6350. Утратил силу приказом и.о. Министра юстиции Республики Казахстан от 22 августа 2013 года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  Сноска. Приказ утратил силу приказом и.о. Министра юстиции РК от 22.08.2013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лицензирования судебно-экспертной деятельности в Республике Казахстан, утвержденных постановлением Правительства Республики Казахстан от 4 июня 2010 года № 511 "Об утверждении Правил лицензирования судебно-экспертной деятельности в Республике Казахстан и квалификационных требований, предъявляемых к судебно-экспертной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входящих в состав судебно-экспертной деятельности, лицензируемой Министерством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2010 года № 208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видов работ, входящих в состав судебно-экспертной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лицензируемой Министерством юстиции 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3683"/>
        <w:gridCol w:w="6789"/>
        <w:gridCol w:w="2808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работы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специальность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почерка и подписей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Судебно-техническое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Судебно-автороведческое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габитологическое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видеофонографи-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видеофонографическое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фототехническое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трасологическое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лакокрасочных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покрытий и полимерных материалов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 сплавов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волокнистых материалов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спиртосодержащих жидкостей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химических веществ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</w:tr>
      <w:tr>
        <w:trPr>
          <w:trHeight w:val="90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происшествий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транспортно-трасологическое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операций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бухгалтерское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непродовольственных товаров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автотовароведческое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аудиовизуального и програмного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исследование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компьютерной технологии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пожарно-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 пожаров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взрыво-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 взрывов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биологическое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молекулярно-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криминалистическое 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психолого-филологическое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