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37ae" w14:textId="eb93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 февраля 2005 года № 101 "Об утверждении ветеринарно-санитарных требований к объектам по производству и реализации ветеринарных препаратов"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июля 2010 года № 433. Зарегистрирован в Министерстве юстиции Республики Казахстан 28 июля 2010 года № 6356.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ветеринарно-санитарном контроле, утвержденного постановлением Правительства Республики Казахстан от 28 апреля 2003 года № 407 "Об утверждении нормативных правовых актов в области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февраля 2005 года № 101 "Об утверждении ветеринарно-санитарных требований к объектам по производству и реализации ветеринарных препаратов" (зарегистрированный в Реестре государственной регистрации нормативных правовых актов за № 3477, опубликованный в "Юридической газете" от 16 ноября 2005 года № 212 (946)),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"9 раздела 3" заменить цифрой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"ветеринарном надзоре" заменить словами "ветеринарно-санитарном 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регулированию и метрологии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февраля 2005 г."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требованиях к объектам по производству и реализации ветеринарных препаратов,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"9 раздела 3" заменить цифрой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"ветеринарном надзоре" заменить словами "ветеринарно-санитарном 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"ветеринарный препарат" заменить словами "ветеринарные препараты";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государственным органом в области ветеринарии" заменить словами "местным исполнительным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территориальные подразделения ведомства - территориальные инспекции Комитета государственной инспекции в агропромышленном комплексе Министерства сельского хозяйства Республики Казахстан соответствующих административно-территориальных единиц (области, города республиканского значения, столицы, района, города областного значения).";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 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"Научно-техническая и нормативная" заменить словами "Нормативно-техническая";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Производители ветеринарных препаратов имеют следующую нормативно-техническую документацию, регламентирующую производство и контроль ветеринарного препарата:";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"ветеринарным" заменить словами "ветеринарно-санитарным";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соответствии с" дополнить словом "патентным";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нанесены" заменить словом "наносятся";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"Республики Казахстан" дополнить словами "о товарных знаках";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"Производители должны" заменить словами "Производителям необходимо";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санитарно-эпидемиологического надзора и" заменить словами "уполномоченного органа в области здравоохранения и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государственного управления ветеринарией" заменить словами "уполномоченного государственного органа в области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"Министерством сельского хозяйства Республики Казахстан" заменить словами "ведомством уполномоченного органа в области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"Министерством сельского хозяйства Республики Казахстан" заменить словами "местным исполнительным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подтверждение о присвоении учетного номера объекту производства, выдаваемое территориальным подразделением ведомства;";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"Производитель должен" заменить словами "Производителю необходимо";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быть" заменить словом "проводятся";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"должно располагаться" заменить словом "располагается";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"должна быть расположена" заменить словом "располагается";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"должен быть наполнен" заменить словом "наполняется";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Административно-хозяйственные и подсобные помещения, а также помещения для подготовки и приема пищи находятся в отдельных зданиях от производственных помещений или изолируются от них (если находятся в одном здании). Административно-хозяйственные и подсобные помещения допускается располагать за ограждениями производителя.";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"должен быть использован" заменить словом "используют";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отделены" заменить словом "отделяются";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"должен быть в обязательном порядке снабжен санпропускником" заменить словами "снабжается санитарным пропускником";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храниться" заменить словом "хранятся";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"должно иметь" заменить словом "имеет";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Производитель предварительно обеззараживает/обезвреживает отходы: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отходы (включая - трупы погибших или убитых животных) необходимо автоклавировать при давлении 1,5 атмосферы в течение не менее 1,5 часов, затем уничтожить в печах или биотермических ямах;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жидкие отходы - необходимо автоклавировать при давлении 1,5 атмосферы в течение не менее 1,5 часов или смешать и выдержать с дезинфицирующим раствором в течение не менее 3 часов, затем жидкие отходы после контроля их обеззараживания, отправить в общую канализационную систему.";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выкрашены" заменить словами "необходимо выкрасить";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"выложены", "выложен" заменить словом "выложить";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"покрыт" заменить словом "покрыть";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обеспечены" заменить словами "необходимо обеспечить";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использованы" заменить словом "используются";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"не должен превышать" заменить словами "не менее";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"должна составлять" заменить словом "составляет";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 обеспечены" заменить словами "необходимо обеспечить";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 расположены" заменить словами "необходимо расположить";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Все производственные помещения обеспечиваются герметичными окнами и дверьми (отсутствие окон в производственных помещениях допускается).";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 снабжены" заменить словом "снабжаются";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 оборудованы" заменить словом "оборудуются";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Производственные помещения (включая предбоксники) обеспечивают горячей и холодной водой, а при необходимости вытяжными шкафами.";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иметь" заменить словом "имеют";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"должна быть" заменить словом "устанавливаются";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"42. Складские помещения имеют хорошее освещение, легко проветриваются, в помещениях обеспечивается чистота и не допускается хранение посторонних предметов.";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соблюдены" заменить словом "необходимо соблюдать";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"должны быть предохранены" заменить словом "необходимо предохранять";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осуществляться" заменить словом "осуществляются".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