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a1e9" w14:textId="6cda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 Правил представления обязательства о вывозе (ввозе) продуктов переработки и его исполнение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июля 2010 года № 354. Зарегистрирован в Министерстве юстиции Республики Казахстан 2 августа 2010 года № 6367. Утратил силу приказом и.о. Министра финансов Республики Казахстан от 2 мая 2012 года № 229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финансов РК от 02.05.2012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форму обязательства о вывозе продуктов переработки и инструкцию по его заполнению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отчета об исполнении обязательства о вывозе продуктов переработки и инструкцию по его заполнению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обязательства о ввозе продуктов переработки и  инструкцию по его заполнению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отчета об исполнении обязательства о ввозе продуктов переработки и инструкцию по его заполнению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Правила представления обязательства о вывозе (ввозе) продуктов переработки и его исполнение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обеспечить государственную регистрацию настоящего приказа в Министерстве юстиции Республики Казахстан и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 и распространяется на отношения, возникшие с 1 июля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Жамишев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354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 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ОБЯЗАТЕЛЬСТВО</w:t>
      </w:r>
      <w:r>
        <w:br/>
      </w:r>
      <w:r>
        <w:rPr>
          <w:rFonts w:ascii="Times New Roman"/>
          <w:b/>
          <w:i w:val="false"/>
          <w:color w:val="000000"/>
        </w:rPr>
        <w:t>
О ВЫВОЗЕ ПРОДУКТОВ ПЕРЕРАБОТКИ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о вывозе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продуктов переработки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Обязательства о вывозе продуктов</w:t>
      </w:r>
      <w:r>
        <w:br/>
      </w:r>
      <w:r>
        <w:rPr>
          <w:rFonts w:ascii="Times New Roman"/>
          <w:b/>
          <w:i w:val="false"/>
          <w:color w:val="000000"/>
        </w:rPr>
        <w:t>
переработки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Налогоплательщик отражает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или фамилия, имя, отчество лица, осуществившего ввоз давальческого сырья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для юридического лица полное наименование в соответствии с учредительными документами, для индивидуального предпринимателя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РНН - регистрационный номер налогоплательщика, осуществившего ввоз сырья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ИИН (БИН) - индивидуальный идентификационный (бизнес идентификационный) номер налогоплательщика, осуществившего ввоз давальческого сырья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Обязательства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"наличие производственных мощностей и помещений" указывается место нахождения, адрес собственных производственных мощностей и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"наименование давальческого сырья" указывается наименование давальческого сырья, ввезенного для переработки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"дата ввоза" указывается дата ввоза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"дата принятия на учет и (или) отгрузки давальческого сырья" указывается дата принятия на учет и (или) отгрузки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"В количестве (объеме)" указывается количество (объем) давальческого сырья, ввезенного для переработки на территорию Республики Казахстан с территории государства-члена таможенного союза, единица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"Стоимостью" указывается стоимость давальческого сырья с учетом принципа определения цены, предусмотренного статьей 276-8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"полученное от" указывается наименование собственника давальческого сырья, ввезенного для переработки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"страна резидентства" указывается государство собственника давальческого сырья, ввезенного для переработки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"По договору" указывается номер и дата договора, на основании которого давальческое сырье ввезено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"Заключение уполномоченного органа РК" указывается заключение соответствующего уполномоченного органа,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276-13 Налогового кодекса, его номер и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"Сведения о продуктах переработки из давальческого сырья":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"Наименование" указывается наименование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"Норма выхода продуктов переработки на территории Республики Казахстан (по заключению уполномоченного органа) указывается норма выхода продуктов переработки на территории Республики Казахстан согласно заключению соответствующего уполномоченного органа,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276-13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"Единица измерения" указывается единица измерения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"Количество" указывается количество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"Стоимость работ по переработке давальческого сырья" указывается стоимость работ по переработке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"дата вывоза продуктов переработки" указывается дата вывоза продуктов переработки согласно условиям договора (контракта) на переработку давальческого сырья, но не более двух лет с даты принятия на учет и (или) отгрузки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"Налогоплательщик"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"обязательство представлено" указывается дата представления налогоплательщиком 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"код налогового органа" указывается код налогового органа, в который представляется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"Должностное лицо налогового органа" указываются фамилия, имя, отчество (при его наличии) должностного лица налогового органа, принявшего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"входящий номер документа, дата" указываются регистрационный номер, присваиваемый налоговым органом при принятии Обязательства, дата принятия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подпунктах 23)-24) настоящего пункта заполняется должностным лицом налогового органа, в который представлен Отчет.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354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 </w:t>
      </w:r>
    </w:p>
    <w:bookmarkStart w:name="z4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ИСПОЛНЕНИИ ОБЯЗАТЕЛЬСТВА</w:t>
      </w:r>
      <w:r>
        <w:br/>
      </w:r>
      <w:r>
        <w:rPr>
          <w:rFonts w:ascii="Times New Roman"/>
          <w:b/>
          <w:i w:val="false"/>
          <w:color w:val="000000"/>
        </w:rPr>
        <w:t>
О ВЫВОЗЕ ПРОДУКТОВ ПЕРЕРАБОТКИ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форме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отчета об исполнении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о вывозе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продуктов переработки 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Отчета об исполнении обязательства о</w:t>
      </w:r>
      <w:r>
        <w:br/>
      </w:r>
      <w:r>
        <w:rPr>
          <w:rFonts w:ascii="Times New Roman"/>
          <w:b/>
          <w:i w:val="false"/>
          <w:color w:val="000000"/>
        </w:rPr>
        <w:t>
вывозе продуктов переработки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Налогоплательщик отражает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или фамилия, имя, отчество лица, осуществившего ввоз давальческого сырья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для юридического лица полное наименование в соответствии с учредительными документами, для индивидуального предпринимателя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РНН - регистрационный номер налогоплательщика, осуществившего ввоз сырья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ИИН (БИН) - индивидуальный идентификационный (бизнес идентификационный) номер налогоплательщика, осуществившего ввоз давальческого сырья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Обязательства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"к обязательству о вывозе продуктов переработки" указывается номер и дата обязательства о вывозе продуктов переработки, по исполнению которого налогоплательщиком представляется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"наименование давальческого сырья" указывается наименование давальческого сырья, ввезенного для переработки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"дата ввоза" указывается дата ввоза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"дата принятия на учет и (или) отгрузки давальческого сырья" указывается дата принятия на учет и (или) отгрузки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"В количестве (объеме)" указывается количество (объем) давальческого сырья, ввезенного для переработки на территорию Республики Казахстан с территории государства-члена таможенного союза, единицы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"Стоимостью" указывается стоимость давальческого сырья с учетом принципа определения цены,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276-8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"полученное от" указывается наименование собственника давальческого сырья, ввезенного для переработки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"страна резидентства" указывается государство собственника давальческого сырья, ввезенного для переработки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"По договору" указывается номер и дата договора, на основании которого давальческое сырье ввезено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"Заключение уполномоченного органа РК" указывается заключение соответствующего уполномоченного органа, предусмотренное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276-13 Налогового кодекса, его номер и дата;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"Сведения о вывезенных продуктах переработки из давальческого сырья":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"Наименование" указывается наименование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"Единица измерения" указывается единица измерения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"Количество по обязательству" указывается количество продуктов переработки согласно Обязательству о ввозе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"Количество вывезенных продуктов переработки" указывается количество вывезенных с территории Республики Казахстан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"Стоимость работ по переработке давальческого сырья" указывается стоимость работ по переработке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"Руководитель"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"Отчет представлен" указывается дата представления налогоплательщиком отчета;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"код налогового органа" указывается код налогового органа, в который представляется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"Должностное лицо налогового органа" указываются фамилия, имя, отчество (при его наличии) должностного лица налогового органа, принявшего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"входящий номер документа, дата" указываются регистрационный номер, присваиваемый налоговым органом при принятии Обязательства, дата принятия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подпунктах 22)-23) настоящего пункта заполняется должностным лицом налогового органа, в который представлен Отчет.</w:t>
      </w:r>
    </w:p>
    <w:bookmarkEnd w:id="11"/>
    <w:bookmarkStart w:name="z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354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 </w:t>
      </w:r>
    </w:p>
    <w:bookmarkStart w:name="z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ОБЯЗАТЕЛЬСТВО</w:t>
      </w:r>
      <w:r>
        <w:br/>
      </w:r>
      <w:r>
        <w:rPr>
          <w:rFonts w:ascii="Times New Roman"/>
          <w:b/>
          <w:i w:val="false"/>
          <w:color w:val="000000"/>
        </w:rPr>
        <w:t>
О ВВОЗЕ ПРОДУКТОВ ПЕРЕРАБОТКИ</w:t>
      </w:r>
    </w:p>
    <w:bookmarkEnd w:id="13"/>
    <w:bookmarkStart w:name="z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о ввозе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продуктов переработки</w:t>
      </w:r>
    </w:p>
    <w:bookmarkEnd w:id="14"/>
    <w:bookmarkStart w:name="z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Обязательства о ввозе продуктов</w:t>
      </w:r>
      <w:r>
        <w:br/>
      </w:r>
      <w:r>
        <w:rPr>
          <w:rFonts w:ascii="Times New Roman"/>
          <w:b/>
          <w:i w:val="false"/>
          <w:color w:val="000000"/>
        </w:rPr>
        <w:t>
переработки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Налогоплательщик отражает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или фамилия, имя, отчество лица, осуществившего вывоз давальческого сырья с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для юридического лица полное наименование в соответствии с учредительными документами, для физического лица фамилия, имя, отчество (при его наличии) налогоплательщика согласно документам, удостоверяющим личность,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РНН - регистрационный номер налогоплательщика, осуществившего вывоз давальческого сырья с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ИИН (БИН) - индивидуальный идентификационный (бизнес идентификационный) номер налогоплательщика, осуществившего вывоз давальческого сырья с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Обязательства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"наименование давальческого сырья" указывается наименование давальческого сырья, вывезенного для переработки с территории Республики Казахстан на территорию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"дата вывоза" указывается дата вывоза давальческого сырья с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"дата отгрузки" указывается дата отгрузки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"В количестве (объеме)" указывается количество (объем) давальческого сырья, вывезенного для переработки с территории Республики Казахстан на территорию государства-члена таможенного союза, единица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"Стоимостью" указывается стоимость давальческого сырья, вывезенного для переработки с территории Республики Казахстан на территорию государства-члена таможенного союза, с учетом принципа определения цены,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276-8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"отгружено" указывается наименование лица, осуществляющего переработку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"страна резидентства" указывается государство-член таможенного союза, в котором осуществлена переработка давальческого сырья, вывезенного для переработки с территории Республики Казахстан на территорию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"По договору" указывается номер и дата договора, на основании которого давальческое сырье вывезено для переработки с территории Республики Казахстан на территорию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"Сведения о продуктах переработки из давальческого сырья":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"Наименование" указывается наименование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"Единица измерения" указывается единица измерения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"Количество" указывается количество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"Стоимость работ по переработке давальческого сырья" указывается стоимость работ по переработке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"дата ввоза продуктов переработки" указывается дата ввоза продуктов переработки согласно условиям договора (контракта) на переработку давальческого сырья, но не более двух лет с даты отгрузки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8) "Налогоплательщик"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"обязательство представлено" указывается дата представления налогоплательщиком 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"код налогового органа" указывается код налогового органа, в который представляется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"Должностное лицо налогового органа" указываются фамилия, имя, отчество (при его наличии) должностного лица налогового органа, принявшего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"входящий номер документа, дата" указываются регистрационный номер, присваиваемый налоговым органом при принятии Обязательства, дата принятия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подпунктах 21)-22) настоящего пункта, заполняется должностным лицом налогового органа, в который представлено обязательство.</w:t>
      </w:r>
    </w:p>
    <w:bookmarkEnd w:id="16"/>
    <w:bookmarkStart w:name="z1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354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01            </w:t>
      </w:r>
    </w:p>
    <w:bookmarkStart w:name="z1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</w:t>
      </w:r>
      <w:r>
        <w:br/>
      </w:r>
      <w:r>
        <w:rPr>
          <w:rFonts w:ascii="Times New Roman"/>
          <w:b/>
          <w:i w:val="false"/>
          <w:color w:val="000000"/>
        </w:rPr>
        <w:t>
ОБ ИСПОЛНЕНИИ ОБЯЗАТЕЛЬСТВА</w:t>
      </w:r>
      <w:r>
        <w:br/>
      </w:r>
      <w:r>
        <w:rPr>
          <w:rFonts w:ascii="Times New Roman"/>
          <w:b/>
          <w:i w:val="false"/>
          <w:color w:val="000000"/>
        </w:rPr>
        <w:t>
О ВВОЗЕ ПРОДУКТОВ ПЕРЕРАБОТКИ</w:t>
      </w:r>
    </w:p>
    <w:bookmarkEnd w:id="18"/>
    <w:bookmarkStart w:name="z1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форме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отчета об исполнении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о ввозе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продуктов переработки</w:t>
      </w:r>
    </w:p>
    <w:bookmarkEnd w:id="19"/>
    <w:bookmarkStart w:name="z12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 по заполнению Отчета об исполнении обязательства</w:t>
      </w:r>
      <w:r>
        <w:br/>
      </w:r>
      <w:r>
        <w:rPr>
          <w:rFonts w:ascii="Times New Roman"/>
          <w:b/>
          <w:i w:val="false"/>
          <w:color w:val="000000"/>
        </w:rPr>
        <w:t>
о ввозе продуктов переработки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Налогоплательщик отражает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или фамилия, имя, отчество лица, осуществившего ввоз давальческого сырья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Указывается для юридического лица полное наименование в соответствии с учредительными документами, для индивидуального предпринимателя -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РНН - регистрационный номер налогоплательщика, осуществившего ввоз сырья на территорию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ИИН (БИН) - индивидуальный идентификационный (бизнес идентификационный) номер налогоплательщика, осуществившего ввоз давальческого сырья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Согласно 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национальных реестрах идентификационных номеров" строка подлежит обязательному заполнению при представлении Обязательства с 1 января 2012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"к обязательству о ввозе продуктов переработки" указывается номер и дата обязательства о ввозе продуктов переработки, по исполнению которого налогоплательщиком представляется отчет;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"наименование давальческого сырья" указывается наименование давальческого сырья, ввезенного для переработки на территорию Республики Казахстан с территории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"дата вывоза" указывается дата вывоза давальческого сырья с территории Республики Казахстан на территорию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"дата отгрузки давальческого сырья" указывается дата отгрузки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"В количестве (объеме)" указывается количество (объем) давальческого сырья, вывезенного для переработки с территории Республики Казахстан на территорию государства-члена таможенного союза, единица измерения;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"Стоимостью" указывается стоимость давальческого сырья с учетом принципа определения цены,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статьей 276-8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"отгружено" указывается наименование лица, осуществляющего переработку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"страна резидентства" указывается государство-член таможенного союза, в котором осуществлена переработка давальческого сырья, вывезенного для переработки с территории Республики Казахстан на территорию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"По договору" указывается номер и дата договора, на основании которого давальческое сырье вывезено для переработки с территории Республики Казахстан на территорию государства-члена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"Сведения о ввезенных продуктах переработки":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"Наименование" указывается наименование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"ТН ВЭД" указывается код единой товарной номенклатуры внешнеэкономической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"Единица измерения" указывается единица измерения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"Количество по обязательству" указывается количество продуктов переработки согласно обязательству о ввозе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"Количество вывезенных продуктов переработки" указывается количество ввезенных на территорию Республики Казахстан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"ГТД при вывозе за пределы таможенного союза" указывается дата и номер грузовой таможенной декларации при вывозе продуктов переработки на территорию государства, не являющегося членом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"Стоимость работ по переработке давальческого сырья" указывается стоимость работ по переработке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"код валюты" указывается код валюты;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"Налогоплательщик" указываются фамилия, имя, отчество (при его наличии) руководителя в соответствии с учредительными документами. Если Отчет представляется индивидуальным предпринимателем, указывается его наименование в соответствии со свидетельством о государственной регистрации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"Отчет представлен" указывается дата представления налогоплательщиком отчета;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"код налогового органа" указывается код налогового органа, в который представляется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"Должностное лицо налогового органа" указываются фамилия, имя, отчество (при его наличии) должностного лица налогового органа, принявшего Обязательство;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"входящий номер документа, дата" указываются регистрационный номер, присваиваемый налоговым органом при принятии Обязательства, дата принятия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Сведения, указанные в подпунктах 21)-22) настоящего пункта, заполняется должностным лицом налогового органа, в который представлено Обязательство.</w:t>
      </w:r>
    </w:p>
    <w:bookmarkEnd w:id="21"/>
    <w:bookmarkStart w:name="z1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2010 года № 354</w:t>
      </w:r>
    </w:p>
    <w:bookmarkEnd w:id="22"/>
    <w:bookmarkStart w:name="z15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обязательства о вывозе (ввозе) продуктов</w:t>
      </w:r>
      <w:r>
        <w:br/>
      </w:r>
      <w:r>
        <w:rPr>
          <w:rFonts w:ascii="Times New Roman"/>
          <w:b/>
          <w:i w:val="false"/>
          <w:color w:val="000000"/>
        </w:rPr>
        <w:t>
переработки и его исполнение</w:t>
      </w:r>
    </w:p>
    <w:bookmarkEnd w:id="23"/>
    <w:bookmarkStart w:name="z1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4"/>
    <w:bookmarkStart w:name="z1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представления обязательства о вывозе (ввозе) продуктов переработки и его исполнение (далее -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276-13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и определяют порядок представления обязательства о вывозе (ввозе) продуктов переработки, отчета об исполнении обязательства о вывозе (ввозе) продуктов переработки и сроки их представления в случае осуществления ввоза (вывоза) давальческого сырья на переработку налогоплательщиком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Срок переработки давальческого сырья, вывезенного с территории Республики Казахстан на территорию другого государства-члена таможенного союза, а также ввезенного на территорию Республики Казахстан с территории государств-членов таможенного союза, определяется согласно условиям договора (контракта) на переработку давальческого сырья и не может превышать два года с даты принятия на учет и (или) отгрузки давальческого сырья собственником такого сырья.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превышения срока, установленного в пункте 2 настоящих Правил, давальческое сырье, ввезенное для переработки на территорию Республики Казахстан, в целях налогообложения признается облагаемым импортом и подлежит обложению налогом на добавленную стоимость (далее - НДС) с даты ввоза товаров на территорию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главой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срока, установленного в пункте 2 настоящих Правил, давальческое сырье, вывезенное для переработки с территории Республики Казахстан на территорию государства-члена таможенного союза, в целях налогообложения признается облагаемым оборотом по реализации и подлежит обложению НДС с даты вывоза товаров с территории Республики Казахстан по ставке,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268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давальческим сырьем является подакцизный товар, объектом обложения акцизом, в случае превышения установленного в пункте 2 настоящих Правил срока переработки давальческого сырья, является предполагаемый объем продукта переработки в соответствии с условиями договора (контракта), по ставкам,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280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превышением срока, установленного в пункте 2 настоящих Правил, признается: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невывоз (неввоз) продуктов переработки в сроки, установленные Обязательством о вывозе продуктов переработки (Обязательством о ввозе продуктов переработки);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и (или) несвоевременное представление Обязательства о вывозе продуктов переработки (Обязательства о ввозе продуктов переработки) и (или) Отчета об исполнении обязательства о вывозе продуктов переработки (Отчета об исполнении обязательства о ввозе продуктов переработки).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налогоплательщиком Обязательств о вывозе продуктов переработки (Обязательство о ввозе продуктов переработки), Отчета об исполнении обязательства о вывозе продуктов переработки (Отчет об исполнении обязательства о ввозе продуктов переработки) налоговым органом производится начисление НДС на соответствующие лицевые счета налогоплательщика по кодам бюджетной классификации по сроку уплаты на дату ввоза товаров (дату вывоза товаров) в соответствии с налоговым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срок переработки давальческого сырья предоставляется отсрочка уплаты по НДС и пеня не начисляется.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Переработка давальческого сырья должна соответствовать условиям переработки товаров,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276-13 Налогового кодекса.</w:t>
      </w:r>
    </w:p>
    <w:bookmarkEnd w:id="25"/>
    <w:bookmarkStart w:name="z1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представления обязательства о вывозе продуктов</w:t>
      </w:r>
      <w:r>
        <w:br/>
      </w:r>
      <w:r>
        <w:rPr>
          <w:rFonts w:ascii="Times New Roman"/>
          <w:b/>
          <w:i w:val="false"/>
          <w:color w:val="000000"/>
        </w:rPr>
        <w:t>
переработки</w:t>
      </w:r>
    </w:p>
    <w:bookmarkEnd w:id="26"/>
    <w:bookmarkStart w:name="z1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ввозе давальческого сырья на переработку с территории государств-членов таможенного союза на территорию Республики Казахстан налогоплательщик, осуществляющий переработку такого давальческого сырья, представляет в налоговый орган по месту нахождения Обязательство о вывозе продуктов переработки не позднее 20-го числа месяца, следующего за месяцем, в котором принято на учет и (или) отгружено давальческое сырье.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вывозе продуктов переработки представляется в явочном порядке на бумажном и электронном носителях. Обязательство о вывозе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отраженные в Обязательстве о вывозе продуктов переработки, на электронном носителе соответствуют сведениям, содержащимся в Обязательстве о вывозе продуктов переработки,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вывозе продуктов переработки на бумажном носителе представляется в двух экземплярах, один из которых возвращается налогоплательщику с отметкой налогового органа о приеме.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вывозе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Обязательства о вывозе продуктов переработки не допускаются исправления, подчистки и помарки.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 Обязательству о вывозе продуктов переработки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ввоз давальческого 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договор, на основании которого осуществлен ввоз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соответствующего уполномоченного государственного органа об условиях переработки товаров,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276-13 Налогового кодекса.</w:t>
      </w:r>
    </w:p>
    <w:bookmarkEnd w:id="27"/>
    <w:bookmarkStart w:name="z17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представления Отчета об исполнении обязательства о</w:t>
      </w:r>
      <w:r>
        <w:br/>
      </w:r>
      <w:r>
        <w:rPr>
          <w:rFonts w:ascii="Times New Roman"/>
          <w:b/>
          <w:i w:val="false"/>
          <w:color w:val="000000"/>
        </w:rPr>
        <w:t>
вывозе продуктов переработки</w:t>
      </w:r>
    </w:p>
    <w:bookmarkEnd w:id="28"/>
    <w:bookmarkStart w:name="z18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вывозе с территории Республики Казахстан продуктов переработки, по которым заполнено Обязательство о вывозе продуктов переработки, налогоплательщик, осуществивший переработку давальческого сырья, представляет Отчет об исполнении обязательства о вывозе продуктов переработки не позднее 20-го числа месяца, следующего за месяцем, в котором вывезены продукты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обязательства о вывозе продуктов переработки составляется на бумажном и электронном носителях. Отчет об исполнении обязательства о вывозе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обязательства о вывозе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отраженные в Отчете об исполнении обязательства о вывозе продуктов переработки, на электронном носителе соответствуют сведениям, содержащимся в Отчете об исполнении обязательства о вывозе продуктов переработки,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Отчет об исполнении обязательства о вывозе продуктов переработки представляется в явочном порядке на бумажном 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обязательства о вывозе продуктов переработки на бумажном носителе составляется в двух экземплярах, один экземпляр возвращается налогоплательщику с отметкой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Отчету об исполнении обязательства о вывозе продуктов переработки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факт выполнения работ по переработке давальческого 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акты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счета-фактуры;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вывоз продуктов переработки: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договор, на основании которого осуществлен вывоз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документы.</w:t>
      </w:r>
    </w:p>
    <w:bookmarkEnd w:id="29"/>
    <w:bookmarkStart w:name="z19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представления обязательства о ввозе продуктов</w:t>
      </w:r>
      <w:r>
        <w:br/>
      </w:r>
      <w:r>
        <w:rPr>
          <w:rFonts w:ascii="Times New Roman"/>
          <w:b/>
          <w:i w:val="false"/>
          <w:color w:val="000000"/>
        </w:rPr>
        <w:t>
переработки</w:t>
      </w:r>
    </w:p>
    <w:bookmarkEnd w:id="30"/>
    <w:bookmarkStart w:name="z1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вывозе давальческого сырья для переработки с территории Республики Казахстан на территорию другого государства-члена таможенного союза налогоплательщик, осуществивший вывоз такого давальческого сырья, представляет в налоговый орган по месту нахождения Обязательство о ввозе продуктов переработки не позднее 20-го числа месяца, следующего за месяцем, в котором принято на учет и (или) отгружено давальческое сырье.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ввозе продуктов переработки представляется в явочном порядке на бумажном и на электронном носителях. Обязательство о ввозе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отраженные в Обязательстве о ввозе продуктов переработки, на электронном носителе соответствуют сведениям, содержащимся в Обязательстве о ввозе продуктов переработки,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ввозе продуктов переработки на бумажном носителе представляется в двух экземплярах, один из которых возвращается налогоплательщику с отметкой налогового органа о приеме.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о ввозе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заполнении Обязательства о ввозе продуктов переработки не допускаются исправления, подчистки и помарки.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 Обязательству о ввозе продуктов переработки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вывоз давальческого 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договор, на основании которого осуществлен вывоз давальческого сырья;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соответствующего уполномоченного государственного органа об условиях переработки товаров,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276-13 Налогового кодекса.</w:t>
      </w:r>
    </w:p>
    <w:bookmarkEnd w:id="31"/>
    <w:bookmarkStart w:name="z20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представления Отчета об исполнении обязательства о</w:t>
      </w:r>
      <w:r>
        <w:br/>
      </w:r>
      <w:r>
        <w:rPr>
          <w:rFonts w:ascii="Times New Roman"/>
          <w:b/>
          <w:i w:val="false"/>
          <w:color w:val="000000"/>
        </w:rPr>
        <w:t>
ввозе продуктов переработки</w:t>
      </w:r>
    </w:p>
    <w:bookmarkEnd w:id="32"/>
    <w:bookmarkStart w:name="z20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ввозе на территорию Республики Казахстан продуктов переработки, по которым заполнено Обязательство о ввозе продуктов переработки, налогоплательщик, осуществивший ввоз продуктов переработки, представляет Отчет об исполнении обязательства о ввозе продуктов переработки не позднее 20-го числа месяца, следующего за месяцем, в котором ввезены продукты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обязательства о ввозе продуктов переработки составляется на бумажном и электронном носителях. Отчет об исполнении обязательства о ввозе продуктов переработки на бумажном носителе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обязательства о ввозе продуктов переработки на бумажном носителе подписывается налогоплательщиком либо его уполномоченным представителем и заверяется печатью налогоплательщика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сведения, отраженные в Отчете об исполнении обязательства о ввозе продуктов переработки, на электронном носителе должны соответствовать сведениям, содержащимся в Отчете об исполнении обязательства о ввозе продуктов переработки,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Отчет об исполнении обязательства о ввозе продуктов переработки представляется в явочном порядке на бумажном 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 об исполнении обязательства о ввозе продуктов переработки на бумажном носителе составляется в двух экземплярах, один экземпляр возвращается налогоплательщику с отметкой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 Отчету об исполнении обязательства о ввозе продуктов переработки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факт выполнения работ по переработке давальческого сырья: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акты выполненных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счета-фактуры;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ввоз продуктов переработки: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договор, на основании которого осуществлен ввоз продуктов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товаросопроводительные документы.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