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c89c" w14:textId="d41c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14 мая 2007 года № 316 "Об утверждении Методики определения площадей гибели посевов и Методики определения предполагаемого дохода от урожая"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июля 2010 года № 443. Зарегистрирован в Министерстве юстиции Республики Казахстан 6 августа 2010 года № 6376. Утратил силу приказом Министра сельского хозяйства Республики Казахстан от 20 октября 2020 года № 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20.10.2020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мая 2007 года № 316 "Об утверждении Методики определения площадей гибели посевов и Методики определения предполагаемого дохода от урожая" (зарегистрированный в Реестре государственной регистрации нормативных правовых актов под № 4707, опубликованный в "Юридической газете" от 17 августа 2007 года № 126 (1329))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Методики определения предполагаемого дохода от урожая" исключить;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площадей гибели посевов,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Определение площади повреждения или гибели посевов сельскохозяйственных культур осуществляют в гектарах в соответствии с вышеперечисленными способами посева.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гибель посевов - последствие воздействия неблагоприятных природных явлений на посевы, при которых затраты на дальнейшее выращивание и уборку урожая превышают предполагаемый доход от урожая.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 затрат на дальнейшее выращивание и уборку урожая над предполагаемым доходом от урожая определяется комиссией и устанавливается в случае, когда происходит гибель или повреждение 70 % и более посевов на площади, подвергшейся воздействию неблагоприятного природного 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повреждения менее 70 % посевов на площади, подвергшейся воздействию неблагоприятного природного явления, комиссией устанавливается частичная гибель посевов.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Крестьянское хозяйство "АВС" застраховало посевы общей площадью 1000 гектар, в том числе посевы ячменя 500 гектар (поле № 1), посевы пшеницы 500 гектар (поле № 2). В результате воздействия неблагоприятного природного явления - засухи произошел страховой случай.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комиссией обследования площадей гибели застрахованных посевов установлено, что процент гибели посевов ячменя, подвергшихся воздействию неблагоприятного природного явления, составляет 75 % от застрахованной площади поля (500 гектар), и принятие в дальнейшем действий по их выращиванию или уборке с целью получения урожая является экономически нецелесообразным, то есть произошла полная гибель посевов всего поля № 1 на площади 500 гектар ячменя.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Расчет: количество всех растений 300 штук/квадратный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поврежденных неблагоприятными природными явлениями - 225 штук/квадратный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 поврежденных растений - 225 х 100 : 300 = 75 %.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гибели - 500 х 75 % = 375 гектар &gt; 70 % от застрахованной площади, то есть на площади 500 гектар ячменя устанавливается полная гибель посевов.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Посевы пшеницы, подвергшиеся воздействию неблагоприятного природного явления, повреждены неравномерно, и комиссией установлена частичная гибель посевов всего поля, на котором произошел страховой случай (поле № 2), на площади 500 гектар пшеницы.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Расчет: количество всех растений - 300 штук/квадратный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поврежденных неблагоприятными природными явлениями - 170 штук/квадратный 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 поврежденных растений - 170 х 100 : 300 = 56,6 %.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гибели - 500 х 56,6 % = 283 гектар &lt; 70 % от застрахованной площади, то есть на площади 500 гектар пшеницы произошла частичная гибель посевов.";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Расчет дохода от урожая и размера убытка при наступлении страхового случая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дохода осуществляется с 1 гектара производства вида продукции растениеводства на площади, подвергшейся влиянию неблагоприятных природных 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доход исчисляется после реализации всего объема вида продукции растениеводства, на получение которого повлияли неблагоприятные природные 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доход исчисляется после сбора урожая и до реализации всего объема вида продукции растениеводства, на получение которого повлияли неблагоприятные природные явления. При оценочном доходе используются цены на продукцию, сложившиеся на момент уборки.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дохода производится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Д = Ц х 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Д - фактический или оценочный доход с застрахованной площади, подвергшейся влиянию неблагоприятных природных явлений,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- цена на продукцию, тенге/тонна;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- фактический валовой сбор с застрахованной площади, подвергшейся влиянию неблагоприятных природных явлений,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убытка определяется как положительная разница между размером норматива затрат на один гектар производства вида продукции растениеводства, установленного на момент заключения договора обязательного страхования, и доходом с одного гектара производства вида продукции растениеводства на площади, подвергшейся влиянию неблагоприятных природных явлений, умноженная на площадь производства данного вида продукции, на которую повлияли неблагоприятные природные 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РУ = (НЗ - Д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га) х S,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РУ - убыток, понесенный страхователем при наступлении страхового случая с площади, подвергшейся влиянию неблагоприятных природных явлений,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НЗ - норматив затрат, установленный на момент заключения договора обязательного страхования в растениеводстве, тенге/гектар;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га - фактический или оценочный доход с 1 гектара застрахованной площади, подвергшейся влиянию неблагоприятных природных явлений, тенге/гектар;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- площадь всего поля, подвергшегося влиянию неблагоприятных природных явлений,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положительной разницы между нормативом затрат и доходом, страхователю выплачивается страховая сумма согласно выполненного расчета.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отрицательной разнице страховая выплата не производится в связи с отсутствием убытка.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полной гибели посевов размер убытка определяется как размер норматива затрат на один гектар производства вида продукции растениеводства, установленного на момент заключения договора обязательного страхования в растениеводстве, умноженный на площадь производства данного вида продукции, на которую оказало воздействие неблагоприятное природное 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РУ = НЗ х S,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НЗ - норматив затрат, установленный на момент заключения договора обязательного страхования в растениеводстве, тенге/гектар;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S - площадь всего поля, подвергшегося влиянию неблагоприятных природных явлений,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Площадь застрахованных посевов крестьянского хозяйства "АВС" Акмолинской области (2 зона степная, упрощенная агротехнология) равна 1000 гектар, в том числе посевы ячменя 500 гектар (поле № 1), посевы пшеницы 500 гектар (поле № 2). Комиссией установлена полная гибель ячменя, частичная гибель пшеницы на площади 500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 размер убытка по частичной гибели 500 гектар пшеницы. На момент уборки урожая цена за 1 тонну пшеницы составила 35 000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собранного урожая с площади поля, которое подверглось воздействию неблагоприятного природного явления, составил 15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= Ц х У = 35 000 тенге х 15 тонн = 525 000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га = 525 000 тенге : 500 гектар = 1050 тенге/гектар.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затрат равен 3457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 = (3457 - 1050) х 500 = 1 203 500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Определяем размер убытка по полной гибели ячменя 500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затрат равен 3266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 = 3266 х 500 = 1 633 000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размер убытка по крестьянскому хозяйству "АВС" в результате наступления страхового случая составляет: 1 203 500 тенге + 1 633 000 тенге = 2 836 500 тенге.".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Куришбаев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