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04c1" w14:textId="8030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 Республики Казахстан от 28 сентября 2004 года № 523 "Об утверждении Ветеринарных правил по профилактике и ликвидации аскаридоза свиней"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июля 2010 года № 450. Зарегистрирован в Министерстве юстиции Республики Казахстан 11 августа 2010 года № 6384.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сентября 2004 года № 523 "Об утверждении Ветеринарных правил по профилактике и ликвидации аскаридоза свиней" (зарегистрированный в Реестре государственной регистрации нормативных правовых актов за № 3178, опубликованный в "Юридической газете" от 16 сентября 2005 года № 170-171 (904-905)),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и цифру "подпунктом 8" заменить словом и цифрой "подпунктом 9)";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Комитету государственной инспекции в агропромышленном комплексе Министерства сельского хозяйства Республики Казахстан совместно с территориальными инспекциями областей и городов Астана, Алматы Комитета государственной инспекции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Ветеринарных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профилактике и ликвидации аскаридоза свиней,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"копроовоскопии" заменить словами "лабораторных исследований";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 рацион включают корма, сбалансированные по содержанию витаминами и минеральными веществами;";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вновь поступающих животных подвергают профилактическому карантинированию в течение 30 календарных дней и лабораторному исследованию на гельминтозы;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9-2) на каждой ферме оборудуют санузлы;";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"гельминтокопрологическое" заменить словом "лабораторное";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"гельминтокопроскопические обследования" заменить словами "лабораторные исследования";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слова "гельминтокопрологическим обследованиям" заменить словами "лабораторным исследованиям".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Оразаев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