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853c7" w14:textId="cd853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индустрии и торговли Республики Казахстан от 29 октября 2008 года № 429 "Об утверждении Правил регистрации заявлений-деклараций"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индустрии и новых технологий Республики Казахстан от 19 июля 2010 года № 170. Зарегистрирован в Министерстве юстиции Республики Казахстан 16 августа 2010 года № 6397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3), 3-1)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техническом регулировании",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торговли Республики Казахстан от 29 октября 2008 года № 429 "Об утверждении Правил регистрации заявлений-деклараций" (зарегистрированный в Реестре государственной регистрации нормативных правовых актов за № 5359, опубликованный в газете "Юридическая газета" от 3 декабря 2008 года, № 184 (1584)),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подпунктами 3), 3-1) части третьей статьи 7 Закона Республики Казахстан "О техническом регулировании";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заявлений-деклараций,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восьмым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"Документы, представляемые заявителем в орган по подтверждению соответствия, представляются на государственном и/или русском языках, если представляемые документы составлены на иностранном языке, к ним прилагается нотариально заверенный перевод на государственном или русском языках.";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Заявление-декларация оформляется органом по подтверждению соответствия по форме согласно приложению к настоящим Правилам";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техническому регулированию и метрологии Министерства индустрии и торговли Республики Казахстан от 27 июня 2005 года № 174 "Об утверждении формы заявления-декларации" (зарегистрированный в Реестре государственной регистрации нормативных правовых актов за № 3742, опубликованный в газете "Юридическая газета" от 28 июля 2005 года, № 136).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технического регулирования и метрологии Министерства индустрии и новых технологий Республики Казахстан обеспечить в установленном законодательством порядке государственную регистрацию настоящего приказа в Министерстве юстиции Республики Казахстан и его последующее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индустрии и новых технологий Республики Казахстан Абдибекова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индустрии и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технологий Республики Казахстан            А. Исекешев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Заместителя Премьер-Министра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 новых технологий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июля 2010 года № 170 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к Правилам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заявлений-деклараций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Государственная система технического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(наименование органа по подтверждению соответствия,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</w:t>
      </w:r>
      <w:r>
        <w:rPr>
          <w:rFonts w:ascii="Times New Roman"/>
          <w:b/>
          <w:i w:val="false"/>
          <w:color w:val="000000"/>
          <w:sz w:val="28"/>
        </w:rPr>
        <w:t>ЗАЯВЛЕНИЕ-ДЕКЛАРАЦИЯ № 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 (без права реализации)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действительно с "____" ___________ 20___ г. по "___" _______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(наименование заявителя, РНН, (ИИН*, БИН*))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 в лице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(адрес)                      (руководитель предприятия)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заявляет под свою ответственность, что продукция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(наименование продукции)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 Код ТН ВЭД\ТН ВЭД ТС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(размер партии, товаросопроводительные документы)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изготовленная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(страна, наименование предприятия, фирмы)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 соответствует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всем требованиям, обеспечивающим безопасность жизни, здоровья людей,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имущества граждан и охрану окружающей среды, установленным для данной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продукции в действующих на момент заявления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(наименование и обозначение нормативного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после таможенного оформления не проводит реализацию продукции 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установленном порядке подтверждает ее соответствие требованиям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безопасности, в органе по подтверждению соответствия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зарегистрировавшим заявление-декларацию, в течение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 дней с момента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(не более одного месяца)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 Руководитель предприятия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(подпись,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Настоящее заявление-декларация зарегистрировано и контролируется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 органа по подтверждению соответствия)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договору ________________ от "____" __________ 20___ г. №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уклонения заявителя от проведения работ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подтверждению соответствия декларированной продукции, информация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направляется в территориальные органы уполномоченного органа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технического регулирования и метрологии.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 Руководитель органа по подтверждению соответствия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или уполномоченное им лицо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(подпись,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ИИН*, БИН* - заполняются с 1 января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