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3e9c" w14:textId="b323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16 февраля 2009 года № 68 "Об утверждении Правил проведения бюджетного мониторинга"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2010 года № 376. Зарегистрирован в Министерстве юстиции Республики Казахстан 23 августа 2010 года № 6419. Утратил силу приказом Министра финансов Республики Казахстан от 30 ноября 2016 года № 629.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30.11.2016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№ 263 "О внесении изменений и дополнений в некоторые законодательные акты по вопросам совершенствования бюджетного процесса"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2009 года № 68 "Об утверждении Правил проведения бюджетного мониторинга" (зарегистрированный в Реестре государственной регистрации нормативных правовых актов за № 5574)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"Правил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и цифры "статьями 112, 113" заменить словом и цифрой "статьей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"прилагаемые Правила" заменить словами "прилагаемую Инструкцию", слова "(далее - Правила)"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"данными Правилами" заменить словами "данной Инструкцией";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бюджетного мониторинга, утвержденных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слова "Правил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по проведению бюджетного мониторинга (далее - Инструкция)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также данных по показателям результата, определенным в стратегических планах администраторов бюджетных программ"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словом "уполномоченными" дополнить словами "центральным и местными";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"настоящих Правил"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 структуре доходов бюджета (налоговые, неналоговые поступления, поступления от продажи основного капитала, поступления трансфертов)"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первом и втором абзацах слово "доходов" заменить словом "поступлений";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 </w:t>
      </w:r>
      <w:r>
        <w:rPr>
          <w:rFonts w:ascii="Times New Roman"/>
          <w:b w:val="false"/>
          <w:i w:val="false"/>
          <w:color w:val="000000"/>
          <w:sz w:val="28"/>
        </w:rPr>
        <w:t>параграфа §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"доходной части" заменить словом "поступлений";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"виды поступлений в бюджет"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"анализ по исполнению" заменить словами "анализ исполнения", слово "использование"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"полученных информаций" заменить словами "полученной информации", перед словом "уполномоченных" дополнить словами "центрального и местных";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 цифру "10" заменить цифрой "12";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"настоящих Правил"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"в процентах"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"наблюдается" дополнить словами "рост или", после слова "месяцем" слова ", с указанием причин снижения"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слова "месяцем."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пояснениях причин роста или снижения налогов и платежей отражаются факторы, повлиявшие на спад или рост поступлений по указанным периодам.";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предложение второе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Структурное подразделение центрального уполномоченного органа по исполнению бюджета, осуществляющее функции налоговой и таможенной политики, анализа и прогнозирования доходов, не позднее 17-го числа месяца, следующего за отчетным месяцем, представляет анализ причин перевыполнения или неисполнения плана с начала года по видам налогов и платежей в республиканский бюджет структурному подразделению, в функции которого входит проведение сводного анализа по исполнению бюджета,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причин перевыполнения или неисполнения плана с начала года по видам поступлений в республиканский и местные (бюджет области (города республиканского значения, столицы), бюджет района (города областного значения)) бюджеты, составляется по форме, согласно приложению 2 к настоящей Инструкции и представляется центральным (местным) уполномоченным органом по исполнению бюджета в Правительство Республики Казахстан (местные исполнительные органы) ежеквартально, до 25 числа месяца, следующего за отчетным.";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8-1, 8-2, 8-3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Объектами анализа погашения бюджетных кредитов являются виды поступлений в бюджет: погашения бюджетных кредитов, выданных из республиканского и местного (бюджета области (города республиканского значения, столицы), бюджета района (города областного значения)) бюджетов, возврат требований по оплаченным государственным гарантиям.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причин перевыполнения или неисполнения плана с начала года по погашению бюджетных кредитов в республиканский и местные (бюджета области (города республиканского значения, столицы), бюджета района (города областного значения)) бюджеты составляется ежеквартально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8-2. Объектами анализа исполнения поступлений от продажи финансовых активов государства являются поступления в бюджет от продажи долей участия, ценных бумаг юридических лиц, в том числе международных организаций, находящихся в государственной собственности, государственных учреждений и государственных предприятий в виде имущественного комплекса, а также иного государственного имущества, находящегося в оперативном управлении или хозяйственном ведении государственных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выполнения плана с начала года по поступлениям от продажи финансовых активов в республиканский и местные (бюджета области (города республиканского значения, столицы), бюджета района (города областного значения)) бюджеты составляется ежеквартально по форме, согласно приложению 2 к настоящей Инструкции, с указанием причин перевыполнения или неисполнения плана поступлений от продажи долей участия в юридических лицах, находящихся в республиканской собственности и плана поступлений дивидендов на государственные пакеты акций.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8-3. Объектами анализа исполнения поступлений займов являются поступления в бюджет средств, связанных с выпуском государственных эмиссионных ценных бумаг и (или) заключением договоров займов.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причин перевыполнения или неисполнения плана с начала года по поступлениям займов в республиканский бюджет осуществляется ежеквартально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анализе выполнения плана поступлений займов с начала года в разрезе специфик проводится сравнительный анализ сумм запланированных и фактических поступлений с указанием причин перевыполнения или неисполнения плана поступлений займов.";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При осуществлении анализа причин перевыполнения или неисполнения планов поступлений налогов и платежей в республиканский и местные (бюджет области (города республиканского значения, столицы), бюджет района (города областного значения)) бюджеты за отчетные периоды в целом по республике и в разрезе регионов определяются факторы, повлиявшие на поступление налогов и платежей (изменение объема внешнеторгового оборота, изменение мировой цены на минеральное сырье, изменение налогооблагаемой базы, изменения в налоговом и таможенном законодательствах, разовые платежи, носящие несистемный характер и другие факторы).";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Анализ поступлений в республиканский и местные (бюджет области (города республиканского значения, столицы)) бюджеты за отчетный период текущего года в сравнении с аналогичным периодом прошлого года составляется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и представляются центральным уполномоченным органом (местными уполномоченными органами) по исполнению бюджета в Правительство Республики Казахстан (местные исполнительные органы) ежеквартально, до 25 числа, следующего за отчетным кварталом.";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Анализ поступлений от продажи финансовых активов в республиканский и местные (бюджета области (города республиканского значения, столицы), бюджета района (города областного значения)) бюджеты за отчетный период текущего года в сравнении с аналогичным периодом прошлого года осуществляется ежеквартально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анализе поступлений от продажи финансовых активов за отчетный период текущего года в сравнении с аналогичным периодом прошлого года отражаются причины снижения или роста поступлений с начала отчетного года в сравнении с аналогичным периодом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Анализ поступлений займов в республиканский бюджет за отчетный период текущего года в сравнении с аналогичным периодом прошлого года осуществляется ежеквартально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В анализе поступлений займов за отчетный период текущего года в сравнении с аналогичным периодом прошлого года в разрезе специфик отражаются причины снижения или роста поступлений с начала отчетного года в сравнении с аналогичным периодом прошлого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государственный, республиканский и местные" заменить словами "республиканского и местных", слово "бюджеты" заменить словом "бюджетов";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Анализ сумм недоимки по поступлениям в государственный бюджет в разрезе налогов и платежей составляется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республиканский и местные (бюджет области (города республиканского значения, столицы), бюджет района (города областного значения) бюджеты" заменить словом "бюджет";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В анализе причин неисполнения плановых показателей доходов республиканского и местных (бюджет области (города республиканского значения, столицы), бюджет района (города областного значения)) бюджетов с начала года в разрезе регионов отражается общее исполнение доходов по уровням бюджетов. По регионам, в которых не исполнен план доходов, указываются причины неисполнения по основным видам налогов.";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"бюджетов" заменить словом "бюджета", слова и цифру "до 20 числа" заменить словами и цифрой "до 25-го числа";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Структурное подразделение центрального уполномоченного органа по исполнению бюджета, осуществляющее функции налоговой и таможенной политики, анализа и прогнозирования доходов, формирует данные исполнения доходов государственного бюджета в целях подготовки и размещения ежемесячной аналитической информации на сайте центрального уполномоченного органа по исполнению бюджета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Анализ поступлений прямых налогов от организаций нефтяного сектора в Национальный фонд Республики Казахстан, с указанием причин перевыполнения или неисполнения плана проводится структурным подразделением центрального уполномоченного органа по исполнению бюджета, осуществляющего функции в сфере обеспечения полноты и своевременности поступлений налогов и других обязательных платежей в бюджет, и представляется ежемесячно до 20-го числа месяца, следующего за отчетным месяцем, в структурное подразделение центрального уполномоченного органа по исполнению бюджета, осуществляющего функции налоговой и таможенной политики, анализа и прогнозирования доходов.";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перед словами "уполномоченными органами" дополнить словами "центральным и местными";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перед словами "уполномоченные органы" дополнить словами "центральный и местные", после слов "по бюджетным программам" дополнить словом (подпрограммам), слова ", а по местным бюджетам данная информация направляется и по бюджетным подпрограммам"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Структурное подразделение центрального уполномоченного органа по исполнению бюджета, осуществляющее функции в сфере обслуживания исполнения республиканского бюджета, не позднее 12-го числа месяца, следующего за отчетным месяцем, представляет информацию по исполнению расходной части бюджета структурным подразделениям центрального уполномоченного органа по исполнению бюджета, имеющим отраслевую направленность для проведения анализа реализации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центрального уполномоченного органа по исполнению бюджета, имеющие отраслевую направленность, не позднее 17-го числа месяца, следующего за отчетным месяцем, представляют заключение по проведенному анализу структурному подразделению центрального уполномоченного органа по исполнению бюджета, осуществляющего функции в сфере обслуживания исполнения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центрального уполномоченного органа по исполнению бюджета, осуществляющее функции в сфере обслуживания исполнения республиканского бюджета на основании полученных заключений осуществляет поправки в программном обеспечении "Мониторинг бюджетного процесса" и не позднее 20-го числа месяца, следующего за отчетным месяцем, представляет результаты мониторинга реализации бюджетных программ структурному подразделению центрального уполномоченного органа по исполнению бюджета, в функции которого входит проведение сводного анализа по исполнению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слово "Уполномоченные" заменить словами "Центральный и местные уполномоченные", слова "до 20-го числа" заменить словами "до 25-го числа", слова "акимат соответствующих местных исполнительных органов" заменить словами "соответствующие местные исполнительные органы", слова "и в уполномоченные органы по государственному планированию"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"акимат соответствующих местных исполнительных органов" заменить словами "соответствующие местные исполнительные органы", слова "и в уполномоченные органы по государственному планированию"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по местным бюджетам в разрезе бюджетных программ"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первом абзаце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слова ", а по местным бюджетам по каждой бюджетной программе"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втором и третьем абзацах слова "настоящим Правилам"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"настоящих Правил"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по местным бюджетам и подпрограмме" заменить словом "(подпрограмме)";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"Правил" заменить словом "Инструкции";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 по местным бюджетам, также бюджетные подпрограммы" заменить словом "(подпрограмм)";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"17" заменить цифрой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Администраторы местных бюджетных программ представляют в местный уполномоченный орган по исполнению бюджета отчет о результатах мониторинга реализации целевых текущих трансфертов, целевых трансфертов на развитие и 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отчетный месяц – не позднее 5-го числа месяца,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отчетный год – не позднее 5-го февраля года, следующего за отчетным финансовым годом,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"36. Уполномоченный орган по исполнению бюджета района, города областного значения представляет в уполномоченный орган по исполнению бюджета области отчет о результатах мониторинга реализации целевых текущих трансфертов, целевых трансфертов на развитие и кредитов, выделенных из областного бюджета и реализуемых за счет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отчетный месяц - не позднее 8-го числа месяца,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отчетный год – не позднее 8-го февраля года, следующего за отчетным финансовым годом,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Уполномоченный орган по исполнению бюджета области, города республиканского значения и столицы представляет в центральный уполномоченный орган по исполнению бюджета отчет о результатах мониторинга реализации целевых текущих трансфертов, целевых трансфертов на развитие и кредитов, выделенных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отчетный месяц - не позднее 12-го числа месяца,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отчетный год – не позднее 12-го февраля года, следующего за отчетным финансовым годом,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 области, города республиканского значения и столицы при составлении отчета обеспечивает правильность отражения утвержденных, уточненных, скорректированных сумм бюджета, выделенных из республиканского бюджета, а также осуществляет анализ причин неисполнения планов по платежам за отчетный период и причин несвоевременного принятия обязательств в соответствии с планом по обязательствам.";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"38. Центральный и местные уполномоченные органы по исполнению бюджета ежеквартально к 25 числу месяца, следующего за отчетным кварталом и по итогам финансового года к 25 числу второго месяца, следующего за отчетным финансовым годом, представляют в Правительство Республики Казахстан, в соответствующие местные исполнительные органы аналитический отчет о реализации целевых трансфертов, выделенных из республиканского бюджета областным бюджетам, бюджетам городов Алматы и Астаны,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"настоящих Правил"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"государственных закупок" дополнить словами "на республиканском и местном уровнях";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"отражаются в тысячах тенге" заменить словами "заполняются в тенге, при этом в выходных формах отражаются в тысячах тенге, с одним десятичным знаком.";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"4. Анализ реализации бюджетных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Аналитический отчет о реализации республиканских бюджетных программ по итогам финансового года составляется и представляется в центральный уполномоченный орган по исполнению бюджета в соответствии с требованиями Методики по оценке реализации бюджетных программ при исполнении бюджета,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июня 2010 года № 287 (зарегистрированный в Реестре государственной регистрации нормативных правовых актов за № 6349). По бюджетным программам, составляющим государственные секреты, аналитический отчет представляется с соблюдением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программ, а также администраторы бюджетных программ, не разрабатывающие стратегический план, по итогам финансового года составляют отчет о реализации бюджетных программ по форме согласно приложению 14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бюджетных программ представляется в центральный уполномоченный орган по исполнению бюджета и соответствующий местный уполномоченный орган по исполнению бюджета до 15 февраля текущего финансового года в разрезе каждой бюджетной программы с пояснительной запиской к нему на бумажном и магнитном (электронных)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Отчет о реализации бюджетных программ за истекший финансовый год, указанный в приложении 14 настоящей Инструкции,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"Код и администратор бюджетной программы" указывается код и наименование администратора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"Бюджетная программа" указывается наименование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"Единица измерения" указывается единица измерения в тысячах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"Код администратора бюджетной программы" указывается код администратора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"Код бюджетной программы" указывается код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"Наименование бюджетной программы" указывается наименование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"Мероприятия, предусмотренные на отчетный год" отражаются запланированные количественные показатели мероприятий (в единицах, штуках и так далее), утвержденные в форме бюджетной программы стратегического плана на отчетный год или запланированные в бюджетной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"План предусмотренный на отчетный год" указываются суммы, запланированные на отчетный год согласно плану финансирования администратора бюджетных программ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"Мероприятия, выполненные за отчетный год" указываются количественные показатели мероприятий, выполненные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"Исполнение за отчетный год (оплаченные обязательства)" показывается сумма оплаченных обязательств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"% исполнения мероприятий или бюджетных средств" указывается соотношение суммы фактически выполненных мероприятий или средств бюджетной программы к запланированной сумме выполнения мероприятий или средств на отчетный финансовый год с умножением на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"Сумма неисполнения" показываются суммы неисполнения бюджетных средств за отчетный год, которая определяется путем вычитания от показателя графы 7 показателя графы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"Причины недостижения" показываются невыполненные (недовыполненные) мероприятия, а также причины их невыполнения (недовыполнения).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Представляемая одновременно с Отчетом о реализации бюджетных программ пояснительная записка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плановые и фактические расходы на реализацию бюджетной программы (тысячах тенге), а также информация о расходах бюджета по данной бюджетной программе за предыдущий финансовый год и фактические расходы на единицу товаров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сумму неисполнения бюджетных средств и их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количественную информацию о запланированных и фактически выполненных мероприятиях (штуки, единицы, квадратные метры и так далее), результаты бюджетной программы за предыдущий финансовый год: количество выполненных мероприятий и фактически, предоставленных услуг (товары, работы) на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наличии дебиторской и кредиторской задолженности по соответствующей бюджетной программе, в сравнении с началом истекшего отчетного года, в том числе задолженность прошлых лет с указанием причин образовавшихся задолженностей и предпринятые (предпринимаемые) меры по их погашению;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информацию по проведенным органами контроля проверкам (в разрезе каждого) на предмет адресности и целевого характера использования бюджетных средств, соблюдения законодательства Республики Казахстан, эффективности реализации бюджетных программ с изложением принятых мер по устранению нарушений, с приложением подтверждающих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"настоящими Правилами" заменить словами "настоящей Инструкцией";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Правил слова "Астана" заменить словами "Астаны";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наименованиях граф 6 таблиц форм I, II после слов "темп роста" дополнить символом и словом "/снижения";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наименованиях приложения и таблиц слова "налогов и платежей" заменить словами "поступлений", слово "государственный,"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3 таблиц слова "налогов и платежей" заменить словами "поступлений";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приложения слова "доходов по видам налогов и платежей", "государственный"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"налогов и платежей" заменить словами "поступлений";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приложения слово "государственный,"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слова "Наименование бюджета" заменить словами "Уровень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"Анализ сумм недоимки по поступлениям в государственный бюджет в разрезе налогов и платежей";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символ "*"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символ и слова "* - по местному бюджету"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таблицы и в графе 3 таблицы символы "(**)"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 символы и слова "** до подпрограмм предоставляется администраторами местных исполнительных органов"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символы "(**)"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 символы и слова "** до подпрограмм предоставляется местными исполнительными органами"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3 примечание слова "настоящих Правил" заменить словами "настоящей Инструкции";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"Правилам проведения" заменить словами "Инструкции по проведению";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10, 11, 12 и 13, в графах 4 слова "текущие", "на развитие" и "кредиты" заменить соответственно словами "Текущие программы", "Программы развития" и "Кредиты";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, в наименовании приложения слова "и кредитов", в графе 4 таблицы слово "кредиты"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14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координации и методологии развития инфраструктуры финансовых систем (Кунтубаев Д.Ж.) внести соответствующие изменения в программное обеспечение "Мониторинг бюджетного процесса".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7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2010 года № 376 </w:t>
      </w:r>
    </w:p>
    <w:bookmarkEnd w:id="1"/>
    <w:bookmarkStart w:name="z17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мониторинга  </w:t>
      </w:r>
    </w:p>
    <w:bookmarkEnd w:id="2"/>
    <w:bookmarkStart w:name="z1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Отчет о реализации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 финансовый год</w:t>
      </w:r>
    </w:p>
    <w:bookmarkEnd w:id="3"/>
    <w:bookmarkStart w:name="z18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администратор бюджетной программы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Единица измерения:        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тыс. тенге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2488"/>
        <w:gridCol w:w="2615"/>
        <w:gridCol w:w="2721"/>
        <w:gridCol w:w="2849"/>
      </w:tblGrid>
      <w:tr>
        <w:trPr>
          <w:trHeight w:val="75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отчетный год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отчетный год</w:t>
            </w:r>
          </w:p>
        </w:tc>
      </w:tr>
      <w:tr>
        <w:trPr>
          <w:trHeight w:val="39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2488"/>
        <w:gridCol w:w="2615"/>
        <w:gridCol w:w="2700"/>
        <w:gridCol w:w="2870"/>
      </w:tblGrid>
      <w:tr>
        <w:trPr>
          <w:trHeight w:val="9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(оплаченные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недостижения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 центрального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(должностное лицо на которого в установленном порядке возложены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полномочия ответственного секретаря центрального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органа), а в случаях отсутствия таковых –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и 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 подразделения государственного учреждения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соответствующего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нижестоящего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 20___г.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