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0bf4e" w14:textId="320bf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статистических форм общегосударственных статистических наблюдений по статистике инноваций и инструкций по их заполнению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Председателя Агентства Республики Казахстан по статистике от 18 августа 2010 года № 221. Зарегистрирован в Министерстве юстиции Республики Казахстан 25 августа 2010 года № 6447. Утратил силу приказом Председателя Агентства Республики Казахстан по статистике от 10 августа 2012 года № 211</w:t>
      </w:r>
    </w:p>
    <w:p>
      <w:pPr>
        <w:spacing w:after="0"/>
        <w:ind w:left="0"/>
        <w:jc w:val="both"/>
      </w:pPr>
      <w:bookmarkStart w:name="z1" w:id="0"/>
      <w:r>
        <w:rPr>
          <w:rFonts w:ascii="Times New Roman"/>
          <w:b w:val="false"/>
          <w:i w:val="false"/>
          <w:color w:val="ff0000"/>
          <w:sz w:val="28"/>
        </w:rPr>
        <w:t>
      Сноска. Утратил силу приказом Председателя Агентства РК по статистике от 10.08.2012 </w:t>
      </w:r>
      <w:r>
        <w:rPr>
          <w:rFonts w:ascii="Times New Roman"/>
          <w:b w:val="false"/>
          <w:i w:val="false"/>
          <w:color w:val="ff0000"/>
          <w:sz w:val="28"/>
        </w:rPr>
        <w:t>№ 211</w:t>
      </w:r>
      <w:r>
        <w:rPr>
          <w:rFonts w:ascii="Times New Roman"/>
          <w:b w:val="false"/>
          <w:i w:val="false"/>
          <w:color w:val="ff0000"/>
          <w:sz w:val="28"/>
        </w:rPr>
        <w:t> (вводится в действие с 01.01.2013).</w:t>
      </w:r>
    </w:p>
    <w:bookmarkEnd w:id="0"/>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Порядок введения в действие приказа см. </w:t>
      </w:r>
      <w:r>
        <w:rPr>
          <w:rFonts w:ascii="Times New Roman"/>
          <w:b w:val="false"/>
          <w:i w:val="false"/>
          <w:color w:val="ff0000"/>
          <w:sz w:val="28"/>
        </w:rPr>
        <w:t>п. 4</w:t>
      </w:r>
    </w:p>
    <w:bookmarkStart w:name="z2" w:id="1"/>
    <w:p>
      <w:pPr>
        <w:spacing w:after="0"/>
        <w:ind w:left="0"/>
        <w:jc w:val="both"/>
      </w:pPr>
      <w:r>
        <w:rPr>
          <w:rFonts w:ascii="Times New Roman"/>
          <w:b w:val="false"/>
          <w:i w:val="false"/>
          <w:color w:val="000000"/>
          <w:sz w:val="28"/>
        </w:rPr>
        <w:t>      В соответствии с подпунктами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w:t>
      </w:r>
      <w:r>
        <w:br/>
      </w:r>
      <w:r>
        <w:rPr>
          <w:rFonts w:ascii="Times New Roman"/>
          <w:b w:val="false"/>
          <w:i w:val="false"/>
          <w:color w:val="000000"/>
          <w:sz w:val="28"/>
        </w:rPr>
        <w:t>
</w:t>
      </w:r>
      <w:r>
        <w:rPr>
          <w:rFonts w:ascii="Times New Roman"/>
          <w:b w:val="false"/>
          <w:i w:val="false"/>
          <w:color w:val="000000"/>
          <w:sz w:val="28"/>
        </w:rPr>
        <w:t>
      1) статистическую форму общегосударственного статистического наблюдения "Отчет об инновационной деятельности" (код 0491104, индекс 1-инновация, периодичность годовая),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Инструкцию по заполнению статистической формы общегосударственного статистического наблюдения "Отчет об инновационной деятельности" (код 0491104, индекс 1-инновация, периодичность годовая),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3) статистическую форму общегосударственного статистического наблюдения "Отчет о создании и использовании новейших технологий и освоении новых видов продукции (товаров, услуг)" (код 0501104, индекс 2-инновация, периодичность годовая),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4) Инструкцию по заполнению статистической формы общегосударственного статистического наблюдения "Отчет о создании и использовании новейших технологий и освоении новых видов продукции (товаров, услуг)" (код 0501104, индекс 2-инновация, периодичность годовая),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5) статистическую форму общегосударственного статистического наблюдения "Отчет о выполнении научно-технических работ" (код 0511104, индекс 1-наука, периодичность годовая),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6) Инструкцию по заполнению статистической формы общегосударственного статистического наблюдения "Отчет о выполнении научно-технических работ" (код 0511104, индекс 1-наука, периодичность годовая),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7) статистическую форму общегосударственного статистического наблюдения "Отчет об использовании информационно-коммуникационных технологий на предприятиях" (код 0481104, индекс 3-информ, периодичность годовая),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8) Инструкцию по заполнению статистической формы общегосударственного статистического наблюдения "Отчет об использовании информационно-коммуникационных технологий на предприятиях" (код 0481104, индекс 3-информ, периодичность годовая),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9) статистическую форму общегосударственного статистического наблюдения "Анкета обследования домашних хозяйств об использовании информационно-коммуникационных технологий" (код 0522104, индекс Н-020, периодичность годовая),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10) Инструкцию по заполнению статистической формы общегосударственного статистического наблюдения "Анкета обследования домашних хозяйств об использований информационно-коммуникационных технологий" (код 0522104, индекс Н-020, периодичность годовая)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11) статистическую форму общегосударственного статистического наблюдения "Отчет об использовании информационно–коммуникационных технологий в сфере среднего образования" (код 1841104, индекс 1-информ, периодичность годовая)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12) Инструкцию по заполнению статистической формы общегосударственного статистического наблюдения "Отчет об использовании информационно–коммуникационных технологий в сфере среднего образования" (код 1841104, индекс 1-информ, периодичность годовая)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ff0000"/>
          <w:sz w:val="28"/>
        </w:rPr>
        <w:t>Сноска. Пункт 1 с изменениями, внесенными приказом Председателя Агентства РК по статистике от 03.06.2011</w:t>
      </w:r>
      <w:r>
        <w:rPr>
          <w:rFonts w:ascii="Times New Roman"/>
          <w:b w:val="false"/>
          <w:i w:val="false"/>
          <w:color w:val="000000"/>
          <w:sz w:val="28"/>
        </w:rPr>
        <w:t> </w:t>
      </w:r>
      <w:r>
        <w:rPr>
          <w:rFonts w:ascii="Times New Roman"/>
          <w:b w:val="false"/>
          <w:i w:val="false"/>
          <w:color w:val="000000"/>
          <w:sz w:val="28"/>
        </w:rPr>
        <w:t>№ 156</w:t>
      </w:r>
      <w:r>
        <w:rPr>
          <w:rFonts w:ascii="Times New Roman"/>
          <w:b w:val="false"/>
          <w:i w:val="false"/>
          <w:color w:val="000000"/>
          <w:sz w:val="28"/>
        </w:rPr>
        <w:t> </w:t>
      </w:r>
      <w:r>
        <w:rPr>
          <w:rFonts w:ascii="Times New Roman"/>
          <w:b w:val="false"/>
          <w:i w:val="false"/>
          <w:color w:val="ff0000"/>
          <w:sz w:val="28"/>
        </w:rPr>
        <w:t>(вводится в действие с 01.01.2012).</w:t>
      </w:r>
      <w:r>
        <w:br/>
      </w:r>
      <w:r>
        <w:rPr>
          <w:rFonts w:ascii="Times New Roman"/>
          <w:b w:val="false"/>
          <w:i w:val="false"/>
          <w:color w:val="000000"/>
          <w:sz w:val="28"/>
        </w:rPr>
        <w:t>
</w:t>
      </w:r>
      <w:r>
        <w:rPr>
          <w:rFonts w:ascii="Times New Roman"/>
          <w:b w:val="false"/>
          <w:i w:val="false"/>
          <w:color w:val="000000"/>
          <w:sz w:val="28"/>
        </w:rPr>
        <w:t>
      2. Департаменту правового и организационного обеспечения совместно с Департаментом стратегического развития Агентства Республики Казахстан по статистике обеспечить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официальное опубликование в средствах массовой информации настоящего приказа после его государственной регистрации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ответственного секретаря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с 1 января 2011 года.</w:t>
      </w:r>
    </w:p>
    <w:bookmarkEnd w:id="1"/>
    <w:p>
      <w:pPr>
        <w:spacing w:after="0"/>
        <w:ind w:left="0"/>
        <w:jc w:val="both"/>
      </w:pPr>
      <w:r>
        <w:rPr>
          <w:rFonts w:ascii="Times New Roman"/>
          <w:b w:val="false"/>
          <w:i/>
          <w:color w:val="000000"/>
          <w:sz w:val="28"/>
        </w:rPr>
        <w:t>      Исполняющий</w:t>
      </w:r>
      <w:r>
        <w:br/>
      </w:r>
      <w:r>
        <w:rPr>
          <w:rFonts w:ascii="Times New Roman"/>
          <w:b w:val="false"/>
          <w:i w:val="false"/>
          <w:color w:val="000000"/>
          <w:sz w:val="28"/>
        </w:rPr>
        <w:t>
</w:t>
      </w:r>
      <w:r>
        <w:rPr>
          <w:rFonts w:ascii="Times New Roman"/>
          <w:b w:val="false"/>
          <w:i/>
          <w:color w:val="000000"/>
          <w:sz w:val="28"/>
        </w:rPr>
        <w:t>      обязанности председателя                   Ж. Джаркинбаев</w:t>
      </w:r>
    </w:p>
    <w:bookmarkStart w:name="z18" w:id="2"/>
    <w:p>
      <w:pPr>
        <w:spacing w:after="0"/>
        <w:ind w:left="0"/>
        <w:jc w:val="both"/>
      </w:pPr>
      <w:r>
        <w:rPr>
          <w:rFonts w:ascii="Times New Roman"/>
          <w:b w:val="false"/>
          <w:i w:val="false"/>
          <w:color w:val="000000"/>
          <w:sz w:val="28"/>
        </w:rPr>
        <w:t xml:space="preserve">
Приложение 1 к приказу       </w:t>
      </w:r>
      <w:r>
        <w:br/>
      </w:r>
      <w:r>
        <w:rPr>
          <w:rFonts w:ascii="Times New Roman"/>
          <w:b w:val="false"/>
          <w:i w:val="false"/>
          <w:color w:val="000000"/>
          <w:sz w:val="28"/>
        </w:rPr>
        <w:t xml:space="preserve">
Председателя Агентства Республики </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18 августа 2010 года № 221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434"/>
        <w:gridCol w:w="2"/>
        <w:gridCol w:w="1102"/>
        <w:gridCol w:w="1163"/>
        <w:gridCol w:w="2794"/>
        <w:gridCol w:w="2859"/>
        <w:gridCol w:w="3913"/>
      </w:tblGrid>
      <w:tr>
        <w:trPr>
          <w:trHeight w:val="13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700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70000" cy="8890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w:t>
            </w:r>
            <w:r>
              <w:br/>
            </w:r>
            <w:r>
              <w:rPr>
                <w:rFonts w:ascii="Times New Roman"/>
                <w:b w:val="false"/>
                <w:i w:val="false"/>
                <w:color w:val="000000"/>
                <w:sz w:val="20"/>
              </w:rPr>
              <w:t>
</w:t>
            </w:r>
            <w:r>
              <w:rPr>
                <w:rFonts w:ascii="Times New Roman"/>
                <w:b w:val="false"/>
                <w:i w:val="false"/>
                <w:color w:val="000000"/>
                <w:sz w:val="20"/>
              </w:rPr>
              <w:t>органдары құпиялылығына</w:t>
            </w:r>
            <w:r>
              <w:br/>
            </w:r>
            <w:r>
              <w:rPr>
                <w:rFonts w:ascii="Times New Roman"/>
                <w:b w:val="false"/>
                <w:i w:val="false"/>
                <w:color w:val="000000"/>
                <w:sz w:val="20"/>
              </w:rPr>
              <w:t>
</w:t>
            </w:r>
            <w:r>
              <w:rPr>
                <w:rFonts w:ascii="Times New Roman"/>
                <w:b w:val="false"/>
                <w:i w:val="false"/>
                <w:color w:val="000000"/>
                <w:sz w:val="20"/>
              </w:rPr>
              <w:t>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w:t>
            </w:r>
            <w:r>
              <w:br/>
            </w:r>
            <w:r>
              <w:rPr>
                <w:rFonts w:ascii="Times New Roman"/>
                <w:b w:val="false"/>
                <w:i w:val="false"/>
                <w:color w:val="000000"/>
                <w:sz w:val="20"/>
              </w:rPr>
              <w:t>
</w:t>
            </w:r>
            <w:r>
              <w:rPr>
                <w:rFonts w:ascii="Times New Roman"/>
                <w:b w:val="false"/>
                <w:i w:val="false"/>
                <w:color w:val="000000"/>
                <w:sz w:val="20"/>
              </w:rPr>
              <w:t>гарантируется органами</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w:t>
            </w:r>
            <w:r>
              <w:br/>
            </w:r>
            <w:r>
              <w:rPr>
                <w:rFonts w:ascii="Times New Roman"/>
                <w:b w:val="false"/>
                <w:i w:val="false"/>
                <w:color w:val="000000"/>
                <w:sz w:val="20"/>
              </w:rPr>
              <w:t>
</w:t>
            </w:r>
            <w:r>
              <w:rPr>
                <w:rFonts w:ascii="Times New Roman"/>
                <w:b w:val="false"/>
                <w:i w:val="false"/>
                <w:color w:val="000000"/>
                <w:sz w:val="20"/>
              </w:rPr>
              <w:t>агенттігі төрағасының 2010 жылғы</w:t>
            </w:r>
            <w:r>
              <w:br/>
            </w:r>
            <w:r>
              <w:rPr>
                <w:rFonts w:ascii="Times New Roman"/>
                <w:b w:val="false"/>
                <w:i w:val="false"/>
                <w:color w:val="000000"/>
                <w:sz w:val="20"/>
              </w:rPr>
              <w:t>
</w:t>
            </w:r>
            <w:r>
              <w:rPr>
                <w:rFonts w:ascii="Times New Roman"/>
                <w:b w:val="false"/>
                <w:i w:val="false"/>
                <w:color w:val="000000"/>
                <w:sz w:val="20"/>
              </w:rPr>
              <w:t>______________ № ___ бұйрығына 1-қосымша</w:t>
            </w:r>
          </w:p>
        </w:tc>
      </w:tr>
      <w:tr>
        <w:trPr>
          <w:trHeight w:val="13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w:t>
            </w:r>
            <w:r>
              <w:br/>
            </w:r>
            <w:r>
              <w:rPr>
                <w:rFonts w:ascii="Times New Roman"/>
                <w:b w:val="false"/>
                <w:i w:val="false"/>
                <w:color w:val="000000"/>
                <w:sz w:val="20"/>
              </w:rPr>
              <w:t>
</w:t>
            </w:r>
            <w:r>
              <w:rPr>
                <w:rFonts w:ascii="Times New Roman"/>
                <w:b w:val="false"/>
                <w:i w:val="false"/>
                <w:color w:val="000000"/>
                <w:sz w:val="20"/>
              </w:rPr>
              <w:t>статистикалық байқау</w:t>
            </w:r>
            <w:r>
              <w:br/>
            </w:r>
            <w:r>
              <w:rPr>
                <w:rFonts w:ascii="Times New Roman"/>
                <w:b w:val="false"/>
                <w:i w:val="false"/>
                <w:color w:val="000000"/>
                <w:sz w:val="20"/>
              </w:rPr>
              <w:t>
</w:t>
            </w:r>
            <w:r>
              <w:rPr>
                <w:rFonts w:ascii="Times New Roman"/>
                <w:b w:val="false"/>
                <w:i w:val="false"/>
                <w:color w:val="000000"/>
                <w:sz w:val="20"/>
              </w:rPr>
              <w:t>бойынша статистикалық</w:t>
            </w:r>
            <w:r>
              <w:br/>
            </w:r>
            <w:r>
              <w:rPr>
                <w:rFonts w:ascii="Times New Roman"/>
                <w:b w:val="false"/>
                <w:i w:val="false"/>
                <w:color w:val="000000"/>
                <w:sz w:val="20"/>
              </w:rPr>
              <w:t>
</w:t>
            </w:r>
            <w:r>
              <w:rPr>
                <w:rFonts w:ascii="Times New Roman"/>
                <w:b w:val="false"/>
                <w:i w:val="false"/>
                <w:color w:val="000000"/>
                <w:sz w:val="20"/>
              </w:rPr>
              <w:t>нысан</w:t>
            </w:r>
            <w:r>
              <w:br/>
            </w:r>
            <w:r>
              <w:rPr>
                <w:rFonts w:ascii="Times New Roman"/>
                <w:b w:val="false"/>
                <w:i w:val="false"/>
                <w:color w:val="000000"/>
                <w:sz w:val="20"/>
              </w:rPr>
              <w:t>
</w:t>
            </w:r>
            <w:r>
              <w:rPr>
                <w:rFonts w:ascii="Times New Roman"/>
                <w:b w:val="false"/>
                <w:i w:val="false"/>
                <w:color w:val="000000"/>
                <w:sz w:val="20"/>
              </w:rPr>
              <w:t>Статистическая форма по</w:t>
            </w:r>
            <w:r>
              <w:br/>
            </w:r>
            <w:r>
              <w:rPr>
                <w:rFonts w:ascii="Times New Roman"/>
                <w:b w:val="false"/>
                <w:i w:val="false"/>
                <w:color w:val="000000"/>
                <w:sz w:val="20"/>
              </w:rPr>
              <w:t>
</w:t>
            </w:r>
            <w:r>
              <w:rPr>
                <w:rFonts w:ascii="Times New Roman"/>
                <w:b w:val="false"/>
                <w:i w:val="false"/>
                <w:color w:val="000000"/>
                <w:sz w:val="20"/>
              </w:rPr>
              <w:t>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 наблюдению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 к приказу Председателя</w:t>
            </w:r>
            <w:r>
              <w:br/>
            </w:r>
            <w:r>
              <w:rPr>
                <w:rFonts w:ascii="Times New Roman"/>
                <w:b w:val="false"/>
                <w:i w:val="false"/>
                <w:color w:val="000000"/>
                <w:sz w:val="20"/>
              </w:rPr>
              <w:t>
</w:t>
            </w:r>
            <w:r>
              <w:rPr>
                <w:rFonts w:ascii="Times New Roman"/>
                <w:b w:val="false"/>
                <w:i w:val="false"/>
                <w:color w:val="000000"/>
                <w:sz w:val="20"/>
              </w:rPr>
              <w:t>Агентства Республики Казахстан</w:t>
            </w:r>
            <w:r>
              <w:br/>
            </w:r>
            <w:r>
              <w:rPr>
                <w:rFonts w:ascii="Times New Roman"/>
                <w:b w:val="false"/>
                <w:i w:val="false"/>
                <w:color w:val="000000"/>
                <w:sz w:val="20"/>
              </w:rPr>
              <w:t>
</w:t>
            </w:r>
            <w:r>
              <w:rPr>
                <w:rFonts w:ascii="Times New Roman"/>
                <w:b w:val="false"/>
                <w:i w:val="false"/>
                <w:color w:val="000000"/>
                <w:sz w:val="20"/>
              </w:rPr>
              <w:t>по статистике</w:t>
            </w:r>
            <w:r>
              <w:br/>
            </w:r>
            <w:r>
              <w:rPr>
                <w:rFonts w:ascii="Times New Roman"/>
                <w:b w:val="false"/>
                <w:i w:val="false"/>
                <w:color w:val="000000"/>
                <w:sz w:val="20"/>
              </w:rPr>
              <w:t>
</w:t>
            </w:r>
            <w:r>
              <w:rPr>
                <w:rFonts w:ascii="Times New Roman"/>
                <w:b w:val="false"/>
                <w:i w:val="false"/>
                <w:color w:val="000000"/>
                <w:sz w:val="20"/>
              </w:rPr>
              <w:t>от __________ 20__ года № ____</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w:t>
            </w:r>
            <w:r>
              <w:br/>
            </w:r>
            <w:r>
              <w:rPr>
                <w:rFonts w:ascii="Times New Roman"/>
                <w:b w:val="false"/>
                <w:i w:val="false"/>
                <w:color w:val="000000"/>
                <w:sz w:val="20"/>
              </w:rPr>
              <w:t>
</w:t>
            </w:r>
            <w:r>
              <w:rPr>
                <w:rFonts w:ascii="Times New Roman"/>
                <w:b w:val="false"/>
                <w:i w:val="false"/>
                <w:color w:val="000000"/>
                <w:sz w:val="20"/>
              </w:rPr>
              <w:t>тапсырылады</w:t>
            </w:r>
            <w:r>
              <w:br/>
            </w:r>
            <w:r>
              <w:rPr>
                <w:rFonts w:ascii="Times New Roman"/>
                <w:b w:val="false"/>
                <w:i w:val="false"/>
                <w:color w:val="000000"/>
                <w:sz w:val="20"/>
              </w:rPr>
              <w:t>
</w:t>
            </w:r>
            <w:r>
              <w:rPr>
                <w:rFonts w:ascii="Times New Roman"/>
                <w:b w:val="false"/>
                <w:i w:val="false"/>
                <w:color w:val="000000"/>
                <w:sz w:val="20"/>
              </w:rPr>
              <w:t>Представляется</w:t>
            </w:r>
            <w:r>
              <w:br/>
            </w:r>
            <w:r>
              <w:rPr>
                <w:rFonts w:ascii="Times New Roman"/>
                <w:b w:val="false"/>
                <w:i w:val="false"/>
                <w:color w:val="000000"/>
                <w:sz w:val="20"/>
              </w:rPr>
              <w:t>
</w:t>
            </w:r>
            <w:r>
              <w:rPr>
                <w:rFonts w:ascii="Times New Roman"/>
                <w:b w:val="false"/>
                <w:i w:val="false"/>
                <w:color w:val="000000"/>
                <w:sz w:val="20"/>
              </w:rPr>
              <w:t>территориальному</w:t>
            </w:r>
            <w:r>
              <w:br/>
            </w:r>
            <w:r>
              <w:rPr>
                <w:rFonts w:ascii="Times New Roman"/>
                <w:b w:val="false"/>
                <w:i w:val="false"/>
                <w:color w:val="000000"/>
                <w:sz w:val="20"/>
              </w:rPr>
              <w:t>
</w:t>
            </w:r>
            <w:r>
              <w:rPr>
                <w:rFonts w:ascii="Times New Roman"/>
                <w:b w:val="false"/>
                <w:i w:val="false"/>
                <w:color w:val="000000"/>
                <w:sz w:val="20"/>
              </w:rPr>
              <w:t>органу</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5"/>
              <w:gridCol w:w="836"/>
              <w:gridCol w:w="813"/>
              <w:gridCol w:w="745"/>
              <w:gridCol w:w="1019"/>
              <w:gridCol w:w="2232"/>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w:t>
                  </w:r>
                  <w:r>
                    <w:br/>
                  </w:r>
                  <w:r>
                    <w:rPr>
                      <w:rFonts w:ascii="Times New Roman"/>
                      <w:b w:val="false"/>
                      <w:i w:val="false"/>
                      <w:color w:val="000000"/>
                      <w:sz w:val="20"/>
                    </w:rPr>
                    <w:t>
</w:t>
                  </w:r>
                  <w:r>
                    <w:rPr>
                      <w:rFonts w:ascii="Times New Roman"/>
                      <w:b w:val="false"/>
                      <w:i w:val="false"/>
                      <w:color w:val="000000"/>
                      <w:sz w:val="20"/>
                    </w:rPr>
                    <w:t>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w:t>
                  </w:r>
                  <w:r>
                    <w:br/>
                  </w:r>
                  <w:r>
                    <w:rPr>
                      <w:rFonts w:ascii="Times New Roman"/>
                      <w:b w:val="false"/>
                      <w:i w:val="false"/>
                      <w:color w:val="000000"/>
                      <w:sz w:val="20"/>
                    </w:rPr>
                    <w:t>
</w:t>
                  </w:r>
                  <w:r>
                    <w:rPr>
                      <w:rFonts w:ascii="Times New Roman"/>
                      <w:b w:val="false"/>
                      <w:i w:val="false"/>
                      <w:color w:val="000000"/>
                      <w:sz w:val="20"/>
                    </w:rPr>
                    <w:t>статистической формы, час (нужное обвести)</w:t>
                  </w:r>
                </w:p>
              </w:tc>
            </w:tr>
            <w:tr>
              <w:trPr>
                <w:trHeight w:val="39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сағатқа</w:t>
                  </w:r>
                  <w:r>
                    <w:br/>
                  </w:r>
                  <w:r>
                    <w:rPr>
                      <w:rFonts w:ascii="Times New Roman"/>
                      <w:b w:val="false"/>
                      <w:i w:val="false"/>
                      <w:color w:val="000000"/>
                      <w:sz w:val="20"/>
                    </w:rPr>
                    <w:t>
</w:t>
                  </w:r>
                  <w:r>
                    <w:rPr>
                      <w:rFonts w:ascii="Times New Roman"/>
                      <w:b w:val="false"/>
                      <w:i w:val="false"/>
                      <w:color w:val="000000"/>
                      <w:sz w:val="20"/>
                    </w:rPr>
                    <w:t>дейiн</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w:t>
                  </w:r>
                  <w:r>
                    <w:br/>
                  </w:r>
                  <w:r>
                    <w:rPr>
                      <w:rFonts w:ascii="Times New Roman"/>
                      <w:b w:val="false"/>
                      <w:i w:val="false"/>
                      <w:color w:val="000000"/>
                      <w:sz w:val="20"/>
                    </w:rPr>
                    <w:t>
</w:t>
                  </w:r>
                  <w:r>
                    <w:rPr>
                      <w:rFonts w:ascii="Times New Roman"/>
                      <w:b w:val="false"/>
                      <w:i w:val="false"/>
                      <w:color w:val="000000"/>
                      <w:sz w:val="20"/>
                    </w:rPr>
                    <w:t>артық</w:t>
                  </w:r>
                </w:p>
              </w:tc>
            </w:tr>
            <w:tr>
              <w:trPr>
                <w:trHeight w:val="39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w:t>
                  </w:r>
                </w:p>
              </w:tc>
            </w:tr>
          </w:tbl>
          <w:p/>
        </w:tc>
      </w:tr>
      <w:tr>
        <w:trPr>
          <w:trHeight w:val="9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w:t>
            </w:r>
            <w:r>
              <w:br/>
            </w:r>
            <w:r>
              <w:rPr>
                <w:rFonts w:ascii="Times New Roman"/>
                <w:b w:val="false"/>
                <w:i w:val="false"/>
                <w:color w:val="000000"/>
                <w:sz w:val="20"/>
              </w:rPr>
              <w:t>
</w:t>
            </w:r>
            <w:r>
              <w:rPr>
                <w:rFonts w:ascii="Times New Roman"/>
                <w:b w:val="false"/>
                <w:i w:val="false"/>
                <w:color w:val="000000"/>
                <w:sz w:val="20"/>
              </w:rPr>
              <w:t>нысанды</w:t>
            </w:r>
            <w:r>
              <w:br/>
            </w:r>
            <w:r>
              <w:rPr>
                <w:rFonts w:ascii="Times New Roman"/>
                <w:b w:val="false"/>
                <w:i w:val="false"/>
                <w:color w:val="000000"/>
                <w:sz w:val="20"/>
              </w:rPr>
              <w:t>
</w:t>
            </w:r>
            <w:r>
              <w:rPr>
                <w:rFonts w:ascii="Times New Roman"/>
                <w:b w:val="false"/>
                <w:i w:val="false"/>
                <w:color w:val="000000"/>
                <w:sz w:val="20"/>
              </w:rPr>
              <w:t>www.stat.gov.kz</w:t>
            </w:r>
            <w:r>
              <w:br/>
            </w:r>
            <w:r>
              <w:rPr>
                <w:rFonts w:ascii="Times New Roman"/>
                <w:b w:val="false"/>
                <w:i w:val="false"/>
                <w:color w:val="000000"/>
                <w:sz w:val="20"/>
              </w:rPr>
              <w:t>
</w:t>
            </w:r>
            <w:r>
              <w:rPr>
                <w:rFonts w:ascii="Times New Roman"/>
                <w:b w:val="false"/>
                <w:i w:val="false"/>
                <w:color w:val="000000"/>
                <w:sz w:val="20"/>
              </w:rPr>
              <w:t>сайтынан алуға</w:t>
            </w:r>
            <w:r>
              <w:br/>
            </w:r>
            <w:r>
              <w:rPr>
                <w:rFonts w:ascii="Times New Roman"/>
                <w:b w:val="false"/>
                <w:i w:val="false"/>
                <w:color w:val="000000"/>
                <w:sz w:val="20"/>
              </w:rPr>
              <w:t>
</w:t>
            </w:r>
            <w:r>
              <w:rPr>
                <w:rFonts w:ascii="Times New Roman"/>
                <w:b w:val="false"/>
                <w:i w:val="false"/>
                <w:color w:val="000000"/>
                <w:sz w:val="20"/>
              </w:rPr>
              <w:t>болады</w:t>
            </w:r>
            <w:r>
              <w:br/>
            </w:r>
            <w:r>
              <w:rPr>
                <w:rFonts w:ascii="Times New Roman"/>
                <w:b w:val="false"/>
                <w:i w:val="false"/>
                <w:color w:val="000000"/>
                <w:sz w:val="20"/>
              </w:rPr>
              <w:t>
</w:t>
            </w:r>
            <w:r>
              <w:rPr>
                <w:rFonts w:ascii="Times New Roman"/>
                <w:b w:val="false"/>
                <w:i w:val="false"/>
                <w:color w:val="000000"/>
                <w:sz w:val="20"/>
              </w:rPr>
              <w:t>Статистическую</w:t>
            </w:r>
            <w:r>
              <w:br/>
            </w:r>
            <w:r>
              <w:rPr>
                <w:rFonts w:ascii="Times New Roman"/>
                <w:b w:val="false"/>
                <w:i w:val="false"/>
                <w:color w:val="000000"/>
                <w:sz w:val="20"/>
              </w:rPr>
              <w:t>
</w:t>
            </w:r>
            <w:r>
              <w:rPr>
                <w:rFonts w:ascii="Times New Roman"/>
                <w:b w:val="false"/>
                <w:i w:val="false"/>
                <w:color w:val="000000"/>
                <w:sz w:val="20"/>
              </w:rPr>
              <w:t>форму можно</w:t>
            </w:r>
            <w:r>
              <w:br/>
            </w:r>
            <w:r>
              <w:rPr>
                <w:rFonts w:ascii="Times New Roman"/>
                <w:b w:val="false"/>
                <w:i w:val="false"/>
                <w:color w:val="000000"/>
                <w:sz w:val="20"/>
              </w:rPr>
              <w:t>
</w:t>
            </w:r>
            <w:r>
              <w:rPr>
                <w:rFonts w:ascii="Times New Roman"/>
                <w:b w:val="false"/>
                <w:i w:val="false"/>
                <w:color w:val="000000"/>
                <w:sz w:val="20"/>
              </w:rPr>
              <w:t>получить на сайте</w:t>
            </w:r>
            <w:r>
              <w:br/>
            </w:r>
            <w:r>
              <w:rPr>
                <w:rFonts w:ascii="Times New Roman"/>
                <w:b w:val="false"/>
                <w:i w:val="false"/>
                <w:color w:val="000000"/>
                <w:sz w:val="20"/>
              </w:rPr>
              <w:t>
</w:t>
            </w:r>
            <w:r>
              <w:rPr>
                <w:rFonts w:ascii="Times New Roman"/>
                <w:b w:val="false"/>
                <w:i w:val="false"/>
                <w:color w:val="000000"/>
                <w:sz w:val="20"/>
              </w:rPr>
              <w:t>www.stat.gov.kz</w:t>
            </w:r>
          </w:p>
        </w:tc>
        <w:tc>
          <w:tcPr>
            <w:tcW w:w="0" w:type="auto"/>
            <w:gridSpan w:val="4"/>
            <w:vMerge/>
            <w:tcBorders>
              <w:top w:val="nil"/>
              <w:left w:val="single" w:color="cfcfcf" w:sz="5"/>
              <w:bottom w:val="single" w:color="cfcfcf" w:sz="5"/>
              <w:right w:val="single" w:color="cfcfcf" w:sz="5"/>
            </w:tcBorders>
          </w:tcPr>
          <w:p/>
        </w:tc>
      </w:tr>
      <w:tr>
        <w:trPr>
          <w:trHeight w:val="54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уақтылы</w:t>
            </w:r>
            <w:r>
              <w:br/>
            </w:r>
            <w:r>
              <w:rPr>
                <w:rFonts w:ascii="Times New Roman"/>
                <w:b w:val="false"/>
                <w:i w:val="false"/>
                <w:color w:val="000000"/>
                <w:sz w:val="20"/>
              </w:rPr>
              <w:t>
</w:t>
            </w:r>
            <w:r>
              <w:rPr>
                <w:rFonts w:ascii="Times New Roman"/>
                <w:b w:val="false"/>
                <w:i w:val="false"/>
                <w:color w:val="000000"/>
                <w:sz w:val="20"/>
              </w:rPr>
              <w:t>тапсырмау, дәйекті емес деректерді беру әкімшілік құқық бұзушылық болып табылады және</w:t>
            </w:r>
            <w:r>
              <w:br/>
            </w:r>
            <w:r>
              <w:rPr>
                <w:rFonts w:ascii="Times New Roman"/>
                <w:b w:val="false"/>
                <w:i w:val="false"/>
                <w:color w:val="000000"/>
                <w:sz w:val="20"/>
              </w:rPr>
              <w:t>
</w:t>
            </w:r>
            <w:r>
              <w:rPr>
                <w:rFonts w:ascii="Times New Roman"/>
                <w:b w:val="false"/>
                <w:i w:val="false"/>
                <w:color w:val="000000"/>
                <w:sz w:val="20"/>
              </w:rPr>
              <w:t>ҚР қолданыстағы заңнамасына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w:t>
            </w:r>
            <w:r>
              <w:br/>
            </w:r>
            <w:r>
              <w:rPr>
                <w:rFonts w:ascii="Times New Roman"/>
                <w:b w:val="false"/>
                <w:i w:val="false"/>
                <w:color w:val="000000"/>
                <w:sz w:val="20"/>
              </w:rPr>
              <w:t>
</w:t>
            </w:r>
            <w:r>
              <w:rPr>
                <w:rFonts w:ascii="Times New Roman"/>
                <w:b w:val="false"/>
                <w:i w:val="false"/>
                <w:color w:val="000000"/>
                <w:sz w:val="20"/>
              </w:rPr>
              <w:t>данных в соответствующие органы государственной статистики являются административными</w:t>
            </w:r>
            <w:r>
              <w:br/>
            </w:r>
            <w:r>
              <w:rPr>
                <w:rFonts w:ascii="Times New Roman"/>
                <w:b w:val="false"/>
                <w:i w:val="false"/>
                <w:color w:val="000000"/>
                <w:sz w:val="20"/>
              </w:rPr>
              <w:t>
</w:t>
            </w:r>
            <w:r>
              <w:rPr>
                <w:rFonts w:ascii="Times New Roman"/>
                <w:b w:val="false"/>
                <w:i w:val="false"/>
                <w:color w:val="000000"/>
                <w:sz w:val="20"/>
              </w:rPr>
              <w:t>правонарушениями и влекут за собой ответственность в соответствии с действующим</w:t>
            </w:r>
            <w:r>
              <w:br/>
            </w:r>
            <w:r>
              <w:rPr>
                <w:rFonts w:ascii="Times New Roman"/>
                <w:b w:val="false"/>
                <w:i w:val="false"/>
                <w:color w:val="000000"/>
                <w:sz w:val="20"/>
              </w:rPr>
              <w:t>
</w:t>
            </w:r>
            <w:r>
              <w:rPr>
                <w:rFonts w:ascii="Times New Roman"/>
                <w:b w:val="false"/>
                <w:i w:val="false"/>
                <w:color w:val="000000"/>
                <w:sz w:val="20"/>
              </w:rPr>
              <w:t>законодательством РК.</w:t>
            </w:r>
          </w:p>
        </w:tc>
      </w:tr>
      <w:tr>
        <w:trPr>
          <w:trHeight w:val="7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w:t>
            </w:r>
            <w:r>
              <w:br/>
            </w:r>
            <w:r>
              <w:rPr>
                <w:rFonts w:ascii="Times New Roman"/>
                <w:b w:val="false"/>
                <w:i w:val="false"/>
                <w:color w:val="000000"/>
                <w:sz w:val="20"/>
              </w:rPr>
              <w:t>
</w:t>
            </w:r>
            <w:r>
              <w:rPr>
                <w:rFonts w:ascii="Times New Roman"/>
                <w:b w:val="false"/>
                <w:i w:val="false"/>
                <w:color w:val="000000"/>
                <w:sz w:val="20"/>
              </w:rPr>
              <w:t>нысан коды 0491104</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статистической</w:t>
            </w:r>
            <w:r>
              <w:br/>
            </w:r>
            <w:r>
              <w:rPr>
                <w:rFonts w:ascii="Times New Roman"/>
                <w:b w:val="false"/>
                <w:i w:val="false"/>
                <w:color w:val="000000"/>
                <w:sz w:val="20"/>
              </w:rPr>
              <w:t>
</w:t>
            </w:r>
            <w:r>
              <w:rPr>
                <w:rFonts w:ascii="Times New Roman"/>
                <w:b w:val="false"/>
                <w:i w:val="false"/>
                <w:color w:val="000000"/>
                <w:sz w:val="20"/>
              </w:rPr>
              <w:t>формы 0491104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қызмет туралы есеп</w:t>
            </w:r>
          </w:p>
        </w:tc>
      </w:tr>
      <w:tr>
        <w:trPr>
          <w:trHeight w:val="9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1-инновация</w:t>
            </w:r>
            <w:r>
              <w:br/>
            </w:r>
            <w:r>
              <w:rPr>
                <w:rFonts w:ascii="Times New Roman"/>
                <w:b w:val="false"/>
                <w:i w:val="false"/>
                <w:color w:val="000000"/>
                <w:sz w:val="20"/>
              </w:rPr>
              <w:t>
</w:t>
            </w:r>
            <w:r>
              <w:rPr>
                <w:rFonts w:ascii="Times New Roman"/>
                <w:b w:val="false"/>
                <w:i w:val="false"/>
                <w:color w:val="000000"/>
                <w:sz w:val="20"/>
              </w:rPr>
              <w:t>1-инновация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инновационной деятельности</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933"/>
              <w:gridCol w:w="933"/>
              <w:gridCol w:w="93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70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Респонденттер тобы - негізгі және негізгі емес қызмет түрлері бар заңды тұлғалар және</w:t>
            </w:r>
            <w:r>
              <w:br/>
            </w:r>
            <w:r>
              <w:rPr>
                <w:rFonts w:ascii="Times New Roman"/>
                <w:b w:val="false"/>
                <w:i w:val="false"/>
                <w:color w:val="000000"/>
                <w:sz w:val="20"/>
              </w:rPr>
              <w:t>
</w:t>
            </w:r>
            <w:r>
              <w:rPr>
                <w:rFonts w:ascii="Times New Roman"/>
                <w:b w:val="false"/>
                <w:i w:val="false"/>
                <w:color w:val="000000"/>
                <w:sz w:val="20"/>
              </w:rPr>
              <w:t>(немесе) олардың құрылымдық және оқшауланған бөлімшелері (Экономикалық қызмет</w:t>
            </w:r>
            <w:r>
              <w:br/>
            </w:r>
            <w:r>
              <w:rPr>
                <w:rFonts w:ascii="Times New Roman"/>
                <w:b w:val="false"/>
                <w:i w:val="false"/>
                <w:color w:val="000000"/>
                <w:sz w:val="20"/>
              </w:rPr>
              <w:t>
</w:t>
            </w:r>
            <w:r>
              <w:rPr>
                <w:rFonts w:ascii="Times New Roman"/>
                <w:b w:val="false"/>
                <w:i w:val="false"/>
                <w:color w:val="000000"/>
                <w:sz w:val="20"/>
              </w:rPr>
              <w:t>түрлерінің жалпы жіктеуішінің кодтары 01, 05-33, 35, 36, 38, 41-43, 49-53, 55,</w:t>
            </w:r>
            <w:r>
              <w:br/>
            </w:r>
            <w:r>
              <w:rPr>
                <w:rFonts w:ascii="Times New Roman"/>
                <w:b w:val="false"/>
                <w:i w:val="false"/>
                <w:color w:val="000000"/>
                <w:sz w:val="20"/>
              </w:rPr>
              <w:t>
</w:t>
            </w:r>
            <w:r>
              <w:rPr>
                <w:rFonts w:ascii="Times New Roman"/>
                <w:b w:val="false"/>
                <w:i w:val="false"/>
                <w:color w:val="000000"/>
                <w:sz w:val="20"/>
              </w:rPr>
              <w:t xml:space="preserve">61-63, </w:t>
            </w:r>
            <w:r>
              <w:rPr>
                <w:rFonts w:ascii="Times New Roman"/>
                <w:b w:val="false"/>
                <w:i w:val="false"/>
                <w:color w:val="000000"/>
                <w:sz w:val="20"/>
              </w:rPr>
              <w:t>72, 79, 85.4, 95.11)</w:t>
            </w:r>
            <w:r>
              <w:br/>
            </w:r>
            <w:r>
              <w:rPr>
                <w:rFonts w:ascii="Times New Roman"/>
                <w:b w:val="false"/>
                <w:i w:val="false"/>
                <w:color w:val="000000"/>
                <w:sz w:val="20"/>
              </w:rPr>
              <w:t>
</w:t>
            </w:r>
            <w:r>
              <w:rPr>
                <w:rFonts w:ascii="Times New Roman"/>
                <w:b w:val="false"/>
                <w:i w:val="false"/>
                <w:color w:val="000000"/>
                <w:sz w:val="20"/>
              </w:rPr>
              <w:t>Круг респондентов - юридические лица и (или) их структурные и обособленные</w:t>
            </w:r>
            <w:r>
              <w:br/>
            </w:r>
            <w:r>
              <w:rPr>
                <w:rFonts w:ascii="Times New Roman"/>
                <w:b w:val="false"/>
                <w:i w:val="false"/>
                <w:color w:val="000000"/>
                <w:sz w:val="20"/>
              </w:rPr>
              <w:t>
</w:t>
            </w:r>
            <w:r>
              <w:rPr>
                <w:rFonts w:ascii="Times New Roman"/>
                <w:b w:val="false"/>
                <w:i w:val="false"/>
                <w:color w:val="000000"/>
                <w:sz w:val="20"/>
              </w:rPr>
              <w:t>подразделения с основным и неосновным видами деятельности (коды Общего классификатора</w:t>
            </w:r>
            <w:r>
              <w:br/>
            </w:r>
            <w:r>
              <w:rPr>
                <w:rFonts w:ascii="Times New Roman"/>
                <w:b w:val="false"/>
                <w:i w:val="false"/>
                <w:color w:val="000000"/>
                <w:sz w:val="20"/>
              </w:rPr>
              <w:t>
</w:t>
            </w:r>
            <w:r>
              <w:rPr>
                <w:rFonts w:ascii="Times New Roman"/>
                <w:b w:val="false"/>
                <w:i w:val="false"/>
                <w:color w:val="000000"/>
                <w:sz w:val="20"/>
              </w:rPr>
              <w:t>видов экономической деятельности 01, 05-33, 35, 36, 38, 41-43, 49-53, 55, 61-63,</w:t>
            </w:r>
            <w:r>
              <w:br/>
            </w:r>
            <w:r>
              <w:rPr>
                <w:rFonts w:ascii="Times New Roman"/>
                <w:b w:val="false"/>
                <w:i w:val="false"/>
                <w:color w:val="000000"/>
                <w:sz w:val="20"/>
              </w:rPr>
              <w:t>
</w:t>
            </w:r>
            <w:r>
              <w:rPr>
                <w:rFonts w:ascii="Times New Roman"/>
                <w:b w:val="false"/>
                <w:i w:val="false"/>
                <w:color w:val="000000"/>
                <w:sz w:val="20"/>
              </w:rPr>
              <w:t xml:space="preserve">72, </w:t>
            </w:r>
            <w:r>
              <w:rPr>
                <w:rFonts w:ascii="Times New Roman"/>
                <w:b w:val="false"/>
                <w:i w:val="false"/>
                <w:color w:val="000000"/>
                <w:sz w:val="20"/>
              </w:rPr>
              <w:t>79, 85.4, 95.11)</w:t>
            </w:r>
          </w:p>
        </w:tc>
      </w:tr>
      <w:tr>
        <w:trPr>
          <w:trHeight w:val="43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есепті жылдан кейінгі 20 сәуірден дейін.</w:t>
            </w:r>
            <w:r>
              <w:br/>
            </w:r>
            <w:r>
              <w:rPr>
                <w:rFonts w:ascii="Times New Roman"/>
                <w:b w:val="false"/>
                <w:i w:val="false"/>
                <w:color w:val="000000"/>
                <w:sz w:val="20"/>
              </w:rPr>
              <w:t>
</w:t>
            </w:r>
            <w:r>
              <w:rPr>
                <w:rFonts w:ascii="Times New Roman"/>
                <w:b w:val="false"/>
                <w:i w:val="false"/>
                <w:color w:val="000000"/>
                <w:sz w:val="20"/>
              </w:rPr>
              <w:t>Срок предоставления до 20 апреля после отчетного года.</w:t>
            </w:r>
          </w:p>
        </w:tc>
      </w:tr>
      <w:tr>
        <w:trPr>
          <w:trHeight w:val="9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КҰЖЖ коды</w:t>
            </w:r>
            <w:r>
              <w:br/>
            </w:r>
            <w:r>
              <w:rPr>
                <w:rFonts w:ascii="Times New Roman"/>
                <w:b w:val="false"/>
                <w:i w:val="false"/>
                <w:color w:val="000000"/>
                <w:sz w:val="20"/>
              </w:rPr>
              <w:t>
</w:t>
            </w:r>
            <w:r>
              <w:rPr>
                <w:rFonts w:ascii="Times New Roman"/>
                <w:b w:val="false"/>
                <w:i w:val="false"/>
                <w:color w:val="000000"/>
                <w:sz w:val="20"/>
              </w:rPr>
              <w:t>Код ОКПО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493"/>
              <w:gridCol w:w="493"/>
              <w:gridCol w:w="493"/>
              <w:gridCol w:w="493"/>
              <w:gridCol w:w="493"/>
              <w:gridCol w:w="493"/>
              <w:gridCol w:w="493"/>
              <w:gridCol w:w="493"/>
              <w:gridCol w:w="493"/>
              <w:gridCol w:w="493"/>
              <w:gridCol w:w="493"/>
              <w:gridCol w:w="493"/>
            </w:tblGrid>
            <w:tr>
              <w:trPr>
                <w:trHeight w:val="45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493"/>
              <w:gridCol w:w="493"/>
              <w:gridCol w:w="493"/>
              <w:gridCol w:w="493"/>
              <w:gridCol w:w="493"/>
              <w:gridCol w:w="493"/>
              <w:gridCol w:w="493"/>
              <w:gridCol w:w="493"/>
              <w:gridCol w:w="493"/>
              <w:gridCol w:w="493"/>
              <w:gridCol w:w="493"/>
            </w:tblGrid>
            <w:tr>
              <w:trPr>
                <w:trHeight w:val="45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Укажите общую информацию о вашем предприятии</w:t>
      </w:r>
    </w:p>
    <w:p>
      <w:pPr>
        <w:spacing w:after="0"/>
        <w:ind w:left="0"/>
        <w:jc w:val="both"/>
      </w:pPr>
      <w:r>
        <w:rPr>
          <w:rFonts w:ascii="Times New Roman"/>
          <w:b w:val="false"/>
          <w:i w:val="false"/>
          <w:color w:val="000000"/>
          <w:sz w:val="28"/>
        </w:rPr>
        <w:t>1. Сіздің кәсіпорыңыз туралы жалпы ақпаратты көрсетіңіз</w:t>
      </w:r>
      <w:r>
        <w:br/>
      </w:r>
      <w:r>
        <w:rPr>
          <w:rFonts w:ascii="Times New Roman"/>
          <w:b w:val="false"/>
          <w:i w:val="false"/>
          <w:color w:val="000000"/>
          <w:sz w:val="28"/>
        </w:rPr>
        <w:t>
Укажите общую информацию о вашем предприятии</w:t>
      </w:r>
    </w:p>
    <w:p>
      <w:pPr>
        <w:spacing w:after="0"/>
        <w:ind w:left="0"/>
        <w:jc w:val="both"/>
      </w:pPr>
      <w:r>
        <w:rPr>
          <w:rFonts w:ascii="Times New Roman"/>
          <w:b w:val="false"/>
          <w:i w:val="false"/>
          <w:color w:val="000000"/>
          <w:sz w:val="28"/>
        </w:rPr>
        <w:t>1. Сіздің кәсіпорын үшін қандай өткізу</w:t>
      </w:r>
      <w:r>
        <w:br/>
      </w:r>
      <w:r>
        <w:rPr>
          <w:rFonts w:ascii="Times New Roman"/>
          <w:b w:val="false"/>
          <w:i w:val="false"/>
          <w:color w:val="000000"/>
          <w:sz w:val="28"/>
        </w:rPr>
        <w:t>
рыногы ең маңызды болып табылатынын көрсетіңіз</w:t>
      </w:r>
      <w:r>
        <w:br/>
      </w:r>
      <w:r>
        <w:rPr>
          <w:rFonts w:ascii="Times New Roman"/>
          <w:b w:val="false"/>
          <w:i w:val="false"/>
          <w:color w:val="000000"/>
          <w:sz w:val="28"/>
        </w:rPr>
        <w:t>
Укажите, какой рынок сбыта является наиболее</w:t>
      </w:r>
      <w:r>
        <w:br/>
      </w:r>
      <w:r>
        <w:rPr>
          <w:rFonts w:ascii="Times New Roman"/>
          <w:b w:val="false"/>
          <w:i w:val="false"/>
          <w:color w:val="000000"/>
          <w:sz w:val="28"/>
        </w:rPr>
        <w:t>
важным для вашего предприятия             қазақстандық</w:t>
      </w:r>
      <w:r>
        <w:br/>
      </w:r>
      <w:r>
        <w:rPr>
          <w:rFonts w:ascii="Times New Roman"/>
          <w:b w:val="false"/>
          <w:i w:val="false"/>
          <w:color w:val="000000"/>
          <w:sz w:val="28"/>
        </w:rPr>
        <w:t>
                                      |_| казахстанский</w:t>
      </w:r>
    </w:p>
    <w:p>
      <w:pPr>
        <w:spacing w:after="0"/>
        <w:ind w:left="0"/>
        <w:jc w:val="both"/>
      </w:pPr>
      <w:r>
        <w:rPr>
          <w:rFonts w:ascii="Times New Roman"/>
          <w:b w:val="false"/>
          <w:i w:val="false"/>
          <w:color w:val="000000"/>
          <w:sz w:val="28"/>
        </w:rPr>
        <w:t>                                          шетелдік</w:t>
      </w:r>
      <w:r>
        <w:br/>
      </w:r>
      <w:r>
        <w:rPr>
          <w:rFonts w:ascii="Times New Roman"/>
          <w:b w:val="false"/>
          <w:i w:val="false"/>
          <w:color w:val="000000"/>
          <w:sz w:val="28"/>
        </w:rPr>
        <w:t>
                                      |_| зарубежный</w:t>
      </w:r>
    </w:p>
    <w:p>
      <w:pPr>
        <w:spacing w:after="0"/>
        <w:ind w:left="0"/>
        <w:jc w:val="both"/>
      </w:pPr>
      <w:r>
        <w:rPr>
          <w:rFonts w:ascii="Times New Roman"/>
          <w:b w:val="false"/>
          <w:i w:val="false"/>
          <w:color w:val="000000"/>
          <w:sz w:val="28"/>
        </w:rPr>
        <w:t>2. Сіздің кәсіпорын инновациялық қызметтің</w:t>
      </w:r>
      <w:r>
        <w:br/>
      </w:r>
      <w:r>
        <w:rPr>
          <w:rFonts w:ascii="Times New Roman"/>
          <w:b w:val="false"/>
          <w:i w:val="false"/>
          <w:color w:val="000000"/>
          <w:sz w:val="28"/>
        </w:rPr>
        <w:t>
қандай кезеңінде екенін көрсетіңіз</w:t>
      </w:r>
      <w:r>
        <w:br/>
      </w:r>
      <w:r>
        <w:rPr>
          <w:rFonts w:ascii="Times New Roman"/>
          <w:b w:val="false"/>
          <w:i w:val="false"/>
          <w:color w:val="000000"/>
          <w:sz w:val="28"/>
        </w:rPr>
        <w:t>
Укажите на каком этапе инновационной</w:t>
      </w:r>
      <w:r>
        <w:br/>
      </w:r>
      <w:r>
        <w:rPr>
          <w:rFonts w:ascii="Times New Roman"/>
          <w:b w:val="false"/>
          <w:i w:val="false"/>
          <w:color w:val="000000"/>
          <w:sz w:val="28"/>
        </w:rPr>
        <w:t>
деятельности находится ваше предприятие    бастапқы</w:t>
      </w:r>
      <w:r>
        <w:br/>
      </w:r>
      <w:r>
        <w:rPr>
          <w:rFonts w:ascii="Times New Roman"/>
          <w:b w:val="false"/>
          <w:i w:val="false"/>
          <w:color w:val="000000"/>
          <w:sz w:val="28"/>
        </w:rPr>
        <w:t>
                                       |_| начальный</w:t>
      </w:r>
    </w:p>
    <w:p>
      <w:pPr>
        <w:spacing w:after="0"/>
        <w:ind w:left="0"/>
        <w:jc w:val="both"/>
      </w:pPr>
      <w:r>
        <w:rPr>
          <w:rFonts w:ascii="Times New Roman"/>
          <w:b w:val="false"/>
          <w:i w:val="false"/>
          <w:color w:val="000000"/>
          <w:sz w:val="28"/>
        </w:rPr>
        <w:t>                                           аяқталған</w:t>
      </w:r>
      <w:r>
        <w:br/>
      </w:r>
      <w:r>
        <w:rPr>
          <w:rFonts w:ascii="Times New Roman"/>
          <w:b w:val="false"/>
          <w:i w:val="false"/>
          <w:color w:val="000000"/>
          <w:sz w:val="28"/>
        </w:rPr>
        <w:t>
                                       |_| завершенный</w:t>
      </w:r>
    </w:p>
    <w:p>
      <w:pPr>
        <w:spacing w:after="0"/>
        <w:ind w:left="0"/>
        <w:jc w:val="both"/>
      </w:pPr>
      <w:r>
        <w:rPr>
          <w:rFonts w:ascii="Times New Roman"/>
          <w:b w:val="false"/>
          <w:i w:val="false"/>
          <w:color w:val="000000"/>
          <w:sz w:val="28"/>
        </w:rPr>
        <w:t>3. Кәсіпорын технопарк немесе</w:t>
      </w:r>
      <w:r>
        <w:br/>
      </w:r>
      <w:r>
        <w:rPr>
          <w:rFonts w:ascii="Times New Roman"/>
          <w:b w:val="false"/>
          <w:i w:val="false"/>
          <w:color w:val="000000"/>
          <w:sz w:val="28"/>
        </w:rPr>
        <w:t>
бизнес-инкубатордың аумағында жұмыс</w:t>
      </w:r>
      <w:r>
        <w:br/>
      </w:r>
      <w:r>
        <w:rPr>
          <w:rFonts w:ascii="Times New Roman"/>
          <w:b w:val="false"/>
          <w:i w:val="false"/>
          <w:color w:val="000000"/>
          <w:sz w:val="28"/>
        </w:rPr>
        <w:t>
істейді ма?</w:t>
      </w:r>
      <w:r>
        <w:br/>
      </w:r>
      <w:r>
        <w:rPr>
          <w:rFonts w:ascii="Times New Roman"/>
          <w:b w:val="false"/>
          <w:i w:val="false"/>
          <w:color w:val="000000"/>
          <w:sz w:val="28"/>
        </w:rPr>
        <w:t>
Действует ли предприятие на базе</w:t>
      </w:r>
      <w:r>
        <w:br/>
      </w:r>
      <w:r>
        <w:rPr>
          <w:rFonts w:ascii="Times New Roman"/>
          <w:b w:val="false"/>
          <w:i w:val="false"/>
          <w:color w:val="000000"/>
          <w:sz w:val="28"/>
        </w:rPr>
        <w:t>
технопарков и бизнес-инкубаторов?          ия</w:t>
      </w:r>
      <w:r>
        <w:br/>
      </w:r>
      <w:r>
        <w:rPr>
          <w:rFonts w:ascii="Times New Roman"/>
          <w:b w:val="false"/>
          <w:i w:val="false"/>
          <w:color w:val="000000"/>
          <w:sz w:val="28"/>
        </w:rPr>
        <w:t>
                                       |_| да</w:t>
      </w:r>
    </w:p>
    <w:p>
      <w:pPr>
        <w:spacing w:after="0"/>
        <w:ind w:left="0"/>
        <w:jc w:val="both"/>
      </w:pPr>
      <w:r>
        <w:rPr>
          <w:rFonts w:ascii="Times New Roman"/>
          <w:b w:val="false"/>
          <w:i w:val="false"/>
          <w:color w:val="000000"/>
          <w:sz w:val="28"/>
        </w:rPr>
        <w:t>                                           жоқ</w:t>
      </w:r>
      <w:r>
        <w:br/>
      </w:r>
      <w:r>
        <w:rPr>
          <w:rFonts w:ascii="Times New Roman"/>
          <w:b w:val="false"/>
          <w:i w:val="false"/>
          <w:color w:val="000000"/>
          <w:sz w:val="28"/>
        </w:rPr>
        <w:t>
                                       |_| нет</w:t>
      </w:r>
    </w:p>
    <w:p>
      <w:pPr>
        <w:spacing w:after="0"/>
        <w:ind w:left="0"/>
        <w:jc w:val="both"/>
      </w:pPr>
      <w:r>
        <w:rPr>
          <w:rFonts w:ascii="Times New Roman"/>
          <w:b w:val="false"/>
          <w:i w:val="false"/>
          <w:color w:val="000000"/>
          <w:sz w:val="28"/>
        </w:rPr>
        <w:t>4. Кәсіпорын іске асырылып жатқан</w:t>
      </w:r>
      <w:r>
        <w:br/>
      </w:r>
      <w:r>
        <w:rPr>
          <w:rFonts w:ascii="Times New Roman"/>
          <w:b w:val="false"/>
          <w:i w:val="false"/>
          <w:color w:val="000000"/>
          <w:sz w:val="28"/>
        </w:rPr>
        <w:t>
инновациялық жобалар санын көрсетіңіз, бірлік</w:t>
      </w:r>
      <w:r>
        <w:br/>
      </w:r>
      <w:r>
        <w:rPr>
          <w:rFonts w:ascii="Times New Roman"/>
          <w:b w:val="false"/>
          <w:i w:val="false"/>
          <w:color w:val="000000"/>
          <w:sz w:val="28"/>
        </w:rPr>
        <w:t>
Укажите количество реализуемых</w:t>
      </w:r>
      <w:r>
        <w:br/>
      </w:r>
      <w:r>
        <w:rPr>
          <w:rFonts w:ascii="Times New Roman"/>
          <w:b w:val="false"/>
          <w:i w:val="false"/>
          <w:color w:val="000000"/>
          <w:sz w:val="28"/>
        </w:rPr>
        <w:t>
предприятием инновационных проектов, единиц</w:t>
      </w:r>
    </w:p>
    <w:p>
      <w:pPr>
        <w:spacing w:after="0"/>
        <w:ind w:left="0"/>
        <w:jc w:val="both"/>
      </w:pPr>
      <w:r>
        <w:rPr>
          <w:rFonts w:ascii="Times New Roman"/>
          <w:b w:val="false"/>
          <w:i w:val="false"/>
          <w:color w:val="000000"/>
          <w:sz w:val="28"/>
        </w:rPr>
        <w:t>      олардан                          |_|_|_|_|</w:t>
      </w:r>
      <w:r>
        <w:br/>
      </w:r>
      <w:r>
        <w:rPr>
          <w:rFonts w:ascii="Times New Roman"/>
          <w:b w:val="false"/>
          <w:i w:val="false"/>
          <w:color w:val="000000"/>
          <w:sz w:val="28"/>
        </w:rPr>
        <w:t>
      из них</w:t>
      </w:r>
    </w:p>
    <w:p>
      <w:pPr>
        <w:spacing w:after="0"/>
        <w:ind w:left="0"/>
        <w:jc w:val="both"/>
      </w:pPr>
      <w:r>
        <w:rPr>
          <w:rFonts w:ascii="Times New Roman"/>
          <w:b w:val="false"/>
          <w:i w:val="false"/>
          <w:color w:val="000000"/>
          <w:sz w:val="28"/>
        </w:rPr>
        <w:t>4.1 даму институттарының жобалары</w:t>
      </w:r>
      <w:r>
        <w:br/>
      </w:r>
      <w:r>
        <w:rPr>
          <w:rFonts w:ascii="Times New Roman"/>
          <w:b w:val="false"/>
          <w:i w:val="false"/>
          <w:color w:val="000000"/>
          <w:sz w:val="28"/>
        </w:rPr>
        <w:t>
      проекты институтов развития      |_|_|_|_|</w:t>
      </w:r>
    </w:p>
    <w:p>
      <w:pPr>
        <w:spacing w:after="0"/>
        <w:ind w:left="0"/>
        <w:jc w:val="both"/>
      </w:pPr>
      <w:r>
        <w:rPr>
          <w:rFonts w:ascii="Times New Roman"/>
          <w:b w:val="false"/>
          <w:i w:val="false"/>
          <w:color w:val="000000"/>
          <w:sz w:val="28"/>
        </w:rPr>
        <w:t>4.2 венчурлық қорлардың жобалары</w:t>
      </w:r>
      <w:r>
        <w:br/>
      </w:r>
      <w:r>
        <w:rPr>
          <w:rFonts w:ascii="Times New Roman"/>
          <w:b w:val="false"/>
          <w:i w:val="false"/>
          <w:color w:val="000000"/>
          <w:sz w:val="28"/>
        </w:rPr>
        <w:t>
      проекты венчурных фондов         |_|_|_|_|</w:t>
      </w:r>
    </w:p>
    <w:p>
      <w:pPr>
        <w:spacing w:after="0"/>
        <w:ind w:left="0"/>
        <w:jc w:val="both"/>
      </w:pPr>
      <w:r>
        <w:rPr>
          <w:rFonts w:ascii="Times New Roman"/>
          <w:b w:val="false"/>
          <w:i w:val="false"/>
          <w:color w:val="000000"/>
          <w:sz w:val="28"/>
        </w:rPr>
        <w:t>5. Даму институттарының қарауына</w:t>
      </w:r>
      <w:r>
        <w:br/>
      </w:r>
      <w:r>
        <w:rPr>
          <w:rFonts w:ascii="Times New Roman"/>
          <w:b w:val="false"/>
          <w:i w:val="false"/>
          <w:color w:val="000000"/>
          <w:sz w:val="28"/>
        </w:rPr>
        <w:t>
жіберілген инновациялық жобалар        |_|_|_|_|</w:t>
      </w:r>
      <w:r>
        <w:br/>
      </w:r>
      <w:r>
        <w:rPr>
          <w:rFonts w:ascii="Times New Roman"/>
          <w:b w:val="false"/>
          <w:i w:val="false"/>
          <w:color w:val="000000"/>
          <w:sz w:val="28"/>
        </w:rPr>
        <w:t>
көрсетіңіз, бірлік</w:t>
      </w:r>
      <w:r>
        <w:br/>
      </w:r>
      <w:r>
        <w:rPr>
          <w:rFonts w:ascii="Times New Roman"/>
          <w:b w:val="false"/>
          <w:i w:val="false"/>
          <w:color w:val="000000"/>
          <w:sz w:val="28"/>
        </w:rPr>
        <w:t>
Укажите количество инновационных</w:t>
      </w:r>
      <w:r>
        <w:br/>
      </w:r>
      <w:r>
        <w:rPr>
          <w:rFonts w:ascii="Times New Roman"/>
          <w:b w:val="false"/>
          <w:i w:val="false"/>
          <w:color w:val="000000"/>
          <w:sz w:val="28"/>
        </w:rPr>
        <w:t>
проектов, направленных на рассмотрение</w:t>
      </w:r>
      <w:r>
        <w:br/>
      </w:r>
      <w:r>
        <w:rPr>
          <w:rFonts w:ascii="Times New Roman"/>
          <w:b w:val="false"/>
          <w:i w:val="false"/>
          <w:color w:val="000000"/>
          <w:sz w:val="28"/>
        </w:rPr>
        <w:t>
институтам развития, единиц</w:t>
      </w:r>
    </w:p>
    <w:p>
      <w:pPr>
        <w:spacing w:after="0"/>
        <w:ind w:left="0"/>
        <w:jc w:val="both"/>
      </w:pPr>
      <w:r>
        <w:rPr>
          <w:rFonts w:ascii="Times New Roman"/>
          <w:b w:val="false"/>
          <w:i w:val="false"/>
          <w:color w:val="000000"/>
          <w:sz w:val="28"/>
        </w:rPr>
        <w:t>6. Даму институттарының қарауына</w:t>
      </w:r>
      <w:r>
        <w:br/>
      </w:r>
      <w:r>
        <w:rPr>
          <w:rFonts w:ascii="Times New Roman"/>
          <w:b w:val="false"/>
          <w:i w:val="false"/>
          <w:color w:val="000000"/>
          <w:sz w:val="28"/>
        </w:rPr>
        <w:t>
жіберілген ғылыми–зерттеу және         |_|_|_|_|</w:t>
      </w:r>
      <w:r>
        <w:br/>
      </w:r>
      <w:r>
        <w:rPr>
          <w:rFonts w:ascii="Times New Roman"/>
          <w:b w:val="false"/>
          <w:i w:val="false"/>
          <w:color w:val="000000"/>
          <w:sz w:val="28"/>
        </w:rPr>
        <w:t>
тәжірибелік–конструкторлық</w:t>
      </w:r>
      <w:r>
        <w:br/>
      </w:r>
      <w:r>
        <w:rPr>
          <w:rFonts w:ascii="Times New Roman"/>
          <w:b w:val="false"/>
          <w:i w:val="false"/>
          <w:color w:val="000000"/>
          <w:sz w:val="28"/>
        </w:rPr>
        <w:t>
жұмыстарға (бұдан әрі – ҒЗТКЖ)</w:t>
      </w:r>
      <w:r>
        <w:br/>
      </w:r>
      <w:r>
        <w:rPr>
          <w:rFonts w:ascii="Times New Roman"/>
          <w:b w:val="false"/>
          <w:i w:val="false"/>
          <w:color w:val="000000"/>
          <w:sz w:val="28"/>
        </w:rPr>
        <w:t>
жобаларын көрсетіңіз, бірлік</w:t>
      </w:r>
      <w:r>
        <w:br/>
      </w:r>
      <w:r>
        <w:rPr>
          <w:rFonts w:ascii="Times New Roman"/>
          <w:b w:val="false"/>
          <w:i w:val="false"/>
          <w:color w:val="000000"/>
          <w:sz w:val="28"/>
        </w:rPr>
        <w:t>
Укажите количество проектов</w:t>
      </w:r>
      <w:r>
        <w:br/>
      </w:r>
      <w:r>
        <w:rPr>
          <w:rFonts w:ascii="Times New Roman"/>
          <w:b w:val="false"/>
          <w:i w:val="false"/>
          <w:color w:val="000000"/>
          <w:sz w:val="28"/>
        </w:rPr>
        <w:t>
научно-исследовательских и</w:t>
      </w:r>
      <w:r>
        <w:br/>
      </w:r>
      <w:r>
        <w:rPr>
          <w:rFonts w:ascii="Times New Roman"/>
          <w:b w:val="false"/>
          <w:i w:val="false"/>
          <w:color w:val="000000"/>
          <w:sz w:val="28"/>
        </w:rPr>
        <w:t>
опытно-конструкторских работ</w:t>
      </w:r>
      <w:r>
        <w:br/>
      </w:r>
      <w:r>
        <w:rPr>
          <w:rFonts w:ascii="Times New Roman"/>
          <w:b w:val="false"/>
          <w:i w:val="false"/>
          <w:color w:val="000000"/>
          <w:sz w:val="28"/>
        </w:rPr>
        <w:t>
(далее – НИОКР), направленных на</w:t>
      </w:r>
      <w:r>
        <w:br/>
      </w:r>
      <w:r>
        <w:rPr>
          <w:rFonts w:ascii="Times New Roman"/>
          <w:b w:val="false"/>
          <w:i w:val="false"/>
          <w:color w:val="000000"/>
          <w:sz w:val="28"/>
        </w:rPr>
        <w:t>
рассмотрение институтам развития, единиц</w:t>
      </w:r>
    </w:p>
    <w:p>
      <w:pPr>
        <w:spacing w:after="0"/>
        <w:ind w:left="0"/>
        <w:jc w:val="both"/>
      </w:pPr>
      <w:r>
        <w:rPr>
          <w:rFonts w:ascii="Times New Roman"/>
          <w:b w:val="false"/>
          <w:i w:val="false"/>
          <w:color w:val="000000"/>
          <w:sz w:val="28"/>
        </w:rPr>
        <w:t>7. Инновациялық қызметке тартылған</w:t>
      </w:r>
      <w:r>
        <w:br/>
      </w:r>
      <w:r>
        <w:rPr>
          <w:rFonts w:ascii="Times New Roman"/>
          <w:b w:val="false"/>
          <w:i w:val="false"/>
          <w:color w:val="000000"/>
          <w:sz w:val="28"/>
        </w:rPr>
        <w:t>
сарапшылар санын көрсетіңіз, адам     |_|_|_|_|</w:t>
      </w:r>
      <w:r>
        <w:br/>
      </w:r>
      <w:r>
        <w:rPr>
          <w:rFonts w:ascii="Times New Roman"/>
          <w:b w:val="false"/>
          <w:i w:val="false"/>
          <w:color w:val="000000"/>
          <w:sz w:val="28"/>
        </w:rPr>
        <w:t>
Укажите количество привлеченных</w:t>
      </w:r>
      <w:r>
        <w:br/>
      </w:r>
      <w:r>
        <w:rPr>
          <w:rFonts w:ascii="Times New Roman"/>
          <w:b w:val="false"/>
          <w:i w:val="false"/>
          <w:color w:val="000000"/>
          <w:sz w:val="28"/>
        </w:rPr>
        <w:t>
международных экспертов в инновационную</w:t>
      </w:r>
      <w:r>
        <w:br/>
      </w:r>
      <w:r>
        <w:rPr>
          <w:rFonts w:ascii="Times New Roman"/>
          <w:b w:val="false"/>
          <w:i w:val="false"/>
          <w:color w:val="000000"/>
          <w:sz w:val="28"/>
        </w:rPr>
        <w:t>
деятельность, человек</w:t>
      </w:r>
    </w:p>
    <w:p>
      <w:pPr>
        <w:spacing w:after="0"/>
        <w:ind w:left="0"/>
        <w:jc w:val="both"/>
      </w:pPr>
      <w:r>
        <w:rPr>
          <w:rFonts w:ascii="Times New Roman"/>
          <w:b w:val="false"/>
          <w:i w:val="false"/>
          <w:color w:val="000000"/>
          <w:sz w:val="28"/>
        </w:rPr>
        <w:t xml:space="preserve">8. Соңғы үш жыл ішінде аяқталған                       қазақстандық </w:t>
      </w:r>
      <w:r>
        <w:br/>
      </w:r>
      <w:r>
        <w:rPr>
          <w:rFonts w:ascii="Times New Roman"/>
          <w:b w:val="false"/>
          <w:i w:val="false"/>
          <w:color w:val="000000"/>
          <w:sz w:val="28"/>
        </w:rPr>
        <w:t>
инновацияларды, яғни рынокқа                      |_|  авторлар</w:t>
      </w:r>
      <w:r>
        <w:br/>
      </w:r>
      <w:r>
        <w:rPr>
          <w:rFonts w:ascii="Times New Roman"/>
          <w:b w:val="false"/>
          <w:i w:val="false"/>
          <w:color w:val="000000"/>
          <w:sz w:val="28"/>
        </w:rPr>
        <w:t>
енгізілген жаңа немесе едәуір                          казахстанские</w:t>
      </w:r>
      <w:r>
        <w:br/>
      </w:r>
      <w:r>
        <w:rPr>
          <w:rFonts w:ascii="Times New Roman"/>
          <w:b w:val="false"/>
          <w:i w:val="false"/>
          <w:color w:val="000000"/>
          <w:sz w:val="28"/>
        </w:rPr>
        <w:t>
жетілдірілген өнімдерді, қызметтер                     авторы</w:t>
      </w:r>
      <w:r>
        <w:br/>
      </w:r>
      <w:r>
        <w:rPr>
          <w:rFonts w:ascii="Times New Roman"/>
          <w:b w:val="false"/>
          <w:i w:val="false"/>
          <w:color w:val="000000"/>
          <w:sz w:val="28"/>
        </w:rPr>
        <w:t>
немесе оларды өндіру (тапсыру)</w:t>
      </w:r>
      <w:r>
        <w:br/>
      </w:r>
      <w:r>
        <w:rPr>
          <w:rFonts w:ascii="Times New Roman"/>
          <w:b w:val="false"/>
          <w:i w:val="false"/>
          <w:color w:val="000000"/>
          <w:sz w:val="28"/>
        </w:rPr>
        <w:t>
әдістерін, тәжірибеге енгізілген</w:t>
      </w:r>
      <w:r>
        <w:br/>
      </w:r>
      <w:r>
        <w:rPr>
          <w:rFonts w:ascii="Times New Roman"/>
          <w:b w:val="false"/>
          <w:i w:val="false"/>
          <w:color w:val="000000"/>
          <w:sz w:val="28"/>
        </w:rPr>
        <w:t>
жаңа немесе едәуір жетілдірілген                       шетелдік</w:t>
      </w:r>
      <w:r>
        <w:br/>
      </w:r>
      <w:r>
        <w:rPr>
          <w:rFonts w:ascii="Times New Roman"/>
          <w:b w:val="false"/>
          <w:i w:val="false"/>
          <w:color w:val="000000"/>
          <w:sz w:val="28"/>
        </w:rPr>
        <w:t>
өндірістік процестерді кім әзірлегендігін         |_|  авторлар</w:t>
      </w:r>
      <w:r>
        <w:br/>
      </w:r>
      <w:r>
        <w:rPr>
          <w:rFonts w:ascii="Times New Roman"/>
          <w:b w:val="false"/>
          <w:i w:val="false"/>
          <w:color w:val="000000"/>
          <w:sz w:val="28"/>
        </w:rPr>
        <w:t>
көрсетіңіз, %-бен                                      зарубежные</w:t>
      </w:r>
      <w:r>
        <w:br/>
      </w:r>
      <w:r>
        <w:rPr>
          <w:rFonts w:ascii="Times New Roman"/>
          <w:b w:val="false"/>
          <w:i w:val="false"/>
          <w:color w:val="000000"/>
          <w:sz w:val="28"/>
        </w:rPr>
        <w:t>
                                                       авторы</w:t>
      </w:r>
      <w:r>
        <w:br/>
      </w:r>
      <w:r>
        <w:rPr>
          <w:rFonts w:ascii="Times New Roman"/>
          <w:b w:val="false"/>
          <w:i w:val="false"/>
          <w:color w:val="000000"/>
          <w:sz w:val="28"/>
        </w:rPr>
        <w:t>
Укажите, кто разрабатывал завершенные инновации,</w:t>
      </w:r>
      <w:r>
        <w:br/>
      </w:r>
      <w:r>
        <w:rPr>
          <w:rFonts w:ascii="Times New Roman"/>
          <w:b w:val="false"/>
          <w:i w:val="false"/>
          <w:color w:val="000000"/>
          <w:sz w:val="28"/>
        </w:rPr>
        <w:t>
т.е. внедренные на рынке новые или значительно</w:t>
      </w:r>
      <w:r>
        <w:br/>
      </w:r>
      <w:r>
        <w:rPr>
          <w:rFonts w:ascii="Times New Roman"/>
          <w:b w:val="false"/>
          <w:i w:val="false"/>
          <w:color w:val="000000"/>
          <w:sz w:val="28"/>
        </w:rPr>
        <w:t>
усовершенствованные продукты, услуги или              қазақстандық</w:t>
      </w:r>
      <w:r>
        <w:br/>
      </w:r>
      <w:r>
        <w:rPr>
          <w:rFonts w:ascii="Times New Roman"/>
          <w:b w:val="false"/>
          <w:i w:val="false"/>
          <w:color w:val="000000"/>
          <w:sz w:val="28"/>
        </w:rPr>
        <w:t>
методы их производства (передачи), внедренные     |_| және шетелдік</w:t>
      </w:r>
      <w:r>
        <w:br/>
      </w:r>
      <w:r>
        <w:rPr>
          <w:rFonts w:ascii="Times New Roman"/>
          <w:b w:val="false"/>
          <w:i w:val="false"/>
          <w:color w:val="000000"/>
          <w:sz w:val="28"/>
        </w:rPr>
        <w:t>
в практику новые или значительно                      авторлар</w:t>
      </w:r>
      <w:r>
        <w:br/>
      </w:r>
      <w:r>
        <w:rPr>
          <w:rFonts w:ascii="Times New Roman"/>
          <w:b w:val="false"/>
          <w:i w:val="false"/>
          <w:color w:val="000000"/>
          <w:sz w:val="28"/>
        </w:rPr>
        <w:t>
усовершенствованные производственные                  бірлесе</w:t>
      </w:r>
      <w:r>
        <w:br/>
      </w:r>
      <w:r>
        <w:rPr>
          <w:rFonts w:ascii="Times New Roman"/>
          <w:b w:val="false"/>
          <w:i w:val="false"/>
          <w:color w:val="000000"/>
          <w:sz w:val="28"/>
        </w:rPr>
        <w:t>
процессы в течение последних 3-х лет, в %             отырып</w:t>
      </w:r>
      <w:r>
        <w:br/>
      </w:r>
      <w:r>
        <w:rPr>
          <w:rFonts w:ascii="Times New Roman"/>
          <w:b w:val="false"/>
          <w:i w:val="false"/>
          <w:color w:val="000000"/>
          <w:sz w:val="28"/>
        </w:rPr>
        <w:t>
                                                      совместно</w:t>
      </w:r>
      <w:r>
        <w:br/>
      </w:r>
      <w:r>
        <w:rPr>
          <w:rFonts w:ascii="Times New Roman"/>
          <w:b w:val="false"/>
          <w:i w:val="false"/>
          <w:color w:val="000000"/>
          <w:sz w:val="28"/>
        </w:rPr>
        <w:t>
                                                      казахстанские</w:t>
      </w:r>
      <w:r>
        <w:br/>
      </w:r>
      <w:r>
        <w:rPr>
          <w:rFonts w:ascii="Times New Roman"/>
          <w:b w:val="false"/>
          <w:i w:val="false"/>
          <w:color w:val="000000"/>
          <w:sz w:val="28"/>
        </w:rPr>
        <w:t>
                                                      и зарубежные</w:t>
      </w:r>
      <w:r>
        <w:br/>
      </w:r>
      <w:r>
        <w:rPr>
          <w:rFonts w:ascii="Times New Roman"/>
          <w:b w:val="false"/>
          <w:i w:val="false"/>
          <w:color w:val="000000"/>
          <w:sz w:val="28"/>
        </w:rPr>
        <w:t>
                                                      авторы</w:t>
      </w:r>
    </w:p>
    <w:p>
      <w:pPr>
        <w:spacing w:after="0"/>
        <w:ind w:left="0"/>
        <w:jc w:val="both"/>
      </w:pPr>
      <w:r>
        <w:rPr>
          <w:rFonts w:ascii="Times New Roman"/>
          <w:b w:val="false"/>
          <w:i w:val="false"/>
          <w:color w:val="000000"/>
          <w:sz w:val="28"/>
        </w:rPr>
        <w:t>9. Соңғы үш жыл ішінде сіздің</w:t>
      </w:r>
      <w:r>
        <w:br/>
      </w:r>
      <w:r>
        <w:rPr>
          <w:rFonts w:ascii="Times New Roman"/>
          <w:b w:val="false"/>
          <w:i w:val="false"/>
          <w:color w:val="000000"/>
          <w:sz w:val="28"/>
        </w:rPr>
        <w:t>
кәсіпорында инновациялық қызметтің</w:t>
      </w:r>
      <w:r>
        <w:br/>
      </w:r>
      <w:r>
        <w:rPr>
          <w:rFonts w:ascii="Times New Roman"/>
          <w:b w:val="false"/>
          <w:i w:val="false"/>
          <w:color w:val="000000"/>
          <w:sz w:val="28"/>
        </w:rPr>
        <w:t>
қандай себептерге байланысты        |_|  ертеректегі</w:t>
      </w:r>
      <w:r>
        <w:br/>
      </w:r>
      <w:r>
        <w:rPr>
          <w:rFonts w:ascii="Times New Roman"/>
          <w:b w:val="false"/>
          <w:i w:val="false"/>
          <w:color w:val="000000"/>
          <w:sz w:val="28"/>
        </w:rPr>
        <w:t xml:space="preserve">
жүзеге асырылмағандығын көрсетіңіз       инновациялардың салдарынан </w:t>
      </w:r>
      <w:r>
        <w:br/>
      </w:r>
      <w:r>
        <w:rPr>
          <w:rFonts w:ascii="Times New Roman"/>
          <w:b w:val="false"/>
          <w:i w:val="false"/>
          <w:color w:val="000000"/>
          <w:sz w:val="28"/>
        </w:rPr>
        <w:t>
Укажите одну из основных причин,         жаңа енгізілімдердің</w:t>
      </w:r>
      <w:r>
        <w:br/>
      </w:r>
      <w:r>
        <w:rPr>
          <w:rFonts w:ascii="Times New Roman"/>
          <w:b w:val="false"/>
          <w:i w:val="false"/>
          <w:color w:val="000000"/>
          <w:sz w:val="28"/>
        </w:rPr>
        <w:t>
по которой на вашем предприятии не       қажет болмауы</w:t>
      </w:r>
      <w:r>
        <w:br/>
      </w:r>
      <w:r>
        <w:rPr>
          <w:rFonts w:ascii="Times New Roman"/>
          <w:b w:val="false"/>
          <w:i w:val="false"/>
          <w:color w:val="000000"/>
          <w:sz w:val="28"/>
        </w:rPr>
        <w:t>
осуществлялась инновационная             отсутствие необходимости</w:t>
      </w:r>
      <w:r>
        <w:br/>
      </w:r>
      <w:r>
        <w:rPr>
          <w:rFonts w:ascii="Times New Roman"/>
          <w:b w:val="false"/>
          <w:i w:val="false"/>
          <w:color w:val="000000"/>
          <w:sz w:val="28"/>
        </w:rPr>
        <w:t>
деятельность в течение последних         в нововведениях вследствие</w:t>
      </w:r>
      <w:r>
        <w:br/>
      </w:r>
      <w:r>
        <w:rPr>
          <w:rFonts w:ascii="Times New Roman"/>
          <w:b w:val="false"/>
          <w:i w:val="false"/>
          <w:color w:val="000000"/>
          <w:sz w:val="28"/>
        </w:rPr>
        <w:t>
3-х лет.                                 более ранних инноваций</w:t>
      </w:r>
      <w:r>
        <w:br/>
      </w:r>
      <w:r>
        <w:rPr>
          <w:rFonts w:ascii="Times New Roman"/>
          <w:b w:val="false"/>
          <w:i w:val="false"/>
          <w:color w:val="000000"/>
          <w:sz w:val="28"/>
        </w:rPr>
        <w:t>
                                         рыноктық сұраныстың жоқтығы</w:t>
      </w:r>
      <w:r>
        <w:br/>
      </w:r>
      <w:r>
        <w:rPr>
          <w:rFonts w:ascii="Times New Roman"/>
          <w:b w:val="false"/>
          <w:i w:val="false"/>
          <w:color w:val="000000"/>
          <w:sz w:val="28"/>
        </w:rPr>
        <w:t>
                                    |_|  отсутствие рыночного спроса</w:t>
      </w:r>
    </w:p>
    <w:p>
      <w:pPr>
        <w:spacing w:after="0"/>
        <w:ind w:left="0"/>
        <w:jc w:val="both"/>
      </w:pPr>
      <w:r>
        <w:rPr>
          <w:rFonts w:ascii="Times New Roman"/>
          <w:b w:val="false"/>
          <w:i w:val="false"/>
          <w:color w:val="000000"/>
          <w:sz w:val="28"/>
        </w:rPr>
        <w:t>                                         сiздiң кәсiпорыныңыздың</w:t>
      </w:r>
      <w:r>
        <w:br/>
      </w:r>
      <w:r>
        <w:rPr>
          <w:rFonts w:ascii="Times New Roman"/>
          <w:b w:val="false"/>
          <w:i w:val="false"/>
          <w:color w:val="000000"/>
          <w:sz w:val="28"/>
        </w:rPr>
        <w:t>
                                    |_|  шегінде капиталды тапшылық</w:t>
      </w:r>
      <w:r>
        <w:br/>
      </w:r>
      <w:r>
        <w:rPr>
          <w:rFonts w:ascii="Times New Roman"/>
          <w:b w:val="false"/>
          <w:i w:val="false"/>
          <w:color w:val="000000"/>
          <w:sz w:val="28"/>
        </w:rPr>
        <w:t>
                                         нехватка капитала в пределах</w:t>
      </w:r>
      <w:r>
        <w:br/>
      </w:r>
      <w:r>
        <w:rPr>
          <w:rFonts w:ascii="Times New Roman"/>
          <w:b w:val="false"/>
          <w:i w:val="false"/>
          <w:color w:val="000000"/>
          <w:sz w:val="28"/>
        </w:rPr>
        <w:t>
                                         вашего предприятия</w:t>
      </w:r>
    </w:p>
    <w:p>
      <w:pPr>
        <w:spacing w:after="0"/>
        <w:ind w:left="0"/>
        <w:jc w:val="both"/>
      </w:pPr>
      <w:r>
        <w:rPr>
          <w:rFonts w:ascii="Times New Roman"/>
          <w:b w:val="false"/>
          <w:i w:val="false"/>
          <w:color w:val="000000"/>
          <w:sz w:val="28"/>
        </w:rPr>
        <w:t>                                         білікті қызметкердiң</w:t>
      </w:r>
      <w:r>
        <w:br/>
      </w:r>
      <w:r>
        <w:rPr>
          <w:rFonts w:ascii="Times New Roman"/>
          <w:b w:val="false"/>
          <w:i w:val="false"/>
          <w:color w:val="000000"/>
          <w:sz w:val="28"/>
        </w:rPr>
        <w:t>
                                    |_|  тапшылығы</w:t>
      </w:r>
      <w:r>
        <w:br/>
      </w:r>
      <w:r>
        <w:rPr>
          <w:rFonts w:ascii="Times New Roman"/>
          <w:b w:val="false"/>
          <w:i w:val="false"/>
          <w:color w:val="000000"/>
          <w:sz w:val="28"/>
        </w:rPr>
        <w:t>
                                         нехватка компетентного</w:t>
      </w:r>
      <w:r>
        <w:br/>
      </w:r>
      <w:r>
        <w:rPr>
          <w:rFonts w:ascii="Times New Roman"/>
          <w:b w:val="false"/>
          <w:i w:val="false"/>
          <w:color w:val="000000"/>
          <w:sz w:val="28"/>
        </w:rPr>
        <w:t>
                                         персонала</w:t>
      </w:r>
    </w:p>
    <w:p>
      <w:pPr>
        <w:spacing w:after="0"/>
        <w:ind w:left="0"/>
        <w:jc w:val="both"/>
      </w:pPr>
      <w:r>
        <w:rPr>
          <w:rFonts w:ascii="Times New Roman"/>
          <w:b w:val="false"/>
          <w:i w:val="false"/>
          <w:color w:val="000000"/>
          <w:sz w:val="28"/>
        </w:rPr>
        <w:t>                                         инновацияларға кедергі</w:t>
      </w:r>
      <w:r>
        <w:br/>
      </w:r>
      <w:r>
        <w:rPr>
          <w:rFonts w:ascii="Times New Roman"/>
          <w:b w:val="false"/>
          <w:i w:val="false"/>
          <w:color w:val="000000"/>
          <w:sz w:val="28"/>
        </w:rPr>
        <w:t>
                                    |_|  жасаушы басқа факторлар</w:t>
      </w:r>
      <w:r>
        <w:br/>
      </w:r>
      <w:r>
        <w:rPr>
          <w:rFonts w:ascii="Times New Roman"/>
          <w:b w:val="false"/>
          <w:i w:val="false"/>
          <w:color w:val="000000"/>
          <w:sz w:val="28"/>
        </w:rPr>
        <w:t>
                                         другие факторы,</w:t>
      </w:r>
      <w:r>
        <w:br/>
      </w:r>
      <w:r>
        <w:rPr>
          <w:rFonts w:ascii="Times New Roman"/>
          <w:b w:val="false"/>
          <w:i w:val="false"/>
          <w:color w:val="000000"/>
          <w:sz w:val="28"/>
        </w:rPr>
        <w:t>
                                         препятствующие инновациям</w:t>
      </w:r>
    </w:p>
    <w:p>
      <w:pPr>
        <w:spacing w:after="0"/>
        <w:ind w:left="0"/>
        <w:jc w:val="both"/>
      </w:pPr>
      <w:r>
        <w:rPr>
          <w:rFonts w:ascii="Times New Roman"/>
          <w:b w:val="false"/>
          <w:i w:val="false"/>
          <w:color w:val="000000"/>
          <w:sz w:val="28"/>
        </w:rPr>
        <w:t>10. Инновациялардың жаңа</w:t>
      </w:r>
      <w:r>
        <w:br/>
      </w:r>
      <w:r>
        <w:rPr>
          <w:rFonts w:ascii="Times New Roman"/>
          <w:b w:val="false"/>
          <w:i w:val="false"/>
          <w:color w:val="000000"/>
          <w:sz w:val="28"/>
        </w:rPr>
        <w:t>
жобаларына арналған ақпаратты       |_|  Ішкi көзі (сiздiң</w:t>
      </w:r>
      <w:r>
        <w:br/>
      </w:r>
      <w:r>
        <w:rPr>
          <w:rFonts w:ascii="Times New Roman"/>
          <w:b w:val="false"/>
          <w:i w:val="false"/>
          <w:color w:val="000000"/>
          <w:sz w:val="28"/>
        </w:rPr>
        <w:t>
қамтамасыз еткен немесе                  кәсiпорыныңыз шегінде)</w:t>
      </w:r>
      <w:r>
        <w:br/>
      </w:r>
      <w:r>
        <w:rPr>
          <w:rFonts w:ascii="Times New Roman"/>
          <w:b w:val="false"/>
          <w:i w:val="false"/>
          <w:color w:val="000000"/>
          <w:sz w:val="28"/>
        </w:rPr>
        <w:t>
инновациялардың қазiргi жобаларының      Внутренний источник</w:t>
      </w:r>
      <w:r>
        <w:br/>
      </w:r>
      <w:r>
        <w:rPr>
          <w:rFonts w:ascii="Times New Roman"/>
          <w:b w:val="false"/>
          <w:i w:val="false"/>
          <w:color w:val="000000"/>
          <w:sz w:val="28"/>
        </w:rPr>
        <w:t>
аяқталуына өз үлесiн енгiзген            (в пределах предприятия)</w:t>
      </w:r>
      <w:r>
        <w:br/>
      </w:r>
      <w:r>
        <w:rPr>
          <w:rFonts w:ascii="Times New Roman"/>
          <w:b w:val="false"/>
          <w:i w:val="false"/>
          <w:color w:val="000000"/>
          <w:sz w:val="28"/>
        </w:rPr>
        <w:t>
ақпараттық көздердi көрсетiңiз.</w:t>
      </w:r>
      <w:r>
        <w:br/>
      </w:r>
      <w:r>
        <w:rPr>
          <w:rFonts w:ascii="Times New Roman"/>
          <w:b w:val="false"/>
          <w:i w:val="false"/>
          <w:color w:val="000000"/>
          <w:sz w:val="28"/>
        </w:rPr>
        <w:t>
Укажите информационные источники,</w:t>
      </w:r>
      <w:r>
        <w:br/>
      </w:r>
      <w:r>
        <w:rPr>
          <w:rFonts w:ascii="Times New Roman"/>
          <w:b w:val="false"/>
          <w:i w:val="false"/>
          <w:color w:val="000000"/>
          <w:sz w:val="28"/>
        </w:rPr>
        <w:t>
повлиявшие на принятие решений о</w:t>
      </w:r>
      <w:r>
        <w:br/>
      </w:r>
      <w:r>
        <w:rPr>
          <w:rFonts w:ascii="Times New Roman"/>
          <w:b w:val="false"/>
          <w:i w:val="false"/>
          <w:color w:val="000000"/>
          <w:sz w:val="28"/>
        </w:rPr>
        <w:t>
внедрении новых проектов инноваций</w:t>
      </w:r>
      <w:r>
        <w:br/>
      </w:r>
      <w:r>
        <w:rPr>
          <w:rFonts w:ascii="Times New Roman"/>
          <w:b w:val="false"/>
          <w:i w:val="false"/>
          <w:color w:val="000000"/>
          <w:sz w:val="28"/>
        </w:rPr>
        <w:t>
и на завершение существующих            Нарық көздерi (клиенттер,</w:t>
      </w:r>
      <w:r>
        <w:br/>
      </w:r>
      <w:r>
        <w:rPr>
          <w:rFonts w:ascii="Times New Roman"/>
          <w:b w:val="false"/>
          <w:i w:val="false"/>
          <w:color w:val="000000"/>
          <w:sz w:val="28"/>
        </w:rPr>
        <w:t>
                                    |_| бәсекелестер, консультанттар,</w:t>
      </w:r>
      <w:r>
        <w:br/>
      </w:r>
      <w:r>
        <w:rPr>
          <w:rFonts w:ascii="Times New Roman"/>
          <w:b w:val="false"/>
          <w:i w:val="false"/>
          <w:color w:val="000000"/>
          <w:sz w:val="28"/>
        </w:rPr>
        <w:t>
                                        жабдықтаушылар)</w:t>
      </w:r>
      <w:r>
        <w:br/>
      </w:r>
      <w:r>
        <w:rPr>
          <w:rFonts w:ascii="Times New Roman"/>
          <w:b w:val="false"/>
          <w:i w:val="false"/>
          <w:color w:val="000000"/>
          <w:sz w:val="28"/>
        </w:rPr>
        <w:t>
                                        Источники рынка (клиенты,</w:t>
      </w:r>
      <w:r>
        <w:br/>
      </w:r>
      <w:r>
        <w:rPr>
          <w:rFonts w:ascii="Times New Roman"/>
          <w:b w:val="false"/>
          <w:i w:val="false"/>
          <w:color w:val="000000"/>
          <w:sz w:val="28"/>
        </w:rPr>
        <w:t>
                                        конкуренты, консультанты, </w:t>
      </w:r>
      <w:r>
        <w:br/>
      </w:r>
      <w:r>
        <w:rPr>
          <w:rFonts w:ascii="Times New Roman"/>
          <w:b w:val="false"/>
          <w:i w:val="false"/>
          <w:color w:val="000000"/>
          <w:sz w:val="28"/>
        </w:rPr>
        <w:t>
                                        поставщики оборудования)</w:t>
      </w:r>
    </w:p>
    <w:p>
      <w:pPr>
        <w:spacing w:after="0"/>
        <w:ind w:left="0"/>
        <w:jc w:val="both"/>
      </w:pPr>
      <w:r>
        <w:rPr>
          <w:rFonts w:ascii="Times New Roman"/>
          <w:b w:val="false"/>
          <w:i w:val="false"/>
          <w:color w:val="000000"/>
          <w:sz w:val="28"/>
        </w:rPr>
        <w:t>                                        Сыртқы көздер</w:t>
      </w:r>
      <w:r>
        <w:br/>
      </w:r>
      <w:r>
        <w:rPr>
          <w:rFonts w:ascii="Times New Roman"/>
          <w:b w:val="false"/>
          <w:i w:val="false"/>
          <w:color w:val="000000"/>
          <w:sz w:val="28"/>
        </w:rPr>
        <w:t>
                                    |_| (университеттер, үкiмет,</w:t>
      </w:r>
      <w:r>
        <w:br/>
      </w:r>
      <w:r>
        <w:rPr>
          <w:rFonts w:ascii="Times New Roman"/>
          <w:b w:val="false"/>
          <w:i w:val="false"/>
          <w:color w:val="000000"/>
          <w:sz w:val="28"/>
        </w:rPr>
        <w:t>
                                        ғылыми-зерттеу институттары) </w:t>
      </w:r>
      <w:r>
        <w:br/>
      </w:r>
      <w:r>
        <w:rPr>
          <w:rFonts w:ascii="Times New Roman"/>
          <w:b w:val="false"/>
          <w:i w:val="false"/>
          <w:color w:val="000000"/>
          <w:sz w:val="28"/>
        </w:rPr>
        <w:t>
                                        Внешние источники</w:t>
      </w:r>
      <w:r>
        <w:br/>
      </w:r>
      <w:r>
        <w:rPr>
          <w:rFonts w:ascii="Times New Roman"/>
          <w:b w:val="false"/>
          <w:i w:val="false"/>
          <w:color w:val="000000"/>
          <w:sz w:val="28"/>
        </w:rPr>
        <w:t>
                                        (университеты, правительство,</w:t>
      </w:r>
      <w:r>
        <w:br/>
      </w:r>
      <w:r>
        <w:rPr>
          <w:rFonts w:ascii="Times New Roman"/>
          <w:b w:val="false"/>
          <w:i w:val="false"/>
          <w:color w:val="000000"/>
          <w:sz w:val="28"/>
        </w:rPr>
        <w:t xml:space="preserve">
                                        научно-исследовательские </w:t>
      </w:r>
      <w:r>
        <w:br/>
      </w:r>
      <w:r>
        <w:rPr>
          <w:rFonts w:ascii="Times New Roman"/>
          <w:b w:val="false"/>
          <w:i w:val="false"/>
          <w:color w:val="000000"/>
          <w:sz w:val="28"/>
        </w:rPr>
        <w:t>
                                        институты)</w:t>
      </w:r>
    </w:p>
    <w:p>
      <w:pPr>
        <w:spacing w:after="0"/>
        <w:ind w:left="0"/>
        <w:jc w:val="both"/>
      </w:pPr>
      <w:r>
        <w:rPr>
          <w:rFonts w:ascii="Times New Roman"/>
          <w:b w:val="false"/>
          <w:i w:val="false"/>
          <w:color w:val="000000"/>
          <w:sz w:val="28"/>
        </w:rPr>
        <w:t>                                        Басқа көздер</w:t>
      </w:r>
      <w:r>
        <w:br/>
      </w:r>
      <w:r>
        <w:rPr>
          <w:rFonts w:ascii="Times New Roman"/>
          <w:b w:val="false"/>
          <w:i w:val="false"/>
          <w:color w:val="000000"/>
          <w:sz w:val="28"/>
        </w:rPr>
        <w:t>
                                    |_| (конференциялар, жәрмеңкелер,</w:t>
      </w:r>
      <w:r>
        <w:br/>
      </w:r>
      <w:r>
        <w:rPr>
          <w:rFonts w:ascii="Times New Roman"/>
          <w:b w:val="false"/>
          <w:i w:val="false"/>
          <w:color w:val="000000"/>
          <w:sz w:val="28"/>
        </w:rPr>
        <w:t>
                                        көрмелер, ғылыми журналдар, </w:t>
      </w:r>
      <w:r>
        <w:br/>
      </w:r>
      <w:r>
        <w:rPr>
          <w:rFonts w:ascii="Times New Roman"/>
          <w:b w:val="false"/>
          <w:i w:val="false"/>
          <w:color w:val="000000"/>
          <w:sz w:val="28"/>
        </w:rPr>
        <w:t>
                                        техникалық жарияланымдар,</w:t>
      </w:r>
      <w:r>
        <w:br/>
      </w:r>
      <w:r>
        <w:rPr>
          <w:rFonts w:ascii="Times New Roman"/>
          <w:b w:val="false"/>
          <w:i w:val="false"/>
          <w:color w:val="000000"/>
          <w:sz w:val="28"/>
        </w:rPr>
        <w:t>
                                        өнеркәсiп қауымдастықтары) </w:t>
      </w:r>
      <w:r>
        <w:br/>
      </w:r>
      <w:r>
        <w:rPr>
          <w:rFonts w:ascii="Times New Roman"/>
          <w:b w:val="false"/>
          <w:i w:val="false"/>
          <w:color w:val="000000"/>
          <w:sz w:val="28"/>
        </w:rPr>
        <w:t>
                                        Другие источники</w:t>
      </w:r>
      <w:r>
        <w:br/>
      </w:r>
      <w:r>
        <w:rPr>
          <w:rFonts w:ascii="Times New Roman"/>
          <w:b w:val="false"/>
          <w:i w:val="false"/>
          <w:color w:val="000000"/>
          <w:sz w:val="28"/>
        </w:rPr>
        <w:t>
                                        (конференции,</w:t>
      </w:r>
      <w:r>
        <w:br/>
      </w:r>
      <w:r>
        <w:rPr>
          <w:rFonts w:ascii="Times New Roman"/>
          <w:b w:val="false"/>
          <w:i w:val="false"/>
          <w:color w:val="000000"/>
          <w:sz w:val="28"/>
        </w:rPr>
        <w:t>
                                        ярмарки, выставки,</w:t>
      </w:r>
      <w:r>
        <w:br/>
      </w:r>
      <w:r>
        <w:rPr>
          <w:rFonts w:ascii="Times New Roman"/>
          <w:b w:val="false"/>
          <w:i w:val="false"/>
          <w:color w:val="000000"/>
          <w:sz w:val="28"/>
        </w:rPr>
        <w:t>
                                        научные журналы, технические </w:t>
      </w:r>
      <w:r>
        <w:br/>
      </w:r>
      <w:r>
        <w:rPr>
          <w:rFonts w:ascii="Times New Roman"/>
          <w:b w:val="false"/>
          <w:i w:val="false"/>
          <w:color w:val="000000"/>
          <w:sz w:val="28"/>
        </w:rPr>
        <w:t>
                                        публикации, ассоциации </w:t>
      </w:r>
      <w:r>
        <w:br/>
      </w:r>
      <w:r>
        <w:rPr>
          <w:rFonts w:ascii="Times New Roman"/>
          <w:b w:val="false"/>
          <w:i w:val="false"/>
          <w:color w:val="000000"/>
          <w:sz w:val="28"/>
        </w:rPr>
        <w:t>
                                        промышленности)</w:t>
      </w:r>
    </w:p>
    <w:p>
      <w:pPr>
        <w:spacing w:after="0"/>
        <w:ind w:left="0"/>
        <w:jc w:val="both"/>
      </w:pPr>
      <w:r>
        <w:rPr>
          <w:rFonts w:ascii="Times New Roman"/>
          <w:b w:val="false"/>
          <w:i w:val="false"/>
          <w:color w:val="000000"/>
          <w:sz w:val="28"/>
        </w:rPr>
        <w:t>11. Соңғы үш жылдағы ең маңызды</w:t>
      </w:r>
      <w:r>
        <w:br/>
      </w:r>
      <w:r>
        <w:rPr>
          <w:rFonts w:ascii="Times New Roman"/>
          <w:b w:val="false"/>
          <w:i w:val="false"/>
          <w:color w:val="000000"/>
          <w:sz w:val="28"/>
        </w:rPr>
        <w:t>
инновациялардың атауын көрсетіңіз</w:t>
      </w:r>
      <w:r>
        <w:br/>
      </w:r>
      <w:r>
        <w:rPr>
          <w:rFonts w:ascii="Times New Roman"/>
          <w:b w:val="false"/>
          <w:i w:val="false"/>
          <w:color w:val="000000"/>
          <w:sz w:val="28"/>
        </w:rPr>
        <w:t>
(«Инновациялық қызмет туралы есеп»            |_|</w:t>
      </w:r>
      <w:r>
        <w:br/>
      </w:r>
      <w:r>
        <w:rPr>
          <w:rFonts w:ascii="Times New Roman"/>
          <w:b w:val="false"/>
          <w:i w:val="false"/>
          <w:color w:val="000000"/>
          <w:sz w:val="28"/>
        </w:rPr>
        <w:t>
статистикалық нысанына (коды 0491104,</w:t>
      </w:r>
      <w:r>
        <w:br/>
      </w:r>
      <w:r>
        <w:rPr>
          <w:rFonts w:ascii="Times New Roman"/>
          <w:b w:val="false"/>
          <w:i w:val="false"/>
          <w:color w:val="000000"/>
          <w:sz w:val="28"/>
        </w:rPr>
        <w:t>
индексі 1-инновация, кезеңділігі</w:t>
      </w:r>
      <w:r>
        <w:br/>
      </w:r>
      <w:r>
        <w:rPr>
          <w:rFonts w:ascii="Times New Roman"/>
          <w:b w:val="false"/>
          <w:i w:val="false"/>
          <w:color w:val="000000"/>
          <w:sz w:val="28"/>
        </w:rPr>
        <w:t>
жылдық) Қосымша)</w:t>
      </w:r>
      <w:r>
        <w:br/>
      </w:r>
      <w:r>
        <w:rPr>
          <w:rFonts w:ascii="Times New Roman"/>
          <w:b w:val="false"/>
          <w:i w:val="false"/>
          <w:color w:val="000000"/>
          <w:sz w:val="28"/>
        </w:rPr>
        <w:t>
Укажите наименование наиболее</w:t>
      </w:r>
      <w:r>
        <w:br/>
      </w:r>
      <w:r>
        <w:rPr>
          <w:rFonts w:ascii="Times New Roman"/>
          <w:b w:val="false"/>
          <w:i w:val="false"/>
          <w:color w:val="000000"/>
          <w:sz w:val="28"/>
        </w:rPr>
        <w:t>
значительных за последние 3 года</w:t>
      </w:r>
      <w:r>
        <w:br/>
      </w:r>
      <w:r>
        <w:rPr>
          <w:rFonts w:ascii="Times New Roman"/>
          <w:b w:val="false"/>
          <w:i w:val="false"/>
          <w:color w:val="000000"/>
          <w:sz w:val="28"/>
        </w:rPr>
        <w:t>
инноваций (</w:t>
      </w:r>
      <w:r>
        <w:rPr>
          <w:rFonts w:ascii="Times New Roman"/>
          <w:b w:val="false"/>
          <w:i w:val="false"/>
          <w:color w:val="000000"/>
          <w:sz w:val="28"/>
        </w:rPr>
        <w:t>Приложение</w:t>
      </w:r>
      <w:r>
        <w:rPr>
          <w:rFonts w:ascii="Times New Roman"/>
          <w:b w:val="false"/>
          <w:i w:val="false"/>
          <w:color w:val="000000"/>
          <w:sz w:val="28"/>
        </w:rPr>
        <w:t xml:space="preserve"> к</w:t>
      </w:r>
      <w:r>
        <w:br/>
      </w:r>
      <w:r>
        <w:rPr>
          <w:rFonts w:ascii="Times New Roman"/>
          <w:b w:val="false"/>
          <w:i w:val="false"/>
          <w:color w:val="000000"/>
          <w:sz w:val="28"/>
        </w:rPr>
        <w:t>
статистической форме «Отчет об</w:t>
      </w:r>
      <w:r>
        <w:br/>
      </w:r>
      <w:r>
        <w:rPr>
          <w:rFonts w:ascii="Times New Roman"/>
          <w:b w:val="false"/>
          <w:i w:val="false"/>
          <w:color w:val="000000"/>
          <w:sz w:val="28"/>
        </w:rPr>
        <w:t>
инновационной деятельности»</w:t>
      </w:r>
      <w:r>
        <w:br/>
      </w:r>
      <w:r>
        <w:rPr>
          <w:rFonts w:ascii="Times New Roman"/>
          <w:b w:val="false"/>
          <w:i w:val="false"/>
          <w:color w:val="000000"/>
          <w:sz w:val="28"/>
        </w:rPr>
        <w:t>
(код 0491104, индекс 1-инновация,</w:t>
      </w:r>
      <w:r>
        <w:br/>
      </w:r>
      <w:r>
        <w:rPr>
          <w:rFonts w:ascii="Times New Roman"/>
          <w:b w:val="false"/>
          <w:i w:val="false"/>
          <w:color w:val="000000"/>
          <w:sz w:val="28"/>
        </w:rPr>
        <w:t>
периодичность годовая)</w:t>
      </w:r>
    </w:p>
    <w:p>
      <w:pPr>
        <w:spacing w:after="0"/>
        <w:ind w:left="0"/>
        <w:jc w:val="both"/>
      </w:pPr>
      <w:r>
        <w:rPr>
          <w:rFonts w:ascii="Times New Roman"/>
          <w:b w:val="false"/>
          <w:i w:val="false"/>
          <w:color w:val="000000"/>
          <w:sz w:val="28"/>
        </w:rPr>
        <w:t>12. Ұйымдағы ғылыми-зерттеу,</w:t>
      </w:r>
      <w:r>
        <w:br/>
      </w:r>
      <w:r>
        <w:rPr>
          <w:rFonts w:ascii="Times New Roman"/>
          <w:b w:val="false"/>
          <w:i w:val="false"/>
          <w:color w:val="000000"/>
          <w:sz w:val="28"/>
        </w:rPr>
        <w:t>
жобалау-конструкторлық бөлімшелердің</w:t>
      </w:r>
      <w:r>
        <w:br/>
      </w:r>
      <w:r>
        <w:rPr>
          <w:rFonts w:ascii="Times New Roman"/>
          <w:b w:val="false"/>
          <w:i w:val="false"/>
          <w:color w:val="000000"/>
          <w:sz w:val="28"/>
        </w:rPr>
        <w:t>
санын көрсетiңiз, бірлік                      |__|__|__|__|</w:t>
      </w:r>
      <w:r>
        <w:br/>
      </w:r>
      <w:r>
        <w:rPr>
          <w:rFonts w:ascii="Times New Roman"/>
          <w:b w:val="false"/>
          <w:i w:val="false"/>
          <w:color w:val="000000"/>
          <w:sz w:val="28"/>
        </w:rPr>
        <w:t>
Укажите количество научно-</w:t>
      </w:r>
      <w:r>
        <w:br/>
      </w:r>
      <w:r>
        <w:rPr>
          <w:rFonts w:ascii="Times New Roman"/>
          <w:b w:val="false"/>
          <w:i w:val="false"/>
          <w:color w:val="000000"/>
          <w:sz w:val="28"/>
        </w:rPr>
        <w:t>
исследовательских, проектно-</w:t>
      </w:r>
      <w:r>
        <w:br/>
      </w:r>
      <w:r>
        <w:rPr>
          <w:rFonts w:ascii="Times New Roman"/>
          <w:b w:val="false"/>
          <w:i w:val="false"/>
          <w:color w:val="000000"/>
          <w:sz w:val="28"/>
        </w:rPr>
        <w:t>
конструкторских подразделений, единиц</w:t>
      </w:r>
    </w:p>
    <w:p>
      <w:pPr>
        <w:spacing w:after="0"/>
        <w:ind w:left="0"/>
        <w:jc w:val="both"/>
      </w:pPr>
      <w:r>
        <w:rPr>
          <w:rFonts w:ascii="Times New Roman"/>
          <w:b w:val="false"/>
          <w:i w:val="false"/>
          <w:color w:val="000000"/>
          <w:sz w:val="28"/>
        </w:rPr>
        <w:t xml:space="preserve">13. Қызметкерлердің тізімдік </w:t>
      </w:r>
      <w:r>
        <w:br/>
      </w:r>
      <w:r>
        <w:rPr>
          <w:rFonts w:ascii="Times New Roman"/>
          <w:b w:val="false"/>
          <w:i w:val="false"/>
          <w:color w:val="000000"/>
          <w:sz w:val="28"/>
        </w:rPr>
        <w:t>
санынкөрсетiңiз, адам                         |__|__|__|__|__|</w:t>
      </w:r>
      <w:r>
        <w:br/>
      </w:r>
      <w:r>
        <w:rPr>
          <w:rFonts w:ascii="Times New Roman"/>
          <w:b w:val="false"/>
          <w:i w:val="false"/>
          <w:color w:val="000000"/>
          <w:sz w:val="28"/>
        </w:rPr>
        <w:t>
Укажите списочную численность</w:t>
      </w:r>
      <w:r>
        <w:br/>
      </w:r>
      <w:r>
        <w:rPr>
          <w:rFonts w:ascii="Times New Roman"/>
          <w:b w:val="false"/>
          <w:i w:val="false"/>
          <w:color w:val="000000"/>
          <w:sz w:val="28"/>
        </w:rPr>
        <w:t>
работников, человек</w:t>
      </w:r>
      <w:r>
        <w:br/>
      </w:r>
      <w:r>
        <w:rPr>
          <w:rFonts w:ascii="Times New Roman"/>
          <w:b w:val="false"/>
          <w:i w:val="false"/>
          <w:color w:val="000000"/>
          <w:sz w:val="28"/>
        </w:rPr>
        <w:t>
      олардан</w:t>
      </w:r>
      <w:r>
        <w:br/>
      </w:r>
      <w:r>
        <w:rPr>
          <w:rFonts w:ascii="Times New Roman"/>
          <w:b w:val="false"/>
          <w:i w:val="false"/>
          <w:color w:val="000000"/>
          <w:sz w:val="28"/>
        </w:rPr>
        <w:t>
      из них</w:t>
      </w:r>
    </w:p>
    <w:p>
      <w:pPr>
        <w:spacing w:after="0"/>
        <w:ind w:left="0"/>
        <w:jc w:val="both"/>
      </w:pPr>
      <w:r>
        <w:rPr>
          <w:rFonts w:ascii="Times New Roman"/>
          <w:b w:val="false"/>
          <w:i w:val="false"/>
          <w:color w:val="000000"/>
          <w:sz w:val="28"/>
        </w:rPr>
        <w:t>13.1 ғылым докторы</w:t>
      </w:r>
      <w:r>
        <w:br/>
      </w:r>
      <w:r>
        <w:rPr>
          <w:rFonts w:ascii="Times New Roman"/>
          <w:b w:val="false"/>
          <w:i w:val="false"/>
          <w:color w:val="000000"/>
          <w:sz w:val="28"/>
        </w:rPr>
        <w:t>
     доктор наук                              |__|__|__|__|__|</w:t>
      </w:r>
    </w:p>
    <w:p>
      <w:pPr>
        <w:spacing w:after="0"/>
        <w:ind w:left="0"/>
        <w:jc w:val="both"/>
      </w:pPr>
      <w:r>
        <w:rPr>
          <w:rFonts w:ascii="Times New Roman"/>
          <w:b w:val="false"/>
          <w:i w:val="false"/>
          <w:color w:val="000000"/>
          <w:sz w:val="28"/>
        </w:rPr>
        <w:t>13.2 олардан инновациялық қызметпен</w:t>
      </w:r>
      <w:r>
        <w:br/>
      </w:r>
      <w:r>
        <w:rPr>
          <w:rFonts w:ascii="Times New Roman"/>
          <w:b w:val="false"/>
          <w:i w:val="false"/>
          <w:color w:val="000000"/>
          <w:sz w:val="28"/>
        </w:rPr>
        <w:t>
айналысатын</w:t>
      </w:r>
      <w:r>
        <w:br/>
      </w:r>
      <w:r>
        <w:rPr>
          <w:rFonts w:ascii="Times New Roman"/>
          <w:b w:val="false"/>
          <w:i w:val="false"/>
          <w:color w:val="000000"/>
          <w:sz w:val="28"/>
        </w:rPr>
        <w:t>
из них занимающихся инновационной             |__|__|__|__|__|</w:t>
      </w:r>
      <w:r>
        <w:br/>
      </w:r>
      <w:r>
        <w:rPr>
          <w:rFonts w:ascii="Times New Roman"/>
          <w:b w:val="false"/>
          <w:i w:val="false"/>
          <w:color w:val="000000"/>
          <w:sz w:val="28"/>
        </w:rPr>
        <w:t>
деятельностью</w:t>
      </w:r>
    </w:p>
    <w:p>
      <w:pPr>
        <w:spacing w:after="0"/>
        <w:ind w:left="0"/>
        <w:jc w:val="both"/>
      </w:pPr>
      <w:r>
        <w:rPr>
          <w:rFonts w:ascii="Times New Roman"/>
          <w:b w:val="false"/>
          <w:i w:val="false"/>
          <w:color w:val="000000"/>
          <w:sz w:val="28"/>
        </w:rPr>
        <w:t>13.3 философияның PhD докторы</w:t>
      </w:r>
      <w:r>
        <w:br/>
      </w:r>
      <w:r>
        <w:rPr>
          <w:rFonts w:ascii="Times New Roman"/>
          <w:b w:val="false"/>
          <w:i w:val="false"/>
          <w:color w:val="000000"/>
          <w:sz w:val="28"/>
        </w:rPr>
        <w:t>
доктор философии PhD                          |__|__|__|__|__|</w:t>
      </w:r>
    </w:p>
    <w:p>
      <w:pPr>
        <w:spacing w:after="0"/>
        <w:ind w:left="0"/>
        <w:jc w:val="both"/>
      </w:pPr>
      <w:r>
        <w:rPr>
          <w:rFonts w:ascii="Times New Roman"/>
          <w:b w:val="false"/>
          <w:i w:val="false"/>
          <w:color w:val="000000"/>
          <w:sz w:val="28"/>
        </w:rPr>
        <w:t>13.4 олардан инновациялық қызметпен</w:t>
      </w:r>
      <w:r>
        <w:br/>
      </w:r>
      <w:r>
        <w:rPr>
          <w:rFonts w:ascii="Times New Roman"/>
          <w:b w:val="false"/>
          <w:i w:val="false"/>
          <w:color w:val="000000"/>
          <w:sz w:val="28"/>
        </w:rPr>
        <w:t>
айналысатын                                   |__|__|__|__|__|</w:t>
      </w:r>
      <w:r>
        <w:br/>
      </w:r>
      <w:r>
        <w:rPr>
          <w:rFonts w:ascii="Times New Roman"/>
          <w:b w:val="false"/>
          <w:i w:val="false"/>
          <w:color w:val="000000"/>
          <w:sz w:val="28"/>
        </w:rPr>
        <w:t>
из них занимающихся инновационной</w:t>
      </w:r>
      <w:r>
        <w:br/>
      </w:r>
      <w:r>
        <w:rPr>
          <w:rFonts w:ascii="Times New Roman"/>
          <w:b w:val="false"/>
          <w:i w:val="false"/>
          <w:color w:val="000000"/>
          <w:sz w:val="28"/>
        </w:rPr>
        <w:t>
деятельностью</w:t>
      </w:r>
    </w:p>
    <w:p>
      <w:pPr>
        <w:spacing w:after="0"/>
        <w:ind w:left="0"/>
        <w:jc w:val="both"/>
      </w:pPr>
      <w:r>
        <w:rPr>
          <w:rFonts w:ascii="Times New Roman"/>
          <w:b w:val="false"/>
          <w:i w:val="false"/>
          <w:color w:val="000000"/>
          <w:sz w:val="28"/>
        </w:rPr>
        <w:t>13.5 ғылым кандидаты</w:t>
      </w:r>
      <w:r>
        <w:br/>
      </w:r>
      <w:r>
        <w:rPr>
          <w:rFonts w:ascii="Times New Roman"/>
          <w:b w:val="false"/>
          <w:i w:val="false"/>
          <w:color w:val="000000"/>
          <w:sz w:val="28"/>
        </w:rPr>
        <w:t>
     кандидат наук                            |__|__|__|__|__|</w:t>
      </w:r>
    </w:p>
    <w:p>
      <w:pPr>
        <w:spacing w:after="0"/>
        <w:ind w:left="0"/>
        <w:jc w:val="both"/>
      </w:pPr>
      <w:r>
        <w:rPr>
          <w:rFonts w:ascii="Times New Roman"/>
          <w:b w:val="false"/>
          <w:i w:val="false"/>
          <w:color w:val="000000"/>
          <w:sz w:val="28"/>
        </w:rPr>
        <w:t>13.6 олардан инновациялық қызметпен</w:t>
      </w:r>
      <w:r>
        <w:br/>
      </w:r>
      <w:r>
        <w:rPr>
          <w:rFonts w:ascii="Times New Roman"/>
          <w:b w:val="false"/>
          <w:i w:val="false"/>
          <w:color w:val="000000"/>
          <w:sz w:val="28"/>
        </w:rPr>
        <w:t>
айналысатын</w:t>
      </w:r>
      <w:r>
        <w:br/>
      </w:r>
      <w:r>
        <w:rPr>
          <w:rFonts w:ascii="Times New Roman"/>
          <w:b w:val="false"/>
          <w:i w:val="false"/>
          <w:color w:val="000000"/>
          <w:sz w:val="28"/>
        </w:rPr>
        <w:t>
из них занимающихся инновационной</w:t>
      </w:r>
      <w:r>
        <w:br/>
      </w:r>
      <w:r>
        <w:rPr>
          <w:rFonts w:ascii="Times New Roman"/>
          <w:b w:val="false"/>
          <w:i w:val="false"/>
          <w:color w:val="000000"/>
          <w:sz w:val="28"/>
        </w:rPr>
        <w:t>
деятельностью</w:t>
      </w:r>
    </w:p>
    <w:p>
      <w:pPr>
        <w:spacing w:after="0"/>
        <w:ind w:left="0"/>
        <w:jc w:val="both"/>
      </w:pPr>
      <w:r>
        <w:rPr>
          <w:rFonts w:ascii="Times New Roman"/>
          <w:b w:val="false"/>
          <w:i w:val="false"/>
          <w:color w:val="000000"/>
          <w:sz w:val="28"/>
        </w:rPr>
        <w:t>13.7 магистр</w:t>
      </w:r>
      <w:r>
        <w:br/>
      </w:r>
      <w:r>
        <w:rPr>
          <w:rFonts w:ascii="Times New Roman"/>
          <w:b w:val="false"/>
          <w:i w:val="false"/>
          <w:color w:val="000000"/>
          <w:sz w:val="28"/>
        </w:rPr>
        <w:t>
     магистр                                  |__|__|__|__|__|</w:t>
      </w:r>
    </w:p>
    <w:p>
      <w:pPr>
        <w:spacing w:after="0"/>
        <w:ind w:left="0"/>
        <w:jc w:val="both"/>
      </w:pPr>
      <w:r>
        <w:rPr>
          <w:rFonts w:ascii="Times New Roman"/>
          <w:b w:val="false"/>
          <w:i w:val="false"/>
          <w:color w:val="000000"/>
          <w:sz w:val="28"/>
        </w:rPr>
        <w:t>13.8 олардан инновациялық қызметпен</w:t>
      </w:r>
      <w:r>
        <w:br/>
      </w:r>
      <w:r>
        <w:rPr>
          <w:rFonts w:ascii="Times New Roman"/>
          <w:b w:val="false"/>
          <w:i w:val="false"/>
          <w:color w:val="000000"/>
          <w:sz w:val="28"/>
        </w:rPr>
        <w:t>
айналысатын                                   |__|__|__|__|__|</w:t>
      </w:r>
      <w:r>
        <w:br/>
      </w:r>
      <w:r>
        <w:rPr>
          <w:rFonts w:ascii="Times New Roman"/>
          <w:b w:val="false"/>
          <w:i w:val="false"/>
          <w:color w:val="000000"/>
          <w:sz w:val="28"/>
        </w:rPr>
        <w:t xml:space="preserve">
из них занимающихся инновационной </w:t>
      </w:r>
      <w:r>
        <w:br/>
      </w:r>
      <w:r>
        <w:rPr>
          <w:rFonts w:ascii="Times New Roman"/>
          <w:b w:val="false"/>
          <w:i w:val="false"/>
          <w:color w:val="000000"/>
          <w:sz w:val="28"/>
        </w:rPr>
        <w:t>
деятельностью</w:t>
      </w:r>
    </w:p>
    <w:p>
      <w:pPr>
        <w:spacing w:after="0"/>
        <w:ind w:left="0"/>
        <w:jc w:val="both"/>
      </w:pPr>
      <w:r>
        <w:rPr>
          <w:rFonts w:ascii="Times New Roman"/>
          <w:b w:val="false"/>
          <w:i w:val="false"/>
          <w:color w:val="000000"/>
          <w:sz w:val="28"/>
        </w:rPr>
        <w:t>2. Инновациялық өнімдердің (тауарлар, қызметтер көрсетулердің)</w:t>
      </w:r>
      <w:r>
        <w:br/>
      </w:r>
      <w:r>
        <w:rPr>
          <w:rFonts w:ascii="Times New Roman"/>
          <w:b w:val="false"/>
          <w:i w:val="false"/>
          <w:color w:val="000000"/>
          <w:sz w:val="28"/>
        </w:rPr>
        <w:t>
   көлемін көрсетіңіз, мың теңге</w:t>
      </w:r>
      <w:r>
        <w:br/>
      </w:r>
      <w:r>
        <w:rPr>
          <w:rFonts w:ascii="Times New Roman"/>
          <w:b w:val="false"/>
          <w:i w:val="false"/>
          <w:color w:val="000000"/>
          <w:sz w:val="28"/>
        </w:rPr>
        <w:t>
   Укажите объем инновационной продукции (товаров, услуг),</w:t>
      </w:r>
      <w:r>
        <w:br/>
      </w:r>
      <w:r>
        <w:rPr>
          <w:rFonts w:ascii="Times New Roman"/>
          <w:b w:val="false"/>
          <w:i w:val="false"/>
          <w:color w:val="000000"/>
          <w:sz w:val="28"/>
        </w:rPr>
        <w:t>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7455"/>
        <w:gridCol w:w="1585"/>
        <w:gridCol w:w="1900"/>
        <w:gridCol w:w="1587"/>
      </w:tblGrid>
      <w:tr>
        <w:trPr>
          <w:trHeight w:val="20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сынан</w:t>
            </w:r>
            <w:r>
              <w:br/>
            </w:r>
            <w:r>
              <w:rPr>
                <w:rFonts w:ascii="Times New Roman"/>
                <w:b w:val="false"/>
                <w:i w:val="false"/>
                <w:color w:val="000000"/>
                <w:sz w:val="20"/>
              </w:rPr>
              <w:t>
</w:t>
            </w:r>
            <w:r>
              <w:rPr>
                <w:rFonts w:ascii="Times New Roman"/>
                <w:b w:val="false"/>
                <w:i w:val="false"/>
                <w:color w:val="000000"/>
                <w:sz w:val="20"/>
              </w:rPr>
              <w:t>шегінен</w:t>
            </w:r>
            <w:r>
              <w:br/>
            </w:r>
            <w:r>
              <w:rPr>
                <w:rFonts w:ascii="Times New Roman"/>
                <w:b w:val="false"/>
                <w:i w:val="false"/>
                <w:color w:val="000000"/>
                <w:sz w:val="20"/>
              </w:rPr>
              <w:t>
</w:t>
            </w:r>
            <w:r>
              <w:rPr>
                <w:rFonts w:ascii="Times New Roman"/>
                <w:b w:val="false"/>
                <w:i w:val="false"/>
                <w:color w:val="000000"/>
                <w:sz w:val="20"/>
              </w:rPr>
              <w:t>тыс за</w:t>
            </w:r>
            <w:r>
              <w:br/>
            </w:r>
            <w:r>
              <w:rPr>
                <w:rFonts w:ascii="Times New Roman"/>
                <w:b w:val="false"/>
                <w:i w:val="false"/>
                <w:color w:val="000000"/>
                <w:sz w:val="20"/>
              </w:rPr>
              <w:t>
</w:t>
            </w:r>
            <w:r>
              <w:rPr>
                <w:rFonts w:ascii="Times New Roman"/>
                <w:b w:val="false"/>
                <w:i w:val="false"/>
                <w:color w:val="000000"/>
                <w:sz w:val="20"/>
              </w:rPr>
              <w:t>пределы</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w:t>
            </w:r>
            <w:r>
              <w:br/>
            </w:r>
            <w:r>
              <w:rPr>
                <w:rFonts w:ascii="Times New Roman"/>
                <w:b w:val="false"/>
                <w:i w:val="false"/>
                <w:color w:val="000000"/>
                <w:sz w:val="20"/>
              </w:rPr>
              <w:t>
</w:t>
            </w:r>
            <w:r>
              <w:rPr>
                <w:rFonts w:ascii="Times New Roman"/>
                <w:b w:val="false"/>
                <w:i w:val="false"/>
                <w:color w:val="000000"/>
                <w:sz w:val="20"/>
              </w:rPr>
              <w:t>Из</w:t>
            </w:r>
            <w:r>
              <w:br/>
            </w:r>
            <w:r>
              <w:rPr>
                <w:rFonts w:ascii="Times New Roman"/>
                <w:b w:val="false"/>
                <w:i w:val="false"/>
                <w:color w:val="000000"/>
                <w:sz w:val="20"/>
              </w:rPr>
              <w:t>
</w:t>
            </w:r>
            <w:r>
              <w:rPr>
                <w:rFonts w:ascii="Times New Roman"/>
                <w:b w:val="false"/>
                <w:i w:val="false"/>
                <w:color w:val="000000"/>
                <w:sz w:val="20"/>
              </w:rPr>
              <w:t>них:ТМД</w:t>
            </w:r>
            <w:r>
              <w:br/>
            </w:r>
            <w:r>
              <w:rPr>
                <w:rFonts w:ascii="Times New Roman"/>
                <w:b w:val="false"/>
                <w:i w:val="false"/>
                <w:color w:val="000000"/>
                <w:sz w:val="20"/>
              </w:rPr>
              <w:t>
</w:t>
            </w:r>
            <w:r>
              <w:rPr>
                <w:rFonts w:ascii="Times New Roman"/>
                <w:b w:val="false"/>
                <w:i w:val="false"/>
                <w:color w:val="000000"/>
                <w:sz w:val="20"/>
              </w:rPr>
              <w:t>елдері</w:t>
            </w:r>
            <w:r>
              <w:br/>
            </w:r>
            <w:r>
              <w:rPr>
                <w:rFonts w:ascii="Times New Roman"/>
                <w:b w:val="false"/>
                <w:i w:val="false"/>
                <w:color w:val="000000"/>
                <w:sz w:val="20"/>
              </w:rPr>
              <w:t>
</w:t>
            </w:r>
            <w:r>
              <w:rPr>
                <w:rFonts w:ascii="Times New Roman"/>
                <w:b w:val="false"/>
                <w:i w:val="false"/>
                <w:color w:val="000000"/>
                <w:sz w:val="20"/>
              </w:rPr>
              <w:t>страны СНГ</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бағада (қосылған құнға салық</w:t>
            </w:r>
            <w:r>
              <w:br/>
            </w:r>
            <w:r>
              <w:rPr>
                <w:rFonts w:ascii="Times New Roman"/>
                <w:b w:val="false"/>
                <w:i w:val="false"/>
                <w:color w:val="000000"/>
                <w:sz w:val="20"/>
              </w:rPr>
              <w:t>
</w:t>
            </w:r>
            <w:r>
              <w:rPr>
                <w:rFonts w:ascii="Times New Roman"/>
                <w:b w:val="false"/>
                <w:i w:val="false"/>
                <w:color w:val="000000"/>
                <w:sz w:val="20"/>
              </w:rPr>
              <w:t>мен акциздерсіз (бұдан әрі – ҚҚС) және</w:t>
            </w:r>
            <w:r>
              <w:br/>
            </w:r>
            <w:r>
              <w:rPr>
                <w:rFonts w:ascii="Times New Roman"/>
                <w:b w:val="false"/>
                <w:i w:val="false"/>
                <w:color w:val="000000"/>
                <w:sz w:val="20"/>
              </w:rPr>
              <w:t>
</w:t>
            </w:r>
            <w:r>
              <w:rPr>
                <w:rFonts w:ascii="Times New Roman"/>
                <w:b w:val="false"/>
                <w:i w:val="false"/>
                <w:color w:val="000000"/>
                <w:sz w:val="20"/>
              </w:rPr>
              <w:t>акцизсіз) өндірілген ауыл шаруашылығы</w:t>
            </w:r>
            <w:r>
              <w:br/>
            </w:r>
            <w:r>
              <w:rPr>
                <w:rFonts w:ascii="Times New Roman"/>
                <w:b w:val="false"/>
                <w:i w:val="false"/>
                <w:color w:val="000000"/>
                <w:sz w:val="20"/>
              </w:rPr>
              <w:t>
</w:t>
            </w:r>
            <w:r>
              <w:rPr>
                <w:rFonts w:ascii="Times New Roman"/>
                <w:b w:val="false"/>
                <w:i w:val="false"/>
                <w:color w:val="000000"/>
                <w:sz w:val="20"/>
              </w:rPr>
              <w:t>өнімдері</w:t>
            </w:r>
            <w:r>
              <w:br/>
            </w:r>
            <w:r>
              <w:rPr>
                <w:rFonts w:ascii="Times New Roman"/>
                <w:b w:val="false"/>
                <w:i w:val="false"/>
                <w:color w:val="000000"/>
                <w:sz w:val="20"/>
              </w:rPr>
              <w:t>
</w:t>
            </w:r>
            <w:r>
              <w:rPr>
                <w:rFonts w:ascii="Times New Roman"/>
                <w:b w:val="false"/>
                <w:i w:val="false"/>
                <w:color w:val="000000"/>
                <w:sz w:val="20"/>
              </w:rPr>
              <w:t>Произведено продукции сельского хозяйства в</w:t>
            </w:r>
            <w:r>
              <w:br/>
            </w:r>
            <w:r>
              <w:rPr>
                <w:rFonts w:ascii="Times New Roman"/>
                <w:b w:val="false"/>
                <w:i w:val="false"/>
                <w:color w:val="000000"/>
                <w:sz w:val="20"/>
              </w:rPr>
              <w:t>
</w:t>
            </w:r>
            <w:r>
              <w:rPr>
                <w:rFonts w:ascii="Times New Roman"/>
                <w:b w:val="false"/>
                <w:i w:val="false"/>
                <w:color w:val="000000"/>
                <w:sz w:val="20"/>
              </w:rPr>
              <w:t>действующих ценах (без налога на добавленную</w:t>
            </w:r>
            <w:r>
              <w:br/>
            </w:r>
            <w:r>
              <w:rPr>
                <w:rFonts w:ascii="Times New Roman"/>
                <w:b w:val="false"/>
                <w:i w:val="false"/>
                <w:color w:val="000000"/>
                <w:sz w:val="20"/>
              </w:rPr>
              <w:t>
</w:t>
            </w:r>
            <w:r>
              <w:rPr>
                <w:rFonts w:ascii="Times New Roman"/>
                <w:b w:val="false"/>
                <w:i w:val="false"/>
                <w:color w:val="000000"/>
                <w:sz w:val="20"/>
              </w:rPr>
              <w:t>стоимость (далее – НДС) и акцизов)</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инновациялық өнім</w:t>
            </w:r>
            <w:r>
              <w:br/>
            </w:r>
            <w:r>
              <w:rPr>
                <w:rFonts w:ascii="Times New Roman"/>
                <w:b w:val="false"/>
                <w:i w:val="false"/>
                <w:color w:val="000000"/>
                <w:sz w:val="20"/>
              </w:rPr>
              <w:t>
</w:t>
            </w:r>
            <w:r>
              <w:rPr>
                <w:rFonts w:ascii="Times New Roman"/>
                <w:b w:val="false"/>
                <w:i w:val="false"/>
                <w:color w:val="000000"/>
                <w:sz w:val="20"/>
              </w:rPr>
              <w:t>из нее инновационная продукция</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кәсіпорындармен қолданыстағы</w:t>
            </w:r>
            <w:r>
              <w:br/>
            </w:r>
            <w:r>
              <w:rPr>
                <w:rFonts w:ascii="Times New Roman"/>
                <w:b w:val="false"/>
                <w:i w:val="false"/>
                <w:color w:val="000000"/>
                <w:sz w:val="20"/>
              </w:rPr>
              <w:t>
</w:t>
            </w:r>
            <w:r>
              <w:rPr>
                <w:rFonts w:ascii="Times New Roman"/>
                <w:b w:val="false"/>
                <w:i w:val="false"/>
                <w:color w:val="000000"/>
                <w:sz w:val="20"/>
              </w:rPr>
              <w:t>бағада (ҚҚС және акциздерсіз) тиелген</w:t>
            </w:r>
            <w:r>
              <w:br/>
            </w:r>
            <w:r>
              <w:rPr>
                <w:rFonts w:ascii="Times New Roman"/>
                <w:b w:val="false"/>
                <w:i w:val="false"/>
                <w:color w:val="000000"/>
                <w:sz w:val="20"/>
              </w:rPr>
              <w:t>
</w:t>
            </w:r>
            <w:r>
              <w:rPr>
                <w:rFonts w:ascii="Times New Roman"/>
                <w:b w:val="false"/>
                <w:i w:val="false"/>
                <w:color w:val="000000"/>
                <w:sz w:val="20"/>
              </w:rPr>
              <w:t>(берілген) меншікті өндіріс тауарлары</w:t>
            </w:r>
            <w:r>
              <w:br/>
            </w:r>
            <w:r>
              <w:rPr>
                <w:rFonts w:ascii="Times New Roman"/>
                <w:b w:val="false"/>
                <w:i w:val="false"/>
                <w:color w:val="000000"/>
                <w:sz w:val="20"/>
              </w:rPr>
              <w:t>
</w:t>
            </w:r>
            <w:r>
              <w:rPr>
                <w:rFonts w:ascii="Times New Roman"/>
                <w:b w:val="false"/>
                <w:i w:val="false"/>
                <w:color w:val="000000"/>
                <w:sz w:val="20"/>
              </w:rPr>
              <w:t>Реализовано промышленными предприятиями</w:t>
            </w:r>
            <w:r>
              <w:br/>
            </w:r>
            <w:r>
              <w:rPr>
                <w:rFonts w:ascii="Times New Roman"/>
                <w:b w:val="false"/>
                <w:i w:val="false"/>
                <w:color w:val="000000"/>
                <w:sz w:val="20"/>
              </w:rPr>
              <w:t>
</w:t>
            </w:r>
            <w:r>
              <w:rPr>
                <w:rFonts w:ascii="Times New Roman"/>
                <w:b w:val="false"/>
                <w:i w:val="false"/>
                <w:color w:val="000000"/>
                <w:sz w:val="20"/>
              </w:rPr>
              <w:t>товаров собственного производства в</w:t>
            </w:r>
            <w:r>
              <w:br/>
            </w:r>
            <w:r>
              <w:rPr>
                <w:rFonts w:ascii="Times New Roman"/>
                <w:b w:val="false"/>
                <w:i w:val="false"/>
                <w:color w:val="000000"/>
                <w:sz w:val="20"/>
              </w:rPr>
              <w:t>
</w:t>
            </w:r>
            <w:r>
              <w:rPr>
                <w:rFonts w:ascii="Times New Roman"/>
                <w:b w:val="false"/>
                <w:i w:val="false"/>
                <w:color w:val="000000"/>
                <w:sz w:val="20"/>
              </w:rPr>
              <w:t>действующих ценах (без НДС и акцизов)</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инновациялық өнім</w:t>
            </w:r>
            <w:r>
              <w:br/>
            </w:r>
            <w:r>
              <w:rPr>
                <w:rFonts w:ascii="Times New Roman"/>
                <w:b w:val="false"/>
                <w:i w:val="false"/>
                <w:color w:val="000000"/>
                <w:sz w:val="20"/>
              </w:rPr>
              <w:t>
</w:t>
            </w:r>
            <w:r>
              <w:rPr>
                <w:rFonts w:ascii="Times New Roman"/>
                <w:b w:val="false"/>
                <w:i w:val="false"/>
                <w:color w:val="000000"/>
                <w:sz w:val="20"/>
              </w:rPr>
              <w:t>из них инновационная продукция</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соңғы үш жыл ішінде жаңадан</w:t>
            </w:r>
            <w:r>
              <w:br/>
            </w:r>
            <w:r>
              <w:rPr>
                <w:rFonts w:ascii="Times New Roman"/>
                <w:b w:val="false"/>
                <w:i w:val="false"/>
                <w:color w:val="000000"/>
                <w:sz w:val="20"/>
              </w:rPr>
              <w:t>
</w:t>
            </w:r>
            <w:r>
              <w:rPr>
                <w:rFonts w:ascii="Times New Roman"/>
                <w:b w:val="false"/>
                <w:i w:val="false"/>
                <w:color w:val="000000"/>
                <w:sz w:val="20"/>
              </w:rPr>
              <w:t>енгізілген немесе едәуір технологиялық</w:t>
            </w:r>
            <w:r>
              <w:br/>
            </w:r>
            <w:r>
              <w:rPr>
                <w:rFonts w:ascii="Times New Roman"/>
                <w:b w:val="false"/>
                <w:i w:val="false"/>
                <w:color w:val="000000"/>
                <w:sz w:val="20"/>
              </w:rPr>
              <w:t>
</w:t>
            </w:r>
            <w:r>
              <w:rPr>
                <w:rFonts w:ascii="Times New Roman"/>
                <w:b w:val="false"/>
                <w:i w:val="false"/>
                <w:color w:val="000000"/>
                <w:sz w:val="20"/>
              </w:rPr>
              <w:t>өзгерістерге ұшыраған өнім</w:t>
            </w:r>
            <w:r>
              <w:br/>
            </w:r>
            <w:r>
              <w:rPr>
                <w:rFonts w:ascii="Times New Roman"/>
                <w:b w:val="false"/>
                <w:i w:val="false"/>
                <w:color w:val="000000"/>
                <w:sz w:val="20"/>
              </w:rPr>
              <w:t>
</w:t>
            </w:r>
            <w:r>
              <w:rPr>
                <w:rFonts w:ascii="Times New Roman"/>
                <w:b w:val="false"/>
                <w:i w:val="false"/>
                <w:color w:val="000000"/>
                <w:sz w:val="20"/>
              </w:rPr>
              <w:t>в том числе: продукция, вновь внедренная или</w:t>
            </w:r>
            <w:r>
              <w:br/>
            </w:r>
            <w:r>
              <w:rPr>
                <w:rFonts w:ascii="Times New Roman"/>
                <w:b w:val="false"/>
                <w:i w:val="false"/>
                <w:color w:val="000000"/>
                <w:sz w:val="20"/>
              </w:rPr>
              <w:t>
</w:t>
            </w:r>
            <w:r>
              <w:rPr>
                <w:rFonts w:ascii="Times New Roman"/>
                <w:b w:val="false"/>
                <w:i w:val="false"/>
                <w:color w:val="000000"/>
                <w:sz w:val="20"/>
              </w:rPr>
              <w:t>подвергавшаяся значительным технологическим</w:t>
            </w:r>
            <w:r>
              <w:br/>
            </w:r>
            <w:r>
              <w:rPr>
                <w:rFonts w:ascii="Times New Roman"/>
                <w:b w:val="false"/>
                <w:i w:val="false"/>
                <w:color w:val="000000"/>
                <w:sz w:val="20"/>
              </w:rPr>
              <w:t>
</w:t>
            </w:r>
            <w:r>
              <w:rPr>
                <w:rFonts w:ascii="Times New Roman"/>
                <w:b w:val="false"/>
                <w:i w:val="false"/>
                <w:color w:val="000000"/>
                <w:sz w:val="20"/>
              </w:rPr>
              <w:t>изменениям в течение последних трех лет</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үш жыл ішінде тұрақты жетілдіріліп</w:t>
            </w:r>
            <w:r>
              <w:br/>
            </w:r>
            <w:r>
              <w:rPr>
                <w:rFonts w:ascii="Times New Roman"/>
                <w:b w:val="false"/>
                <w:i w:val="false"/>
                <w:color w:val="000000"/>
                <w:sz w:val="20"/>
              </w:rPr>
              <w:t>
</w:t>
            </w:r>
            <w:r>
              <w:rPr>
                <w:rFonts w:ascii="Times New Roman"/>
                <w:b w:val="false"/>
                <w:i w:val="false"/>
                <w:color w:val="000000"/>
                <w:sz w:val="20"/>
              </w:rPr>
              <w:t>отырған өнім</w:t>
            </w:r>
            <w:r>
              <w:br/>
            </w:r>
            <w:r>
              <w:rPr>
                <w:rFonts w:ascii="Times New Roman"/>
                <w:b w:val="false"/>
                <w:i w:val="false"/>
                <w:color w:val="000000"/>
                <w:sz w:val="20"/>
              </w:rPr>
              <w:t>
</w:t>
            </w:r>
            <w:r>
              <w:rPr>
                <w:rFonts w:ascii="Times New Roman"/>
                <w:b w:val="false"/>
                <w:i w:val="false"/>
                <w:color w:val="000000"/>
                <w:sz w:val="20"/>
              </w:rPr>
              <w:t>продукция, подвергавшаяся усовершенствованию</w:t>
            </w:r>
            <w:r>
              <w:br/>
            </w:r>
            <w:r>
              <w:rPr>
                <w:rFonts w:ascii="Times New Roman"/>
                <w:b w:val="false"/>
                <w:i w:val="false"/>
                <w:color w:val="000000"/>
                <w:sz w:val="20"/>
              </w:rPr>
              <w:t>
</w:t>
            </w:r>
            <w:r>
              <w:rPr>
                <w:rFonts w:ascii="Times New Roman"/>
                <w:b w:val="false"/>
                <w:i w:val="false"/>
                <w:color w:val="000000"/>
                <w:sz w:val="20"/>
              </w:rPr>
              <w:t>в течение последних трех лет</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инновациялық өнім</w:t>
            </w:r>
            <w:r>
              <w:br/>
            </w:r>
            <w:r>
              <w:rPr>
                <w:rFonts w:ascii="Times New Roman"/>
                <w:b w:val="false"/>
                <w:i w:val="false"/>
                <w:color w:val="000000"/>
                <w:sz w:val="20"/>
              </w:rPr>
              <w:t>
</w:t>
            </w:r>
            <w:r>
              <w:rPr>
                <w:rFonts w:ascii="Times New Roman"/>
                <w:b w:val="false"/>
                <w:i w:val="false"/>
                <w:color w:val="000000"/>
                <w:sz w:val="20"/>
              </w:rPr>
              <w:t>прочая инновационная продукция</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орындаған жұмыстарының</w:t>
            </w:r>
            <w:r>
              <w:br/>
            </w:r>
            <w:r>
              <w:rPr>
                <w:rFonts w:ascii="Times New Roman"/>
                <w:b w:val="false"/>
                <w:i w:val="false"/>
                <w:color w:val="000000"/>
                <w:sz w:val="20"/>
              </w:rPr>
              <w:t>
</w:t>
            </w:r>
            <w:r>
              <w:rPr>
                <w:rFonts w:ascii="Times New Roman"/>
                <w:b w:val="false"/>
                <w:i w:val="false"/>
                <w:color w:val="000000"/>
                <w:sz w:val="20"/>
              </w:rPr>
              <w:t>(қызметтерінің) көлемі (ҚҚС-сыз)</w:t>
            </w:r>
            <w:r>
              <w:br/>
            </w:r>
            <w:r>
              <w:rPr>
                <w:rFonts w:ascii="Times New Roman"/>
                <w:b w:val="false"/>
                <w:i w:val="false"/>
                <w:color w:val="000000"/>
                <w:sz w:val="20"/>
              </w:rPr>
              <w:t>
</w:t>
            </w:r>
            <w:r>
              <w:rPr>
                <w:rFonts w:ascii="Times New Roman"/>
                <w:b w:val="false"/>
                <w:i w:val="false"/>
                <w:color w:val="000000"/>
                <w:sz w:val="20"/>
              </w:rPr>
              <w:t>Объем выполненных строительных работ (услуг)</w:t>
            </w:r>
            <w:r>
              <w:br/>
            </w:r>
            <w:r>
              <w:rPr>
                <w:rFonts w:ascii="Times New Roman"/>
                <w:b w:val="false"/>
                <w:i w:val="false"/>
                <w:color w:val="000000"/>
                <w:sz w:val="20"/>
              </w:rPr>
              <w:t>
</w:t>
            </w:r>
            <w:r>
              <w:rPr>
                <w:rFonts w:ascii="Times New Roman"/>
                <w:b w:val="false"/>
                <w:i w:val="false"/>
                <w:color w:val="000000"/>
                <w:sz w:val="20"/>
              </w:rPr>
              <w:t>(без НДС)</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инновациялық сипаттағы жұмыстар</w:t>
            </w:r>
            <w:r>
              <w:br/>
            </w:r>
            <w:r>
              <w:rPr>
                <w:rFonts w:ascii="Times New Roman"/>
                <w:b w:val="false"/>
                <w:i w:val="false"/>
                <w:color w:val="000000"/>
                <w:sz w:val="20"/>
              </w:rPr>
              <w:t>
</w:t>
            </w:r>
            <w:r>
              <w:rPr>
                <w:rFonts w:ascii="Times New Roman"/>
                <w:b w:val="false"/>
                <w:i w:val="false"/>
                <w:color w:val="000000"/>
                <w:sz w:val="20"/>
              </w:rPr>
              <w:t>(қызметтер)</w:t>
            </w:r>
            <w:r>
              <w:br/>
            </w:r>
            <w:r>
              <w:rPr>
                <w:rFonts w:ascii="Times New Roman"/>
                <w:b w:val="false"/>
                <w:i w:val="false"/>
                <w:color w:val="000000"/>
                <w:sz w:val="20"/>
              </w:rPr>
              <w:t>
</w:t>
            </w:r>
            <w:r>
              <w:rPr>
                <w:rFonts w:ascii="Times New Roman"/>
                <w:b w:val="false"/>
                <w:i w:val="false"/>
                <w:color w:val="000000"/>
                <w:sz w:val="20"/>
              </w:rPr>
              <w:t>из них работы (услуги) инновационного</w:t>
            </w:r>
            <w:r>
              <w:br/>
            </w:r>
            <w:r>
              <w:rPr>
                <w:rFonts w:ascii="Times New Roman"/>
                <w:b w:val="false"/>
                <w:i w:val="false"/>
                <w:color w:val="000000"/>
                <w:sz w:val="20"/>
              </w:rPr>
              <w:t>
</w:t>
            </w:r>
            <w:r>
              <w:rPr>
                <w:rFonts w:ascii="Times New Roman"/>
                <w:b w:val="false"/>
                <w:i w:val="false"/>
                <w:color w:val="000000"/>
                <w:sz w:val="20"/>
              </w:rPr>
              <w:t>характера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қызметтер, ҚҚС және акциздерсіз</w:t>
            </w:r>
            <w:r>
              <w:br/>
            </w:r>
            <w:r>
              <w:rPr>
                <w:rFonts w:ascii="Times New Roman"/>
                <w:b w:val="false"/>
                <w:i w:val="false"/>
                <w:color w:val="000000"/>
                <w:sz w:val="20"/>
              </w:rPr>
              <w:t>
</w:t>
            </w:r>
            <w:r>
              <w:rPr>
                <w:rFonts w:ascii="Times New Roman"/>
                <w:b w:val="false"/>
                <w:i w:val="false"/>
                <w:color w:val="000000"/>
                <w:sz w:val="20"/>
              </w:rPr>
              <w:t>Оказано услуг, без НДС и акцизов</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инновациялық сипаттағы қызметтер</w:t>
            </w:r>
            <w:r>
              <w:br/>
            </w:r>
            <w:r>
              <w:rPr>
                <w:rFonts w:ascii="Times New Roman"/>
                <w:b w:val="false"/>
                <w:i w:val="false"/>
                <w:color w:val="000000"/>
                <w:sz w:val="20"/>
              </w:rPr>
              <w:t>
</w:t>
            </w:r>
            <w:r>
              <w:rPr>
                <w:rFonts w:ascii="Times New Roman"/>
                <w:b w:val="false"/>
                <w:i w:val="false"/>
                <w:color w:val="000000"/>
                <w:sz w:val="20"/>
              </w:rPr>
              <w:t>из них услуги инновационного характера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 Зерттеулер және технологияларды сатып алуға жұмсалған</w:t>
      </w:r>
      <w:r>
        <w:br/>
      </w:r>
      <w:r>
        <w:rPr>
          <w:rFonts w:ascii="Times New Roman"/>
          <w:b w:val="false"/>
          <w:i w:val="false"/>
          <w:color w:val="000000"/>
          <w:sz w:val="28"/>
        </w:rPr>
        <w:t>
   шығындарды көрсетіңіз, мың теңге</w:t>
      </w:r>
      <w:r>
        <w:br/>
      </w:r>
      <w:r>
        <w:rPr>
          <w:rFonts w:ascii="Times New Roman"/>
          <w:b w:val="false"/>
          <w:i w:val="false"/>
          <w:color w:val="000000"/>
          <w:sz w:val="28"/>
        </w:rPr>
        <w:t>
   Укажите затраты на исследования и приобретение технологий, тысяч</w:t>
      </w:r>
      <w:r>
        <w:br/>
      </w:r>
      <w:r>
        <w:rPr>
          <w:rFonts w:ascii="Times New Roman"/>
          <w:b w:val="false"/>
          <w:i w:val="false"/>
          <w:color w:val="000000"/>
          <w:sz w:val="28"/>
        </w:rPr>
        <w:t>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
        <w:gridCol w:w="6049"/>
        <w:gridCol w:w="3584"/>
        <w:gridCol w:w="2646"/>
      </w:tblGrid>
      <w:tr>
        <w:trPr>
          <w:trHeight w:val="67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w:t>
            </w:r>
            <w:r>
              <w:br/>
            </w:r>
            <w:r>
              <w:rPr>
                <w:rFonts w:ascii="Times New Roman"/>
                <w:b w:val="false"/>
                <w:i w:val="false"/>
                <w:color w:val="000000"/>
                <w:sz w:val="20"/>
              </w:rPr>
              <w:t>
</w:t>
            </w:r>
            <w:r>
              <w:rPr>
                <w:rFonts w:ascii="Times New Roman"/>
                <w:b w:val="false"/>
                <w:i w:val="false"/>
                <w:color w:val="000000"/>
                <w:sz w:val="20"/>
              </w:rPr>
              <w:t>инновацияларға</w:t>
            </w:r>
            <w:r>
              <w:br/>
            </w:r>
            <w:r>
              <w:rPr>
                <w:rFonts w:ascii="Times New Roman"/>
                <w:b w:val="false"/>
                <w:i w:val="false"/>
                <w:color w:val="000000"/>
                <w:sz w:val="20"/>
              </w:rPr>
              <w:t>
</w:t>
            </w:r>
            <w:r>
              <w:rPr>
                <w:rFonts w:ascii="Times New Roman"/>
                <w:b w:val="false"/>
                <w:i w:val="false"/>
                <w:color w:val="000000"/>
                <w:sz w:val="20"/>
              </w:rPr>
              <w:t>жұмсалған күрделі</w:t>
            </w:r>
            <w:r>
              <w:br/>
            </w:r>
            <w:r>
              <w:rPr>
                <w:rFonts w:ascii="Times New Roman"/>
                <w:b w:val="false"/>
                <w:i w:val="false"/>
                <w:color w:val="000000"/>
                <w:sz w:val="20"/>
              </w:rPr>
              <w:t>
</w:t>
            </w:r>
            <w:r>
              <w:rPr>
                <w:rFonts w:ascii="Times New Roman"/>
                <w:b w:val="false"/>
                <w:i w:val="false"/>
                <w:color w:val="000000"/>
                <w:sz w:val="20"/>
              </w:rPr>
              <w:t>және ағымдағы</w:t>
            </w:r>
            <w:r>
              <w:br/>
            </w:r>
            <w:r>
              <w:rPr>
                <w:rFonts w:ascii="Times New Roman"/>
                <w:b w:val="false"/>
                <w:i w:val="false"/>
                <w:color w:val="000000"/>
                <w:sz w:val="20"/>
              </w:rPr>
              <w:t>
</w:t>
            </w:r>
            <w:r>
              <w:rPr>
                <w:rFonts w:ascii="Times New Roman"/>
                <w:b w:val="false"/>
                <w:i w:val="false"/>
                <w:color w:val="000000"/>
                <w:sz w:val="20"/>
              </w:rPr>
              <w:t>шығындар</w:t>
            </w:r>
            <w:r>
              <w:br/>
            </w:r>
            <w:r>
              <w:rPr>
                <w:rFonts w:ascii="Times New Roman"/>
                <w:b w:val="false"/>
                <w:i w:val="false"/>
                <w:color w:val="000000"/>
                <w:sz w:val="20"/>
              </w:rPr>
              <w:t>
</w:t>
            </w:r>
            <w:r>
              <w:rPr>
                <w:rFonts w:ascii="Times New Roman"/>
                <w:b w:val="false"/>
                <w:i w:val="false"/>
                <w:color w:val="000000"/>
                <w:sz w:val="20"/>
              </w:rPr>
              <w:t>Капитальные и текущие</w:t>
            </w:r>
            <w:r>
              <w:br/>
            </w:r>
            <w:r>
              <w:rPr>
                <w:rFonts w:ascii="Times New Roman"/>
                <w:b w:val="false"/>
                <w:i w:val="false"/>
                <w:color w:val="000000"/>
                <w:sz w:val="20"/>
              </w:rPr>
              <w:t>
</w:t>
            </w:r>
            <w:r>
              <w:rPr>
                <w:rFonts w:ascii="Times New Roman"/>
                <w:b w:val="false"/>
                <w:i w:val="false"/>
                <w:color w:val="000000"/>
                <w:sz w:val="20"/>
              </w:rPr>
              <w:t>затраты на</w:t>
            </w:r>
            <w:r>
              <w:br/>
            </w:r>
            <w:r>
              <w:rPr>
                <w:rFonts w:ascii="Times New Roman"/>
                <w:b w:val="false"/>
                <w:i w:val="false"/>
                <w:color w:val="000000"/>
                <w:sz w:val="20"/>
              </w:rPr>
              <w:t>
</w:t>
            </w:r>
            <w:r>
              <w:rPr>
                <w:rFonts w:ascii="Times New Roman"/>
                <w:b w:val="false"/>
                <w:i w:val="false"/>
                <w:color w:val="000000"/>
                <w:sz w:val="20"/>
              </w:rPr>
              <w:t>технологические</w:t>
            </w:r>
            <w:r>
              <w:br/>
            </w:r>
            <w:r>
              <w:rPr>
                <w:rFonts w:ascii="Times New Roman"/>
                <w:b w:val="false"/>
                <w:i w:val="false"/>
                <w:color w:val="000000"/>
                <w:sz w:val="20"/>
              </w:rPr>
              <w:t>
</w:t>
            </w:r>
            <w:r>
              <w:rPr>
                <w:rFonts w:ascii="Times New Roman"/>
                <w:b w:val="false"/>
                <w:i w:val="false"/>
                <w:color w:val="000000"/>
                <w:sz w:val="20"/>
              </w:rPr>
              <w:t>инновации</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шет</w:t>
            </w:r>
            <w:r>
              <w:br/>
            </w:r>
            <w:r>
              <w:rPr>
                <w:rFonts w:ascii="Times New Roman"/>
                <w:b w:val="false"/>
                <w:i w:val="false"/>
                <w:color w:val="000000"/>
                <w:sz w:val="20"/>
              </w:rPr>
              <w:t>
</w:t>
            </w:r>
            <w:r>
              <w:rPr>
                <w:rFonts w:ascii="Times New Roman"/>
                <w:b w:val="false"/>
                <w:i w:val="false"/>
                <w:color w:val="000000"/>
                <w:sz w:val="20"/>
              </w:rPr>
              <w:t>ұйымдардың</w:t>
            </w:r>
            <w:r>
              <w:br/>
            </w:r>
            <w:r>
              <w:rPr>
                <w:rFonts w:ascii="Times New Roman"/>
                <w:b w:val="false"/>
                <w:i w:val="false"/>
                <w:color w:val="000000"/>
                <w:sz w:val="20"/>
              </w:rPr>
              <w:t>
</w:t>
            </w:r>
            <w:r>
              <w:rPr>
                <w:rFonts w:ascii="Times New Roman"/>
                <w:b w:val="false"/>
                <w:i w:val="false"/>
                <w:color w:val="000000"/>
                <w:sz w:val="20"/>
              </w:rPr>
              <w:t>жұмыстарын,</w:t>
            </w:r>
            <w:r>
              <w:br/>
            </w:r>
            <w:r>
              <w:rPr>
                <w:rFonts w:ascii="Times New Roman"/>
                <w:b w:val="false"/>
                <w:i w:val="false"/>
                <w:color w:val="000000"/>
                <w:sz w:val="20"/>
              </w:rPr>
              <w:t>
</w:t>
            </w:r>
            <w:r>
              <w:rPr>
                <w:rFonts w:ascii="Times New Roman"/>
                <w:b w:val="false"/>
                <w:i w:val="false"/>
                <w:color w:val="000000"/>
                <w:sz w:val="20"/>
              </w:rPr>
              <w:t>қызметтерін</w:t>
            </w:r>
            <w:r>
              <w:br/>
            </w:r>
            <w:r>
              <w:rPr>
                <w:rFonts w:ascii="Times New Roman"/>
                <w:b w:val="false"/>
                <w:i w:val="false"/>
                <w:color w:val="000000"/>
                <w:sz w:val="20"/>
              </w:rPr>
              <w:t>
</w:t>
            </w:r>
            <w:r>
              <w:rPr>
                <w:rFonts w:ascii="Times New Roman"/>
                <w:b w:val="false"/>
                <w:i w:val="false"/>
                <w:color w:val="000000"/>
                <w:sz w:val="20"/>
              </w:rPr>
              <w:t>төлеуге</w:t>
            </w:r>
            <w:r>
              <w:br/>
            </w:r>
            <w:r>
              <w:rPr>
                <w:rFonts w:ascii="Times New Roman"/>
                <w:b w:val="false"/>
                <w:i w:val="false"/>
                <w:color w:val="000000"/>
                <w:sz w:val="20"/>
              </w:rPr>
              <w:t>
</w:t>
            </w:r>
            <w:r>
              <w:rPr>
                <w:rFonts w:ascii="Times New Roman"/>
                <w:b w:val="false"/>
                <w:i w:val="false"/>
                <w:color w:val="000000"/>
                <w:sz w:val="20"/>
              </w:rPr>
              <w:t>жұмсалған</w:t>
            </w:r>
            <w:r>
              <w:br/>
            </w:r>
            <w:r>
              <w:rPr>
                <w:rFonts w:ascii="Times New Roman"/>
                <w:b w:val="false"/>
                <w:i w:val="false"/>
                <w:color w:val="000000"/>
                <w:sz w:val="20"/>
              </w:rPr>
              <w:t>
</w:t>
            </w:r>
            <w:r>
              <w:rPr>
                <w:rFonts w:ascii="Times New Roman"/>
                <w:b w:val="false"/>
                <w:i w:val="false"/>
                <w:color w:val="000000"/>
                <w:sz w:val="20"/>
              </w:rPr>
              <w:t>шығындар</w:t>
            </w:r>
            <w:r>
              <w:br/>
            </w:r>
            <w:r>
              <w:rPr>
                <w:rFonts w:ascii="Times New Roman"/>
                <w:b w:val="false"/>
                <w:i w:val="false"/>
                <w:color w:val="000000"/>
                <w:sz w:val="20"/>
              </w:rPr>
              <w:t>
</w:t>
            </w:r>
            <w:r>
              <w:rPr>
                <w:rFonts w:ascii="Times New Roman"/>
                <w:b w:val="false"/>
                <w:i w:val="false"/>
                <w:color w:val="000000"/>
                <w:sz w:val="20"/>
              </w:rPr>
              <w:t>Из них: затраты</w:t>
            </w:r>
            <w:r>
              <w:br/>
            </w:r>
            <w:r>
              <w:rPr>
                <w:rFonts w:ascii="Times New Roman"/>
                <w:b w:val="false"/>
                <w:i w:val="false"/>
                <w:color w:val="000000"/>
                <w:sz w:val="20"/>
              </w:rPr>
              <w:t>
</w:t>
            </w:r>
            <w:r>
              <w:rPr>
                <w:rFonts w:ascii="Times New Roman"/>
                <w:b w:val="false"/>
                <w:i w:val="false"/>
                <w:color w:val="000000"/>
                <w:sz w:val="20"/>
              </w:rPr>
              <w:t>на оплату</w:t>
            </w:r>
            <w:r>
              <w:br/>
            </w:r>
            <w:r>
              <w:rPr>
                <w:rFonts w:ascii="Times New Roman"/>
                <w:b w:val="false"/>
                <w:i w:val="false"/>
                <w:color w:val="000000"/>
                <w:sz w:val="20"/>
              </w:rPr>
              <w:t>
</w:t>
            </w:r>
            <w:r>
              <w:rPr>
                <w:rFonts w:ascii="Times New Roman"/>
                <w:b w:val="false"/>
                <w:i w:val="false"/>
                <w:color w:val="000000"/>
                <w:sz w:val="20"/>
              </w:rPr>
              <w:t>работ, услуг</w:t>
            </w:r>
            <w:r>
              <w:br/>
            </w:r>
            <w:r>
              <w:rPr>
                <w:rFonts w:ascii="Times New Roman"/>
                <w:b w:val="false"/>
                <w:i w:val="false"/>
                <w:color w:val="000000"/>
                <w:sz w:val="20"/>
              </w:rPr>
              <w:t>
</w:t>
            </w:r>
            <w:r>
              <w:rPr>
                <w:rFonts w:ascii="Times New Roman"/>
                <w:b w:val="false"/>
                <w:i w:val="false"/>
                <w:color w:val="000000"/>
                <w:sz w:val="20"/>
              </w:rPr>
              <w:t>сторонних</w:t>
            </w:r>
            <w:r>
              <w:br/>
            </w:r>
            <w:r>
              <w:rPr>
                <w:rFonts w:ascii="Times New Roman"/>
                <w:b w:val="false"/>
                <w:i w:val="false"/>
                <w:color w:val="000000"/>
                <w:sz w:val="20"/>
              </w:rPr>
              <w:t>
</w:t>
            </w:r>
            <w:r>
              <w:rPr>
                <w:rFonts w:ascii="Times New Roman"/>
                <w:b w:val="false"/>
                <w:i w:val="false"/>
                <w:color w:val="000000"/>
                <w:sz w:val="20"/>
              </w:rPr>
              <w:t>организаций</w:t>
            </w:r>
          </w:p>
        </w:tc>
      </w:tr>
      <w:tr>
        <w:trPr>
          <w:trHeight w:val="18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w:t>
            </w:r>
            <w:r>
              <w:rPr>
                <w:rFonts w:ascii="Times New Roman"/>
                <w:b w:val="false"/>
                <w:i w:val="false"/>
                <w:color w:val="000000"/>
                <w:sz w:val="20"/>
              </w:rPr>
              <w:t>S</w:t>
            </w:r>
            <w:r>
              <w:rPr>
                <w:rFonts w:ascii="Times New Roman"/>
                <w:b w:val="false"/>
                <w:i w:val="false"/>
                <w:color w:val="000000"/>
                <w:sz w:val="20"/>
              </w:rPr>
              <w:t xml:space="preserve"> 2,3,4,5,7-13 жолдары)</w:t>
            </w:r>
            <w:r>
              <w:br/>
            </w:r>
            <w:r>
              <w:rPr>
                <w:rFonts w:ascii="Times New Roman"/>
                <w:b w:val="false"/>
                <w:i w:val="false"/>
                <w:color w:val="000000"/>
                <w:sz w:val="20"/>
              </w:rPr>
              <w:t>
</w:t>
            </w:r>
            <w:r>
              <w:rPr>
                <w:rFonts w:ascii="Times New Roman"/>
                <w:b w:val="false"/>
                <w:i w:val="false"/>
                <w:color w:val="000000"/>
                <w:sz w:val="20"/>
              </w:rPr>
              <w:t>Всего (</w:t>
            </w:r>
            <w:r>
              <w:rPr>
                <w:rFonts w:ascii="Times New Roman"/>
                <w:b w:val="false"/>
                <w:i w:val="false"/>
                <w:color w:val="000000"/>
                <w:sz w:val="20"/>
              </w:rPr>
              <w:t>S</w:t>
            </w:r>
            <w:r>
              <w:rPr>
                <w:rFonts w:ascii="Times New Roman"/>
                <w:b w:val="false"/>
                <w:i w:val="false"/>
                <w:color w:val="000000"/>
                <w:sz w:val="20"/>
              </w:rPr>
              <w:t xml:space="preserve"> строк 2,3,4,5,7-13)</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өнімдерді, қызметтерді және</w:t>
            </w:r>
            <w:r>
              <w:br/>
            </w:r>
            <w:r>
              <w:rPr>
                <w:rFonts w:ascii="Times New Roman"/>
                <w:b w:val="false"/>
                <w:i w:val="false"/>
                <w:color w:val="000000"/>
                <w:sz w:val="20"/>
              </w:rPr>
              <w:t>
</w:t>
            </w:r>
            <w:r>
              <w:rPr>
                <w:rFonts w:ascii="Times New Roman"/>
                <w:b w:val="false"/>
                <w:i w:val="false"/>
                <w:color w:val="000000"/>
                <w:sz w:val="20"/>
              </w:rPr>
              <w:t>оларды өндіру (тапсыру) әдістерін,</w:t>
            </w:r>
            <w:r>
              <w:br/>
            </w:r>
            <w:r>
              <w:rPr>
                <w:rFonts w:ascii="Times New Roman"/>
                <w:b w:val="false"/>
                <w:i w:val="false"/>
                <w:color w:val="000000"/>
                <w:sz w:val="20"/>
              </w:rPr>
              <w:t>
</w:t>
            </w:r>
            <w:r>
              <w:rPr>
                <w:rFonts w:ascii="Times New Roman"/>
                <w:b w:val="false"/>
                <w:i w:val="false"/>
                <w:color w:val="000000"/>
                <w:sz w:val="20"/>
              </w:rPr>
              <w:t>жаңа өндіріс процестерін зерттеу</w:t>
            </w:r>
            <w:r>
              <w:br/>
            </w:r>
            <w:r>
              <w:rPr>
                <w:rFonts w:ascii="Times New Roman"/>
                <w:b w:val="false"/>
                <w:i w:val="false"/>
                <w:color w:val="000000"/>
                <w:sz w:val="20"/>
              </w:rPr>
              <w:t>
</w:t>
            </w:r>
            <w:r>
              <w:rPr>
                <w:rFonts w:ascii="Times New Roman"/>
                <w:b w:val="false"/>
                <w:i w:val="false"/>
                <w:color w:val="000000"/>
                <w:sz w:val="20"/>
              </w:rPr>
              <w:t>және әзірлеу</w:t>
            </w:r>
            <w:r>
              <w:br/>
            </w:r>
            <w:r>
              <w:rPr>
                <w:rFonts w:ascii="Times New Roman"/>
                <w:b w:val="false"/>
                <w:i w:val="false"/>
                <w:color w:val="000000"/>
                <w:sz w:val="20"/>
              </w:rPr>
              <w:t>
</w:t>
            </w:r>
            <w:r>
              <w:rPr>
                <w:rFonts w:ascii="Times New Roman"/>
                <w:b w:val="false"/>
                <w:i w:val="false"/>
                <w:color w:val="000000"/>
                <w:sz w:val="20"/>
              </w:rPr>
              <w:t>Исследование и разработка новых</w:t>
            </w:r>
            <w:r>
              <w:br/>
            </w:r>
            <w:r>
              <w:rPr>
                <w:rFonts w:ascii="Times New Roman"/>
                <w:b w:val="false"/>
                <w:i w:val="false"/>
                <w:color w:val="000000"/>
                <w:sz w:val="20"/>
              </w:rPr>
              <w:t>
</w:t>
            </w:r>
            <w:r>
              <w:rPr>
                <w:rFonts w:ascii="Times New Roman"/>
                <w:b w:val="false"/>
                <w:i w:val="false"/>
                <w:color w:val="000000"/>
                <w:sz w:val="20"/>
              </w:rPr>
              <w:t>продуктов, услуг и методов их</w:t>
            </w:r>
            <w:r>
              <w:br/>
            </w:r>
            <w:r>
              <w:rPr>
                <w:rFonts w:ascii="Times New Roman"/>
                <w:b w:val="false"/>
                <w:i w:val="false"/>
                <w:color w:val="000000"/>
                <w:sz w:val="20"/>
              </w:rPr>
              <w:t>
</w:t>
            </w:r>
            <w:r>
              <w:rPr>
                <w:rFonts w:ascii="Times New Roman"/>
                <w:b w:val="false"/>
                <w:i w:val="false"/>
                <w:color w:val="000000"/>
                <w:sz w:val="20"/>
              </w:rPr>
              <w:t>производства (передачи), новых</w:t>
            </w:r>
            <w:r>
              <w:br/>
            </w:r>
            <w:r>
              <w:rPr>
                <w:rFonts w:ascii="Times New Roman"/>
                <w:b w:val="false"/>
                <w:i w:val="false"/>
                <w:color w:val="000000"/>
                <w:sz w:val="20"/>
              </w:rPr>
              <w:t>
</w:t>
            </w:r>
            <w:r>
              <w:rPr>
                <w:rFonts w:ascii="Times New Roman"/>
                <w:b w:val="false"/>
                <w:i w:val="false"/>
                <w:color w:val="000000"/>
                <w:sz w:val="20"/>
              </w:rPr>
              <w:t>производственных процессов</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инновациялармен</w:t>
            </w:r>
            <w:r>
              <w:br/>
            </w:r>
            <w:r>
              <w:rPr>
                <w:rFonts w:ascii="Times New Roman"/>
                <w:b w:val="false"/>
                <w:i w:val="false"/>
                <w:color w:val="000000"/>
                <w:sz w:val="20"/>
              </w:rPr>
              <w:t>
</w:t>
            </w:r>
            <w:r>
              <w:rPr>
                <w:rFonts w:ascii="Times New Roman"/>
                <w:b w:val="false"/>
                <w:i w:val="false"/>
                <w:color w:val="000000"/>
                <w:sz w:val="20"/>
              </w:rPr>
              <w:t>байланысты машиналар мен жабдықтар</w:t>
            </w:r>
            <w:r>
              <w:br/>
            </w:r>
            <w:r>
              <w:rPr>
                <w:rFonts w:ascii="Times New Roman"/>
                <w:b w:val="false"/>
                <w:i w:val="false"/>
                <w:color w:val="000000"/>
                <w:sz w:val="20"/>
              </w:rPr>
              <w:t>
</w:t>
            </w:r>
            <w:r>
              <w:rPr>
                <w:rFonts w:ascii="Times New Roman"/>
                <w:b w:val="false"/>
                <w:i w:val="false"/>
                <w:color w:val="000000"/>
                <w:sz w:val="20"/>
              </w:rPr>
              <w:t>сатып алу</w:t>
            </w:r>
            <w:r>
              <w:br/>
            </w:r>
            <w:r>
              <w:rPr>
                <w:rFonts w:ascii="Times New Roman"/>
                <w:b w:val="false"/>
                <w:i w:val="false"/>
                <w:color w:val="000000"/>
                <w:sz w:val="20"/>
              </w:rPr>
              <w:t>
</w:t>
            </w:r>
            <w:r>
              <w:rPr>
                <w:rFonts w:ascii="Times New Roman"/>
                <w:b w:val="false"/>
                <w:i w:val="false"/>
                <w:color w:val="000000"/>
                <w:sz w:val="20"/>
              </w:rPr>
              <w:t>Приобретение машин и оборудования,</w:t>
            </w:r>
            <w:r>
              <w:br/>
            </w:r>
            <w:r>
              <w:rPr>
                <w:rFonts w:ascii="Times New Roman"/>
                <w:b w:val="false"/>
                <w:i w:val="false"/>
                <w:color w:val="000000"/>
                <w:sz w:val="20"/>
              </w:rPr>
              <w:t>
</w:t>
            </w:r>
            <w:r>
              <w:rPr>
                <w:rFonts w:ascii="Times New Roman"/>
                <w:b w:val="false"/>
                <w:i w:val="false"/>
                <w:color w:val="000000"/>
                <w:sz w:val="20"/>
              </w:rPr>
              <w:t>связанных с технологическими</w:t>
            </w:r>
            <w:r>
              <w:br/>
            </w:r>
            <w:r>
              <w:rPr>
                <w:rFonts w:ascii="Times New Roman"/>
                <w:b w:val="false"/>
                <w:i w:val="false"/>
                <w:color w:val="000000"/>
                <w:sz w:val="20"/>
              </w:rPr>
              <w:t>
</w:t>
            </w:r>
            <w:r>
              <w:rPr>
                <w:rFonts w:ascii="Times New Roman"/>
                <w:b w:val="false"/>
                <w:i w:val="false"/>
                <w:color w:val="000000"/>
                <w:sz w:val="20"/>
              </w:rPr>
              <w:t>инновациями</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Патентсіз технологиялар сатып алу</w:t>
            </w:r>
            <w:r>
              <w:br/>
            </w:r>
            <w:r>
              <w:rPr>
                <w:rFonts w:ascii="Times New Roman"/>
                <w:b w:val="false"/>
                <w:i w:val="false"/>
                <w:color w:val="000000"/>
                <w:sz w:val="20"/>
              </w:rPr>
              <w:t>
</w:t>
            </w:r>
            <w:r>
              <w:rPr>
                <w:rFonts w:ascii="Times New Roman"/>
                <w:b w:val="false"/>
                <w:i w:val="false"/>
                <w:color w:val="000000"/>
                <w:sz w:val="20"/>
              </w:rPr>
              <w:t>Приобретение беспатентных технологий</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технологиялар сатып алу</w:t>
            </w:r>
            <w:r>
              <w:br/>
            </w:r>
            <w:r>
              <w:rPr>
                <w:rFonts w:ascii="Times New Roman"/>
                <w:b w:val="false"/>
                <w:i w:val="false"/>
                <w:color w:val="000000"/>
                <w:sz w:val="20"/>
              </w:rPr>
              <w:t>
</w:t>
            </w:r>
            <w:r>
              <w:rPr>
                <w:rFonts w:ascii="Times New Roman"/>
                <w:b w:val="false"/>
                <w:i w:val="false"/>
                <w:color w:val="000000"/>
                <w:sz w:val="20"/>
              </w:rPr>
              <w:t>Приобретение новых технологий</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өнертабыстарды, өнеркәсіптік</w:t>
            </w:r>
            <w:r>
              <w:br/>
            </w:r>
            <w:r>
              <w:rPr>
                <w:rFonts w:ascii="Times New Roman"/>
                <w:b w:val="false"/>
                <w:i w:val="false"/>
                <w:color w:val="000000"/>
                <w:sz w:val="20"/>
              </w:rPr>
              <w:t>
</w:t>
            </w:r>
            <w:r>
              <w:rPr>
                <w:rFonts w:ascii="Times New Roman"/>
                <w:b w:val="false"/>
                <w:i w:val="false"/>
                <w:color w:val="000000"/>
                <w:sz w:val="20"/>
              </w:rPr>
              <w:t>үлгілерді, тиімді үлгілерді</w:t>
            </w:r>
            <w:r>
              <w:br/>
            </w:r>
            <w:r>
              <w:rPr>
                <w:rFonts w:ascii="Times New Roman"/>
                <w:b w:val="false"/>
                <w:i w:val="false"/>
                <w:color w:val="000000"/>
                <w:sz w:val="20"/>
              </w:rPr>
              <w:t>
</w:t>
            </w:r>
            <w:r>
              <w:rPr>
                <w:rFonts w:ascii="Times New Roman"/>
                <w:b w:val="false"/>
                <w:i w:val="false"/>
                <w:color w:val="000000"/>
                <w:sz w:val="20"/>
              </w:rPr>
              <w:t>пайдалануға лицензиялар, патенттерге</w:t>
            </w:r>
            <w:r>
              <w:br/>
            </w:r>
            <w:r>
              <w:rPr>
                <w:rFonts w:ascii="Times New Roman"/>
                <w:b w:val="false"/>
                <w:i w:val="false"/>
                <w:color w:val="000000"/>
                <w:sz w:val="20"/>
              </w:rPr>
              <w:t>
</w:t>
            </w:r>
            <w:r>
              <w:rPr>
                <w:rFonts w:ascii="Times New Roman"/>
                <w:b w:val="false"/>
                <w:i w:val="false"/>
                <w:color w:val="000000"/>
                <w:sz w:val="20"/>
              </w:rPr>
              <w:t>құқықтар сатып алу</w:t>
            </w:r>
            <w:r>
              <w:br/>
            </w:r>
            <w:r>
              <w:rPr>
                <w:rFonts w:ascii="Times New Roman"/>
                <w:b w:val="false"/>
                <w:i w:val="false"/>
                <w:color w:val="000000"/>
                <w:sz w:val="20"/>
              </w:rPr>
              <w:t>
</w:t>
            </w:r>
            <w:r>
              <w:rPr>
                <w:rFonts w:ascii="Times New Roman"/>
                <w:b w:val="false"/>
                <w:i w:val="false"/>
                <w:color w:val="000000"/>
                <w:sz w:val="20"/>
              </w:rPr>
              <w:t>из них приобретение прав на патенты,</w:t>
            </w:r>
            <w:r>
              <w:br/>
            </w:r>
            <w:r>
              <w:rPr>
                <w:rFonts w:ascii="Times New Roman"/>
                <w:b w:val="false"/>
                <w:i w:val="false"/>
                <w:color w:val="000000"/>
                <w:sz w:val="20"/>
              </w:rPr>
              <w:t>
</w:t>
            </w:r>
            <w:r>
              <w:rPr>
                <w:rFonts w:ascii="Times New Roman"/>
                <w:b w:val="false"/>
                <w:i w:val="false"/>
                <w:color w:val="000000"/>
                <w:sz w:val="20"/>
              </w:rPr>
              <w:t>лицензий на использование</w:t>
            </w:r>
            <w:r>
              <w:br/>
            </w:r>
            <w:r>
              <w:rPr>
                <w:rFonts w:ascii="Times New Roman"/>
                <w:b w:val="false"/>
                <w:i w:val="false"/>
                <w:color w:val="000000"/>
                <w:sz w:val="20"/>
              </w:rPr>
              <w:t>
</w:t>
            </w:r>
            <w:r>
              <w:rPr>
                <w:rFonts w:ascii="Times New Roman"/>
                <w:b w:val="false"/>
                <w:i w:val="false"/>
                <w:color w:val="000000"/>
                <w:sz w:val="20"/>
              </w:rPr>
              <w:t>изобретений, полезных моделей и</w:t>
            </w:r>
            <w:r>
              <w:br/>
            </w:r>
            <w:r>
              <w:rPr>
                <w:rFonts w:ascii="Times New Roman"/>
                <w:b w:val="false"/>
                <w:i w:val="false"/>
                <w:color w:val="000000"/>
                <w:sz w:val="20"/>
              </w:rPr>
              <w:t>
</w:t>
            </w:r>
            <w:r>
              <w:rPr>
                <w:rFonts w:ascii="Times New Roman"/>
                <w:b w:val="false"/>
                <w:i w:val="false"/>
                <w:color w:val="000000"/>
                <w:sz w:val="20"/>
              </w:rPr>
              <w:t>промышленных образцов</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таңбаларды сатып алу</w:t>
            </w:r>
            <w:r>
              <w:br/>
            </w:r>
            <w:r>
              <w:rPr>
                <w:rFonts w:ascii="Times New Roman"/>
                <w:b w:val="false"/>
                <w:i w:val="false"/>
                <w:color w:val="000000"/>
                <w:sz w:val="20"/>
              </w:rPr>
              <w:t>
</w:t>
            </w:r>
            <w:r>
              <w:rPr>
                <w:rFonts w:ascii="Times New Roman"/>
                <w:b w:val="false"/>
                <w:i w:val="false"/>
                <w:color w:val="000000"/>
                <w:sz w:val="20"/>
              </w:rPr>
              <w:t>Приобретение товарных знаков</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құралдарды сатып алу</w:t>
            </w:r>
            <w:r>
              <w:br/>
            </w:r>
            <w:r>
              <w:rPr>
                <w:rFonts w:ascii="Times New Roman"/>
                <w:b w:val="false"/>
                <w:i w:val="false"/>
                <w:color w:val="000000"/>
                <w:sz w:val="20"/>
              </w:rPr>
              <w:t>
</w:t>
            </w:r>
            <w:r>
              <w:rPr>
                <w:rFonts w:ascii="Times New Roman"/>
                <w:b w:val="false"/>
                <w:i w:val="false"/>
                <w:color w:val="000000"/>
                <w:sz w:val="20"/>
              </w:rPr>
              <w:t>Приобретение программных средств</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жобалау, жаңа өнімдерді</w:t>
            </w:r>
            <w:r>
              <w:br/>
            </w:r>
            <w:r>
              <w:rPr>
                <w:rFonts w:ascii="Times New Roman"/>
                <w:b w:val="false"/>
                <w:i w:val="false"/>
                <w:color w:val="000000"/>
                <w:sz w:val="20"/>
              </w:rPr>
              <w:t>
</w:t>
            </w:r>
            <w:r>
              <w:rPr>
                <w:rFonts w:ascii="Times New Roman"/>
                <w:b w:val="false"/>
                <w:i w:val="false"/>
                <w:color w:val="000000"/>
                <w:sz w:val="20"/>
              </w:rPr>
              <w:t>шығару, жаңа қызметтерді немесе</w:t>
            </w:r>
            <w:r>
              <w:br/>
            </w:r>
            <w:r>
              <w:rPr>
                <w:rFonts w:ascii="Times New Roman"/>
                <w:b w:val="false"/>
                <w:i w:val="false"/>
                <w:color w:val="000000"/>
                <w:sz w:val="20"/>
              </w:rPr>
              <w:t>
</w:t>
            </w:r>
            <w:r>
              <w:rPr>
                <w:rFonts w:ascii="Times New Roman"/>
                <w:b w:val="false"/>
                <w:i w:val="false"/>
                <w:color w:val="000000"/>
                <w:sz w:val="20"/>
              </w:rPr>
              <w:t>оларды өндіру (тапсыру) әдістерін</w:t>
            </w:r>
            <w:r>
              <w:br/>
            </w:r>
            <w:r>
              <w:rPr>
                <w:rFonts w:ascii="Times New Roman"/>
                <w:b w:val="false"/>
                <w:i w:val="false"/>
                <w:color w:val="000000"/>
                <w:sz w:val="20"/>
              </w:rPr>
              <w:t>
</w:t>
            </w:r>
            <w:r>
              <w:rPr>
                <w:rFonts w:ascii="Times New Roman"/>
                <w:b w:val="false"/>
                <w:i w:val="false"/>
                <w:color w:val="000000"/>
                <w:sz w:val="20"/>
              </w:rPr>
              <w:t>енгізу үшін өндірісті дайындаудың</w:t>
            </w:r>
            <w:r>
              <w:br/>
            </w:r>
            <w:r>
              <w:rPr>
                <w:rFonts w:ascii="Times New Roman"/>
                <w:b w:val="false"/>
                <w:i w:val="false"/>
                <w:color w:val="000000"/>
                <w:sz w:val="20"/>
              </w:rPr>
              <w:t>
</w:t>
            </w:r>
            <w:r>
              <w:rPr>
                <w:rFonts w:ascii="Times New Roman"/>
                <w:b w:val="false"/>
                <w:i w:val="false"/>
                <w:color w:val="000000"/>
                <w:sz w:val="20"/>
              </w:rPr>
              <w:t>басқа түрлері</w:t>
            </w:r>
            <w:r>
              <w:br/>
            </w:r>
            <w:r>
              <w:rPr>
                <w:rFonts w:ascii="Times New Roman"/>
                <w:b w:val="false"/>
                <w:i w:val="false"/>
                <w:color w:val="000000"/>
                <w:sz w:val="20"/>
              </w:rPr>
              <w:t>
</w:t>
            </w:r>
            <w:r>
              <w:rPr>
                <w:rFonts w:ascii="Times New Roman"/>
                <w:b w:val="false"/>
                <w:i w:val="false"/>
                <w:color w:val="000000"/>
                <w:sz w:val="20"/>
              </w:rPr>
              <w:t>Производственное проектирование,</w:t>
            </w:r>
            <w:r>
              <w:br/>
            </w:r>
            <w:r>
              <w:rPr>
                <w:rFonts w:ascii="Times New Roman"/>
                <w:b w:val="false"/>
                <w:i w:val="false"/>
                <w:color w:val="000000"/>
                <w:sz w:val="20"/>
              </w:rPr>
              <w:t>
</w:t>
            </w:r>
            <w:r>
              <w:rPr>
                <w:rFonts w:ascii="Times New Roman"/>
                <w:b w:val="false"/>
                <w:i w:val="false"/>
                <w:color w:val="000000"/>
                <w:sz w:val="20"/>
              </w:rPr>
              <w:t>другие виды подготовки производства</w:t>
            </w:r>
            <w:r>
              <w:br/>
            </w:r>
            <w:r>
              <w:rPr>
                <w:rFonts w:ascii="Times New Roman"/>
                <w:b w:val="false"/>
                <w:i w:val="false"/>
                <w:color w:val="000000"/>
                <w:sz w:val="20"/>
              </w:rPr>
              <w:t>
</w:t>
            </w:r>
            <w:r>
              <w:rPr>
                <w:rFonts w:ascii="Times New Roman"/>
                <w:b w:val="false"/>
                <w:i w:val="false"/>
                <w:color w:val="000000"/>
                <w:sz w:val="20"/>
              </w:rPr>
              <w:t>для выпуска новых продуктов,</w:t>
            </w:r>
            <w:r>
              <w:br/>
            </w:r>
            <w:r>
              <w:rPr>
                <w:rFonts w:ascii="Times New Roman"/>
                <w:b w:val="false"/>
                <w:i w:val="false"/>
                <w:color w:val="000000"/>
                <w:sz w:val="20"/>
              </w:rPr>
              <w:t>
</w:t>
            </w:r>
            <w:r>
              <w:rPr>
                <w:rFonts w:ascii="Times New Roman"/>
                <w:b w:val="false"/>
                <w:i w:val="false"/>
                <w:color w:val="000000"/>
                <w:sz w:val="20"/>
              </w:rPr>
              <w:t>внедрения новых услуг или методов их</w:t>
            </w:r>
            <w:r>
              <w:br/>
            </w:r>
            <w:r>
              <w:rPr>
                <w:rFonts w:ascii="Times New Roman"/>
                <w:b w:val="false"/>
                <w:i w:val="false"/>
                <w:color w:val="000000"/>
                <w:sz w:val="20"/>
              </w:rPr>
              <w:t>
</w:t>
            </w:r>
            <w:r>
              <w:rPr>
                <w:rFonts w:ascii="Times New Roman"/>
                <w:b w:val="false"/>
                <w:i w:val="false"/>
                <w:color w:val="000000"/>
                <w:sz w:val="20"/>
              </w:rPr>
              <w:t>производства (передачи)</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Инновацияларға байланысты</w:t>
            </w:r>
            <w:r>
              <w:br/>
            </w:r>
            <w:r>
              <w:rPr>
                <w:rFonts w:ascii="Times New Roman"/>
                <w:b w:val="false"/>
                <w:i w:val="false"/>
                <w:color w:val="000000"/>
                <w:sz w:val="20"/>
              </w:rPr>
              <w:t>
</w:t>
            </w:r>
            <w:r>
              <w:rPr>
                <w:rFonts w:ascii="Times New Roman"/>
                <w:b w:val="false"/>
                <w:i w:val="false"/>
                <w:color w:val="000000"/>
                <w:sz w:val="20"/>
              </w:rPr>
              <w:t>қызметкерлерді оқыту және дайындау</w:t>
            </w:r>
            <w:r>
              <w:br/>
            </w:r>
            <w:r>
              <w:rPr>
                <w:rFonts w:ascii="Times New Roman"/>
                <w:b w:val="false"/>
                <w:i w:val="false"/>
                <w:color w:val="000000"/>
                <w:sz w:val="20"/>
              </w:rPr>
              <w:t>
</w:t>
            </w:r>
            <w:r>
              <w:rPr>
                <w:rFonts w:ascii="Times New Roman"/>
                <w:b w:val="false"/>
                <w:i w:val="false"/>
                <w:color w:val="000000"/>
                <w:sz w:val="20"/>
              </w:rPr>
              <w:t>Обучение и подготовка персонала,</w:t>
            </w:r>
            <w:r>
              <w:br/>
            </w:r>
            <w:r>
              <w:rPr>
                <w:rFonts w:ascii="Times New Roman"/>
                <w:b w:val="false"/>
                <w:i w:val="false"/>
                <w:color w:val="000000"/>
                <w:sz w:val="20"/>
              </w:rPr>
              <w:t>
</w:t>
            </w:r>
            <w:r>
              <w:rPr>
                <w:rFonts w:ascii="Times New Roman"/>
                <w:b w:val="false"/>
                <w:i w:val="false"/>
                <w:color w:val="000000"/>
                <w:sz w:val="20"/>
              </w:rPr>
              <w:t>связанные с инновациями</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Маркетингтік зерттеулер</w:t>
            </w:r>
            <w:r>
              <w:br/>
            </w:r>
            <w:r>
              <w:rPr>
                <w:rFonts w:ascii="Times New Roman"/>
                <w:b w:val="false"/>
                <w:i w:val="false"/>
                <w:color w:val="000000"/>
                <w:sz w:val="20"/>
              </w:rPr>
              <w:t>
</w:t>
            </w:r>
            <w:r>
              <w:rPr>
                <w:rFonts w:ascii="Times New Roman"/>
                <w:b w:val="false"/>
                <w:i w:val="false"/>
                <w:color w:val="000000"/>
                <w:sz w:val="20"/>
              </w:rPr>
              <w:t>Маркетинговые исследования</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инновацияларға</w:t>
            </w:r>
            <w:r>
              <w:br/>
            </w:r>
            <w:r>
              <w:rPr>
                <w:rFonts w:ascii="Times New Roman"/>
                <w:b w:val="false"/>
                <w:i w:val="false"/>
                <w:color w:val="000000"/>
                <w:sz w:val="20"/>
              </w:rPr>
              <w:t>
</w:t>
            </w:r>
            <w:r>
              <w:rPr>
                <w:rFonts w:ascii="Times New Roman"/>
                <w:b w:val="false"/>
                <w:i w:val="false"/>
                <w:color w:val="000000"/>
                <w:sz w:val="20"/>
              </w:rPr>
              <w:t>жұмсалған өзге де шығындар</w:t>
            </w:r>
            <w:r>
              <w:br/>
            </w:r>
            <w:r>
              <w:rPr>
                <w:rFonts w:ascii="Times New Roman"/>
                <w:b w:val="false"/>
                <w:i w:val="false"/>
                <w:color w:val="000000"/>
                <w:sz w:val="20"/>
              </w:rPr>
              <w:t>
</w:t>
            </w:r>
            <w:r>
              <w:rPr>
                <w:rFonts w:ascii="Times New Roman"/>
                <w:b w:val="false"/>
                <w:i w:val="false"/>
                <w:color w:val="000000"/>
                <w:sz w:val="20"/>
              </w:rPr>
              <w:t>Прочие затраты на технологические</w:t>
            </w:r>
            <w:r>
              <w:br/>
            </w:r>
            <w:r>
              <w:rPr>
                <w:rFonts w:ascii="Times New Roman"/>
                <w:b w:val="false"/>
                <w:i w:val="false"/>
                <w:color w:val="000000"/>
                <w:sz w:val="20"/>
              </w:rPr>
              <w:t>
</w:t>
            </w:r>
            <w:r>
              <w:rPr>
                <w:rFonts w:ascii="Times New Roman"/>
                <w:b w:val="false"/>
                <w:i w:val="false"/>
                <w:color w:val="000000"/>
                <w:sz w:val="20"/>
              </w:rPr>
              <w:t>инновации</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1-жолдан: инновациялардың типтері</w:t>
            </w:r>
            <w:r>
              <w:br/>
            </w:r>
            <w:r>
              <w:rPr>
                <w:rFonts w:ascii="Times New Roman"/>
                <w:b w:val="false"/>
                <w:i w:val="false"/>
                <w:color w:val="000000"/>
                <w:sz w:val="20"/>
              </w:rPr>
              <w:t>
</w:t>
            </w:r>
            <w:r>
              <w:rPr>
                <w:rFonts w:ascii="Times New Roman"/>
                <w:b w:val="false"/>
                <w:i w:val="false"/>
                <w:color w:val="000000"/>
                <w:sz w:val="20"/>
              </w:rPr>
              <w:t>бойынша жұмсалған шығындар (тек қана</w:t>
            </w:r>
            <w:r>
              <w:br/>
            </w:r>
            <w:r>
              <w:rPr>
                <w:rFonts w:ascii="Times New Roman"/>
                <w:b w:val="false"/>
                <w:i w:val="false"/>
                <w:color w:val="000000"/>
                <w:sz w:val="20"/>
              </w:rPr>
              <w:t>
</w:t>
            </w:r>
            <w:r>
              <w:rPr>
                <w:rFonts w:ascii="Times New Roman"/>
                <w:b w:val="false"/>
                <w:i w:val="false"/>
                <w:color w:val="000000"/>
                <w:sz w:val="20"/>
              </w:rPr>
              <w:t>өнеркәсіп үшін кәсіпорындардан)</w:t>
            </w:r>
            <w:r>
              <w:br/>
            </w:r>
            <w:r>
              <w:rPr>
                <w:rFonts w:ascii="Times New Roman"/>
                <w:b w:val="false"/>
                <w:i w:val="false"/>
                <w:color w:val="000000"/>
                <w:sz w:val="20"/>
              </w:rPr>
              <w:t>
</w:t>
            </w:r>
            <w:r>
              <w:rPr>
                <w:rFonts w:ascii="Times New Roman"/>
                <w:b w:val="false"/>
                <w:i w:val="false"/>
                <w:color w:val="000000"/>
                <w:sz w:val="20"/>
              </w:rPr>
              <w:t>из строки 1: затраты по типам</w:t>
            </w:r>
            <w:r>
              <w:br/>
            </w:r>
            <w:r>
              <w:rPr>
                <w:rFonts w:ascii="Times New Roman"/>
                <w:b w:val="false"/>
                <w:i w:val="false"/>
                <w:color w:val="000000"/>
                <w:sz w:val="20"/>
              </w:rPr>
              <w:t>
</w:t>
            </w:r>
            <w:r>
              <w:rPr>
                <w:rFonts w:ascii="Times New Roman"/>
                <w:b w:val="false"/>
                <w:i w:val="false"/>
                <w:color w:val="000000"/>
                <w:sz w:val="20"/>
              </w:rPr>
              <w:t>инноваций (только для предприятий</w:t>
            </w:r>
            <w:r>
              <w:br/>
            </w:r>
            <w:r>
              <w:rPr>
                <w:rFonts w:ascii="Times New Roman"/>
                <w:b w:val="false"/>
                <w:i w:val="false"/>
                <w:color w:val="000000"/>
                <w:sz w:val="20"/>
              </w:rPr>
              <w:t>
</w:t>
            </w:r>
            <w:r>
              <w:rPr>
                <w:rFonts w:ascii="Times New Roman"/>
                <w:b w:val="false"/>
                <w:i w:val="false"/>
                <w:color w:val="000000"/>
                <w:sz w:val="20"/>
              </w:rPr>
              <w:t>промышленности):</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2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инновациялары продуктовые</w:t>
            </w:r>
            <w:r>
              <w:br/>
            </w:r>
            <w:r>
              <w:rPr>
                <w:rFonts w:ascii="Times New Roman"/>
                <w:b w:val="false"/>
                <w:i w:val="false"/>
                <w:color w:val="000000"/>
                <w:sz w:val="20"/>
              </w:rPr>
              <w:t>
</w:t>
            </w:r>
            <w:r>
              <w:rPr>
                <w:rFonts w:ascii="Times New Roman"/>
                <w:b w:val="false"/>
                <w:i w:val="false"/>
                <w:color w:val="000000"/>
                <w:sz w:val="20"/>
              </w:rPr>
              <w:t>инновации</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процесстік инновациялар процессные</w:t>
            </w:r>
            <w:r>
              <w:br/>
            </w:r>
            <w:r>
              <w:rPr>
                <w:rFonts w:ascii="Times New Roman"/>
                <w:b w:val="false"/>
                <w:i w:val="false"/>
                <w:color w:val="000000"/>
                <w:sz w:val="20"/>
              </w:rPr>
              <w:t>
</w:t>
            </w:r>
            <w:r>
              <w:rPr>
                <w:rFonts w:ascii="Times New Roman"/>
                <w:b w:val="false"/>
                <w:i w:val="false"/>
                <w:color w:val="000000"/>
                <w:sz w:val="20"/>
              </w:rPr>
              <w:t>инновации</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4. Инновациялар бойынша шығындардың қаржыландыру көздерін көрсетіңіз,</w:t>
      </w:r>
      <w:r>
        <w:br/>
      </w:r>
      <w:r>
        <w:rPr>
          <w:rFonts w:ascii="Times New Roman"/>
          <w:b w:val="false"/>
          <w:i w:val="false"/>
          <w:color w:val="000000"/>
          <w:sz w:val="28"/>
        </w:rPr>
        <w:t>
   мың теңге</w:t>
      </w:r>
      <w:r>
        <w:br/>
      </w:r>
      <w:r>
        <w:rPr>
          <w:rFonts w:ascii="Times New Roman"/>
          <w:b w:val="false"/>
          <w:i w:val="false"/>
          <w:color w:val="000000"/>
          <w:sz w:val="28"/>
        </w:rPr>
        <w:t>
   Укажите источники финансирования затрат по инновациям,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2"/>
        <w:gridCol w:w="2677"/>
        <w:gridCol w:w="1355"/>
        <w:gridCol w:w="1442"/>
        <w:gridCol w:w="1506"/>
        <w:gridCol w:w="1695"/>
        <w:gridCol w:w="1506"/>
        <w:gridCol w:w="1717"/>
      </w:tblGrid>
      <w:tr>
        <w:trPr>
          <w:trHeight w:val="420" w:hRule="atLeast"/>
        </w:trPr>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2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r>
              <w:br/>
            </w:r>
            <w:r>
              <w:rPr>
                <w:rFonts w:ascii="Times New Roman"/>
                <w:b w:val="false"/>
                <w:i w:val="false"/>
                <w:color w:val="000000"/>
                <w:sz w:val="20"/>
              </w:rPr>
              <w:t>
</w:t>
            </w:r>
            <w:r>
              <w:rPr>
                <w:rFonts w:ascii="Times New Roman"/>
                <w:b w:val="false"/>
                <w:i w:val="false"/>
                <w:color w:val="000000"/>
                <w:sz w:val="20"/>
              </w:rPr>
              <w:t>Источники финансирования</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инвестициялар</w:t>
            </w:r>
            <w:r>
              <w:br/>
            </w:r>
            <w:r>
              <w:rPr>
                <w:rFonts w:ascii="Times New Roman"/>
                <w:b w:val="false"/>
                <w:i w:val="false"/>
                <w:color w:val="000000"/>
                <w:sz w:val="20"/>
              </w:rPr>
              <w:t>
</w:t>
            </w:r>
            <w:r>
              <w:rPr>
                <w:rFonts w:ascii="Times New Roman"/>
                <w:b w:val="false"/>
                <w:i w:val="false"/>
                <w:color w:val="000000"/>
                <w:sz w:val="20"/>
              </w:rPr>
              <w:t>отечественные инвестиции</w:t>
            </w:r>
          </w:p>
        </w:tc>
      </w:tr>
      <w:tr>
        <w:trPr>
          <w:trHeight w:val="21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w:t>
            </w:r>
            <w:r>
              <w:br/>
            </w:r>
            <w:r>
              <w:rPr>
                <w:rFonts w:ascii="Times New Roman"/>
                <w:b w:val="false"/>
                <w:i w:val="false"/>
                <w:color w:val="000000"/>
                <w:sz w:val="20"/>
              </w:rPr>
              <w:t>
</w:t>
            </w:r>
            <w:r>
              <w:rPr>
                <w:rFonts w:ascii="Times New Roman"/>
                <w:b w:val="false"/>
                <w:i w:val="false"/>
                <w:color w:val="000000"/>
                <w:sz w:val="20"/>
              </w:rPr>
              <w:t>қаражаты</w:t>
            </w:r>
            <w:r>
              <w:br/>
            </w:r>
            <w:r>
              <w:rPr>
                <w:rFonts w:ascii="Times New Roman"/>
                <w:b w:val="false"/>
                <w:i w:val="false"/>
                <w:color w:val="000000"/>
                <w:sz w:val="20"/>
              </w:rPr>
              <w:t>
</w:t>
            </w:r>
            <w:r>
              <w:rPr>
                <w:rFonts w:ascii="Times New Roman"/>
                <w:b w:val="false"/>
                <w:i w:val="false"/>
                <w:color w:val="000000"/>
                <w:sz w:val="20"/>
              </w:rPr>
              <w:t>собст-</w:t>
            </w:r>
            <w:r>
              <w:br/>
            </w:r>
            <w:r>
              <w:rPr>
                <w:rFonts w:ascii="Times New Roman"/>
                <w:b w:val="false"/>
                <w:i w:val="false"/>
                <w:color w:val="000000"/>
                <w:sz w:val="20"/>
              </w:rPr>
              <w:t>
</w:t>
            </w:r>
            <w:r>
              <w:rPr>
                <w:rFonts w:ascii="Times New Roman"/>
                <w:b w:val="false"/>
                <w:i w:val="false"/>
                <w:color w:val="000000"/>
                <w:sz w:val="20"/>
              </w:rPr>
              <w:t>венные</w:t>
            </w:r>
            <w:r>
              <w:br/>
            </w:r>
            <w:r>
              <w:rPr>
                <w:rFonts w:ascii="Times New Roman"/>
                <w:b w:val="false"/>
                <w:i w:val="false"/>
                <w:color w:val="000000"/>
                <w:sz w:val="20"/>
              </w:rPr>
              <w:t>
</w:t>
            </w:r>
            <w:r>
              <w:rPr>
                <w:rFonts w:ascii="Times New Roman"/>
                <w:b w:val="false"/>
                <w:i w:val="false"/>
                <w:color w:val="000000"/>
                <w:sz w:val="20"/>
              </w:rPr>
              <w:t>средства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ликалық</w:t>
            </w:r>
            <w:r>
              <w:br/>
            </w:r>
            <w:r>
              <w:rPr>
                <w:rFonts w:ascii="Times New Roman"/>
                <w:b w:val="false"/>
                <w:i w:val="false"/>
                <w:color w:val="000000"/>
                <w:sz w:val="20"/>
              </w:rPr>
              <w:t>
</w:t>
            </w: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w:t>
            </w:r>
            <w:r>
              <w:rPr>
                <w:rFonts w:ascii="Times New Roman"/>
                <w:b w:val="false"/>
                <w:i w:val="false"/>
                <w:color w:val="000000"/>
                <w:sz w:val="20"/>
              </w:rPr>
              <w:t>лікті</w:t>
            </w:r>
            <w:r>
              <w:br/>
            </w:r>
            <w:r>
              <w:rPr>
                <w:rFonts w:ascii="Times New Roman"/>
                <w:b w:val="false"/>
                <w:i w:val="false"/>
                <w:color w:val="000000"/>
                <w:sz w:val="20"/>
              </w:rPr>
              <w:t>
</w:t>
            </w: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местный</w:t>
            </w:r>
            <w:r>
              <w:br/>
            </w:r>
            <w:r>
              <w:rPr>
                <w:rFonts w:ascii="Times New Roman"/>
                <w:b w:val="false"/>
                <w:i w:val="false"/>
                <w:color w:val="000000"/>
                <w:sz w:val="20"/>
              </w:rPr>
              <w:t>
</w:t>
            </w:r>
            <w:r>
              <w:rPr>
                <w:rFonts w:ascii="Times New Roman"/>
                <w:b w:val="false"/>
                <w:i w:val="false"/>
                <w:color w:val="000000"/>
                <w:sz w:val="20"/>
              </w:rPr>
              <w:t>бюджет</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r>
              <w:br/>
            </w:r>
            <w:r>
              <w:rPr>
                <w:rFonts w:ascii="Times New Roman"/>
                <w:b w:val="false"/>
                <w:i w:val="false"/>
                <w:color w:val="000000"/>
                <w:sz w:val="20"/>
              </w:rPr>
              <w:t>
</w:t>
            </w:r>
            <w:r>
              <w:rPr>
                <w:rFonts w:ascii="Times New Roman"/>
                <w:b w:val="false"/>
                <w:i w:val="false"/>
                <w:color w:val="000000"/>
                <w:sz w:val="20"/>
              </w:rPr>
              <w:t>инсти-</w:t>
            </w:r>
            <w:r>
              <w:br/>
            </w:r>
            <w:r>
              <w:rPr>
                <w:rFonts w:ascii="Times New Roman"/>
                <w:b w:val="false"/>
                <w:i w:val="false"/>
                <w:color w:val="000000"/>
                <w:sz w:val="20"/>
              </w:rPr>
              <w:t>
</w:t>
            </w:r>
            <w:r>
              <w:rPr>
                <w:rFonts w:ascii="Times New Roman"/>
                <w:b w:val="false"/>
                <w:i w:val="false"/>
                <w:color w:val="000000"/>
                <w:sz w:val="20"/>
              </w:rPr>
              <w:t>туттары</w:t>
            </w:r>
            <w:r>
              <w:br/>
            </w:r>
            <w:r>
              <w:rPr>
                <w:rFonts w:ascii="Times New Roman"/>
                <w:b w:val="false"/>
                <w:i w:val="false"/>
                <w:color w:val="000000"/>
                <w:sz w:val="20"/>
              </w:rPr>
              <w:t>
</w:t>
            </w:r>
            <w:r>
              <w:rPr>
                <w:rFonts w:ascii="Times New Roman"/>
                <w:b w:val="false"/>
                <w:i w:val="false"/>
                <w:color w:val="000000"/>
                <w:sz w:val="20"/>
              </w:rPr>
              <w:t>инсти-</w:t>
            </w:r>
            <w:r>
              <w:br/>
            </w:r>
            <w:r>
              <w:rPr>
                <w:rFonts w:ascii="Times New Roman"/>
                <w:b w:val="false"/>
                <w:i w:val="false"/>
                <w:color w:val="000000"/>
                <w:sz w:val="20"/>
              </w:rPr>
              <w:t>
</w:t>
            </w:r>
            <w:r>
              <w:rPr>
                <w:rFonts w:ascii="Times New Roman"/>
                <w:b w:val="false"/>
                <w:i w:val="false"/>
                <w:color w:val="000000"/>
                <w:sz w:val="20"/>
              </w:rPr>
              <w:t>туты</w:t>
            </w:r>
            <w:r>
              <w:br/>
            </w:r>
            <w:r>
              <w:rPr>
                <w:rFonts w:ascii="Times New Roman"/>
                <w:b w:val="false"/>
                <w:i w:val="false"/>
                <w:color w:val="000000"/>
                <w:sz w:val="20"/>
              </w:rPr>
              <w:t>
</w:t>
            </w:r>
            <w:r>
              <w:rPr>
                <w:rFonts w:ascii="Times New Roman"/>
                <w:b w:val="false"/>
                <w:i w:val="false"/>
                <w:color w:val="000000"/>
                <w:sz w:val="20"/>
              </w:rPr>
              <w:t>развития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w:t>
            </w:r>
            <w:r>
              <w:br/>
            </w:r>
            <w:r>
              <w:rPr>
                <w:rFonts w:ascii="Times New Roman"/>
                <w:b w:val="false"/>
                <w:i w:val="false"/>
                <w:color w:val="000000"/>
                <w:sz w:val="20"/>
              </w:rPr>
              <w:t>
</w:t>
            </w:r>
            <w:r>
              <w:rPr>
                <w:rFonts w:ascii="Times New Roman"/>
                <w:b w:val="false"/>
                <w:i w:val="false"/>
                <w:color w:val="000000"/>
                <w:sz w:val="20"/>
              </w:rPr>
              <w:t>инноваци-</w:t>
            </w:r>
            <w:r>
              <w:br/>
            </w:r>
            <w:r>
              <w:rPr>
                <w:rFonts w:ascii="Times New Roman"/>
                <w:b w:val="false"/>
                <w:i w:val="false"/>
                <w:color w:val="000000"/>
                <w:sz w:val="20"/>
              </w:rPr>
              <w:t>
</w:t>
            </w:r>
            <w:r>
              <w:rPr>
                <w:rFonts w:ascii="Times New Roman"/>
                <w:b w:val="false"/>
                <w:i w:val="false"/>
                <w:color w:val="000000"/>
                <w:sz w:val="20"/>
              </w:rPr>
              <w:t>ялық</w:t>
            </w:r>
            <w:r>
              <w:br/>
            </w:r>
            <w:r>
              <w:rPr>
                <w:rFonts w:ascii="Times New Roman"/>
                <w:b w:val="false"/>
                <w:i w:val="false"/>
                <w:color w:val="000000"/>
                <w:sz w:val="20"/>
              </w:rPr>
              <w:t>
</w:t>
            </w:r>
            <w:r>
              <w:rPr>
                <w:rFonts w:ascii="Times New Roman"/>
                <w:b w:val="false"/>
                <w:i w:val="false"/>
                <w:color w:val="000000"/>
                <w:sz w:val="20"/>
              </w:rPr>
              <w:t>гранттар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инноваци-</w:t>
            </w:r>
            <w:r>
              <w:br/>
            </w:r>
            <w:r>
              <w:rPr>
                <w:rFonts w:ascii="Times New Roman"/>
                <w:b w:val="false"/>
                <w:i w:val="false"/>
                <w:color w:val="000000"/>
                <w:sz w:val="20"/>
              </w:rPr>
              <w:t>
</w:t>
            </w:r>
            <w:r>
              <w:rPr>
                <w:rFonts w:ascii="Times New Roman"/>
                <w:b w:val="false"/>
                <w:i w:val="false"/>
                <w:color w:val="000000"/>
                <w:sz w:val="20"/>
              </w:rPr>
              <w:t>онные</w:t>
            </w:r>
            <w:r>
              <w:br/>
            </w:r>
            <w:r>
              <w:rPr>
                <w:rFonts w:ascii="Times New Roman"/>
                <w:b w:val="false"/>
                <w:i w:val="false"/>
                <w:color w:val="000000"/>
                <w:sz w:val="20"/>
              </w:rPr>
              <w:t>
</w:t>
            </w:r>
            <w:r>
              <w:rPr>
                <w:rFonts w:ascii="Times New Roman"/>
                <w:b w:val="false"/>
                <w:i w:val="false"/>
                <w:color w:val="000000"/>
                <w:sz w:val="20"/>
              </w:rPr>
              <w:t>гранты</w:t>
            </w:r>
          </w:p>
        </w:tc>
      </w:tr>
      <w:tr>
        <w:trPr>
          <w:trHeight w:val="28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1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w:t>
            </w:r>
            <w:r>
              <w:br/>
            </w:r>
            <w:r>
              <w:rPr>
                <w:rFonts w:ascii="Times New Roman"/>
                <w:b w:val="false"/>
                <w:i w:val="false"/>
                <w:color w:val="000000"/>
                <w:sz w:val="20"/>
              </w:rPr>
              <w:t>
</w:t>
            </w:r>
            <w:r>
              <w:rPr>
                <w:rFonts w:ascii="Times New Roman"/>
                <w:b w:val="false"/>
                <w:i w:val="false"/>
                <w:color w:val="000000"/>
                <w:sz w:val="20"/>
              </w:rPr>
              <w:t>инновацияларға</w:t>
            </w:r>
            <w:r>
              <w:br/>
            </w:r>
            <w:r>
              <w:rPr>
                <w:rFonts w:ascii="Times New Roman"/>
                <w:b w:val="false"/>
                <w:i w:val="false"/>
                <w:color w:val="000000"/>
                <w:sz w:val="20"/>
              </w:rPr>
              <w:t>
</w:t>
            </w:r>
            <w:r>
              <w:rPr>
                <w:rFonts w:ascii="Times New Roman"/>
                <w:b w:val="false"/>
                <w:i w:val="false"/>
                <w:color w:val="000000"/>
                <w:sz w:val="20"/>
              </w:rPr>
              <w:t>жұмсалған</w:t>
            </w:r>
            <w:r>
              <w:br/>
            </w:r>
            <w:r>
              <w:rPr>
                <w:rFonts w:ascii="Times New Roman"/>
                <w:b w:val="false"/>
                <w:i w:val="false"/>
                <w:color w:val="000000"/>
                <w:sz w:val="20"/>
              </w:rPr>
              <w:t>
</w:t>
            </w:r>
            <w:r>
              <w:rPr>
                <w:rFonts w:ascii="Times New Roman"/>
                <w:b w:val="false"/>
                <w:i w:val="false"/>
                <w:color w:val="000000"/>
                <w:sz w:val="20"/>
              </w:rPr>
              <w:t>күрделі және</w:t>
            </w:r>
            <w:r>
              <w:br/>
            </w:r>
            <w:r>
              <w:rPr>
                <w:rFonts w:ascii="Times New Roman"/>
                <w:b w:val="false"/>
                <w:i w:val="false"/>
                <w:color w:val="000000"/>
                <w:sz w:val="20"/>
              </w:rPr>
              <w:t>
</w:t>
            </w:r>
            <w:r>
              <w:rPr>
                <w:rFonts w:ascii="Times New Roman"/>
                <w:b w:val="false"/>
                <w:i w:val="false"/>
                <w:color w:val="000000"/>
                <w:sz w:val="20"/>
              </w:rPr>
              <w:t>ағымдағы</w:t>
            </w:r>
            <w:r>
              <w:br/>
            </w:r>
            <w:r>
              <w:rPr>
                <w:rFonts w:ascii="Times New Roman"/>
                <w:b w:val="false"/>
                <w:i w:val="false"/>
                <w:color w:val="000000"/>
                <w:sz w:val="20"/>
              </w:rPr>
              <w:t>
</w:t>
            </w:r>
            <w:r>
              <w:rPr>
                <w:rFonts w:ascii="Times New Roman"/>
                <w:b w:val="false"/>
                <w:i w:val="false"/>
                <w:color w:val="000000"/>
                <w:sz w:val="20"/>
              </w:rPr>
              <w:t>шығындар</w:t>
            </w:r>
            <w:r>
              <w:br/>
            </w:r>
            <w:r>
              <w:rPr>
                <w:rFonts w:ascii="Times New Roman"/>
                <w:b w:val="false"/>
                <w:i w:val="false"/>
                <w:color w:val="000000"/>
                <w:sz w:val="20"/>
              </w:rPr>
              <w:t>
</w:t>
            </w:r>
            <w:r>
              <w:rPr>
                <w:rFonts w:ascii="Times New Roman"/>
                <w:b w:val="false"/>
                <w:i w:val="false"/>
                <w:color w:val="000000"/>
                <w:sz w:val="20"/>
              </w:rPr>
              <w:t>Капитальные и</w:t>
            </w:r>
            <w:r>
              <w:br/>
            </w:r>
            <w:r>
              <w:rPr>
                <w:rFonts w:ascii="Times New Roman"/>
                <w:b w:val="false"/>
                <w:i w:val="false"/>
                <w:color w:val="000000"/>
                <w:sz w:val="20"/>
              </w:rPr>
              <w:t>
</w:t>
            </w:r>
            <w:r>
              <w:rPr>
                <w:rFonts w:ascii="Times New Roman"/>
                <w:b w:val="false"/>
                <w:i w:val="false"/>
                <w:color w:val="000000"/>
                <w:sz w:val="20"/>
              </w:rPr>
              <w:t>текущие затраты</w:t>
            </w:r>
            <w:r>
              <w:br/>
            </w:r>
            <w:r>
              <w:rPr>
                <w:rFonts w:ascii="Times New Roman"/>
                <w:b w:val="false"/>
                <w:i w:val="false"/>
                <w:color w:val="000000"/>
                <w:sz w:val="20"/>
              </w:rPr>
              <w:t>
</w:t>
            </w:r>
            <w:r>
              <w:rPr>
                <w:rFonts w:ascii="Times New Roman"/>
                <w:b w:val="false"/>
                <w:i w:val="false"/>
                <w:color w:val="000000"/>
                <w:sz w:val="20"/>
              </w:rPr>
              <w:t>на технологи-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инновации</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w:t>
            </w:r>
            <w:r>
              <w:br/>
            </w:r>
            <w:r>
              <w:rPr>
                <w:rFonts w:ascii="Times New Roman"/>
                <w:b w:val="false"/>
                <w:i w:val="false"/>
                <w:color w:val="000000"/>
                <w:sz w:val="20"/>
              </w:rPr>
              <w:t>
</w:t>
            </w:r>
            <w:r>
              <w:rPr>
                <w:rFonts w:ascii="Times New Roman"/>
                <w:b w:val="false"/>
                <w:i w:val="false"/>
                <w:color w:val="000000"/>
                <w:sz w:val="20"/>
              </w:rPr>
              <w:t>ҒЗСКЖ-ға</w:t>
            </w:r>
            <w:r>
              <w:br/>
            </w:r>
            <w:r>
              <w:rPr>
                <w:rFonts w:ascii="Times New Roman"/>
                <w:b w:val="false"/>
                <w:i w:val="false"/>
                <w:color w:val="000000"/>
                <w:sz w:val="20"/>
              </w:rPr>
              <w:t>
</w:t>
            </w:r>
            <w:r>
              <w:rPr>
                <w:rFonts w:ascii="Times New Roman"/>
                <w:b w:val="false"/>
                <w:i w:val="false"/>
                <w:color w:val="000000"/>
                <w:sz w:val="20"/>
              </w:rPr>
              <w:t>жұмсалған</w:t>
            </w:r>
            <w:r>
              <w:br/>
            </w:r>
            <w:r>
              <w:rPr>
                <w:rFonts w:ascii="Times New Roman"/>
                <w:b w:val="false"/>
                <w:i w:val="false"/>
                <w:color w:val="000000"/>
                <w:sz w:val="20"/>
              </w:rPr>
              <w:t>
</w:t>
            </w:r>
            <w:r>
              <w:rPr>
                <w:rFonts w:ascii="Times New Roman"/>
                <w:b w:val="false"/>
                <w:i w:val="false"/>
                <w:color w:val="000000"/>
                <w:sz w:val="20"/>
              </w:rPr>
              <w:t>шығыстар</w:t>
            </w:r>
            <w:r>
              <w:br/>
            </w:r>
            <w:r>
              <w:rPr>
                <w:rFonts w:ascii="Times New Roman"/>
                <w:b w:val="false"/>
                <w:i w:val="false"/>
                <w:color w:val="000000"/>
                <w:sz w:val="20"/>
              </w:rPr>
              <w:t>
</w:t>
            </w:r>
            <w:r>
              <w:rPr>
                <w:rFonts w:ascii="Times New Roman"/>
                <w:b w:val="false"/>
                <w:i w:val="false"/>
                <w:color w:val="000000"/>
                <w:sz w:val="20"/>
              </w:rPr>
              <w:t>из них расходы</w:t>
            </w:r>
            <w:r>
              <w:br/>
            </w:r>
            <w:r>
              <w:rPr>
                <w:rFonts w:ascii="Times New Roman"/>
                <w:b w:val="false"/>
                <w:i w:val="false"/>
                <w:color w:val="000000"/>
                <w:sz w:val="20"/>
              </w:rPr>
              <w:t>
</w:t>
            </w:r>
            <w:r>
              <w:rPr>
                <w:rFonts w:ascii="Times New Roman"/>
                <w:b w:val="false"/>
                <w:i w:val="false"/>
                <w:color w:val="000000"/>
                <w:sz w:val="20"/>
              </w:rPr>
              <w:t>на НИОКР</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4"/>
        <w:gridCol w:w="2630"/>
        <w:gridCol w:w="2445"/>
        <w:gridCol w:w="2837"/>
        <w:gridCol w:w="3044"/>
      </w:tblGrid>
      <w:tr>
        <w:trPr>
          <w:trHeight w:val="5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r>
              <w:br/>
            </w:r>
            <w:r>
              <w:rPr>
                <w:rFonts w:ascii="Times New Roman"/>
                <w:b w:val="false"/>
                <w:i w:val="false"/>
                <w:color w:val="000000"/>
                <w:sz w:val="20"/>
              </w:rPr>
              <w:t>
</w:t>
            </w:r>
            <w:r>
              <w:rPr>
                <w:rFonts w:ascii="Times New Roman"/>
                <w:b w:val="false"/>
                <w:i w:val="false"/>
                <w:color w:val="000000"/>
                <w:sz w:val="20"/>
              </w:rPr>
              <w:t>Источники финансирования</w:t>
            </w:r>
          </w:p>
        </w:tc>
      </w:tr>
      <w:tr>
        <w:trPr>
          <w:trHeight w:val="5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инвестициялар</w:t>
            </w:r>
            <w:r>
              <w:br/>
            </w:r>
            <w:r>
              <w:rPr>
                <w:rFonts w:ascii="Times New Roman"/>
                <w:b w:val="false"/>
                <w:i w:val="false"/>
                <w:color w:val="000000"/>
                <w:sz w:val="20"/>
              </w:rPr>
              <w:t>
</w:t>
            </w:r>
            <w:r>
              <w:rPr>
                <w:rFonts w:ascii="Times New Roman"/>
                <w:b w:val="false"/>
                <w:i w:val="false"/>
                <w:color w:val="000000"/>
                <w:sz w:val="20"/>
              </w:rPr>
              <w:t>иностранные инвестиции</w:t>
            </w:r>
          </w:p>
        </w:tc>
      </w:tr>
      <w:tr>
        <w:trPr>
          <w:trHeight w:val="2775" w:hRule="atLeast"/>
        </w:trPr>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w:t>
            </w:r>
            <w:r>
              <w:br/>
            </w:r>
            <w:r>
              <w:rPr>
                <w:rFonts w:ascii="Times New Roman"/>
                <w:b w:val="false"/>
                <w:i w:val="false"/>
                <w:color w:val="000000"/>
                <w:sz w:val="20"/>
              </w:rPr>
              <w:t>
</w:t>
            </w:r>
            <w:r>
              <w:rPr>
                <w:rFonts w:ascii="Times New Roman"/>
                <w:b w:val="false"/>
                <w:i w:val="false"/>
                <w:color w:val="000000"/>
                <w:sz w:val="20"/>
              </w:rPr>
              <w:t>инвестициялар</w:t>
            </w:r>
            <w:r>
              <w:br/>
            </w:r>
            <w:r>
              <w:rPr>
                <w:rFonts w:ascii="Times New Roman"/>
                <w:b w:val="false"/>
                <w:i w:val="false"/>
                <w:color w:val="000000"/>
                <w:sz w:val="20"/>
              </w:rPr>
              <w:t>
</w:t>
            </w:r>
            <w:r>
              <w:rPr>
                <w:rFonts w:ascii="Times New Roman"/>
                <w:b w:val="false"/>
                <w:i w:val="false"/>
                <w:color w:val="000000"/>
                <w:sz w:val="20"/>
              </w:rPr>
              <w:t>иностранные</w:t>
            </w:r>
            <w:r>
              <w:br/>
            </w:r>
            <w:r>
              <w:rPr>
                <w:rFonts w:ascii="Times New Roman"/>
                <w:b w:val="false"/>
                <w:i w:val="false"/>
                <w:color w:val="000000"/>
                <w:sz w:val="20"/>
              </w:rPr>
              <w:t>
</w:t>
            </w:r>
            <w:r>
              <w:rPr>
                <w:rFonts w:ascii="Times New Roman"/>
                <w:b w:val="false"/>
                <w:i w:val="false"/>
                <w:color w:val="000000"/>
                <w:sz w:val="20"/>
              </w:rPr>
              <w:t>инвестиции</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ТМД</w:t>
            </w:r>
            <w:r>
              <w:br/>
            </w:r>
            <w:r>
              <w:rPr>
                <w:rFonts w:ascii="Times New Roman"/>
                <w:b w:val="false"/>
                <w:i w:val="false"/>
                <w:color w:val="000000"/>
                <w:sz w:val="20"/>
              </w:rPr>
              <w:t>
</w:t>
            </w:r>
            <w:r>
              <w:rPr>
                <w:rFonts w:ascii="Times New Roman"/>
                <w:b w:val="false"/>
                <w:i w:val="false"/>
                <w:color w:val="000000"/>
                <w:sz w:val="20"/>
              </w:rPr>
              <w:t>елдерінің</w:t>
            </w:r>
            <w:r>
              <w:br/>
            </w:r>
            <w:r>
              <w:rPr>
                <w:rFonts w:ascii="Times New Roman"/>
                <w:b w:val="false"/>
                <w:i w:val="false"/>
                <w:color w:val="000000"/>
                <w:sz w:val="20"/>
              </w:rPr>
              <w:t>
</w:t>
            </w:r>
            <w:r>
              <w:rPr>
                <w:rFonts w:ascii="Times New Roman"/>
                <w:b w:val="false"/>
                <w:i w:val="false"/>
                <w:color w:val="000000"/>
                <w:sz w:val="20"/>
              </w:rPr>
              <w:t>қаражаттары</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средства стран</w:t>
            </w:r>
            <w:r>
              <w:br/>
            </w:r>
            <w:r>
              <w:rPr>
                <w:rFonts w:ascii="Times New Roman"/>
                <w:b w:val="false"/>
                <w:i w:val="false"/>
                <w:color w:val="000000"/>
                <w:sz w:val="20"/>
              </w:rPr>
              <w:t>
</w:t>
            </w:r>
            <w:r>
              <w:rPr>
                <w:rFonts w:ascii="Times New Roman"/>
                <w:b w:val="false"/>
                <w:i w:val="false"/>
                <w:color w:val="000000"/>
                <w:sz w:val="20"/>
              </w:rPr>
              <w:t>СНГ</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венчурлық</w:t>
            </w:r>
            <w:r>
              <w:br/>
            </w:r>
            <w:r>
              <w:rPr>
                <w:rFonts w:ascii="Times New Roman"/>
                <w:b w:val="false"/>
                <w:i w:val="false"/>
                <w:color w:val="000000"/>
                <w:sz w:val="20"/>
              </w:rPr>
              <w:t>
</w:t>
            </w:r>
            <w:r>
              <w:rPr>
                <w:rFonts w:ascii="Times New Roman"/>
                <w:b w:val="false"/>
                <w:i w:val="false"/>
                <w:color w:val="000000"/>
                <w:sz w:val="20"/>
              </w:rPr>
              <w:t>қорлар</w:t>
            </w:r>
            <w:r>
              <w:br/>
            </w:r>
            <w:r>
              <w:rPr>
                <w:rFonts w:ascii="Times New Roman"/>
                <w:b w:val="false"/>
                <w:i w:val="false"/>
                <w:color w:val="000000"/>
                <w:sz w:val="20"/>
              </w:rPr>
              <w:t>
</w:t>
            </w:r>
            <w:r>
              <w:rPr>
                <w:rFonts w:ascii="Times New Roman"/>
                <w:b w:val="false"/>
                <w:i w:val="false"/>
                <w:color w:val="000000"/>
                <w:sz w:val="20"/>
              </w:rPr>
              <w:t>венчурные</w:t>
            </w:r>
            <w:r>
              <w:br/>
            </w:r>
            <w:r>
              <w:rPr>
                <w:rFonts w:ascii="Times New Roman"/>
                <w:b w:val="false"/>
                <w:i w:val="false"/>
                <w:color w:val="000000"/>
                <w:sz w:val="20"/>
              </w:rPr>
              <w:t>
</w:t>
            </w:r>
            <w:r>
              <w:rPr>
                <w:rFonts w:ascii="Times New Roman"/>
                <w:b w:val="false"/>
                <w:i w:val="false"/>
                <w:color w:val="000000"/>
                <w:sz w:val="20"/>
              </w:rPr>
              <w:t>фонды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кредиттер мен</w:t>
            </w:r>
            <w:r>
              <w:br/>
            </w:r>
            <w:r>
              <w:rPr>
                <w:rFonts w:ascii="Times New Roman"/>
                <w:b w:val="false"/>
                <w:i w:val="false"/>
                <w:color w:val="000000"/>
                <w:sz w:val="20"/>
              </w:rPr>
              <w:t>
</w:t>
            </w:r>
            <w:r>
              <w:rPr>
                <w:rFonts w:ascii="Times New Roman"/>
                <w:b w:val="false"/>
                <w:i w:val="false"/>
                <w:color w:val="000000"/>
                <w:sz w:val="20"/>
              </w:rPr>
              <w:t>қарыздарды алу</w:t>
            </w:r>
            <w:r>
              <w:br/>
            </w:r>
            <w:r>
              <w:rPr>
                <w:rFonts w:ascii="Times New Roman"/>
                <w:b w:val="false"/>
                <w:i w:val="false"/>
                <w:color w:val="000000"/>
                <w:sz w:val="20"/>
              </w:rPr>
              <w:t>
</w:t>
            </w:r>
            <w:r>
              <w:rPr>
                <w:rFonts w:ascii="Times New Roman"/>
                <w:b w:val="false"/>
                <w:i w:val="false"/>
                <w:color w:val="000000"/>
                <w:sz w:val="20"/>
              </w:rPr>
              <w:t>арқылы</w:t>
            </w:r>
            <w:r>
              <w:br/>
            </w:r>
            <w:r>
              <w:rPr>
                <w:rFonts w:ascii="Times New Roman"/>
                <w:b w:val="false"/>
                <w:i w:val="false"/>
                <w:color w:val="000000"/>
                <w:sz w:val="20"/>
              </w:rPr>
              <w:t>
</w:t>
            </w:r>
            <w:r>
              <w:rPr>
                <w:rFonts w:ascii="Times New Roman"/>
                <w:b w:val="false"/>
                <w:i w:val="false"/>
                <w:color w:val="000000"/>
                <w:sz w:val="20"/>
              </w:rPr>
              <w:t>с привлечением</w:t>
            </w:r>
            <w:r>
              <w:br/>
            </w:r>
            <w:r>
              <w:rPr>
                <w:rFonts w:ascii="Times New Roman"/>
                <w:b w:val="false"/>
                <w:i w:val="false"/>
                <w:color w:val="000000"/>
                <w:sz w:val="20"/>
              </w:rPr>
              <w:t>
</w:t>
            </w:r>
            <w:r>
              <w:rPr>
                <w:rFonts w:ascii="Times New Roman"/>
                <w:b w:val="false"/>
                <w:i w:val="false"/>
                <w:color w:val="000000"/>
                <w:sz w:val="20"/>
              </w:rPr>
              <w:t>кредитов и</w:t>
            </w:r>
            <w:r>
              <w:br/>
            </w:r>
            <w:r>
              <w:rPr>
                <w:rFonts w:ascii="Times New Roman"/>
                <w:b w:val="false"/>
                <w:i w:val="false"/>
                <w:color w:val="000000"/>
                <w:sz w:val="20"/>
              </w:rPr>
              <w:t>
</w:t>
            </w:r>
            <w:r>
              <w:rPr>
                <w:rFonts w:ascii="Times New Roman"/>
                <w:b w:val="false"/>
                <w:i w:val="false"/>
                <w:color w:val="000000"/>
                <w:sz w:val="20"/>
              </w:rPr>
              <w:t>займов</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жеңілдік</w:t>
            </w:r>
            <w:r>
              <w:br/>
            </w:r>
            <w:r>
              <w:rPr>
                <w:rFonts w:ascii="Times New Roman"/>
                <w:b w:val="false"/>
                <w:i w:val="false"/>
                <w:color w:val="000000"/>
                <w:sz w:val="20"/>
              </w:rPr>
              <w:t>
</w:t>
            </w:r>
            <w:r>
              <w:rPr>
                <w:rFonts w:ascii="Times New Roman"/>
                <w:b w:val="false"/>
                <w:i w:val="false"/>
                <w:color w:val="000000"/>
                <w:sz w:val="20"/>
              </w:rPr>
              <w:t>шарттармен</w:t>
            </w:r>
            <w:r>
              <w:br/>
            </w:r>
            <w:r>
              <w:rPr>
                <w:rFonts w:ascii="Times New Roman"/>
                <w:b w:val="false"/>
                <w:i w:val="false"/>
                <w:color w:val="000000"/>
                <w:sz w:val="20"/>
              </w:rPr>
              <w:t>
</w:t>
            </w:r>
            <w:r>
              <w:rPr>
                <w:rFonts w:ascii="Times New Roman"/>
                <w:b w:val="false"/>
                <w:i w:val="false"/>
                <w:color w:val="000000"/>
                <w:sz w:val="20"/>
              </w:rPr>
              <w:t>кредиттер мен</w:t>
            </w:r>
            <w:r>
              <w:br/>
            </w:r>
            <w:r>
              <w:rPr>
                <w:rFonts w:ascii="Times New Roman"/>
                <w:b w:val="false"/>
                <w:i w:val="false"/>
                <w:color w:val="000000"/>
                <w:sz w:val="20"/>
              </w:rPr>
              <w:t>
</w:t>
            </w:r>
            <w:r>
              <w:rPr>
                <w:rFonts w:ascii="Times New Roman"/>
                <w:b w:val="false"/>
                <w:i w:val="false"/>
                <w:color w:val="000000"/>
                <w:sz w:val="20"/>
              </w:rPr>
              <w:t>қарыздарды алу</w:t>
            </w:r>
            <w:r>
              <w:br/>
            </w:r>
            <w:r>
              <w:rPr>
                <w:rFonts w:ascii="Times New Roman"/>
                <w:b w:val="false"/>
                <w:i w:val="false"/>
                <w:color w:val="000000"/>
                <w:sz w:val="20"/>
              </w:rPr>
              <w:t>
</w:t>
            </w:r>
            <w:r>
              <w:rPr>
                <w:rFonts w:ascii="Times New Roman"/>
                <w:b w:val="false"/>
                <w:i w:val="false"/>
                <w:color w:val="000000"/>
                <w:sz w:val="20"/>
              </w:rPr>
              <w:t>арқылы</w:t>
            </w:r>
            <w:r>
              <w:br/>
            </w:r>
            <w:r>
              <w:rPr>
                <w:rFonts w:ascii="Times New Roman"/>
                <w:b w:val="false"/>
                <w:i w:val="false"/>
                <w:color w:val="000000"/>
                <w:sz w:val="20"/>
              </w:rPr>
              <w:t>
</w:t>
            </w:r>
            <w:r>
              <w:rPr>
                <w:rFonts w:ascii="Times New Roman"/>
                <w:b w:val="false"/>
                <w:i w:val="false"/>
                <w:color w:val="000000"/>
                <w:sz w:val="20"/>
              </w:rPr>
              <w:t>из них: с</w:t>
            </w:r>
            <w:r>
              <w:br/>
            </w:r>
            <w:r>
              <w:rPr>
                <w:rFonts w:ascii="Times New Roman"/>
                <w:b w:val="false"/>
                <w:i w:val="false"/>
                <w:color w:val="000000"/>
                <w:sz w:val="20"/>
              </w:rPr>
              <w:t>
</w:t>
            </w:r>
            <w:r>
              <w:rPr>
                <w:rFonts w:ascii="Times New Roman"/>
                <w:b w:val="false"/>
                <w:i w:val="false"/>
                <w:color w:val="000000"/>
                <w:sz w:val="20"/>
              </w:rPr>
              <w:t>привлечением</w:t>
            </w:r>
            <w:r>
              <w:br/>
            </w:r>
            <w:r>
              <w:rPr>
                <w:rFonts w:ascii="Times New Roman"/>
                <w:b w:val="false"/>
                <w:i w:val="false"/>
                <w:color w:val="000000"/>
                <w:sz w:val="20"/>
              </w:rPr>
              <w:t>
</w:t>
            </w:r>
            <w:r>
              <w:rPr>
                <w:rFonts w:ascii="Times New Roman"/>
                <w:b w:val="false"/>
                <w:i w:val="false"/>
                <w:color w:val="000000"/>
                <w:sz w:val="20"/>
              </w:rPr>
              <w:t>кредитов и займов</w:t>
            </w:r>
            <w:r>
              <w:br/>
            </w:r>
            <w:r>
              <w:rPr>
                <w:rFonts w:ascii="Times New Roman"/>
                <w:b w:val="false"/>
                <w:i w:val="false"/>
                <w:color w:val="000000"/>
                <w:sz w:val="20"/>
              </w:rPr>
              <w:t>
</w:t>
            </w:r>
            <w:r>
              <w:rPr>
                <w:rFonts w:ascii="Times New Roman"/>
                <w:b w:val="false"/>
                <w:i w:val="false"/>
                <w:color w:val="000000"/>
                <w:sz w:val="20"/>
              </w:rPr>
              <w:t>на льготных</w:t>
            </w:r>
            <w:r>
              <w:br/>
            </w:r>
            <w:r>
              <w:rPr>
                <w:rFonts w:ascii="Times New Roman"/>
                <w:b w:val="false"/>
                <w:i w:val="false"/>
                <w:color w:val="000000"/>
                <w:sz w:val="20"/>
              </w:rPr>
              <w:t>
</w:t>
            </w:r>
            <w:r>
              <w:rPr>
                <w:rFonts w:ascii="Times New Roman"/>
                <w:b w:val="false"/>
                <w:i w:val="false"/>
                <w:color w:val="000000"/>
                <w:sz w:val="20"/>
              </w:rPr>
              <w:t>условиях</w:t>
            </w:r>
          </w:p>
        </w:tc>
      </w:tr>
      <w:tr>
        <w:trPr>
          <w:trHeight w:val="285" w:hRule="atLeast"/>
        </w:trPr>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5. Зерттеулер мен әзірлемелерді орындау бойынша бірлескен жобалардың</w:t>
      </w:r>
      <w:r>
        <w:br/>
      </w:r>
      <w:r>
        <w:rPr>
          <w:rFonts w:ascii="Times New Roman"/>
          <w:b w:val="false"/>
          <w:i w:val="false"/>
          <w:color w:val="000000"/>
          <w:sz w:val="28"/>
        </w:rPr>
        <w:t>
   санын көрсетіңіз, бірлік</w:t>
      </w:r>
      <w:r>
        <w:br/>
      </w:r>
      <w:r>
        <w:rPr>
          <w:rFonts w:ascii="Times New Roman"/>
          <w:b w:val="false"/>
          <w:i w:val="false"/>
          <w:color w:val="000000"/>
          <w:sz w:val="28"/>
        </w:rPr>
        <w:t>
   Укажите количество совместных проектов по выполнению исследований</w:t>
      </w:r>
      <w:r>
        <w:br/>
      </w:r>
      <w:r>
        <w:rPr>
          <w:rFonts w:ascii="Times New Roman"/>
          <w:b w:val="false"/>
          <w:i w:val="false"/>
          <w:color w:val="000000"/>
          <w:sz w:val="28"/>
        </w:rPr>
        <w:t>
   и разработок,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8"/>
        <w:gridCol w:w="5827"/>
        <w:gridCol w:w="1510"/>
        <w:gridCol w:w="2300"/>
        <w:gridCol w:w="1147"/>
        <w:gridCol w:w="1468"/>
      </w:tblGrid>
      <w:tr>
        <w:trPr>
          <w:trHeight w:val="150" w:hRule="atLeast"/>
        </w:trPr>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5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w:t>
            </w:r>
            <w:r>
              <w:br/>
            </w:r>
            <w:r>
              <w:rPr>
                <w:rFonts w:ascii="Times New Roman"/>
                <w:b w:val="false"/>
                <w:i w:val="false"/>
                <w:color w:val="000000"/>
                <w:sz w:val="20"/>
              </w:rPr>
              <w:t>
</w:t>
            </w: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w:t>
            </w:r>
            <w:r>
              <w:br/>
            </w:r>
            <w:r>
              <w:rPr>
                <w:rFonts w:ascii="Times New Roman"/>
                <w:b w:val="false"/>
                <w:i w:val="false"/>
                <w:color w:val="000000"/>
                <w:sz w:val="20"/>
              </w:rPr>
              <w:t>
</w:t>
            </w:r>
            <w:r>
              <w:rPr>
                <w:rFonts w:ascii="Times New Roman"/>
                <w:b w:val="false"/>
                <w:i w:val="false"/>
                <w:color w:val="000000"/>
                <w:sz w:val="20"/>
              </w:rPr>
              <w:t>елдері</w:t>
            </w:r>
            <w:r>
              <w:br/>
            </w:r>
            <w:r>
              <w:rPr>
                <w:rFonts w:ascii="Times New Roman"/>
                <w:b w:val="false"/>
                <w:i w:val="false"/>
                <w:color w:val="000000"/>
                <w:sz w:val="20"/>
              </w:rPr>
              <w:t>
</w:t>
            </w:r>
            <w:r>
              <w:rPr>
                <w:rFonts w:ascii="Times New Roman"/>
                <w:b w:val="false"/>
                <w:i w:val="false"/>
                <w:color w:val="000000"/>
                <w:sz w:val="20"/>
              </w:rPr>
              <w:t>страны</w:t>
            </w:r>
            <w:r>
              <w:br/>
            </w:r>
            <w:r>
              <w:rPr>
                <w:rFonts w:ascii="Times New Roman"/>
                <w:b w:val="false"/>
                <w:i w:val="false"/>
                <w:color w:val="000000"/>
                <w:sz w:val="20"/>
              </w:rPr>
              <w:t>
</w:t>
            </w:r>
            <w:r>
              <w:rPr>
                <w:rFonts w:ascii="Times New Roman"/>
                <w:b w:val="false"/>
                <w:i w:val="false"/>
                <w:color w:val="000000"/>
                <w:sz w:val="20"/>
              </w:rPr>
              <w:t>СНГ</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елдер</w:t>
            </w:r>
            <w:r>
              <w:br/>
            </w:r>
            <w:r>
              <w:rPr>
                <w:rFonts w:ascii="Times New Roman"/>
                <w:b w:val="false"/>
                <w:i w:val="false"/>
                <w:color w:val="000000"/>
                <w:sz w:val="20"/>
              </w:rPr>
              <w:t>
</w:t>
            </w:r>
            <w:r>
              <w:rPr>
                <w:rFonts w:ascii="Times New Roman"/>
                <w:b w:val="false"/>
                <w:i w:val="false"/>
                <w:color w:val="000000"/>
                <w:sz w:val="20"/>
              </w:rPr>
              <w:t>(ТМД-</w:t>
            </w:r>
            <w:r>
              <w:br/>
            </w:r>
            <w:r>
              <w:rPr>
                <w:rFonts w:ascii="Times New Roman"/>
                <w:b w:val="false"/>
                <w:i w:val="false"/>
                <w:color w:val="000000"/>
                <w:sz w:val="20"/>
              </w:rPr>
              <w:t>
</w:t>
            </w:r>
            <w:r>
              <w:rPr>
                <w:rFonts w:ascii="Times New Roman"/>
                <w:b w:val="false"/>
                <w:i w:val="false"/>
                <w:color w:val="000000"/>
                <w:sz w:val="20"/>
              </w:rPr>
              <w:t>дан</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другие</w:t>
            </w:r>
            <w:r>
              <w:br/>
            </w:r>
            <w:r>
              <w:rPr>
                <w:rFonts w:ascii="Times New Roman"/>
                <w:b w:val="false"/>
                <w:i w:val="false"/>
                <w:color w:val="000000"/>
                <w:sz w:val="20"/>
              </w:rPr>
              <w:t>
</w:t>
            </w:r>
            <w:r>
              <w:rPr>
                <w:rFonts w:ascii="Times New Roman"/>
                <w:b w:val="false"/>
                <w:i w:val="false"/>
                <w:color w:val="000000"/>
                <w:sz w:val="20"/>
              </w:rPr>
              <w:t>страны</w:t>
            </w:r>
            <w:r>
              <w:br/>
            </w:r>
            <w:r>
              <w:rPr>
                <w:rFonts w:ascii="Times New Roman"/>
                <w:b w:val="false"/>
                <w:i w:val="false"/>
                <w:color w:val="000000"/>
                <w:sz w:val="20"/>
              </w:rPr>
              <w:t>
</w:t>
            </w:r>
            <w:r>
              <w:rPr>
                <w:rFonts w:ascii="Times New Roman"/>
                <w:b w:val="false"/>
                <w:i w:val="false"/>
                <w:color w:val="000000"/>
                <w:sz w:val="20"/>
              </w:rPr>
              <w:t>(вне</w:t>
            </w:r>
            <w:r>
              <w:br/>
            </w:r>
            <w:r>
              <w:rPr>
                <w:rFonts w:ascii="Times New Roman"/>
                <w:b w:val="false"/>
                <w:i w:val="false"/>
                <w:color w:val="000000"/>
                <w:sz w:val="20"/>
              </w:rPr>
              <w:t>
</w:t>
            </w:r>
            <w:r>
              <w:rPr>
                <w:rFonts w:ascii="Times New Roman"/>
                <w:b w:val="false"/>
                <w:i w:val="false"/>
                <w:color w:val="000000"/>
                <w:sz w:val="20"/>
              </w:rPr>
              <w:t>СНГ)</w:t>
            </w:r>
          </w:p>
        </w:tc>
      </w:tr>
      <w:tr>
        <w:trPr>
          <w:trHeight w:val="15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6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қатысатын зерттеулерді және</w:t>
            </w:r>
            <w:r>
              <w:br/>
            </w:r>
            <w:r>
              <w:rPr>
                <w:rFonts w:ascii="Times New Roman"/>
                <w:b w:val="false"/>
                <w:i w:val="false"/>
                <w:color w:val="000000"/>
                <w:sz w:val="20"/>
              </w:rPr>
              <w:t>
</w:t>
            </w:r>
            <w:r>
              <w:rPr>
                <w:rFonts w:ascii="Times New Roman"/>
                <w:b w:val="false"/>
                <w:i w:val="false"/>
                <w:color w:val="000000"/>
                <w:sz w:val="20"/>
              </w:rPr>
              <w:t>әзірлемелерді орындау бойынша</w:t>
            </w:r>
            <w:r>
              <w:br/>
            </w:r>
            <w:r>
              <w:rPr>
                <w:rFonts w:ascii="Times New Roman"/>
                <w:b w:val="false"/>
                <w:i w:val="false"/>
                <w:color w:val="000000"/>
                <w:sz w:val="20"/>
              </w:rPr>
              <w:t>
</w:t>
            </w:r>
            <w:r>
              <w:rPr>
                <w:rFonts w:ascii="Times New Roman"/>
                <w:b w:val="false"/>
                <w:i w:val="false"/>
                <w:color w:val="000000"/>
                <w:sz w:val="20"/>
              </w:rPr>
              <w:t>бірлескен жобалардың саны</w:t>
            </w:r>
            <w:r>
              <w:br/>
            </w:r>
            <w:r>
              <w:rPr>
                <w:rFonts w:ascii="Times New Roman"/>
                <w:b w:val="false"/>
                <w:i w:val="false"/>
                <w:color w:val="000000"/>
                <w:sz w:val="20"/>
              </w:rPr>
              <w:t>
</w:t>
            </w:r>
            <w:r>
              <w:rPr>
                <w:rFonts w:ascii="Times New Roman"/>
                <w:b w:val="false"/>
                <w:i w:val="false"/>
                <w:color w:val="000000"/>
                <w:sz w:val="20"/>
              </w:rPr>
              <w:t>Количество совместных проектов по</w:t>
            </w:r>
            <w:r>
              <w:br/>
            </w:r>
            <w:r>
              <w:rPr>
                <w:rFonts w:ascii="Times New Roman"/>
                <w:b w:val="false"/>
                <w:i w:val="false"/>
                <w:color w:val="000000"/>
                <w:sz w:val="20"/>
              </w:rPr>
              <w:t>
</w:t>
            </w:r>
            <w:r>
              <w:rPr>
                <w:rFonts w:ascii="Times New Roman"/>
                <w:b w:val="false"/>
                <w:i w:val="false"/>
                <w:color w:val="000000"/>
                <w:sz w:val="20"/>
              </w:rPr>
              <w:t>выполнению исследований и</w:t>
            </w:r>
            <w:r>
              <w:br/>
            </w:r>
            <w:r>
              <w:rPr>
                <w:rFonts w:ascii="Times New Roman"/>
                <w:b w:val="false"/>
                <w:i w:val="false"/>
                <w:color w:val="000000"/>
                <w:sz w:val="20"/>
              </w:rPr>
              <w:t>
</w:t>
            </w:r>
            <w:r>
              <w:rPr>
                <w:rFonts w:ascii="Times New Roman"/>
                <w:b w:val="false"/>
                <w:i w:val="false"/>
                <w:color w:val="000000"/>
                <w:sz w:val="20"/>
              </w:rPr>
              <w:t>разработок, в которых участвует</w:t>
            </w:r>
            <w:r>
              <w:br/>
            </w:r>
            <w:r>
              <w:rPr>
                <w:rFonts w:ascii="Times New Roman"/>
                <w:b w:val="false"/>
                <w:i w:val="false"/>
                <w:color w:val="000000"/>
                <w:sz w:val="20"/>
              </w:rPr>
              <w:t>
</w:t>
            </w:r>
            <w:r>
              <w:rPr>
                <w:rFonts w:ascii="Times New Roman"/>
                <w:b w:val="false"/>
                <w:i w:val="false"/>
                <w:color w:val="000000"/>
                <w:sz w:val="20"/>
              </w:rPr>
              <w:t>предприятие</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бірлескен жобалар</w:t>
            </w:r>
            <w:r>
              <w:br/>
            </w:r>
            <w:r>
              <w:rPr>
                <w:rFonts w:ascii="Times New Roman"/>
                <w:b w:val="false"/>
                <w:i w:val="false"/>
                <w:color w:val="000000"/>
                <w:sz w:val="20"/>
              </w:rPr>
              <w:t>
</w:t>
            </w:r>
            <w:r>
              <w:rPr>
                <w:rFonts w:ascii="Times New Roman"/>
                <w:b w:val="false"/>
                <w:i w:val="false"/>
                <w:color w:val="000000"/>
                <w:sz w:val="20"/>
              </w:rPr>
              <w:t>серіктестерінің типі бойынша:</w:t>
            </w:r>
            <w:r>
              <w:br/>
            </w:r>
            <w:r>
              <w:rPr>
                <w:rFonts w:ascii="Times New Roman"/>
                <w:b w:val="false"/>
                <w:i w:val="false"/>
                <w:color w:val="000000"/>
                <w:sz w:val="20"/>
              </w:rPr>
              <w:t>
</w:t>
            </w:r>
            <w:r>
              <w:rPr>
                <w:rFonts w:ascii="Times New Roman"/>
                <w:b w:val="false"/>
                <w:i w:val="false"/>
                <w:color w:val="000000"/>
                <w:sz w:val="20"/>
              </w:rPr>
              <w:t>в том числе по типам партнеров</w:t>
            </w:r>
            <w:r>
              <w:br/>
            </w:r>
            <w:r>
              <w:rPr>
                <w:rFonts w:ascii="Times New Roman"/>
                <w:b w:val="false"/>
                <w:i w:val="false"/>
                <w:color w:val="000000"/>
                <w:sz w:val="20"/>
              </w:rPr>
              <w:t>
</w:t>
            </w:r>
            <w:r>
              <w:rPr>
                <w:rFonts w:ascii="Times New Roman"/>
                <w:b w:val="false"/>
                <w:i w:val="false"/>
                <w:color w:val="000000"/>
                <w:sz w:val="20"/>
              </w:rPr>
              <w:t>совместных проектов:</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4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сіздің кәсіпорын кіретін топтың</w:t>
            </w:r>
            <w:r>
              <w:br/>
            </w:r>
            <w:r>
              <w:rPr>
                <w:rFonts w:ascii="Times New Roman"/>
                <w:b w:val="false"/>
                <w:i w:val="false"/>
                <w:color w:val="000000"/>
                <w:sz w:val="20"/>
              </w:rPr>
              <w:t>
</w:t>
            </w:r>
            <w:r>
              <w:rPr>
                <w:rFonts w:ascii="Times New Roman"/>
                <w:b w:val="false"/>
                <w:i w:val="false"/>
                <w:color w:val="000000"/>
                <w:sz w:val="20"/>
              </w:rPr>
              <w:t>(бірлестіктің, серіктестіктің,</w:t>
            </w:r>
            <w:r>
              <w:br/>
            </w:r>
            <w:r>
              <w:rPr>
                <w:rFonts w:ascii="Times New Roman"/>
                <w:b w:val="false"/>
                <w:i w:val="false"/>
                <w:color w:val="000000"/>
                <w:sz w:val="20"/>
              </w:rPr>
              <w:t>
</w:t>
            </w:r>
            <w:r>
              <w:rPr>
                <w:rFonts w:ascii="Times New Roman"/>
                <w:b w:val="false"/>
                <w:i w:val="false"/>
                <w:color w:val="000000"/>
                <w:sz w:val="20"/>
              </w:rPr>
              <w:t>қоғамның) құрамындағы кәсіпорындар</w:t>
            </w:r>
            <w:r>
              <w:br/>
            </w:r>
            <w:r>
              <w:rPr>
                <w:rFonts w:ascii="Times New Roman"/>
                <w:b w:val="false"/>
                <w:i w:val="false"/>
                <w:color w:val="000000"/>
                <w:sz w:val="20"/>
              </w:rPr>
              <w:t>
</w:t>
            </w:r>
            <w:r>
              <w:rPr>
                <w:rFonts w:ascii="Times New Roman"/>
                <w:b w:val="false"/>
                <w:i w:val="false"/>
                <w:color w:val="000000"/>
                <w:sz w:val="20"/>
              </w:rPr>
              <w:t>предприятия в составе группы</w:t>
            </w:r>
            <w:r>
              <w:br/>
            </w:r>
            <w:r>
              <w:rPr>
                <w:rFonts w:ascii="Times New Roman"/>
                <w:b w:val="false"/>
                <w:i w:val="false"/>
                <w:color w:val="000000"/>
                <w:sz w:val="20"/>
              </w:rPr>
              <w:t>
</w:t>
            </w:r>
            <w:r>
              <w:rPr>
                <w:rFonts w:ascii="Times New Roman"/>
                <w:b w:val="false"/>
                <w:i w:val="false"/>
                <w:color w:val="000000"/>
                <w:sz w:val="20"/>
              </w:rPr>
              <w:t>(объединения, товарищества,</w:t>
            </w:r>
            <w:r>
              <w:br/>
            </w:r>
            <w:r>
              <w:rPr>
                <w:rFonts w:ascii="Times New Roman"/>
                <w:b w:val="false"/>
                <w:i w:val="false"/>
                <w:color w:val="000000"/>
                <w:sz w:val="20"/>
              </w:rPr>
              <w:t>
</w:t>
            </w:r>
            <w:r>
              <w:rPr>
                <w:rFonts w:ascii="Times New Roman"/>
                <w:b w:val="false"/>
                <w:i w:val="false"/>
                <w:color w:val="000000"/>
                <w:sz w:val="20"/>
              </w:rPr>
              <w:t>общества), в которую входит ваше</w:t>
            </w:r>
            <w:r>
              <w:br/>
            </w:r>
            <w:r>
              <w:rPr>
                <w:rFonts w:ascii="Times New Roman"/>
                <w:b w:val="false"/>
                <w:i w:val="false"/>
                <w:color w:val="000000"/>
                <w:sz w:val="20"/>
              </w:rPr>
              <w:t>
</w:t>
            </w:r>
            <w:r>
              <w:rPr>
                <w:rFonts w:ascii="Times New Roman"/>
                <w:b w:val="false"/>
                <w:i w:val="false"/>
                <w:color w:val="000000"/>
                <w:sz w:val="20"/>
              </w:rPr>
              <w:t>предприятие</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 (жұмыстарды,</w:t>
            </w:r>
            <w:r>
              <w:br/>
            </w:r>
            <w:r>
              <w:rPr>
                <w:rFonts w:ascii="Times New Roman"/>
                <w:b w:val="false"/>
                <w:i w:val="false"/>
                <w:color w:val="000000"/>
                <w:sz w:val="20"/>
              </w:rPr>
              <w:t>
</w:t>
            </w:r>
            <w:r>
              <w:rPr>
                <w:rFonts w:ascii="Times New Roman"/>
                <w:b w:val="false"/>
                <w:i w:val="false"/>
                <w:color w:val="000000"/>
                <w:sz w:val="20"/>
              </w:rPr>
              <w:t>қызметтерді) тұтынушылар</w:t>
            </w:r>
            <w:r>
              <w:br/>
            </w:r>
            <w:r>
              <w:rPr>
                <w:rFonts w:ascii="Times New Roman"/>
                <w:b w:val="false"/>
                <w:i w:val="false"/>
                <w:color w:val="000000"/>
                <w:sz w:val="20"/>
              </w:rPr>
              <w:t>
</w:t>
            </w:r>
            <w:r>
              <w:rPr>
                <w:rFonts w:ascii="Times New Roman"/>
                <w:b w:val="false"/>
                <w:i w:val="false"/>
                <w:color w:val="000000"/>
                <w:sz w:val="20"/>
              </w:rPr>
              <w:t>потребители продукции (работ,</w:t>
            </w:r>
            <w:r>
              <w:br/>
            </w:r>
            <w:r>
              <w:rPr>
                <w:rFonts w:ascii="Times New Roman"/>
                <w:b w:val="false"/>
                <w:i w:val="false"/>
                <w:color w:val="000000"/>
                <w:sz w:val="20"/>
              </w:rPr>
              <w:t>
</w:t>
            </w:r>
            <w:r>
              <w:rPr>
                <w:rFonts w:ascii="Times New Roman"/>
                <w:b w:val="false"/>
                <w:i w:val="false"/>
                <w:color w:val="000000"/>
                <w:sz w:val="20"/>
              </w:rPr>
              <w:t>услуг)</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материалдарды,</w:t>
            </w:r>
            <w:r>
              <w:br/>
            </w:r>
            <w:r>
              <w:rPr>
                <w:rFonts w:ascii="Times New Roman"/>
                <w:b w:val="false"/>
                <w:i w:val="false"/>
                <w:color w:val="000000"/>
                <w:sz w:val="20"/>
              </w:rPr>
              <w:t>
</w:t>
            </w:r>
            <w:r>
              <w:rPr>
                <w:rFonts w:ascii="Times New Roman"/>
                <w:b w:val="false"/>
                <w:i w:val="false"/>
                <w:color w:val="000000"/>
                <w:sz w:val="20"/>
              </w:rPr>
              <w:t>жиынтықтаушы, бағдарламалық</w:t>
            </w:r>
            <w:r>
              <w:br/>
            </w:r>
            <w:r>
              <w:rPr>
                <w:rFonts w:ascii="Times New Roman"/>
                <w:b w:val="false"/>
                <w:i w:val="false"/>
                <w:color w:val="000000"/>
                <w:sz w:val="20"/>
              </w:rPr>
              <w:t>
</w:t>
            </w:r>
            <w:r>
              <w:rPr>
                <w:rFonts w:ascii="Times New Roman"/>
                <w:b w:val="false"/>
                <w:i w:val="false"/>
                <w:color w:val="000000"/>
                <w:sz w:val="20"/>
              </w:rPr>
              <w:t>құралдарды жеткізушілер</w:t>
            </w:r>
            <w:r>
              <w:br/>
            </w:r>
            <w:r>
              <w:rPr>
                <w:rFonts w:ascii="Times New Roman"/>
                <w:b w:val="false"/>
                <w:i w:val="false"/>
                <w:color w:val="000000"/>
                <w:sz w:val="20"/>
              </w:rPr>
              <w:t>
</w:t>
            </w:r>
            <w:r>
              <w:rPr>
                <w:rFonts w:ascii="Times New Roman"/>
                <w:b w:val="false"/>
                <w:i w:val="false"/>
                <w:color w:val="000000"/>
                <w:sz w:val="20"/>
              </w:rPr>
              <w:t>поставщики</w:t>
            </w:r>
            <w:r>
              <w:br/>
            </w:r>
            <w:r>
              <w:rPr>
                <w:rFonts w:ascii="Times New Roman"/>
                <w:b w:val="false"/>
                <w:i w:val="false"/>
                <w:color w:val="000000"/>
                <w:sz w:val="20"/>
              </w:rPr>
              <w:t>
</w:t>
            </w:r>
            <w:r>
              <w:rPr>
                <w:rFonts w:ascii="Times New Roman"/>
                <w:b w:val="false"/>
                <w:i w:val="false"/>
                <w:color w:val="000000"/>
                <w:sz w:val="20"/>
              </w:rPr>
              <w:t>оборудования, материалов,</w:t>
            </w:r>
            <w:r>
              <w:br/>
            </w:r>
            <w:r>
              <w:rPr>
                <w:rFonts w:ascii="Times New Roman"/>
                <w:b w:val="false"/>
                <w:i w:val="false"/>
                <w:color w:val="000000"/>
                <w:sz w:val="20"/>
              </w:rPr>
              <w:t>
</w:t>
            </w:r>
            <w:r>
              <w:rPr>
                <w:rFonts w:ascii="Times New Roman"/>
                <w:b w:val="false"/>
                <w:i w:val="false"/>
                <w:color w:val="000000"/>
                <w:sz w:val="20"/>
              </w:rPr>
              <w:t>комплектующих, программных средств</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консалтингтік, ақпараттық фирмалар</w:t>
            </w:r>
            <w:r>
              <w:br/>
            </w:r>
            <w:r>
              <w:rPr>
                <w:rFonts w:ascii="Times New Roman"/>
                <w:b w:val="false"/>
                <w:i w:val="false"/>
                <w:color w:val="000000"/>
                <w:sz w:val="20"/>
              </w:rPr>
              <w:t>
</w:t>
            </w:r>
            <w:r>
              <w:rPr>
                <w:rFonts w:ascii="Times New Roman"/>
                <w:b w:val="false"/>
                <w:i w:val="false"/>
                <w:color w:val="000000"/>
                <w:sz w:val="20"/>
              </w:rPr>
              <w:t>консалтинговые, информационные</w:t>
            </w:r>
            <w:r>
              <w:br/>
            </w:r>
            <w:r>
              <w:rPr>
                <w:rFonts w:ascii="Times New Roman"/>
                <w:b w:val="false"/>
                <w:i w:val="false"/>
                <w:color w:val="000000"/>
                <w:sz w:val="20"/>
              </w:rPr>
              <w:t>
</w:t>
            </w:r>
            <w:r>
              <w:rPr>
                <w:rFonts w:ascii="Times New Roman"/>
                <w:b w:val="false"/>
                <w:i w:val="false"/>
                <w:color w:val="000000"/>
                <w:sz w:val="20"/>
              </w:rPr>
              <w:t>фирмы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ұйымдар</w:t>
            </w:r>
            <w:r>
              <w:br/>
            </w:r>
            <w:r>
              <w:rPr>
                <w:rFonts w:ascii="Times New Roman"/>
                <w:b w:val="false"/>
                <w:i w:val="false"/>
                <w:color w:val="000000"/>
                <w:sz w:val="20"/>
              </w:rPr>
              <w:t>
</w:t>
            </w:r>
            <w:r>
              <w:rPr>
                <w:rFonts w:ascii="Times New Roman"/>
                <w:b w:val="false"/>
                <w:i w:val="false"/>
                <w:color w:val="000000"/>
                <w:sz w:val="20"/>
              </w:rPr>
              <w:t>научные организации</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университеттер немесе басқа жоғары</w:t>
            </w:r>
            <w:r>
              <w:br/>
            </w:r>
            <w:r>
              <w:rPr>
                <w:rFonts w:ascii="Times New Roman"/>
                <w:b w:val="false"/>
                <w:i w:val="false"/>
                <w:color w:val="000000"/>
                <w:sz w:val="20"/>
              </w:rPr>
              <w:t>
</w:t>
            </w:r>
            <w:r>
              <w:rPr>
                <w:rFonts w:ascii="Times New Roman"/>
                <w:b w:val="false"/>
                <w:i w:val="false"/>
                <w:color w:val="000000"/>
                <w:sz w:val="20"/>
              </w:rPr>
              <w:t>оқу орындар</w:t>
            </w:r>
            <w:r>
              <w:br/>
            </w:r>
            <w:r>
              <w:rPr>
                <w:rFonts w:ascii="Times New Roman"/>
                <w:b w:val="false"/>
                <w:i w:val="false"/>
                <w:color w:val="000000"/>
                <w:sz w:val="20"/>
              </w:rPr>
              <w:t>
</w:t>
            </w:r>
            <w:r>
              <w:rPr>
                <w:rFonts w:ascii="Times New Roman"/>
                <w:b w:val="false"/>
                <w:i w:val="false"/>
                <w:color w:val="000000"/>
                <w:sz w:val="20"/>
              </w:rPr>
              <w:t>университеты или другие высшие</w:t>
            </w:r>
            <w:r>
              <w:br/>
            </w:r>
            <w:r>
              <w:rPr>
                <w:rFonts w:ascii="Times New Roman"/>
                <w:b w:val="false"/>
                <w:i w:val="false"/>
                <w:color w:val="000000"/>
                <w:sz w:val="20"/>
              </w:rPr>
              <w:t>
</w:t>
            </w:r>
            <w:r>
              <w:rPr>
                <w:rFonts w:ascii="Times New Roman"/>
                <w:b w:val="false"/>
                <w:i w:val="false"/>
                <w:color w:val="000000"/>
                <w:sz w:val="20"/>
              </w:rPr>
              <w:t>учебные заведения</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даму институттар</w:t>
            </w:r>
            <w:r>
              <w:br/>
            </w:r>
            <w:r>
              <w:rPr>
                <w:rFonts w:ascii="Times New Roman"/>
                <w:b w:val="false"/>
                <w:i w:val="false"/>
                <w:color w:val="000000"/>
                <w:sz w:val="20"/>
              </w:rPr>
              <w:t>
</w:t>
            </w:r>
            <w:r>
              <w:rPr>
                <w:rFonts w:ascii="Times New Roman"/>
                <w:b w:val="false"/>
                <w:i w:val="false"/>
                <w:color w:val="000000"/>
                <w:sz w:val="20"/>
              </w:rPr>
              <w:t>("Самұрық-Қазына"ұлттық әл-ауқат</w:t>
            </w:r>
            <w:r>
              <w:br/>
            </w:r>
            <w:r>
              <w:rPr>
                <w:rFonts w:ascii="Times New Roman"/>
                <w:b w:val="false"/>
                <w:i w:val="false"/>
                <w:color w:val="000000"/>
                <w:sz w:val="20"/>
              </w:rPr>
              <w:t>
</w:t>
            </w:r>
            <w:r>
              <w:rPr>
                <w:rFonts w:ascii="Times New Roman"/>
                <w:b w:val="false"/>
                <w:i w:val="false"/>
                <w:color w:val="000000"/>
                <w:sz w:val="20"/>
              </w:rPr>
              <w:t>қоры" АҚ, "Қазақстанның</w:t>
            </w:r>
            <w:r>
              <w:br/>
            </w:r>
            <w:r>
              <w:rPr>
                <w:rFonts w:ascii="Times New Roman"/>
                <w:b w:val="false"/>
                <w:i w:val="false"/>
                <w:color w:val="000000"/>
                <w:sz w:val="20"/>
              </w:rPr>
              <w:t>
</w:t>
            </w:r>
            <w:r>
              <w:rPr>
                <w:rFonts w:ascii="Times New Roman"/>
                <w:b w:val="false"/>
                <w:i w:val="false"/>
                <w:color w:val="000000"/>
                <w:sz w:val="20"/>
              </w:rPr>
              <w:t>инвестициялық қоры" АҚ, "Ұлттық</w:t>
            </w:r>
            <w:r>
              <w:br/>
            </w:r>
            <w:r>
              <w:rPr>
                <w:rFonts w:ascii="Times New Roman"/>
                <w:b w:val="false"/>
                <w:i w:val="false"/>
                <w:color w:val="000000"/>
                <w:sz w:val="20"/>
              </w:rPr>
              <w:t>
</w:t>
            </w:r>
            <w:r>
              <w:rPr>
                <w:rFonts w:ascii="Times New Roman"/>
                <w:b w:val="false"/>
                <w:i w:val="false"/>
                <w:color w:val="000000"/>
                <w:sz w:val="20"/>
              </w:rPr>
              <w:t>инновациялық қор" АҚ, "Даму"</w:t>
            </w:r>
            <w:r>
              <w:br/>
            </w:r>
            <w:r>
              <w:rPr>
                <w:rFonts w:ascii="Times New Roman"/>
                <w:b w:val="false"/>
                <w:i w:val="false"/>
                <w:color w:val="000000"/>
                <w:sz w:val="20"/>
              </w:rPr>
              <w:t>
</w:t>
            </w:r>
            <w:r>
              <w:rPr>
                <w:rFonts w:ascii="Times New Roman"/>
                <w:b w:val="false"/>
                <w:i w:val="false"/>
                <w:color w:val="000000"/>
                <w:sz w:val="20"/>
              </w:rPr>
              <w:t>кәсіпкерлік қоры АҚ, Инжиниринг</w:t>
            </w:r>
            <w:r>
              <w:br/>
            </w:r>
            <w:r>
              <w:rPr>
                <w:rFonts w:ascii="Times New Roman"/>
                <w:b w:val="false"/>
                <w:i w:val="false"/>
                <w:color w:val="000000"/>
                <w:sz w:val="20"/>
              </w:rPr>
              <w:t>
</w:t>
            </w:r>
            <w:r>
              <w:rPr>
                <w:rFonts w:ascii="Times New Roman"/>
                <w:b w:val="false"/>
                <w:i w:val="false"/>
                <w:color w:val="000000"/>
                <w:sz w:val="20"/>
              </w:rPr>
              <w:t>және технологиялар трансферті</w:t>
            </w:r>
            <w:r>
              <w:br/>
            </w:r>
            <w:r>
              <w:rPr>
                <w:rFonts w:ascii="Times New Roman"/>
                <w:b w:val="false"/>
                <w:i w:val="false"/>
                <w:color w:val="000000"/>
                <w:sz w:val="20"/>
              </w:rPr>
              <w:t>
</w:t>
            </w:r>
            <w:r>
              <w:rPr>
                <w:rFonts w:ascii="Times New Roman"/>
                <w:b w:val="false"/>
                <w:i w:val="false"/>
                <w:color w:val="000000"/>
                <w:sz w:val="20"/>
              </w:rPr>
              <w:t>орталығы" АҚ және басқ.)</w:t>
            </w:r>
            <w:r>
              <w:br/>
            </w:r>
            <w:r>
              <w:rPr>
                <w:rFonts w:ascii="Times New Roman"/>
                <w:b w:val="false"/>
                <w:i w:val="false"/>
                <w:color w:val="000000"/>
                <w:sz w:val="20"/>
              </w:rPr>
              <w:t>
</w:t>
            </w:r>
            <w:r>
              <w:rPr>
                <w:rFonts w:ascii="Times New Roman"/>
                <w:b w:val="false"/>
                <w:i w:val="false"/>
                <w:color w:val="000000"/>
                <w:sz w:val="20"/>
              </w:rPr>
              <w:t>институты инновационного развития</w:t>
            </w:r>
            <w:r>
              <w:br/>
            </w:r>
            <w:r>
              <w:rPr>
                <w:rFonts w:ascii="Times New Roman"/>
                <w:b w:val="false"/>
                <w:i w:val="false"/>
                <w:color w:val="000000"/>
                <w:sz w:val="20"/>
              </w:rPr>
              <w:t>
</w:t>
            </w:r>
            <w:r>
              <w:rPr>
                <w:rFonts w:ascii="Times New Roman"/>
                <w:b w:val="false"/>
                <w:i w:val="false"/>
                <w:color w:val="000000"/>
                <w:sz w:val="20"/>
              </w:rPr>
              <w:t>(АО «Фонд национального</w:t>
            </w:r>
            <w:r>
              <w:br/>
            </w:r>
            <w:r>
              <w:rPr>
                <w:rFonts w:ascii="Times New Roman"/>
                <w:b w:val="false"/>
                <w:i w:val="false"/>
                <w:color w:val="000000"/>
                <w:sz w:val="20"/>
              </w:rPr>
              <w:t>
</w:t>
            </w:r>
            <w:r>
              <w:rPr>
                <w:rFonts w:ascii="Times New Roman"/>
                <w:b w:val="false"/>
                <w:i w:val="false"/>
                <w:color w:val="000000"/>
                <w:sz w:val="20"/>
              </w:rPr>
              <w:t>благосостояния «Самрук-Казына», АО</w:t>
            </w:r>
            <w:r>
              <w:br/>
            </w:r>
            <w:r>
              <w:rPr>
                <w:rFonts w:ascii="Times New Roman"/>
                <w:b w:val="false"/>
                <w:i w:val="false"/>
                <w:color w:val="000000"/>
                <w:sz w:val="20"/>
              </w:rPr>
              <w:t>
</w:t>
            </w:r>
            <w:r>
              <w:rPr>
                <w:rFonts w:ascii="Times New Roman"/>
                <w:b w:val="false"/>
                <w:i w:val="false"/>
                <w:color w:val="000000"/>
                <w:sz w:val="20"/>
              </w:rPr>
              <w:t>«Инвестиционный фонд Казахстана»,</w:t>
            </w:r>
            <w:r>
              <w:br/>
            </w:r>
            <w:r>
              <w:rPr>
                <w:rFonts w:ascii="Times New Roman"/>
                <w:b w:val="false"/>
                <w:i w:val="false"/>
                <w:color w:val="000000"/>
                <w:sz w:val="20"/>
              </w:rPr>
              <w:t>
</w:t>
            </w:r>
            <w:r>
              <w:rPr>
                <w:rFonts w:ascii="Times New Roman"/>
                <w:b w:val="false"/>
                <w:i w:val="false"/>
                <w:color w:val="000000"/>
                <w:sz w:val="20"/>
              </w:rPr>
              <w:t>АО «Национальный инновационный</w:t>
            </w:r>
            <w:r>
              <w:br/>
            </w:r>
            <w:r>
              <w:rPr>
                <w:rFonts w:ascii="Times New Roman"/>
                <w:b w:val="false"/>
                <w:i w:val="false"/>
                <w:color w:val="000000"/>
                <w:sz w:val="20"/>
              </w:rPr>
              <w:t>
</w:t>
            </w:r>
            <w:r>
              <w:rPr>
                <w:rFonts w:ascii="Times New Roman"/>
                <w:b w:val="false"/>
                <w:i w:val="false"/>
                <w:color w:val="000000"/>
                <w:sz w:val="20"/>
              </w:rPr>
              <w:t>фонд», АО «Фонд</w:t>
            </w:r>
            <w:r>
              <w:br/>
            </w:r>
            <w:r>
              <w:rPr>
                <w:rFonts w:ascii="Times New Roman"/>
                <w:b w:val="false"/>
                <w:i w:val="false"/>
                <w:color w:val="000000"/>
                <w:sz w:val="20"/>
              </w:rPr>
              <w:t>
</w:t>
            </w:r>
            <w:r>
              <w:rPr>
                <w:rFonts w:ascii="Times New Roman"/>
                <w:b w:val="false"/>
                <w:i w:val="false"/>
                <w:color w:val="000000"/>
                <w:sz w:val="20"/>
              </w:rPr>
              <w:t>предпринимательства «Даму», АО</w:t>
            </w:r>
            <w:r>
              <w:br/>
            </w:r>
            <w:r>
              <w:rPr>
                <w:rFonts w:ascii="Times New Roman"/>
                <w:b w:val="false"/>
                <w:i w:val="false"/>
                <w:color w:val="000000"/>
                <w:sz w:val="20"/>
              </w:rPr>
              <w:t>
</w:t>
            </w:r>
            <w:r>
              <w:rPr>
                <w:rFonts w:ascii="Times New Roman"/>
                <w:b w:val="false"/>
                <w:i w:val="false"/>
                <w:color w:val="000000"/>
                <w:sz w:val="20"/>
              </w:rPr>
              <w:t>«Центр инжиниринга и трансферта</w:t>
            </w:r>
            <w:r>
              <w:br/>
            </w:r>
            <w:r>
              <w:rPr>
                <w:rFonts w:ascii="Times New Roman"/>
                <w:b w:val="false"/>
                <w:i w:val="false"/>
                <w:color w:val="000000"/>
                <w:sz w:val="20"/>
              </w:rPr>
              <w:t>
</w:t>
            </w:r>
            <w:r>
              <w:rPr>
                <w:rFonts w:ascii="Times New Roman"/>
                <w:b w:val="false"/>
                <w:i w:val="false"/>
                <w:color w:val="000000"/>
                <w:sz w:val="20"/>
              </w:rPr>
              <w:t>технологий» и др.)</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6. Сатып алынған және тапсырған жаңа технологияларды, техникалық</w:t>
      </w:r>
      <w:r>
        <w:br/>
      </w:r>
      <w:r>
        <w:rPr>
          <w:rFonts w:ascii="Times New Roman"/>
          <w:b w:val="false"/>
          <w:i w:val="false"/>
          <w:color w:val="000000"/>
          <w:sz w:val="28"/>
        </w:rPr>
        <w:t>
   жетістіктерді, бағдарламалық құралдарды көрсетіңіз, бірлік</w:t>
      </w:r>
      <w:r>
        <w:br/>
      </w:r>
      <w:r>
        <w:rPr>
          <w:rFonts w:ascii="Times New Roman"/>
          <w:b w:val="false"/>
          <w:i w:val="false"/>
          <w:color w:val="000000"/>
          <w:sz w:val="28"/>
        </w:rPr>
        <w:t>
   Укажите приобретенные и переданные новые технологии, технические</w:t>
      </w:r>
      <w:r>
        <w:br/>
      </w:r>
      <w:r>
        <w:rPr>
          <w:rFonts w:ascii="Times New Roman"/>
          <w:b w:val="false"/>
          <w:i w:val="false"/>
          <w:color w:val="000000"/>
          <w:sz w:val="28"/>
        </w:rPr>
        <w:t>
   достижения, программные средства,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3071"/>
        <w:gridCol w:w="1440"/>
        <w:gridCol w:w="1958"/>
        <w:gridCol w:w="1440"/>
        <w:gridCol w:w="1161"/>
        <w:gridCol w:w="1876"/>
        <w:gridCol w:w="1509"/>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3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жаңа</w:t>
            </w:r>
            <w:r>
              <w:br/>
            </w:r>
            <w:r>
              <w:rPr>
                <w:rFonts w:ascii="Times New Roman"/>
                <w:b w:val="false"/>
                <w:i w:val="false"/>
                <w:color w:val="000000"/>
                <w:sz w:val="20"/>
              </w:rPr>
              <w:t>
</w:t>
            </w:r>
            <w:r>
              <w:rPr>
                <w:rFonts w:ascii="Times New Roman"/>
                <w:b w:val="false"/>
                <w:i w:val="false"/>
                <w:color w:val="000000"/>
                <w:sz w:val="20"/>
              </w:rPr>
              <w:t>технологиялар техникалық</w:t>
            </w:r>
            <w:r>
              <w:br/>
            </w:r>
            <w:r>
              <w:rPr>
                <w:rFonts w:ascii="Times New Roman"/>
                <w:b w:val="false"/>
                <w:i w:val="false"/>
                <w:color w:val="000000"/>
                <w:sz w:val="20"/>
              </w:rPr>
              <w:t>
</w:t>
            </w:r>
            <w:r>
              <w:rPr>
                <w:rFonts w:ascii="Times New Roman"/>
                <w:b w:val="false"/>
                <w:i w:val="false"/>
                <w:color w:val="000000"/>
                <w:sz w:val="20"/>
              </w:rPr>
              <w:t>жетістіктер, бағдарламалық</w:t>
            </w:r>
            <w:r>
              <w:br/>
            </w:r>
            <w:r>
              <w:rPr>
                <w:rFonts w:ascii="Times New Roman"/>
                <w:b w:val="false"/>
                <w:i w:val="false"/>
                <w:color w:val="000000"/>
                <w:sz w:val="20"/>
              </w:rPr>
              <w:t>
</w:t>
            </w:r>
            <w:r>
              <w:rPr>
                <w:rFonts w:ascii="Times New Roman"/>
                <w:b w:val="false"/>
                <w:i w:val="false"/>
                <w:color w:val="000000"/>
                <w:sz w:val="20"/>
              </w:rPr>
              <w:t>құралдар саны</w:t>
            </w:r>
            <w:r>
              <w:br/>
            </w:r>
            <w:r>
              <w:rPr>
                <w:rFonts w:ascii="Times New Roman"/>
                <w:b w:val="false"/>
                <w:i w:val="false"/>
                <w:color w:val="000000"/>
                <w:sz w:val="20"/>
              </w:rPr>
              <w:t>
</w:t>
            </w:r>
            <w:r>
              <w:rPr>
                <w:rFonts w:ascii="Times New Roman"/>
                <w:b w:val="false"/>
                <w:i w:val="false"/>
                <w:color w:val="000000"/>
                <w:sz w:val="20"/>
              </w:rPr>
              <w:t>Количество приобретенных</w:t>
            </w:r>
            <w:r>
              <w:br/>
            </w:r>
            <w:r>
              <w:rPr>
                <w:rFonts w:ascii="Times New Roman"/>
                <w:b w:val="false"/>
                <w:i w:val="false"/>
                <w:color w:val="000000"/>
                <w:sz w:val="20"/>
              </w:rPr>
              <w:t>
</w:t>
            </w:r>
            <w:r>
              <w:rPr>
                <w:rFonts w:ascii="Times New Roman"/>
                <w:b w:val="false"/>
                <w:i w:val="false"/>
                <w:color w:val="000000"/>
                <w:sz w:val="20"/>
              </w:rPr>
              <w:t>новых технологий, технических</w:t>
            </w:r>
            <w:r>
              <w:br/>
            </w:r>
            <w:r>
              <w:rPr>
                <w:rFonts w:ascii="Times New Roman"/>
                <w:b w:val="false"/>
                <w:i w:val="false"/>
                <w:color w:val="000000"/>
                <w:sz w:val="20"/>
              </w:rPr>
              <w:t>
</w:t>
            </w:r>
            <w:r>
              <w:rPr>
                <w:rFonts w:ascii="Times New Roman"/>
                <w:b w:val="false"/>
                <w:i w:val="false"/>
                <w:color w:val="000000"/>
                <w:sz w:val="20"/>
              </w:rPr>
              <w:t>достижений, программных</w:t>
            </w:r>
            <w:r>
              <w:br/>
            </w:r>
            <w:r>
              <w:rPr>
                <w:rFonts w:ascii="Times New Roman"/>
                <w:b w:val="false"/>
                <w:i w:val="false"/>
                <w:color w:val="000000"/>
                <w:sz w:val="20"/>
              </w:rPr>
              <w:t>
</w:t>
            </w:r>
            <w:r>
              <w:rPr>
                <w:rFonts w:ascii="Times New Roman"/>
                <w:b w:val="false"/>
                <w:i w:val="false"/>
                <w:color w:val="000000"/>
                <w:sz w:val="20"/>
              </w:rPr>
              <w:t>средств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Тапсырылған жаңа</w:t>
            </w:r>
            <w:r>
              <w:br/>
            </w:r>
            <w:r>
              <w:rPr>
                <w:rFonts w:ascii="Times New Roman"/>
                <w:b w:val="false"/>
                <w:i w:val="false"/>
                <w:color w:val="000000"/>
                <w:sz w:val="20"/>
              </w:rPr>
              <w:t>
</w:t>
            </w:r>
            <w:r>
              <w:rPr>
                <w:rFonts w:ascii="Times New Roman"/>
                <w:b w:val="false"/>
                <w:i w:val="false"/>
                <w:color w:val="000000"/>
                <w:sz w:val="20"/>
              </w:rPr>
              <w:t>технологиялар, техникалық</w:t>
            </w:r>
            <w:r>
              <w:br/>
            </w:r>
            <w:r>
              <w:rPr>
                <w:rFonts w:ascii="Times New Roman"/>
                <w:b w:val="false"/>
                <w:i w:val="false"/>
                <w:color w:val="000000"/>
                <w:sz w:val="20"/>
              </w:rPr>
              <w:t>
</w:t>
            </w:r>
            <w:r>
              <w:rPr>
                <w:rFonts w:ascii="Times New Roman"/>
                <w:b w:val="false"/>
                <w:i w:val="false"/>
                <w:color w:val="000000"/>
                <w:sz w:val="20"/>
              </w:rPr>
              <w:t>жетістіктер, бағдарламалық</w:t>
            </w:r>
            <w:r>
              <w:br/>
            </w:r>
            <w:r>
              <w:rPr>
                <w:rFonts w:ascii="Times New Roman"/>
                <w:b w:val="false"/>
                <w:i w:val="false"/>
                <w:color w:val="000000"/>
                <w:sz w:val="20"/>
              </w:rPr>
              <w:t>
</w:t>
            </w:r>
            <w:r>
              <w:rPr>
                <w:rFonts w:ascii="Times New Roman"/>
                <w:b w:val="false"/>
                <w:i w:val="false"/>
                <w:color w:val="000000"/>
                <w:sz w:val="20"/>
              </w:rPr>
              <w:t>құралдар саны</w:t>
            </w:r>
            <w:r>
              <w:br/>
            </w:r>
            <w:r>
              <w:rPr>
                <w:rFonts w:ascii="Times New Roman"/>
                <w:b w:val="false"/>
                <w:i w:val="false"/>
                <w:color w:val="000000"/>
                <w:sz w:val="20"/>
              </w:rPr>
              <w:t>
</w:t>
            </w:r>
            <w:r>
              <w:rPr>
                <w:rFonts w:ascii="Times New Roman"/>
                <w:b w:val="false"/>
                <w:i w:val="false"/>
                <w:color w:val="000000"/>
                <w:sz w:val="20"/>
              </w:rPr>
              <w:t>Количество переданных новых</w:t>
            </w:r>
            <w:r>
              <w:br/>
            </w:r>
            <w:r>
              <w:rPr>
                <w:rFonts w:ascii="Times New Roman"/>
                <w:b w:val="false"/>
                <w:i w:val="false"/>
                <w:color w:val="000000"/>
                <w:sz w:val="20"/>
              </w:rPr>
              <w:t>
</w:t>
            </w:r>
            <w:r>
              <w:rPr>
                <w:rFonts w:ascii="Times New Roman"/>
                <w:b w:val="false"/>
                <w:i w:val="false"/>
                <w:color w:val="000000"/>
                <w:sz w:val="20"/>
              </w:rPr>
              <w:t>технологий, технических</w:t>
            </w:r>
            <w:r>
              <w:br/>
            </w:r>
            <w:r>
              <w:rPr>
                <w:rFonts w:ascii="Times New Roman"/>
                <w:b w:val="false"/>
                <w:i w:val="false"/>
                <w:color w:val="000000"/>
                <w:sz w:val="20"/>
              </w:rPr>
              <w:t>
</w:t>
            </w:r>
            <w:r>
              <w:rPr>
                <w:rFonts w:ascii="Times New Roman"/>
                <w:b w:val="false"/>
                <w:i w:val="false"/>
                <w:color w:val="000000"/>
                <w:sz w:val="20"/>
              </w:rPr>
              <w:t>достижений, программных</w:t>
            </w:r>
            <w:r>
              <w:br/>
            </w:r>
            <w:r>
              <w:rPr>
                <w:rFonts w:ascii="Times New Roman"/>
                <w:b w:val="false"/>
                <w:i w:val="false"/>
                <w:color w:val="000000"/>
                <w:sz w:val="20"/>
              </w:rPr>
              <w:t>
</w:t>
            </w:r>
            <w:r>
              <w:rPr>
                <w:rFonts w:ascii="Times New Roman"/>
                <w:b w:val="false"/>
                <w:i w:val="false"/>
                <w:color w:val="000000"/>
                <w:sz w:val="20"/>
              </w:rPr>
              <w:t>средств</w:t>
            </w:r>
          </w:p>
        </w:tc>
      </w:tr>
      <w:tr>
        <w:trPr>
          <w:trHeight w:val="23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w:t>
            </w:r>
            <w:r>
              <w:br/>
            </w:r>
            <w:r>
              <w:rPr>
                <w:rFonts w:ascii="Times New Roman"/>
                <w:b w:val="false"/>
                <w:i w:val="false"/>
                <w:color w:val="000000"/>
                <w:sz w:val="20"/>
              </w:rPr>
              <w:t>
</w:t>
            </w:r>
            <w:r>
              <w:rPr>
                <w:rFonts w:ascii="Times New Roman"/>
                <w:b w:val="false"/>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w:t>
            </w:r>
            <w:r>
              <w:br/>
            </w:r>
            <w:r>
              <w:rPr>
                <w:rFonts w:ascii="Times New Roman"/>
                <w:b w:val="false"/>
                <w:i w:val="false"/>
                <w:color w:val="000000"/>
                <w:sz w:val="20"/>
              </w:rPr>
              <w:t>
</w:t>
            </w:r>
            <w:r>
              <w:rPr>
                <w:rFonts w:ascii="Times New Roman"/>
                <w:b w:val="false"/>
                <w:i w:val="false"/>
                <w:color w:val="000000"/>
                <w:sz w:val="20"/>
              </w:rPr>
              <w:t>асы шегінен</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пределами</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ТМД</w:t>
            </w:r>
            <w:r>
              <w:br/>
            </w:r>
            <w:r>
              <w:rPr>
                <w:rFonts w:ascii="Times New Roman"/>
                <w:b w:val="false"/>
                <w:i w:val="false"/>
                <w:color w:val="000000"/>
                <w:sz w:val="20"/>
              </w:rPr>
              <w:t>
</w:t>
            </w:r>
            <w:r>
              <w:rPr>
                <w:rFonts w:ascii="Times New Roman"/>
                <w:b w:val="false"/>
                <w:i w:val="false"/>
                <w:color w:val="000000"/>
                <w:sz w:val="20"/>
              </w:rPr>
              <w:t>елдері</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странах</w:t>
            </w:r>
            <w:r>
              <w:br/>
            </w:r>
            <w:r>
              <w:rPr>
                <w:rFonts w:ascii="Times New Roman"/>
                <w:b w:val="false"/>
                <w:i w:val="false"/>
                <w:color w:val="000000"/>
                <w:sz w:val="20"/>
              </w:rPr>
              <w:t>
</w:t>
            </w:r>
            <w:r>
              <w:rPr>
                <w:rFonts w:ascii="Times New Roman"/>
                <w:b w:val="false"/>
                <w:i w:val="false"/>
                <w:color w:val="000000"/>
                <w:sz w:val="20"/>
              </w:rPr>
              <w:t>СНГ</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br/>
            </w:r>
            <w:r>
              <w:rPr>
                <w:rFonts w:ascii="Times New Roman"/>
                <w:b w:val="false"/>
                <w:i w:val="false"/>
                <w:color w:val="000000"/>
                <w:sz w:val="20"/>
              </w:rPr>
              <w:t>
</w:t>
            </w:r>
            <w:r>
              <w:rPr>
                <w:rFonts w:ascii="Times New Roman"/>
                <w:b w:val="false"/>
                <w:i w:val="false"/>
                <w:color w:val="000000"/>
                <w:sz w:val="20"/>
              </w:rPr>
              <w:t>ғы</w:t>
            </w:r>
            <w:r>
              <w:br/>
            </w:r>
            <w:r>
              <w:rPr>
                <w:rFonts w:ascii="Times New Roman"/>
                <w:b w:val="false"/>
                <w:i w:val="false"/>
                <w:color w:val="000000"/>
                <w:sz w:val="20"/>
              </w:rPr>
              <w:t>
</w:t>
            </w:r>
            <w:r>
              <w:rPr>
                <w:rFonts w:ascii="Times New Roman"/>
                <w:b w:val="false"/>
                <w:i w:val="false"/>
                <w:color w:val="000000"/>
                <w:sz w:val="20"/>
              </w:rPr>
              <w:t>всего</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w:t>
            </w:r>
            <w:r>
              <w:br/>
            </w:r>
            <w:r>
              <w:rPr>
                <w:rFonts w:ascii="Times New Roman"/>
                <w:b w:val="false"/>
                <w:i w:val="false"/>
                <w:color w:val="000000"/>
                <w:sz w:val="20"/>
              </w:rPr>
              <w:t>
</w:t>
            </w:r>
            <w:r>
              <w:rPr>
                <w:rFonts w:ascii="Times New Roman"/>
                <w:b w:val="false"/>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касы</w:t>
            </w:r>
            <w:r>
              <w:br/>
            </w:r>
            <w:r>
              <w:rPr>
                <w:rFonts w:ascii="Times New Roman"/>
                <w:b w:val="false"/>
                <w:i w:val="false"/>
                <w:color w:val="000000"/>
                <w:sz w:val="20"/>
              </w:rPr>
              <w:t>
</w:t>
            </w:r>
            <w:r>
              <w:rPr>
                <w:rFonts w:ascii="Times New Roman"/>
                <w:b w:val="false"/>
                <w:i w:val="false"/>
                <w:color w:val="000000"/>
                <w:sz w:val="20"/>
              </w:rPr>
              <w:t>шегінен</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в том</w:t>
            </w:r>
            <w:r>
              <w:br/>
            </w:r>
            <w:r>
              <w:rPr>
                <w:rFonts w:ascii="Times New Roman"/>
                <w:b w:val="false"/>
                <w:i w:val="false"/>
                <w:color w:val="000000"/>
                <w:sz w:val="20"/>
              </w:rPr>
              <w:t>
</w:t>
            </w:r>
            <w:r>
              <w:rPr>
                <w:rFonts w:ascii="Times New Roman"/>
                <w:b w:val="false"/>
                <w:i w:val="false"/>
                <w:color w:val="000000"/>
                <w:sz w:val="20"/>
              </w:rPr>
              <w:t>числе за</w:t>
            </w:r>
            <w:r>
              <w:br/>
            </w:r>
            <w:r>
              <w:rPr>
                <w:rFonts w:ascii="Times New Roman"/>
                <w:b w:val="false"/>
                <w:i w:val="false"/>
                <w:color w:val="000000"/>
                <w:sz w:val="20"/>
              </w:rPr>
              <w:t>
</w:t>
            </w:r>
            <w:r>
              <w:rPr>
                <w:rFonts w:ascii="Times New Roman"/>
                <w:b w:val="false"/>
                <w:i w:val="false"/>
                <w:color w:val="000000"/>
                <w:sz w:val="20"/>
              </w:rPr>
              <w:t>пределы</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w:t>
            </w:r>
            <w:r>
              <w:br/>
            </w:r>
            <w:r>
              <w:rPr>
                <w:rFonts w:ascii="Times New Roman"/>
                <w:b w:val="false"/>
                <w:i w:val="false"/>
                <w:color w:val="000000"/>
                <w:sz w:val="20"/>
              </w:rPr>
              <w:t>
</w:t>
            </w:r>
            <w:r>
              <w:rPr>
                <w:rFonts w:ascii="Times New Roman"/>
                <w:b w:val="false"/>
                <w:i w:val="false"/>
                <w:color w:val="000000"/>
                <w:sz w:val="20"/>
              </w:rPr>
              <w:t>низ них</w:t>
            </w:r>
            <w:r>
              <w:br/>
            </w:r>
            <w:r>
              <w:rPr>
                <w:rFonts w:ascii="Times New Roman"/>
                <w:b w:val="false"/>
                <w:i w:val="false"/>
                <w:color w:val="000000"/>
                <w:sz w:val="20"/>
              </w:rPr>
              <w:t>
</w:t>
            </w:r>
            <w:r>
              <w:rPr>
                <w:rFonts w:ascii="Times New Roman"/>
                <w:b w:val="false"/>
                <w:i w:val="false"/>
                <w:color w:val="000000"/>
                <w:sz w:val="20"/>
              </w:rPr>
              <w:t>ТМД</w:t>
            </w:r>
            <w:r>
              <w:br/>
            </w:r>
            <w:r>
              <w:rPr>
                <w:rFonts w:ascii="Times New Roman"/>
                <w:b w:val="false"/>
                <w:i w:val="false"/>
                <w:color w:val="000000"/>
                <w:sz w:val="20"/>
              </w:rPr>
              <w:t>
</w:t>
            </w:r>
            <w:r>
              <w:rPr>
                <w:rFonts w:ascii="Times New Roman"/>
                <w:b w:val="false"/>
                <w:i w:val="false"/>
                <w:color w:val="000000"/>
                <w:sz w:val="20"/>
              </w:rPr>
              <w:t>елдері в</w:t>
            </w:r>
            <w:r>
              <w:br/>
            </w:r>
            <w:r>
              <w:rPr>
                <w:rFonts w:ascii="Times New Roman"/>
                <w:b w:val="false"/>
                <w:i w:val="false"/>
                <w:color w:val="000000"/>
                <w:sz w:val="20"/>
              </w:rPr>
              <w:t>
</w:t>
            </w:r>
            <w:r>
              <w:rPr>
                <w:rFonts w:ascii="Times New Roman"/>
                <w:b w:val="false"/>
                <w:i w:val="false"/>
                <w:color w:val="000000"/>
                <w:sz w:val="20"/>
              </w:rPr>
              <w:t>страны</w:t>
            </w:r>
            <w:r>
              <w:br/>
            </w:r>
            <w:r>
              <w:rPr>
                <w:rFonts w:ascii="Times New Roman"/>
                <w:b w:val="false"/>
                <w:i w:val="false"/>
                <w:color w:val="000000"/>
                <w:sz w:val="20"/>
              </w:rPr>
              <w:t>
</w:t>
            </w:r>
            <w:r>
              <w:rPr>
                <w:rFonts w:ascii="Times New Roman"/>
                <w:b w:val="false"/>
                <w:i w:val="false"/>
                <w:color w:val="000000"/>
                <w:sz w:val="20"/>
              </w:rPr>
              <w:t>СНГ</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(2-5</w:t>
            </w:r>
            <w:r>
              <w:br/>
            </w:r>
            <w:r>
              <w:rPr>
                <w:rFonts w:ascii="Times New Roman"/>
                <w:b w:val="false"/>
                <w:i w:val="false"/>
                <w:color w:val="000000"/>
                <w:sz w:val="20"/>
              </w:rPr>
              <w:t>
</w:t>
            </w:r>
            <w:r>
              <w:rPr>
                <w:rFonts w:ascii="Times New Roman"/>
                <w:b w:val="false"/>
                <w:i w:val="false"/>
                <w:color w:val="000000"/>
                <w:sz w:val="20"/>
              </w:rPr>
              <w:t>жолдары сомасы)</w:t>
            </w:r>
            <w:r>
              <w:br/>
            </w:r>
            <w:r>
              <w:rPr>
                <w:rFonts w:ascii="Times New Roman"/>
                <w:b w:val="false"/>
                <w:i w:val="false"/>
                <w:color w:val="000000"/>
                <w:sz w:val="20"/>
              </w:rPr>
              <w:t>
</w:t>
            </w:r>
            <w:r>
              <w:rPr>
                <w:rFonts w:ascii="Times New Roman"/>
                <w:b w:val="false"/>
                <w:i w:val="false"/>
                <w:color w:val="000000"/>
                <w:sz w:val="20"/>
              </w:rPr>
              <w:t>Всего (сумма</w:t>
            </w:r>
            <w:r>
              <w:br/>
            </w:r>
            <w:r>
              <w:rPr>
                <w:rFonts w:ascii="Times New Roman"/>
                <w:b w:val="false"/>
                <w:i w:val="false"/>
                <w:color w:val="000000"/>
                <w:sz w:val="20"/>
              </w:rPr>
              <w:t>
</w:t>
            </w:r>
            <w:r>
              <w:rPr>
                <w:rFonts w:ascii="Times New Roman"/>
                <w:b w:val="false"/>
                <w:i w:val="false"/>
                <w:color w:val="000000"/>
                <w:sz w:val="20"/>
              </w:rPr>
              <w:t>строк 2-5)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Өнертабыстарды,</w:t>
            </w:r>
            <w:r>
              <w:br/>
            </w:r>
            <w:r>
              <w:rPr>
                <w:rFonts w:ascii="Times New Roman"/>
                <w:b w:val="false"/>
                <w:i w:val="false"/>
                <w:color w:val="000000"/>
                <w:sz w:val="20"/>
              </w:rPr>
              <w:t>
</w:t>
            </w:r>
            <w:r>
              <w:rPr>
                <w:rFonts w:ascii="Times New Roman"/>
                <w:b w:val="false"/>
                <w:i w:val="false"/>
                <w:color w:val="000000"/>
                <w:sz w:val="20"/>
              </w:rPr>
              <w:t>өнеркәсіптік</w:t>
            </w:r>
            <w:r>
              <w:br/>
            </w:r>
            <w:r>
              <w:rPr>
                <w:rFonts w:ascii="Times New Roman"/>
                <w:b w:val="false"/>
                <w:i w:val="false"/>
                <w:color w:val="000000"/>
                <w:sz w:val="20"/>
              </w:rPr>
              <w:t>
</w:t>
            </w:r>
            <w:r>
              <w:rPr>
                <w:rFonts w:ascii="Times New Roman"/>
                <w:b w:val="false"/>
                <w:i w:val="false"/>
                <w:color w:val="000000"/>
                <w:sz w:val="20"/>
              </w:rPr>
              <w:t>үлгілерді, тиімді</w:t>
            </w:r>
            <w:r>
              <w:br/>
            </w:r>
            <w:r>
              <w:rPr>
                <w:rFonts w:ascii="Times New Roman"/>
                <w:b w:val="false"/>
                <w:i w:val="false"/>
                <w:color w:val="000000"/>
                <w:sz w:val="20"/>
              </w:rPr>
              <w:t>
</w:t>
            </w:r>
            <w:r>
              <w:rPr>
                <w:rFonts w:ascii="Times New Roman"/>
                <w:b w:val="false"/>
                <w:i w:val="false"/>
                <w:color w:val="000000"/>
                <w:sz w:val="20"/>
              </w:rPr>
              <w:t>үлгілерді</w:t>
            </w:r>
            <w:r>
              <w:br/>
            </w:r>
            <w:r>
              <w:rPr>
                <w:rFonts w:ascii="Times New Roman"/>
                <w:b w:val="false"/>
                <w:i w:val="false"/>
                <w:color w:val="000000"/>
                <w:sz w:val="20"/>
              </w:rPr>
              <w:t>
</w:t>
            </w:r>
            <w:r>
              <w:rPr>
                <w:rFonts w:ascii="Times New Roman"/>
                <w:b w:val="false"/>
                <w:i w:val="false"/>
                <w:color w:val="000000"/>
                <w:sz w:val="20"/>
              </w:rPr>
              <w:t>пайдалану</w:t>
            </w:r>
            <w:r>
              <w:br/>
            </w:r>
            <w:r>
              <w:rPr>
                <w:rFonts w:ascii="Times New Roman"/>
                <w:b w:val="false"/>
                <w:i w:val="false"/>
                <w:color w:val="000000"/>
                <w:sz w:val="20"/>
              </w:rPr>
              <w:t>
</w:t>
            </w:r>
            <w:r>
              <w:rPr>
                <w:rFonts w:ascii="Times New Roman"/>
                <w:b w:val="false"/>
                <w:i w:val="false"/>
                <w:color w:val="000000"/>
                <w:sz w:val="20"/>
              </w:rPr>
              <w:t>патентіне,</w:t>
            </w:r>
            <w:r>
              <w:br/>
            </w:r>
            <w:r>
              <w:rPr>
                <w:rFonts w:ascii="Times New Roman"/>
                <w:b w:val="false"/>
                <w:i w:val="false"/>
                <w:color w:val="000000"/>
                <w:sz w:val="20"/>
              </w:rPr>
              <w:t>
</w:t>
            </w:r>
            <w:r>
              <w:rPr>
                <w:rFonts w:ascii="Times New Roman"/>
                <w:b w:val="false"/>
                <w:i w:val="false"/>
                <w:color w:val="000000"/>
                <w:sz w:val="20"/>
              </w:rPr>
              <w:t>лицензиясына</w:t>
            </w:r>
            <w:r>
              <w:br/>
            </w:r>
            <w:r>
              <w:rPr>
                <w:rFonts w:ascii="Times New Roman"/>
                <w:b w:val="false"/>
                <w:i w:val="false"/>
                <w:color w:val="000000"/>
                <w:sz w:val="20"/>
              </w:rPr>
              <w:t>
</w:t>
            </w:r>
            <w:r>
              <w:rPr>
                <w:rFonts w:ascii="Times New Roman"/>
                <w:b w:val="false"/>
                <w:i w:val="false"/>
                <w:color w:val="000000"/>
                <w:sz w:val="20"/>
              </w:rPr>
              <w:t>құқық</w:t>
            </w:r>
            <w:r>
              <w:br/>
            </w:r>
            <w:r>
              <w:rPr>
                <w:rFonts w:ascii="Times New Roman"/>
                <w:b w:val="false"/>
                <w:i w:val="false"/>
                <w:color w:val="000000"/>
                <w:sz w:val="20"/>
              </w:rPr>
              <w:t>
</w:t>
            </w:r>
            <w:r>
              <w:rPr>
                <w:rFonts w:ascii="Times New Roman"/>
                <w:b w:val="false"/>
                <w:i w:val="false"/>
                <w:color w:val="000000"/>
                <w:sz w:val="20"/>
              </w:rPr>
              <w:t>Права на патенты,</w:t>
            </w:r>
            <w:r>
              <w:br/>
            </w:r>
            <w:r>
              <w:rPr>
                <w:rFonts w:ascii="Times New Roman"/>
                <w:b w:val="false"/>
                <w:i w:val="false"/>
                <w:color w:val="000000"/>
                <w:sz w:val="20"/>
              </w:rPr>
              <w:t>
</w:t>
            </w:r>
            <w:r>
              <w:rPr>
                <w:rFonts w:ascii="Times New Roman"/>
                <w:b w:val="false"/>
                <w:i w:val="false"/>
                <w:color w:val="000000"/>
                <w:sz w:val="20"/>
              </w:rPr>
              <w:t>лицензии на</w:t>
            </w:r>
            <w:r>
              <w:br/>
            </w:r>
            <w:r>
              <w:rPr>
                <w:rFonts w:ascii="Times New Roman"/>
                <w:b w:val="false"/>
                <w:i w:val="false"/>
                <w:color w:val="000000"/>
                <w:sz w:val="20"/>
              </w:rPr>
              <w:t>
</w:t>
            </w:r>
            <w:r>
              <w:rPr>
                <w:rFonts w:ascii="Times New Roman"/>
                <w:b w:val="false"/>
                <w:i w:val="false"/>
                <w:color w:val="000000"/>
                <w:sz w:val="20"/>
              </w:rPr>
              <w:t>использование</w:t>
            </w:r>
            <w:r>
              <w:br/>
            </w:r>
            <w:r>
              <w:rPr>
                <w:rFonts w:ascii="Times New Roman"/>
                <w:b w:val="false"/>
                <w:i w:val="false"/>
                <w:color w:val="000000"/>
                <w:sz w:val="20"/>
              </w:rPr>
              <w:t>
</w:t>
            </w:r>
            <w:r>
              <w:rPr>
                <w:rFonts w:ascii="Times New Roman"/>
                <w:b w:val="false"/>
                <w:i w:val="false"/>
                <w:color w:val="000000"/>
                <w:sz w:val="20"/>
              </w:rPr>
              <w:t>изобретений,</w:t>
            </w:r>
            <w:r>
              <w:br/>
            </w:r>
            <w:r>
              <w:rPr>
                <w:rFonts w:ascii="Times New Roman"/>
                <w:b w:val="false"/>
                <w:i w:val="false"/>
                <w:color w:val="000000"/>
                <w:sz w:val="20"/>
              </w:rPr>
              <w:t>
</w:t>
            </w:r>
            <w:r>
              <w:rPr>
                <w:rFonts w:ascii="Times New Roman"/>
                <w:b w:val="false"/>
                <w:i w:val="false"/>
                <w:color w:val="000000"/>
                <w:sz w:val="20"/>
              </w:rPr>
              <w:t>полезных моделей,</w:t>
            </w:r>
            <w:r>
              <w:br/>
            </w:r>
            <w:r>
              <w:rPr>
                <w:rFonts w:ascii="Times New Roman"/>
                <w:b w:val="false"/>
                <w:i w:val="false"/>
                <w:color w:val="000000"/>
                <w:sz w:val="20"/>
              </w:rPr>
              <w:t>
</w:t>
            </w:r>
            <w:r>
              <w:rPr>
                <w:rFonts w:ascii="Times New Roman"/>
                <w:b w:val="false"/>
                <w:i w:val="false"/>
                <w:color w:val="000000"/>
                <w:sz w:val="20"/>
              </w:rPr>
              <w:t>промышленных</w:t>
            </w:r>
            <w:r>
              <w:br/>
            </w:r>
            <w:r>
              <w:rPr>
                <w:rFonts w:ascii="Times New Roman"/>
                <w:b w:val="false"/>
                <w:i w:val="false"/>
                <w:color w:val="000000"/>
                <w:sz w:val="20"/>
              </w:rPr>
              <w:t>
</w:t>
            </w:r>
            <w:r>
              <w:rPr>
                <w:rFonts w:ascii="Times New Roman"/>
                <w:b w:val="false"/>
                <w:i w:val="false"/>
                <w:color w:val="000000"/>
                <w:sz w:val="20"/>
              </w:rPr>
              <w:t>образцов</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мен</w:t>
            </w:r>
            <w:r>
              <w:br/>
            </w:r>
            <w:r>
              <w:rPr>
                <w:rFonts w:ascii="Times New Roman"/>
                <w:b w:val="false"/>
                <w:i w:val="false"/>
                <w:color w:val="000000"/>
                <w:sz w:val="20"/>
              </w:rPr>
              <w:t>
</w:t>
            </w:r>
            <w:r>
              <w:rPr>
                <w:rFonts w:ascii="Times New Roman"/>
                <w:b w:val="false"/>
                <w:i w:val="false"/>
                <w:color w:val="000000"/>
                <w:sz w:val="20"/>
              </w:rPr>
              <w:t>әзірлемелер</w:t>
            </w:r>
            <w:r>
              <w:br/>
            </w:r>
            <w:r>
              <w:rPr>
                <w:rFonts w:ascii="Times New Roman"/>
                <w:b w:val="false"/>
                <w:i w:val="false"/>
                <w:color w:val="000000"/>
                <w:sz w:val="20"/>
              </w:rPr>
              <w:t>
</w:t>
            </w:r>
            <w:r>
              <w:rPr>
                <w:rFonts w:ascii="Times New Roman"/>
                <w:b w:val="false"/>
                <w:i w:val="false"/>
                <w:color w:val="000000"/>
                <w:sz w:val="20"/>
              </w:rPr>
              <w:t>нәтижесі</w:t>
            </w:r>
            <w:r>
              <w:br/>
            </w:r>
            <w:r>
              <w:rPr>
                <w:rFonts w:ascii="Times New Roman"/>
                <w:b w:val="false"/>
                <w:i w:val="false"/>
                <w:color w:val="000000"/>
                <w:sz w:val="20"/>
              </w:rPr>
              <w:t>
</w:t>
            </w: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исследований и</w:t>
            </w:r>
            <w:r>
              <w:br/>
            </w:r>
            <w:r>
              <w:rPr>
                <w:rFonts w:ascii="Times New Roman"/>
                <w:b w:val="false"/>
                <w:i w:val="false"/>
                <w:color w:val="000000"/>
                <w:sz w:val="20"/>
              </w:rPr>
              <w:t>
</w:t>
            </w:r>
            <w:r>
              <w:rPr>
                <w:rFonts w:ascii="Times New Roman"/>
                <w:b w:val="false"/>
                <w:i w:val="false"/>
                <w:color w:val="000000"/>
                <w:sz w:val="20"/>
              </w:rPr>
              <w:t>разработок</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Ноу-хау,</w:t>
            </w:r>
            <w:r>
              <w:br/>
            </w:r>
            <w:r>
              <w:rPr>
                <w:rFonts w:ascii="Times New Roman"/>
                <w:b w:val="false"/>
                <w:i w:val="false"/>
                <w:color w:val="000000"/>
                <w:sz w:val="20"/>
              </w:rPr>
              <w:t>
</w:t>
            </w:r>
            <w:r>
              <w:rPr>
                <w:rFonts w:ascii="Times New Roman"/>
                <w:b w:val="false"/>
                <w:i w:val="false"/>
                <w:color w:val="000000"/>
                <w:sz w:val="20"/>
              </w:rPr>
              <w:t>технологияларды</w:t>
            </w:r>
            <w:r>
              <w:br/>
            </w:r>
            <w:r>
              <w:rPr>
                <w:rFonts w:ascii="Times New Roman"/>
                <w:b w:val="false"/>
                <w:i w:val="false"/>
                <w:color w:val="000000"/>
                <w:sz w:val="20"/>
              </w:rPr>
              <w:t>
</w:t>
            </w:r>
            <w:r>
              <w:rPr>
                <w:rFonts w:ascii="Times New Roman"/>
                <w:b w:val="false"/>
                <w:i w:val="false"/>
                <w:color w:val="000000"/>
                <w:sz w:val="20"/>
              </w:rPr>
              <w:t>тапсыруға келісім</w:t>
            </w:r>
            <w:r>
              <w:br/>
            </w:r>
            <w:r>
              <w:rPr>
                <w:rFonts w:ascii="Times New Roman"/>
                <w:b w:val="false"/>
                <w:i w:val="false"/>
                <w:color w:val="000000"/>
                <w:sz w:val="20"/>
              </w:rPr>
              <w:t>
</w:t>
            </w:r>
            <w:r>
              <w:rPr>
                <w:rFonts w:ascii="Times New Roman"/>
                <w:b w:val="false"/>
                <w:i w:val="false"/>
                <w:color w:val="000000"/>
                <w:sz w:val="20"/>
              </w:rPr>
              <w:t>Ноу-хау,</w:t>
            </w:r>
            <w:r>
              <w:br/>
            </w:r>
            <w:r>
              <w:rPr>
                <w:rFonts w:ascii="Times New Roman"/>
                <w:b w:val="false"/>
                <w:i w:val="false"/>
                <w:color w:val="000000"/>
                <w:sz w:val="20"/>
              </w:rPr>
              <w:t>
</w:t>
            </w:r>
            <w:r>
              <w:rPr>
                <w:rFonts w:ascii="Times New Roman"/>
                <w:b w:val="false"/>
                <w:i w:val="false"/>
                <w:color w:val="000000"/>
                <w:sz w:val="20"/>
              </w:rPr>
              <w:t>соглашения на</w:t>
            </w:r>
            <w:r>
              <w:br/>
            </w:r>
            <w:r>
              <w:rPr>
                <w:rFonts w:ascii="Times New Roman"/>
                <w:b w:val="false"/>
                <w:i w:val="false"/>
                <w:color w:val="000000"/>
                <w:sz w:val="20"/>
              </w:rPr>
              <w:t>
</w:t>
            </w:r>
            <w:r>
              <w:rPr>
                <w:rFonts w:ascii="Times New Roman"/>
                <w:b w:val="false"/>
                <w:i w:val="false"/>
                <w:color w:val="000000"/>
                <w:sz w:val="20"/>
              </w:rPr>
              <w:t>передачу</w:t>
            </w:r>
            <w:r>
              <w:br/>
            </w:r>
            <w:r>
              <w:rPr>
                <w:rFonts w:ascii="Times New Roman"/>
                <w:b w:val="false"/>
                <w:i w:val="false"/>
                <w:color w:val="000000"/>
                <w:sz w:val="20"/>
              </w:rPr>
              <w:t>
</w:t>
            </w:r>
            <w:r>
              <w:rPr>
                <w:rFonts w:ascii="Times New Roman"/>
                <w:b w:val="false"/>
                <w:i w:val="false"/>
                <w:color w:val="000000"/>
                <w:sz w:val="20"/>
              </w:rPr>
              <w:t>технологий</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r>
              <w:br/>
            </w:r>
            <w:r>
              <w:rPr>
                <w:rFonts w:ascii="Times New Roman"/>
                <w:b w:val="false"/>
                <w:i w:val="false"/>
                <w:color w:val="000000"/>
                <w:sz w:val="20"/>
              </w:rPr>
              <w:t>
</w:t>
            </w:r>
            <w:r>
              <w:rPr>
                <w:rFonts w:ascii="Times New Roman"/>
                <w:b w:val="false"/>
                <w:i w:val="false"/>
                <w:color w:val="000000"/>
                <w:sz w:val="20"/>
              </w:rPr>
              <w:t>Другие</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7. Сіздің кәсіпорныңызда басқару инновацияларын енгізу жүзеге</w:t>
      </w:r>
      <w:r>
        <w:br/>
      </w:r>
      <w:r>
        <w:rPr>
          <w:rFonts w:ascii="Times New Roman"/>
          <w:b w:val="false"/>
          <w:i w:val="false"/>
          <w:color w:val="000000"/>
          <w:sz w:val="28"/>
        </w:rPr>
        <w:t>
   асырылды ма?</w:t>
      </w:r>
      <w:r>
        <w:br/>
      </w:r>
      <w:r>
        <w:rPr>
          <w:rFonts w:ascii="Times New Roman"/>
          <w:b w:val="false"/>
          <w:i w:val="false"/>
          <w:color w:val="000000"/>
          <w:sz w:val="28"/>
        </w:rPr>
        <w:t>
   Осуществлялось ли внедрение управленческих инноваций на вашем</w:t>
      </w:r>
      <w:r>
        <w:br/>
      </w:r>
      <w:r>
        <w:rPr>
          <w:rFonts w:ascii="Times New Roman"/>
          <w:b w:val="false"/>
          <w:i w:val="false"/>
          <w:color w:val="000000"/>
          <w:sz w:val="28"/>
        </w:rPr>
        <w:t>
   предприятии?</w:t>
      </w:r>
    </w:p>
    <w:p>
      <w:pPr>
        <w:spacing w:after="0"/>
        <w:ind w:left="0"/>
        <w:jc w:val="both"/>
      </w:pPr>
      <w:r>
        <w:rPr>
          <w:rFonts w:ascii="Times New Roman"/>
          <w:b w:val="false"/>
          <w:i w:val="false"/>
          <w:color w:val="000000"/>
          <w:sz w:val="28"/>
        </w:rPr>
        <w:t>|__|  иә |__| жоқ</w:t>
      </w:r>
      <w:r>
        <w:br/>
      </w:r>
      <w:r>
        <w:rPr>
          <w:rFonts w:ascii="Times New Roman"/>
          <w:b w:val="false"/>
          <w:i w:val="false"/>
          <w:color w:val="000000"/>
          <w:sz w:val="28"/>
        </w:rPr>
        <w:t>
      да      нет</w:t>
      </w:r>
    </w:p>
    <w:p>
      <w:pPr>
        <w:spacing w:after="0"/>
        <w:ind w:left="0"/>
        <w:jc w:val="both"/>
      </w:pPr>
      <w:r>
        <w:rPr>
          <w:rFonts w:ascii="Times New Roman"/>
          <w:b w:val="false"/>
          <w:i w:val="false"/>
          <w:color w:val="000000"/>
          <w:sz w:val="28"/>
        </w:rPr>
        <w:t>Егер иә болса, онда ® 8 сұраққа</w:t>
      </w:r>
      <w:r>
        <w:br/>
      </w:r>
      <w:r>
        <w:rPr>
          <w:rFonts w:ascii="Times New Roman"/>
          <w:b w:val="false"/>
          <w:i w:val="false"/>
          <w:color w:val="000000"/>
          <w:sz w:val="28"/>
        </w:rPr>
        <w:t>
Если да, то ® к 8 вопросу</w:t>
      </w:r>
    </w:p>
    <w:p>
      <w:pPr>
        <w:spacing w:after="0"/>
        <w:ind w:left="0"/>
        <w:jc w:val="both"/>
      </w:pPr>
      <w:r>
        <w:rPr>
          <w:rFonts w:ascii="Times New Roman"/>
          <w:b w:val="false"/>
          <w:i w:val="false"/>
          <w:color w:val="000000"/>
          <w:sz w:val="28"/>
        </w:rPr>
        <w:t>8. Соңғы үш жыл ішінде сіздің кәсіпорында қандай басқару</w:t>
      </w:r>
      <w:r>
        <w:br/>
      </w:r>
      <w:r>
        <w:rPr>
          <w:rFonts w:ascii="Times New Roman"/>
          <w:b w:val="false"/>
          <w:i w:val="false"/>
          <w:color w:val="000000"/>
          <w:sz w:val="28"/>
        </w:rPr>
        <w:t>
инновациялары енгізілгендігін көрсетіңіз:</w:t>
      </w:r>
      <w:r>
        <w:br/>
      </w:r>
      <w:r>
        <w:rPr>
          <w:rFonts w:ascii="Times New Roman"/>
          <w:b w:val="false"/>
          <w:i w:val="false"/>
          <w:color w:val="000000"/>
          <w:sz w:val="28"/>
        </w:rPr>
        <w:t>
Укажите какие управленческие инновации были внедрены на вашем</w:t>
      </w:r>
      <w:r>
        <w:br/>
      </w:r>
      <w:r>
        <w:rPr>
          <w:rFonts w:ascii="Times New Roman"/>
          <w:b w:val="false"/>
          <w:i w:val="false"/>
          <w:color w:val="000000"/>
          <w:sz w:val="28"/>
        </w:rPr>
        <w:t>
предприятии в течение последних трех лет:</w:t>
      </w:r>
    </w:p>
    <w:p>
      <w:pPr>
        <w:spacing w:after="0"/>
        <w:ind w:left="0"/>
        <w:jc w:val="both"/>
      </w:pPr>
      <w:r>
        <w:rPr>
          <w:rFonts w:ascii="Times New Roman"/>
          <w:b w:val="false"/>
          <w:i w:val="false"/>
          <w:color w:val="000000"/>
          <w:sz w:val="28"/>
        </w:rPr>
        <w:t>8.1 Жаңа немесе едәуір өзгертілген корпоративтік</w:t>
      </w:r>
      <w:r>
        <w:br/>
      </w:r>
      <w:r>
        <w:rPr>
          <w:rFonts w:ascii="Times New Roman"/>
          <w:b w:val="false"/>
          <w:i w:val="false"/>
          <w:color w:val="000000"/>
          <w:sz w:val="28"/>
        </w:rPr>
        <w:t>
    стратегияны әзірлеуде және іске асыруда               |_|</w:t>
      </w:r>
      <w:r>
        <w:br/>
      </w:r>
      <w:r>
        <w:rPr>
          <w:rFonts w:ascii="Times New Roman"/>
          <w:b w:val="false"/>
          <w:i w:val="false"/>
          <w:color w:val="000000"/>
          <w:sz w:val="28"/>
        </w:rPr>
        <w:t>
    Разработка и реализация новой или значительно</w:t>
      </w:r>
      <w:r>
        <w:br/>
      </w:r>
      <w:r>
        <w:rPr>
          <w:rFonts w:ascii="Times New Roman"/>
          <w:b w:val="false"/>
          <w:i w:val="false"/>
          <w:color w:val="000000"/>
          <w:sz w:val="28"/>
        </w:rPr>
        <w:t>
    измененной корпоративной стратегии</w:t>
      </w:r>
    </w:p>
    <w:p>
      <w:pPr>
        <w:spacing w:after="0"/>
        <w:ind w:left="0"/>
        <w:jc w:val="both"/>
      </w:pPr>
      <w:r>
        <w:rPr>
          <w:rFonts w:ascii="Times New Roman"/>
          <w:b w:val="false"/>
          <w:i w:val="false"/>
          <w:color w:val="000000"/>
          <w:sz w:val="28"/>
        </w:rPr>
        <w:t>8.2 Кәсіпорынды басқарудың заманауи</w:t>
      </w:r>
      <w:r>
        <w:br/>
      </w:r>
      <w:r>
        <w:rPr>
          <w:rFonts w:ascii="Times New Roman"/>
          <w:b w:val="false"/>
          <w:i w:val="false"/>
          <w:color w:val="000000"/>
          <w:sz w:val="28"/>
        </w:rPr>
        <w:t>
    (ақпараттық технологиялар негізінде)                  |_|</w:t>
      </w:r>
      <w:r>
        <w:br/>
      </w:r>
      <w:r>
        <w:rPr>
          <w:rFonts w:ascii="Times New Roman"/>
          <w:b w:val="false"/>
          <w:i w:val="false"/>
          <w:color w:val="000000"/>
          <w:sz w:val="28"/>
        </w:rPr>
        <w:t>
    әдістерін енгізуде</w:t>
      </w:r>
      <w:r>
        <w:br/>
      </w:r>
      <w:r>
        <w:rPr>
          <w:rFonts w:ascii="Times New Roman"/>
          <w:b w:val="false"/>
          <w:i w:val="false"/>
          <w:color w:val="000000"/>
          <w:sz w:val="28"/>
        </w:rPr>
        <w:t>
    Внедрение современных (на основе</w:t>
      </w:r>
      <w:r>
        <w:br/>
      </w:r>
      <w:r>
        <w:rPr>
          <w:rFonts w:ascii="Times New Roman"/>
          <w:b w:val="false"/>
          <w:i w:val="false"/>
          <w:color w:val="000000"/>
          <w:sz w:val="28"/>
        </w:rPr>
        <w:t>
    информационных технологий) методов</w:t>
      </w:r>
      <w:r>
        <w:br/>
      </w:r>
      <w:r>
        <w:rPr>
          <w:rFonts w:ascii="Times New Roman"/>
          <w:b w:val="false"/>
          <w:i w:val="false"/>
          <w:color w:val="000000"/>
          <w:sz w:val="28"/>
        </w:rPr>
        <w:t>
    управления предприятием</w:t>
      </w:r>
    </w:p>
    <w:p>
      <w:pPr>
        <w:spacing w:after="0"/>
        <w:ind w:left="0"/>
        <w:jc w:val="both"/>
      </w:pPr>
      <w:r>
        <w:rPr>
          <w:rFonts w:ascii="Times New Roman"/>
          <w:b w:val="false"/>
          <w:i w:val="false"/>
          <w:color w:val="000000"/>
          <w:sz w:val="28"/>
        </w:rPr>
        <w:t>8.3 Кәсіпорында жаңа немесе едәуір өзгерген</w:t>
      </w:r>
      <w:r>
        <w:br/>
      </w:r>
      <w:r>
        <w:rPr>
          <w:rFonts w:ascii="Times New Roman"/>
          <w:b w:val="false"/>
          <w:i w:val="false"/>
          <w:color w:val="000000"/>
          <w:sz w:val="28"/>
        </w:rPr>
        <w:t>
    ұйымдастыру құрылымдарын әзірлеуде және               |_|</w:t>
      </w:r>
      <w:r>
        <w:br/>
      </w:r>
      <w:r>
        <w:rPr>
          <w:rFonts w:ascii="Times New Roman"/>
          <w:b w:val="false"/>
          <w:i w:val="false"/>
          <w:color w:val="000000"/>
          <w:sz w:val="28"/>
        </w:rPr>
        <w:t>
    енгізуде</w:t>
      </w:r>
      <w:r>
        <w:br/>
      </w:r>
      <w:r>
        <w:rPr>
          <w:rFonts w:ascii="Times New Roman"/>
          <w:b w:val="false"/>
          <w:i w:val="false"/>
          <w:color w:val="000000"/>
          <w:sz w:val="28"/>
        </w:rPr>
        <w:t>
    Разработка и внедрение новых или значительно</w:t>
      </w:r>
      <w:r>
        <w:br/>
      </w:r>
      <w:r>
        <w:rPr>
          <w:rFonts w:ascii="Times New Roman"/>
          <w:b w:val="false"/>
          <w:i w:val="false"/>
          <w:color w:val="000000"/>
          <w:sz w:val="28"/>
        </w:rPr>
        <w:t>
    измененных организационных структур на предприятии</w:t>
      </w:r>
    </w:p>
    <w:p>
      <w:pPr>
        <w:spacing w:after="0"/>
        <w:ind w:left="0"/>
        <w:jc w:val="both"/>
      </w:pPr>
      <w:r>
        <w:rPr>
          <w:rFonts w:ascii="Times New Roman"/>
          <w:b w:val="false"/>
          <w:i w:val="false"/>
          <w:color w:val="000000"/>
          <w:sz w:val="28"/>
        </w:rPr>
        <w:t>8.4 Жұмыс уақытының ауысымдық режимін пайдаланудағы</w:t>
      </w:r>
      <w:r>
        <w:br/>
      </w:r>
      <w:r>
        <w:rPr>
          <w:rFonts w:ascii="Times New Roman"/>
          <w:b w:val="false"/>
          <w:i w:val="false"/>
          <w:color w:val="000000"/>
          <w:sz w:val="28"/>
        </w:rPr>
        <w:t>
    жаңа енгізулерде                                      |_|</w:t>
      </w:r>
      <w:r>
        <w:br/>
      </w:r>
      <w:r>
        <w:rPr>
          <w:rFonts w:ascii="Times New Roman"/>
          <w:b w:val="false"/>
          <w:i w:val="false"/>
          <w:color w:val="000000"/>
          <w:sz w:val="28"/>
        </w:rPr>
        <w:t>
    Нововведения в использовании сменного режима</w:t>
      </w:r>
      <w:r>
        <w:br/>
      </w:r>
      <w:r>
        <w:rPr>
          <w:rFonts w:ascii="Times New Roman"/>
          <w:b w:val="false"/>
          <w:i w:val="false"/>
          <w:color w:val="000000"/>
          <w:sz w:val="28"/>
        </w:rPr>
        <w:t>
    рабочего времени</w:t>
      </w:r>
    </w:p>
    <w:p>
      <w:pPr>
        <w:spacing w:after="0"/>
        <w:ind w:left="0"/>
        <w:jc w:val="both"/>
      </w:pPr>
      <w:r>
        <w:rPr>
          <w:rFonts w:ascii="Times New Roman"/>
          <w:b w:val="false"/>
          <w:i w:val="false"/>
          <w:color w:val="000000"/>
          <w:sz w:val="28"/>
        </w:rPr>
        <w:t>8.5 Өнімнің (қызметтің) сапасын бақылаудың</w:t>
      </w:r>
      <w:r>
        <w:br/>
      </w:r>
      <w:r>
        <w:rPr>
          <w:rFonts w:ascii="Times New Roman"/>
          <w:b w:val="false"/>
          <w:i w:val="false"/>
          <w:color w:val="000000"/>
          <w:sz w:val="28"/>
        </w:rPr>
        <w:t>
    заманауи жүйелерін, сертификаттауды қолдануда         |_|</w:t>
      </w:r>
      <w:r>
        <w:br/>
      </w:r>
      <w:r>
        <w:rPr>
          <w:rFonts w:ascii="Times New Roman"/>
          <w:b w:val="false"/>
          <w:i w:val="false"/>
          <w:color w:val="000000"/>
          <w:sz w:val="28"/>
        </w:rPr>
        <w:t>
    Применение современных систем контроля качества,</w:t>
      </w:r>
      <w:r>
        <w:br/>
      </w:r>
      <w:r>
        <w:rPr>
          <w:rFonts w:ascii="Times New Roman"/>
          <w:b w:val="false"/>
          <w:i w:val="false"/>
          <w:color w:val="000000"/>
          <w:sz w:val="28"/>
        </w:rPr>
        <w:t>
    сертификации продукции (услуг)</w:t>
      </w:r>
    </w:p>
    <w:p>
      <w:pPr>
        <w:spacing w:after="0"/>
        <w:ind w:left="0"/>
        <w:jc w:val="both"/>
      </w:pPr>
      <w:r>
        <w:rPr>
          <w:rFonts w:ascii="Times New Roman"/>
          <w:b w:val="false"/>
          <w:i w:val="false"/>
          <w:color w:val="000000"/>
          <w:sz w:val="28"/>
        </w:rPr>
        <w:t>8.6 Кәсіпорында еңбекті ұйымдастырудың жаңа</w:t>
      </w:r>
      <w:r>
        <w:br/>
      </w:r>
      <w:r>
        <w:rPr>
          <w:rFonts w:ascii="Times New Roman"/>
          <w:b w:val="false"/>
          <w:i w:val="false"/>
          <w:color w:val="000000"/>
          <w:sz w:val="28"/>
        </w:rPr>
        <w:t>
    немесе едәуір өзгертілген әдістері мен                |_|</w:t>
      </w:r>
      <w:r>
        <w:br/>
      </w:r>
      <w:r>
        <w:rPr>
          <w:rFonts w:ascii="Times New Roman"/>
          <w:b w:val="false"/>
          <w:i w:val="false"/>
          <w:color w:val="000000"/>
          <w:sz w:val="28"/>
        </w:rPr>
        <w:t>
    жолдарын әзірлеуде</w:t>
      </w:r>
      <w:r>
        <w:br/>
      </w:r>
      <w:r>
        <w:rPr>
          <w:rFonts w:ascii="Times New Roman"/>
          <w:b w:val="false"/>
          <w:i w:val="false"/>
          <w:color w:val="000000"/>
          <w:sz w:val="28"/>
        </w:rPr>
        <w:t>
    Разработка новых или значительно измененных</w:t>
      </w:r>
      <w:r>
        <w:br/>
      </w:r>
      <w:r>
        <w:rPr>
          <w:rFonts w:ascii="Times New Roman"/>
          <w:b w:val="false"/>
          <w:i w:val="false"/>
          <w:color w:val="000000"/>
          <w:sz w:val="28"/>
        </w:rPr>
        <w:t>
    методов и приемов организации труда на предприятии</w:t>
      </w:r>
    </w:p>
    <w:p>
      <w:pPr>
        <w:spacing w:after="0"/>
        <w:ind w:left="0"/>
        <w:jc w:val="both"/>
      </w:pPr>
      <w:r>
        <w:rPr>
          <w:rFonts w:ascii="Times New Roman"/>
          <w:b w:val="false"/>
          <w:i w:val="false"/>
          <w:color w:val="000000"/>
          <w:sz w:val="28"/>
        </w:rPr>
        <w:t>8.7 Логистиканың және шикізатты, материалдарды,</w:t>
      </w:r>
      <w:r>
        <w:br/>
      </w:r>
      <w:r>
        <w:rPr>
          <w:rFonts w:ascii="Times New Roman"/>
          <w:b w:val="false"/>
          <w:i w:val="false"/>
          <w:color w:val="000000"/>
          <w:sz w:val="28"/>
        </w:rPr>
        <w:t>
    жинақтаушы қосымша бөлшектерді жеткізудің             |_|</w:t>
      </w:r>
      <w:r>
        <w:br/>
      </w:r>
      <w:r>
        <w:rPr>
          <w:rFonts w:ascii="Times New Roman"/>
          <w:b w:val="false"/>
          <w:i w:val="false"/>
          <w:color w:val="000000"/>
          <w:sz w:val="28"/>
        </w:rPr>
        <w:t>
    қазіргі жүйелерін енгізуде</w:t>
      </w:r>
      <w:r>
        <w:br/>
      </w:r>
      <w:r>
        <w:rPr>
          <w:rFonts w:ascii="Times New Roman"/>
          <w:b w:val="false"/>
          <w:i w:val="false"/>
          <w:color w:val="000000"/>
          <w:sz w:val="28"/>
        </w:rPr>
        <w:t>
    Внедрение современных систем логистики и поставок</w:t>
      </w:r>
      <w:r>
        <w:br/>
      </w:r>
      <w:r>
        <w:rPr>
          <w:rFonts w:ascii="Times New Roman"/>
          <w:b w:val="false"/>
          <w:i w:val="false"/>
          <w:color w:val="000000"/>
          <w:sz w:val="28"/>
        </w:rPr>
        <w:t>
    сырья, материалов, комплектующих</w:t>
      </w:r>
    </w:p>
    <w:p>
      <w:pPr>
        <w:spacing w:after="0"/>
        <w:ind w:left="0"/>
        <w:jc w:val="both"/>
      </w:pPr>
      <w:r>
        <w:rPr>
          <w:rFonts w:ascii="Times New Roman"/>
          <w:b w:val="false"/>
          <w:i w:val="false"/>
          <w:color w:val="000000"/>
          <w:sz w:val="28"/>
        </w:rPr>
        <w:t>8.8 Ғылыми зерттеулер мен әзірлемелерді жүргізу,</w:t>
      </w:r>
      <w:r>
        <w:br/>
      </w:r>
      <w:r>
        <w:rPr>
          <w:rFonts w:ascii="Times New Roman"/>
          <w:b w:val="false"/>
          <w:i w:val="false"/>
          <w:color w:val="000000"/>
          <w:sz w:val="28"/>
        </w:rPr>
        <w:t>
    ғылыми-техникалық жетістіктерді тәжірибе              |_|</w:t>
      </w:r>
      <w:r>
        <w:br/>
      </w:r>
      <w:r>
        <w:rPr>
          <w:rFonts w:ascii="Times New Roman"/>
          <w:b w:val="false"/>
          <w:i w:val="false"/>
          <w:color w:val="000000"/>
          <w:sz w:val="28"/>
        </w:rPr>
        <w:t>
    жүзінде іске асыру бойынша мамандандырылған</w:t>
      </w:r>
      <w:r>
        <w:br/>
      </w:r>
      <w:r>
        <w:rPr>
          <w:rFonts w:ascii="Times New Roman"/>
          <w:b w:val="false"/>
          <w:i w:val="false"/>
          <w:color w:val="000000"/>
          <w:sz w:val="28"/>
        </w:rPr>
        <w:t>
    бөлімшелерді (технологиялық және инжинирингтік</w:t>
      </w:r>
      <w:r>
        <w:br/>
      </w:r>
      <w:r>
        <w:rPr>
          <w:rFonts w:ascii="Times New Roman"/>
          <w:b w:val="false"/>
          <w:i w:val="false"/>
          <w:color w:val="000000"/>
          <w:sz w:val="28"/>
        </w:rPr>
        <w:t>
    орталықтар, кіші инновациялық өнеркәсіптер) құруда</w:t>
      </w:r>
      <w:r>
        <w:br/>
      </w:r>
      <w:r>
        <w:rPr>
          <w:rFonts w:ascii="Times New Roman"/>
          <w:b w:val="false"/>
          <w:i w:val="false"/>
          <w:color w:val="000000"/>
          <w:sz w:val="28"/>
        </w:rPr>
        <w:t>
    Создание специализированных подразделений по проведению</w:t>
      </w:r>
      <w:r>
        <w:br/>
      </w:r>
      <w:r>
        <w:rPr>
          <w:rFonts w:ascii="Times New Roman"/>
          <w:b w:val="false"/>
          <w:i w:val="false"/>
          <w:color w:val="000000"/>
          <w:sz w:val="28"/>
        </w:rPr>
        <w:t>
    научных исследований и разработок, практической реализации</w:t>
      </w:r>
      <w:r>
        <w:br/>
      </w:r>
      <w:r>
        <w:rPr>
          <w:rFonts w:ascii="Times New Roman"/>
          <w:b w:val="false"/>
          <w:i w:val="false"/>
          <w:color w:val="000000"/>
          <w:sz w:val="28"/>
        </w:rPr>
        <w:t>
    научно-технических достижений (технологические и</w:t>
      </w:r>
      <w:r>
        <w:br/>
      </w:r>
      <w:r>
        <w:rPr>
          <w:rFonts w:ascii="Times New Roman"/>
          <w:b w:val="false"/>
          <w:i w:val="false"/>
          <w:color w:val="000000"/>
          <w:sz w:val="28"/>
        </w:rPr>
        <w:t>
    инжиниринговые центры, малые инновационные предприятия)</w:t>
      </w:r>
    </w:p>
    <w:p>
      <w:pPr>
        <w:spacing w:after="0"/>
        <w:ind w:left="0"/>
        <w:jc w:val="both"/>
      </w:pPr>
      <w:r>
        <w:rPr>
          <w:rFonts w:ascii="Times New Roman"/>
          <w:b w:val="false"/>
          <w:i w:val="false"/>
          <w:color w:val="000000"/>
          <w:sz w:val="28"/>
        </w:rPr>
        <w:t>8.9 Ұйымда маркетингтік қызметті ұйымдастыруда және</w:t>
      </w:r>
      <w:r>
        <w:br/>
      </w:r>
      <w:r>
        <w:rPr>
          <w:rFonts w:ascii="Times New Roman"/>
          <w:b w:val="false"/>
          <w:i w:val="false"/>
          <w:color w:val="000000"/>
          <w:sz w:val="28"/>
        </w:rPr>
        <w:t>
    жетілдіруде                                           |_|</w:t>
      </w:r>
      <w:r>
        <w:br/>
      </w:r>
      <w:r>
        <w:rPr>
          <w:rFonts w:ascii="Times New Roman"/>
          <w:b w:val="false"/>
          <w:i w:val="false"/>
          <w:color w:val="000000"/>
          <w:sz w:val="28"/>
        </w:rPr>
        <w:t>
    Организация и совершенствование маркетинговой</w:t>
      </w:r>
      <w:r>
        <w:br/>
      </w:r>
      <w:r>
        <w:rPr>
          <w:rFonts w:ascii="Times New Roman"/>
          <w:b w:val="false"/>
          <w:i w:val="false"/>
          <w:color w:val="000000"/>
          <w:sz w:val="28"/>
        </w:rPr>
        <w:t>
    службы на предприятии</w:t>
      </w:r>
    </w:p>
    <w:p>
      <w:pPr>
        <w:spacing w:after="0"/>
        <w:ind w:left="0"/>
        <w:jc w:val="both"/>
      </w:pPr>
      <w:r>
        <w:rPr>
          <w:rFonts w:ascii="Times New Roman"/>
          <w:b w:val="false"/>
          <w:i w:val="false"/>
          <w:color w:val="000000"/>
          <w:sz w:val="28"/>
        </w:rPr>
        <w:t>8.10 Өзге де ұйымдастыру-басқарушылық өзгерістер</w:t>
      </w:r>
      <w:r>
        <w:br/>
      </w:r>
      <w:r>
        <w:rPr>
          <w:rFonts w:ascii="Times New Roman"/>
          <w:b w:val="false"/>
          <w:i w:val="false"/>
          <w:color w:val="000000"/>
          <w:sz w:val="28"/>
        </w:rPr>
        <w:t>
     Прочие организационно-управленческие изменения       |_|</w:t>
      </w:r>
    </w:p>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Наименование___________________________ Адрес____________________</w:t>
      </w:r>
      <w:r>
        <w:br/>
      </w:r>
      <w:r>
        <w:rPr>
          <w:rFonts w:ascii="Times New Roman"/>
          <w:b w:val="false"/>
          <w:i w:val="false"/>
          <w:color w:val="000000"/>
          <w:sz w:val="28"/>
        </w:rPr>
        <w:t>
______________________Тел.:____________________ E-mail___________</w:t>
      </w:r>
    </w:p>
    <w:p>
      <w:pPr>
        <w:spacing w:after="0"/>
        <w:ind w:left="0"/>
        <w:jc w:val="both"/>
      </w:pPr>
      <w:r>
        <w:rPr>
          <w:rFonts w:ascii="Times New Roman"/>
          <w:b w:val="false"/>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__________________ Тел.________________</w:t>
      </w:r>
    </w:p>
    <w:p>
      <w:pPr>
        <w:spacing w:after="0"/>
        <w:ind w:left="0"/>
        <w:jc w:val="both"/>
      </w:pPr>
      <w:r>
        <w:rPr>
          <w:rFonts w:ascii="Times New Roman"/>
          <w:b w:val="false"/>
          <w:i w:val="false"/>
          <w:color w:val="000000"/>
          <w:sz w:val="28"/>
        </w:rPr>
        <w:t>Басшы                                   (Аты-жөні, тегі, қолы)</w:t>
      </w:r>
      <w:r>
        <w:br/>
      </w:r>
      <w:r>
        <w:rPr>
          <w:rFonts w:ascii="Times New Roman"/>
          <w:b w:val="false"/>
          <w:i w:val="false"/>
          <w:color w:val="000000"/>
          <w:sz w:val="28"/>
        </w:rPr>
        <w:t>
Руководитель____________________________(Ф.И.О.,подпись)_____________</w:t>
      </w:r>
    </w:p>
    <w:p>
      <w:pPr>
        <w:spacing w:after="0"/>
        <w:ind w:left="0"/>
        <w:jc w:val="both"/>
      </w:pPr>
      <w:r>
        <w:rPr>
          <w:rFonts w:ascii="Times New Roman"/>
          <w:b w:val="false"/>
          <w:i w:val="false"/>
          <w:color w:val="000000"/>
          <w:sz w:val="28"/>
        </w:rPr>
        <w:t>Бас бухгалтер                           (Аты-жөні, тегі, қолы)</w:t>
      </w:r>
      <w:r>
        <w:br/>
      </w:r>
      <w:r>
        <w:rPr>
          <w:rFonts w:ascii="Times New Roman"/>
          <w:b w:val="false"/>
          <w:i w:val="false"/>
          <w:color w:val="000000"/>
          <w:sz w:val="28"/>
        </w:rPr>
        <w:t>
Главный бухгалтер_______________________(Ф.И.О., подпись)____________</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М.П.</w:t>
      </w:r>
    </w:p>
    <w:bookmarkStart w:name="z420" w:id="3"/>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статистической форме       </w:t>
      </w:r>
      <w:r>
        <w:br/>
      </w:r>
      <w:r>
        <w:rPr>
          <w:rFonts w:ascii="Times New Roman"/>
          <w:b w:val="false"/>
          <w:i w:val="false"/>
          <w:color w:val="000000"/>
          <w:sz w:val="28"/>
        </w:rPr>
        <w:t>
"Отчет об инновационной деятельности"</w:t>
      </w:r>
      <w:r>
        <w:br/>
      </w:r>
      <w:r>
        <w:rPr>
          <w:rFonts w:ascii="Times New Roman"/>
          <w:b w:val="false"/>
          <w:i w:val="false"/>
          <w:color w:val="000000"/>
          <w:sz w:val="28"/>
        </w:rPr>
        <w:t xml:space="preserve">
(код 0491104, индекс 1-инновация,  </w:t>
      </w:r>
      <w:r>
        <w:br/>
      </w:r>
      <w:r>
        <w:rPr>
          <w:rFonts w:ascii="Times New Roman"/>
          <w:b w:val="false"/>
          <w:i w:val="false"/>
          <w:color w:val="000000"/>
          <w:sz w:val="28"/>
        </w:rPr>
        <w:t xml:space="preserve">
периодичность годовая)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2"/>
        <w:gridCol w:w="11528"/>
      </w:tblGrid>
      <w:tr>
        <w:trPr>
          <w:trHeight w:val="51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1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научно-исследовательская</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проектно-конструкторская</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новых технологий, оборудования, материалов</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республиканских и региональных целевых</w:t>
            </w:r>
            <w:r>
              <w:br/>
            </w:r>
            <w:r>
              <w:rPr>
                <w:rFonts w:ascii="Times New Roman"/>
                <w:b w:val="false"/>
                <w:i w:val="false"/>
                <w:color w:val="000000"/>
                <w:sz w:val="20"/>
              </w:rPr>
              <w:t>
программах</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приобретения ноу-хау, технологий и других видов</w:t>
            </w:r>
            <w:r>
              <w:br/>
            </w:r>
            <w:r>
              <w:rPr>
                <w:rFonts w:ascii="Times New Roman"/>
                <w:b w:val="false"/>
                <w:i w:val="false"/>
                <w:color w:val="000000"/>
                <w:sz w:val="20"/>
              </w:rPr>
              <w:t>
промышленной собственности</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виды инноваций</w:t>
            </w:r>
          </w:p>
        </w:tc>
      </w:tr>
    </w:tbl>
    <w:bookmarkStart w:name="z19" w:id="4"/>
    <w:p>
      <w:pPr>
        <w:spacing w:after="0"/>
        <w:ind w:left="0"/>
        <w:jc w:val="both"/>
      </w:pPr>
      <w:r>
        <w:rPr>
          <w:rFonts w:ascii="Times New Roman"/>
          <w:b w:val="false"/>
          <w:i w:val="false"/>
          <w:color w:val="000000"/>
          <w:sz w:val="28"/>
        </w:rPr>
        <w:t xml:space="preserve">
Приложение 2 к приказу     </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18 августа 2010 года № 221 </w:t>
      </w:r>
    </w:p>
    <w:bookmarkEnd w:id="4"/>
    <w:bookmarkStart w:name="z20" w:id="5"/>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об инновационной деятельности"</w:t>
      </w:r>
      <w:r>
        <w:br/>
      </w:r>
      <w:r>
        <w:rPr>
          <w:rFonts w:ascii="Times New Roman"/>
          <w:b/>
          <w:i w:val="false"/>
          <w:color w:val="000000"/>
        </w:rPr>
        <w:t>
(код 0491104, индекс 1-инновация, периодичность годовая)</w:t>
      </w:r>
    </w:p>
    <w:bookmarkEnd w:id="5"/>
    <w:bookmarkStart w:name="z21" w:id="6"/>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статьи 12 Закона Республики Казахстан "О государственной статистике" и детализирует порядок заполнения статистической формы общегосударственного статистического наблюдения "Отчет об инновационной деятельности" (код 0491104, индекс 1-инновация,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инновация – результат научно-технической деятельности, получивший реализацию в виде новой или усовершенствованной продукции (товаров, услуг) или технологии, обладающий качественными преимуществами при использовании в практической деятельности по сравнению с применяемыми аналогами и имеющий экономическую и (или) общественную выгоду;</w:t>
      </w:r>
      <w:r>
        <w:br/>
      </w:r>
      <w:r>
        <w:rPr>
          <w:rFonts w:ascii="Times New Roman"/>
          <w:b w:val="false"/>
          <w:i w:val="false"/>
          <w:color w:val="000000"/>
          <w:sz w:val="28"/>
        </w:rPr>
        <w:t>
</w:t>
      </w:r>
      <w:r>
        <w:rPr>
          <w:rFonts w:ascii="Times New Roman"/>
          <w:b w:val="false"/>
          <w:i w:val="false"/>
          <w:color w:val="000000"/>
          <w:sz w:val="28"/>
        </w:rPr>
        <w:t>
      2) институты инновационного развития – юридические лица, созданные по решению Правительства Республики Казахстан в организационно-правовой форме акционерного общества для поддержки инновационной деятельности;</w:t>
      </w:r>
      <w:r>
        <w:br/>
      </w:r>
      <w:r>
        <w:rPr>
          <w:rFonts w:ascii="Times New Roman"/>
          <w:b w:val="false"/>
          <w:i w:val="false"/>
          <w:color w:val="000000"/>
          <w:sz w:val="28"/>
        </w:rPr>
        <w:t>
</w:t>
      </w:r>
      <w:r>
        <w:rPr>
          <w:rFonts w:ascii="Times New Roman"/>
          <w:b w:val="false"/>
          <w:i w:val="false"/>
          <w:color w:val="000000"/>
          <w:sz w:val="28"/>
        </w:rPr>
        <w:t>
      3) инновационная продукция – продукция, подвергавшаяся технологическим изменениям разной степени. Продукция считается инновационной в течение трех лет. Охватывает изделия:</w:t>
      </w:r>
      <w:r>
        <w:br/>
      </w:r>
      <w:r>
        <w:rPr>
          <w:rFonts w:ascii="Times New Roman"/>
          <w:b w:val="false"/>
          <w:i w:val="false"/>
          <w:color w:val="000000"/>
          <w:sz w:val="28"/>
        </w:rPr>
        <w:t>
      новые (вновь внедренные) – радикальная продуктовая инновация;</w:t>
      </w:r>
      <w:r>
        <w:br/>
      </w:r>
      <w:r>
        <w:rPr>
          <w:rFonts w:ascii="Times New Roman"/>
          <w:b w:val="false"/>
          <w:i w:val="false"/>
          <w:color w:val="000000"/>
          <w:sz w:val="28"/>
        </w:rPr>
        <w:t>
      изделия, подвергавшиеся усовершенствованию;</w:t>
      </w:r>
      <w:r>
        <w:br/>
      </w:r>
      <w:r>
        <w:rPr>
          <w:rFonts w:ascii="Times New Roman"/>
          <w:b w:val="false"/>
          <w:i w:val="false"/>
          <w:color w:val="000000"/>
          <w:sz w:val="28"/>
        </w:rPr>
        <w:t>
      изделия, основанные на новых или значительно усовершенствованных методах производства – прочая инновационная продукция;</w:t>
      </w:r>
      <w:r>
        <w:br/>
      </w:r>
      <w:r>
        <w:rPr>
          <w:rFonts w:ascii="Times New Roman"/>
          <w:b w:val="false"/>
          <w:i w:val="false"/>
          <w:color w:val="000000"/>
          <w:sz w:val="28"/>
        </w:rPr>
        <w:t>
      затраты на инновации – фактические расходы в денежном выражении, связанные с осуществлением различных видов инновационной деятельности, выполняемой в масштабе предприятия;</w:t>
      </w:r>
      <w:r>
        <w:br/>
      </w:r>
      <w:r>
        <w:rPr>
          <w:rFonts w:ascii="Times New Roman"/>
          <w:b w:val="false"/>
          <w:i w:val="false"/>
          <w:color w:val="000000"/>
          <w:sz w:val="28"/>
        </w:rPr>
        <w:t>
      продуктовые инновации – разработка и внедрение технологически новых и технологически усовершенствованных продуктов;</w:t>
      </w:r>
      <w:r>
        <w:br/>
      </w:r>
      <w:r>
        <w:rPr>
          <w:rFonts w:ascii="Times New Roman"/>
          <w:b w:val="false"/>
          <w:i w:val="false"/>
          <w:color w:val="000000"/>
          <w:sz w:val="28"/>
        </w:rPr>
        <w:t>
      процессные инновации – разработка и внедрение технологически новых значительно усовершенствованных производственных методов, включая методы передачи продуктов;</w:t>
      </w:r>
      <w:r>
        <w:br/>
      </w:r>
      <w:r>
        <w:rPr>
          <w:rFonts w:ascii="Times New Roman"/>
          <w:b w:val="false"/>
          <w:i w:val="false"/>
          <w:color w:val="000000"/>
          <w:sz w:val="28"/>
        </w:rPr>
        <w:t>
      технологические инновации – деятельность предприятия, связанная как с разработкой, так и с внедрением инноваций. В частности, в промышленности – технологически новых продуктов и процессов, а также значительных технологических усовершенствований в продуктах и процессах; в отраслях сферы услуг – технологически новых или значительно усовершенствованных услуг и новых или усовершенствованных способов производства (передачи) услуг;</w:t>
      </w:r>
      <w:r>
        <w:br/>
      </w:r>
      <w:r>
        <w:rPr>
          <w:rFonts w:ascii="Times New Roman"/>
          <w:b w:val="false"/>
          <w:i w:val="false"/>
          <w:color w:val="000000"/>
          <w:sz w:val="28"/>
        </w:rPr>
        <w:t>
</w:t>
      </w:r>
      <w:r>
        <w:rPr>
          <w:rFonts w:ascii="Times New Roman"/>
          <w:b w:val="false"/>
          <w:i w:val="false"/>
          <w:color w:val="000000"/>
          <w:sz w:val="28"/>
        </w:rPr>
        <w:t>
      управленческие инновации – внедрение новых практик, процессов и структур, представляющих собой значительный отрыв от текущих норм и с течением времени трансформирующих способ функционирования организаций, предприятий.</w:t>
      </w:r>
      <w:r>
        <w:br/>
      </w:r>
      <w:r>
        <w:rPr>
          <w:rFonts w:ascii="Times New Roman"/>
          <w:b w:val="false"/>
          <w:i w:val="false"/>
          <w:color w:val="000000"/>
          <w:sz w:val="28"/>
        </w:rPr>
        <w:t>
</w:t>
      </w:r>
      <w:r>
        <w:rPr>
          <w:rFonts w:ascii="Times New Roman"/>
          <w:b w:val="false"/>
          <w:i w:val="false"/>
          <w:color w:val="000000"/>
          <w:sz w:val="28"/>
        </w:rPr>
        <w:t>
      3. Отчет представляется юридическими лицами, и (или) их структурными и обособленными подразделениями с основным и неосновным видами деятельности (коды Общего классификатора видов экономической деятельности 01, 05-33, 35, 36, 38, 41-43, 49-53, 55, 61-63, 72, 79, 85.4, 95.11) вне зависимости от того, осуществляли они инновационную деятельность в отчетном периоде или нет.</w:t>
      </w:r>
      <w:r>
        <w:br/>
      </w:r>
      <w:r>
        <w:rPr>
          <w:rFonts w:ascii="Times New Roman"/>
          <w:b w:val="false"/>
          <w:i w:val="false"/>
          <w:color w:val="000000"/>
          <w:sz w:val="28"/>
        </w:rPr>
        <w:t>
</w:t>
      </w:r>
      <w:r>
        <w:rPr>
          <w:rFonts w:ascii="Times New Roman"/>
          <w:b w:val="false"/>
          <w:i w:val="false"/>
          <w:color w:val="000000"/>
          <w:sz w:val="28"/>
        </w:rPr>
        <w:t>
      4. В вопросе 4 указывается количество инновационных проектов, как институтов развития, так и проектов венчурных фондов, представивших проекты на реализацию предприятиям, организациям.</w:t>
      </w:r>
      <w:r>
        <w:br/>
      </w:r>
      <w:r>
        <w:rPr>
          <w:rFonts w:ascii="Times New Roman"/>
          <w:b w:val="false"/>
          <w:i w:val="false"/>
          <w:color w:val="000000"/>
          <w:sz w:val="28"/>
        </w:rPr>
        <w:t>
</w:t>
      </w:r>
      <w:r>
        <w:rPr>
          <w:rFonts w:ascii="Times New Roman"/>
          <w:b w:val="false"/>
          <w:i w:val="false"/>
          <w:color w:val="000000"/>
          <w:sz w:val="28"/>
        </w:rPr>
        <w:t>
      В вопросе 8, если предприятие за рассматриваемый период имело несколько завершенных инноваций, то процент может указываться в нескольких квадратиках одновременно, но сумма данных по трем из них должна быть равна 100 %.</w:t>
      </w:r>
      <w:r>
        <w:br/>
      </w:r>
      <w:r>
        <w:rPr>
          <w:rFonts w:ascii="Times New Roman"/>
          <w:b w:val="false"/>
          <w:i w:val="false"/>
          <w:color w:val="000000"/>
          <w:sz w:val="28"/>
        </w:rPr>
        <w:t>
</w:t>
      </w:r>
      <w:r>
        <w:rPr>
          <w:rFonts w:ascii="Times New Roman"/>
          <w:b w:val="false"/>
          <w:i w:val="false"/>
          <w:color w:val="000000"/>
          <w:sz w:val="28"/>
        </w:rPr>
        <w:t>
      В вопросе 11 указывается наименование наиболее значительных за последние 3 года инноваций, согласно </w:t>
      </w:r>
      <w:r>
        <w:rPr>
          <w:rFonts w:ascii="Times New Roman"/>
          <w:b w:val="false"/>
          <w:i w:val="false"/>
          <w:color w:val="000000"/>
          <w:sz w:val="28"/>
        </w:rPr>
        <w:t>Приложению</w:t>
      </w:r>
      <w:r>
        <w:rPr>
          <w:rFonts w:ascii="Times New Roman"/>
          <w:b w:val="false"/>
          <w:i w:val="false"/>
          <w:color w:val="000000"/>
          <w:sz w:val="28"/>
        </w:rPr>
        <w:t xml:space="preserve"> к статистической форме "Отчет об инновационной деятельности" (код 0491104, индекс 1-инновация, периодичность годовая).</w:t>
      </w:r>
      <w:r>
        <w:br/>
      </w:r>
      <w:r>
        <w:rPr>
          <w:rFonts w:ascii="Times New Roman"/>
          <w:b w:val="false"/>
          <w:i w:val="false"/>
          <w:color w:val="000000"/>
          <w:sz w:val="28"/>
        </w:rPr>
        <w:t>
</w:t>
      </w:r>
      <w:r>
        <w:rPr>
          <w:rFonts w:ascii="Times New Roman"/>
          <w:b w:val="false"/>
          <w:i w:val="false"/>
          <w:color w:val="000000"/>
          <w:sz w:val="28"/>
        </w:rPr>
        <w:t>
      В разделе 2 указывается объем инновационной продукции (товаров, услуг) предприятиями за отчетный период в зависимости от вида деятельности (строительство, отрасли сферы услуг и другие). Продукция считается инновационной, если она подвергалась в течение последних трех лет разного рода технологическим изменениям (в результате осуществления продуктовых и процессных инноваций). Строки 1, 2 заполняют все предприятия, осуществляющие сельскохозяйственную деятельность. Строки 3 – 7 заполняют все промышленные предприятия. Строки 8, 9 заполняют все строительные организации. Строки 10, 11 заполняют предприятия отраслей сферы услуг.</w:t>
      </w:r>
      <w:r>
        <w:br/>
      </w:r>
      <w:r>
        <w:rPr>
          <w:rFonts w:ascii="Times New Roman"/>
          <w:b w:val="false"/>
          <w:i w:val="false"/>
          <w:color w:val="000000"/>
          <w:sz w:val="28"/>
        </w:rPr>
        <w:t>
</w:t>
      </w:r>
      <w:r>
        <w:rPr>
          <w:rFonts w:ascii="Times New Roman"/>
          <w:b w:val="false"/>
          <w:i w:val="false"/>
          <w:color w:val="000000"/>
          <w:sz w:val="28"/>
        </w:rPr>
        <w:t>
      В разделе 3 показаны текущие и капитальные затраты на технологические инновации (разработка и внедрение технологически новых или значительно усовершенствованных продуктов, услуг и методов их производства (передачи), технологически новых или значительно усовершенствованных производственных методов), как выполненные собственными силами предприятия, так и затраты на оплату работ, услуг сторонних организаций.</w:t>
      </w:r>
      <w:r>
        <w:br/>
      </w:r>
      <w:r>
        <w:rPr>
          <w:rFonts w:ascii="Times New Roman"/>
          <w:b w:val="false"/>
          <w:i w:val="false"/>
          <w:color w:val="000000"/>
          <w:sz w:val="28"/>
        </w:rPr>
        <w:t>
</w:t>
      </w:r>
      <w:r>
        <w:rPr>
          <w:rFonts w:ascii="Times New Roman"/>
          <w:b w:val="false"/>
          <w:i w:val="false"/>
          <w:color w:val="000000"/>
          <w:sz w:val="28"/>
        </w:rPr>
        <w:t>
      Текущие затраты, осуществляемые главным образом за счет себестоимости продукции (работ, услуг), включают в себя затраты на оплату труда работников, занятых разработкой и внедрением технологических инноваций, отчисления на социальные нужды, а также другие расходы, не относящиеся к капитальным затратам, такие как затраты на приобретение сырья, материалов, оборудования и прочее, необходимых для обеспечения инновационной деятельности, выполняемой организацией в течение года.</w:t>
      </w:r>
      <w:r>
        <w:br/>
      </w:r>
      <w:r>
        <w:rPr>
          <w:rFonts w:ascii="Times New Roman"/>
          <w:b w:val="false"/>
          <w:i w:val="false"/>
          <w:color w:val="000000"/>
          <w:sz w:val="28"/>
        </w:rPr>
        <w:t>
</w:t>
      </w:r>
      <w:r>
        <w:rPr>
          <w:rFonts w:ascii="Times New Roman"/>
          <w:b w:val="false"/>
          <w:i w:val="false"/>
          <w:color w:val="000000"/>
          <w:sz w:val="28"/>
        </w:rPr>
        <w:t>
      Капитальные вложения представляют собой ежегодные затраты на создание, увеличение размеров, а также приобретение вне оборотных активов длительного пользования (свыше одного года), не предназначенных для продажи, осуществляемые в связи с разработкой и внедрением технологических инноваций. Они состоят из затрат на приобретение машин, оборудования, прочих основных средств, необходимых для использования в инновационной деятельности, на приобретение сооружений, земельных участков и объектов природопользования для проведения инновационной деятельности.</w:t>
      </w:r>
      <w:r>
        <w:br/>
      </w:r>
      <w:r>
        <w:rPr>
          <w:rFonts w:ascii="Times New Roman"/>
          <w:b w:val="false"/>
          <w:i w:val="false"/>
          <w:color w:val="000000"/>
          <w:sz w:val="28"/>
        </w:rPr>
        <w:t>
</w:t>
      </w:r>
      <w:r>
        <w:rPr>
          <w:rFonts w:ascii="Times New Roman"/>
          <w:b w:val="false"/>
          <w:i w:val="false"/>
          <w:color w:val="000000"/>
          <w:sz w:val="28"/>
        </w:rPr>
        <w:t>
      В графе 2 показываются затраты на оплату специальных работ, услуг, выполненных для данного предприятия сторонними организациями в связи с разработкой и внедрением технологических инноваций (исследований и разработок, патентования изобретений, прочих патентно-лицензионных услуг, подготовку, практическое обучение персонала, конструкторские работы, маркетинговые исследования и другие).</w:t>
      </w:r>
      <w:r>
        <w:br/>
      </w:r>
      <w:r>
        <w:rPr>
          <w:rFonts w:ascii="Times New Roman"/>
          <w:b w:val="false"/>
          <w:i w:val="false"/>
          <w:color w:val="000000"/>
          <w:sz w:val="28"/>
        </w:rPr>
        <w:t>
</w:t>
      </w:r>
      <w:r>
        <w:rPr>
          <w:rFonts w:ascii="Times New Roman"/>
          <w:b w:val="false"/>
          <w:i w:val="false"/>
          <w:color w:val="000000"/>
          <w:sz w:val="28"/>
        </w:rPr>
        <w:t>
      Данные о затратах на технологические инновации представляются за отчетный год. При этом не имеет значения, на какой стадии находится инновационный процесс (внедрение нововведения).</w:t>
      </w:r>
      <w:r>
        <w:br/>
      </w:r>
      <w:r>
        <w:rPr>
          <w:rFonts w:ascii="Times New Roman"/>
          <w:b w:val="false"/>
          <w:i w:val="false"/>
          <w:color w:val="000000"/>
          <w:sz w:val="28"/>
        </w:rPr>
        <w:t>
</w:t>
      </w:r>
      <w:r>
        <w:rPr>
          <w:rFonts w:ascii="Times New Roman"/>
          <w:b w:val="false"/>
          <w:i w:val="false"/>
          <w:color w:val="000000"/>
          <w:sz w:val="28"/>
        </w:rPr>
        <w:t>
      Все затраты на технологические инновации, осуществленные за отчетный год, учитываются полностью. По строкам 2-13 общие затраты на технологические инновации распределяются по видам инновационной деятельности.</w:t>
      </w:r>
      <w:r>
        <w:br/>
      </w:r>
      <w:r>
        <w:rPr>
          <w:rFonts w:ascii="Times New Roman"/>
          <w:b w:val="false"/>
          <w:i w:val="false"/>
          <w:color w:val="000000"/>
          <w:sz w:val="28"/>
        </w:rPr>
        <w:t>
</w:t>
      </w:r>
      <w:r>
        <w:rPr>
          <w:rFonts w:ascii="Times New Roman"/>
          <w:b w:val="false"/>
          <w:i w:val="false"/>
          <w:color w:val="000000"/>
          <w:sz w:val="28"/>
        </w:rPr>
        <w:t>
      По строке 2 отражаются затраты предприятия на исследования и разработки, выполненные как собственными силами, так и по заказу сторонними организациями.</w:t>
      </w:r>
      <w:r>
        <w:br/>
      </w:r>
      <w:r>
        <w:rPr>
          <w:rFonts w:ascii="Times New Roman"/>
          <w:b w:val="false"/>
          <w:i w:val="false"/>
          <w:color w:val="000000"/>
          <w:sz w:val="28"/>
        </w:rPr>
        <w:t>
</w:t>
      </w:r>
      <w:r>
        <w:rPr>
          <w:rFonts w:ascii="Times New Roman"/>
          <w:b w:val="false"/>
          <w:i w:val="false"/>
          <w:color w:val="000000"/>
          <w:sz w:val="28"/>
        </w:rPr>
        <w:t>
      В состав затрат на исследования и разработки входят:</w:t>
      </w:r>
      <w:r>
        <w:br/>
      </w:r>
      <w:r>
        <w:rPr>
          <w:rFonts w:ascii="Times New Roman"/>
          <w:b w:val="false"/>
          <w:i w:val="false"/>
          <w:color w:val="000000"/>
          <w:sz w:val="28"/>
        </w:rPr>
        <w:t>
      затраты на оплату труда работников, выполнявших научные исследования и разработки, с учетом премий за производственные показатели, стимулирующих и компенсирующих выплат, а также затраты на оплату труда работников несписочного состава, занятых в основной деятельности;</w:t>
      </w:r>
      <w:r>
        <w:br/>
      </w:r>
      <w:r>
        <w:rPr>
          <w:rFonts w:ascii="Times New Roman"/>
          <w:b w:val="false"/>
          <w:i w:val="false"/>
          <w:color w:val="000000"/>
          <w:sz w:val="28"/>
        </w:rPr>
        <w:t>
</w:t>
      </w:r>
      <w:r>
        <w:rPr>
          <w:rFonts w:ascii="Times New Roman"/>
          <w:b w:val="false"/>
          <w:i w:val="false"/>
          <w:color w:val="000000"/>
          <w:sz w:val="28"/>
        </w:rPr>
        <w:t>
      затраты на приобретение и изготовление специальных инструментов, приспособлений, приборов, стендов, аппаратов, механизмов, устройств и другого специального оборудования, необходимого для выполнения конкретной темы, включая расходы на его проектирование, транспортировку и установку. Такие затраты осуществляются за счет себестоимости работ, выполняемых по договорам, а оставшиеся после их окончания или прекращения специальное оборудование, а также опытные образцы, макеты и другие изделия, приобретенные или изготовленные в процессе работ над темой, должны передаваться заказчику. В случае, если указанное оборудование и изделия не возвращаются заказчику, то по завершении темы они инвентаризуются и, в зависимости от стоимости, зачисляются в состав основных или оборотных средств с уставного фонда как безвозмездно поступившие;</w:t>
      </w:r>
      <w:r>
        <w:br/>
      </w:r>
      <w:r>
        <w:rPr>
          <w:rFonts w:ascii="Times New Roman"/>
          <w:b w:val="false"/>
          <w:i w:val="false"/>
          <w:color w:val="000000"/>
          <w:sz w:val="28"/>
        </w:rPr>
        <w:t>
</w:t>
      </w:r>
      <w:r>
        <w:rPr>
          <w:rFonts w:ascii="Times New Roman"/>
          <w:b w:val="false"/>
          <w:i w:val="false"/>
          <w:color w:val="000000"/>
          <w:sz w:val="28"/>
        </w:rPr>
        <w:t>
      стоимость приобретаемых со стороны сырья и материалов, комплектующих изделий, полуфабрикатов, топлива, энергии всех видов природного сырья, работ и услуг производственного характера, выполняемых сторонними предприятиями, потерь от недостачи, поступивших материальных ресурсов в пределах норм естественной убыли. Материальные затраты на производство продукции (работ, услуг) показываются в отчете по стоимости их приобретения (с учетом налога на добавленную стоимость), включая наценки (надбавки), комиссионные вознаграждения, уплаченные снабженческим, внешнеэкономическим организациям, стоимость услуг товарных бирж, таможенные пошлины, расходы на транспортировку, хранение и доставку, осуществляемые силами сторонних организаций;</w:t>
      </w:r>
      <w:r>
        <w:br/>
      </w:r>
      <w:r>
        <w:rPr>
          <w:rFonts w:ascii="Times New Roman"/>
          <w:b w:val="false"/>
          <w:i w:val="false"/>
          <w:color w:val="000000"/>
          <w:sz w:val="28"/>
        </w:rPr>
        <w:t>
</w:t>
      </w:r>
      <w:r>
        <w:rPr>
          <w:rFonts w:ascii="Times New Roman"/>
          <w:b w:val="false"/>
          <w:i w:val="false"/>
          <w:color w:val="000000"/>
          <w:sz w:val="28"/>
        </w:rPr>
        <w:t>
      капитальные затраты на исследования и разработки, в том числе на приобретение земельных участков, строительство или покупку зданий, на приобретение оборудования, включаемого в состав основных фондов, прочие капитальные затраты, связанные с исследованиями и разработками. Не учитываются капитальные вложения, осуществляемые отчитывающимся предприятием, на строительство жилья, объектов культурно-бытового назначения и тому подобное, не связанные с научными исследованиями и разработками;</w:t>
      </w:r>
      <w:r>
        <w:br/>
      </w:r>
      <w:r>
        <w:rPr>
          <w:rFonts w:ascii="Times New Roman"/>
          <w:b w:val="false"/>
          <w:i w:val="false"/>
          <w:color w:val="000000"/>
          <w:sz w:val="28"/>
        </w:rPr>
        <w:t>
</w:t>
      </w:r>
      <w:r>
        <w:rPr>
          <w:rFonts w:ascii="Times New Roman"/>
          <w:b w:val="false"/>
          <w:i w:val="false"/>
          <w:color w:val="000000"/>
          <w:sz w:val="28"/>
        </w:rPr>
        <w:t>
      прочие затраты, связанные с выполнением исследований и разработок и не учтенные ни в одном из перечисленных видов затрат.</w:t>
      </w:r>
      <w:r>
        <w:br/>
      </w:r>
      <w:r>
        <w:rPr>
          <w:rFonts w:ascii="Times New Roman"/>
          <w:b w:val="false"/>
          <w:i w:val="false"/>
          <w:color w:val="000000"/>
          <w:sz w:val="28"/>
        </w:rPr>
        <w:t>
</w:t>
      </w:r>
      <w:r>
        <w:rPr>
          <w:rFonts w:ascii="Times New Roman"/>
          <w:b w:val="false"/>
          <w:i w:val="false"/>
          <w:color w:val="000000"/>
          <w:sz w:val="28"/>
        </w:rPr>
        <w:t>
      В состав затрат на исследования и разработки включают также стоимость исследований и разработок, выполненных сторонними организациями по договорам с отчитывающейся организацией.</w:t>
      </w:r>
      <w:r>
        <w:br/>
      </w:r>
      <w:r>
        <w:rPr>
          <w:rFonts w:ascii="Times New Roman"/>
          <w:b w:val="false"/>
          <w:i w:val="false"/>
          <w:color w:val="000000"/>
          <w:sz w:val="28"/>
        </w:rPr>
        <w:t>
</w:t>
      </w:r>
      <w:r>
        <w:rPr>
          <w:rFonts w:ascii="Times New Roman"/>
          <w:b w:val="false"/>
          <w:i w:val="false"/>
          <w:color w:val="000000"/>
          <w:sz w:val="28"/>
        </w:rPr>
        <w:t>
      По строке 3 указываются капитальные вложения, направленные на приобретение машин, оборудования, установок, включая интегрированное программное обеспечение, прочих основных фондов, в связи с внедрением технологических инноваций.</w:t>
      </w:r>
      <w:r>
        <w:br/>
      </w:r>
      <w:r>
        <w:rPr>
          <w:rFonts w:ascii="Times New Roman"/>
          <w:b w:val="false"/>
          <w:i w:val="false"/>
          <w:color w:val="000000"/>
          <w:sz w:val="28"/>
        </w:rPr>
        <w:t>
</w:t>
      </w:r>
      <w:r>
        <w:rPr>
          <w:rFonts w:ascii="Times New Roman"/>
          <w:b w:val="false"/>
          <w:i w:val="false"/>
          <w:color w:val="000000"/>
          <w:sz w:val="28"/>
        </w:rPr>
        <w:t>
      Другие случаи приобретения машин и оборудования не рассматриваются в качестве технологических инноваций и не указываются в строке 3. Например, расширение производственных мощностей за счет дополнительных станков уже известной модели, либо даже замена станков на более поздние модификации той же модели не является технологической инновацией.</w:t>
      </w:r>
      <w:r>
        <w:br/>
      </w:r>
      <w:r>
        <w:rPr>
          <w:rFonts w:ascii="Times New Roman"/>
          <w:b w:val="false"/>
          <w:i w:val="false"/>
          <w:color w:val="000000"/>
          <w:sz w:val="28"/>
        </w:rPr>
        <w:t>
</w:t>
      </w:r>
      <w:r>
        <w:rPr>
          <w:rFonts w:ascii="Times New Roman"/>
          <w:b w:val="false"/>
          <w:i w:val="false"/>
          <w:color w:val="000000"/>
          <w:sz w:val="28"/>
        </w:rPr>
        <w:t>
      По строке 5 приводятся затраты на приобретение новых технологий, используемых для реализации технологических инноваций, включая затраты на приобретение как патентных лицензий (прав на патенты, лицензий на использование изобретений, промышленных образцов, полезных моделей), так и беспатентных лицензий, ноу-хау, новых технологий в разукомплектованном виде, а также товарных знаков, других инжиниринговых, консалтинговых услуг (исключая исследования и разработки), приобретенных от сторонних предприятий, организаций, частных лиц, относящиеся к выполнению технологических инноваций.</w:t>
      </w:r>
      <w:r>
        <w:br/>
      </w:r>
      <w:r>
        <w:rPr>
          <w:rFonts w:ascii="Times New Roman"/>
          <w:b w:val="false"/>
          <w:i w:val="false"/>
          <w:color w:val="000000"/>
          <w:sz w:val="28"/>
        </w:rPr>
        <w:t>
</w:t>
      </w:r>
      <w:r>
        <w:rPr>
          <w:rFonts w:ascii="Times New Roman"/>
          <w:b w:val="false"/>
          <w:i w:val="false"/>
          <w:color w:val="000000"/>
          <w:sz w:val="28"/>
        </w:rPr>
        <w:t>
      К ноу-хау относится не защищенная охранными документами и не опубликованная полностью или частично техническая, организационная или коммерческая информация, составляющая секрет производства, обладатель которой имеет право на защиту от незаконного использования этой информации третьими лицами. Это могут быть новые технологии, технические или иные решения, знания, опыт, приносящие выгоду в процессе хозяйственной деятельности.</w:t>
      </w:r>
      <w:r>
        <w:br/>
      </w:r>
      <w:r>
        <w:rPr>
          <w:rFonts w:ascii="Times New Roman"/>
          <w:b w:val="false"/>
          <w:i w:val="false"/>
          <w:color w:val="000000"/>
          <w:sz w:val="28"/>
        </w:rPr>
        <w:t>
</w:t>
      </w:r>
      <w:r>
        <w:rPr>
          <w:rFonts w:ascii="Times New Roman"/>
          <w:b w:val="false"/>
          <w:i w:val="false"/>
          <w:color w:val="000000"/>
          <w:sz w:val="28"/>
        </w:rPr>
        <w:t>
      По строке 6 отдельно выделяются затраты на приобретение патентных лицензий, а именно прав на патенты, лицензий на использование изобретений, промышленных образцов, полезных моделей.</w:t>
      </w:r>
      <w:r>
        <w:br/>
      </w:r>
      <w:r>
        <w:rPr>
          <w:rFonts w:ascii="Times New Roman"/>
          <w:b w:val="false"/>
          <w:i w:val="false"/>
          <w:color w:val="000000"/>
          <w:sz w:val="28"/>
        </w:rPr>
        <w:t>
</w:t>
      </w:r>
      <w:r>
        <w:rPr>
          <w:rFonts w:ascii="Times New Roman"/>
          <w:b w:val="false"/>
          <w:i w:val="false"/>
          <w:color w:val="000000"/>
          <w:sz w:val="28"/>
        </w:rPr>
        <w:t>
      Затраты на приобретение лицензий представляют собой выплаченное лицензиару (продавцу лицензий) лицензионное вознаграждение. Оно может представлять собой платеж, то есть выплачиваться в виде оговоренной твердой суммы, либо роялти, то есть выплачиваться в виде определенных частей от полученной лицензиатом (покупателем лицензий) прибыли в результате использования лицензии. По строке 6 (и 5) учитывается только сумма, выплаченная за отчетный год.</w:t>
      </w:r>
      <w:r>
        <w:br/>
      </w:r>
      <w:r>
        <w:rPr>
          <w:rFonts w:ascii="Times New Roman"/>
          <w:b w:val="false"/>
          <w:i w:val="false"/>
          <w:color w:val="000000"/>
          <w:sz w:val="28"/>
        </w:rPr>
        <w:t>
</w:t>
      </w:r>
      <w:r>
        <w:rPr>
          <w:rFonts w:ascii="Times New Roman"/>
          <w:b w:val="false"/>
          <w:i w:val="false"/>
          <w:color w:val="000000"/>
          <w:sz w:val="28"/>
        </w:rPr>
        <w:t>
      По строке 8 показываются затраты на приобретение программных средств, связанных с осуществлением инноваций. Программные средства, помимо программ для электронно-вычислительных машин, могут включать офисные приложения, языки программирования и средства для разработки приложений, издательские системы и графические редакторы, коллекции изображений и так далее.</w:t>
      </w:r>
      <w:r>
        <w:br/>
      </w:r>
      <w:r>
        <w:rPr>
          <w:rFonts w:ascii="Times New Roman"/>
          <w:b w:val="false"/>
          <w:i w:val="false"/>
          <w:color w:val="000000"/>
          <w:sz w:val="28"/>
        </w:rPr>
        <w:t>
</w:t>
      </w:r>
      <w:r>
        <w:rPr>
          <w:rFonts w:ascii="Times New Roman"/>
          <w:b w:val="false"/>
          <w:i w:val="false"/>
          <w:color w:val="000000"/>
          <w:sz w:val="28"/>
        </w:rPr>
        <w:t>
      По строке 9 указываются затраты на производственное проектирование, другие виды работ, связанных с подготовкой производства для выпуска новых продуктов, внедрения новых услуг или методов их производства (передачи). Производственные проектно-конструкторские работы связаны с технологическим оснащением, организацией производства и начальным этапом выпуска новой продукции. В промышленности их содержанием может быть проектирование промышленного объекта (образца), связанное с подготовкой производства новых продуктов, другие проектно-конструкторские работы, нацеленные на определенные производственные процессы и методы, технические спецификации, эксплуатационные особенности (свойства), необходимые для производства технологически новых продуктов и осуществления новых процессов. Данные работы не следует смешивать с частью проектно-конструкторских работ, учитываемых в составе исследований и разработок (по строке 2) и относящихся, как правило, к начальной концепции проекта по созданию новых продуктов или технологических процессов.</w:t>
      </w:r>
      <w:r>
        <w:br/>
      </w:r>
      <w:r>
        <w:rPr>
          <w:rFonts w:ascii="Times New Roman"/>
          <w:b w:val="false"/>
          <w:i w:val="false"/>
          <w:color w:val="000000"/>
          <w:sz w:val="28"/>
        </w:rPr>
        <w:t>
</w:t>
      </w:r>
      <w:r>
        <w:rPr>
          <w:rFonts w:ascii="Times New Roman"/>
          <w:b w:val="false"/>
          <w:i w:val="false"/>
          <w:color w:val="000000"/>
          <w:sz w:val="28"/>
        </w:rPr>
        <w:t>
      В отраслях сферы услуг подготовка к внедрению новых услуг или методов их производства охватывает деятельность, нацеленную на конкретные процедуры (процессы, методы), спецификации и эксплуатационные особенности и свойства (включая заключительные испытания), необходимые для внедрения инноваций.</w:t>
      </w:r>
      <w:r>
        <w:br/>
      </w:r>
      <w:r>
        <w:rPr>
          <w:rFonts w:ascii="Times New Roman"/>
          <w:b w:val="false"/>
          <w:i w:val="false"/>
          <w:color w:val="000000"/>
          <w:sz w:val="28"/>
        </w:rPr>
        <w:t>
</w:t>
      </w:r>
      <w:r>
        <w:rPr>
          <w:rFonts w:ascii="Times New Roman"/>
          <w:b w:val="false"/>
          <w:i w:val="false"/>
          <w:color w:val="000000"/>
          <w:sz w:val="28"/>
        </w:rPr>
        <w:t>
      В состав указанных по строке 9 затрат включаются также затраты на технологическую подготовку производства, пробное производство и испытания, связанные с внедрением технологических инноваций (не показанные по строке 2).</w:t>
      </w:r>
      <w:r>
        <w:br/>
      </w:r>
      <w:r>
        <w:rPr>
          <w:rFonts w:ascii="Times New Roman"/>
          <w:b w:val="false"/>
          <w:i w:val="false"/>
          <w:color w:val="000000"/>
          <w:sz w:val="28"/>
        </w:rPr>
        <w:t>
</w:t>
      </w:r>
      <w:r>
        <w:rPr>
          <w:rFonts w:ascii="Times New Roman"/>
          <w:b w:val="false"/>
          <w:i w:val="false"/>
          <w:color w:val="000000"/>
          <w:sz w:val="28"/>
        </w:rPr>
        <w:t>
      По строке 10 приводятся данные о затратах на обучение, подготовку и переквалификацию персонала в связи с внедрением технологических инноваций. Затраты на обучение и подготовку персонала могут включать использование услуг сторонних организаций и затраты на обучение и подготовку в самой организации (в том числе без отрыва от производства).</w:t>
      </w:r>
      <w:r>
        <w:br/>
      </w:r>
      <w:r>
        <w:rPr>
          <w:rFonts w:ascii="Times New Roman"/>
          <w:b w:val="false"/>
          <w:i w:val="false"/>
          <w:color w:val="000000"/>
          <w:sz w:val="28"/>
        </w:rPr>
        <w:t>
</w:t>
      </w:r>
      <w:r>
        <w:rPr>
          <w:rFonts w:ascii="Times New Roman"/>
          <w:b w:val="false"/>
          <w:i w:val="false"/>
          <w:color w:val="000000"/>
          <w:sz w:val="28"/>
        </w:rPr>
        <w:t>
      По строке 11 указываются затраты, связанные с маркетингом или рыночным внедрением инноваций. Они включают предварительное исследование, зондирование рынка, адаптацию данного изделия для различных рынков сбыта и начальную рекламу, но исключая расходы на развертывание дистрибьюторских сетей (выпуск новых товаров, услуг на рынок) для рыночных инноваций.</w:t>
      </w:r>
      <w:r>
        <w:br/>
      </w:r>
      <w:r>
        <w:rPr>
          <w:rFonts w:ascii="Times New Roman"/>
          <w:b w:val="false"/>
          <w:i w:val="false"/>
          <w:color w:val="000000"/>
          <w:sz w:val="28"/>
        </w:rPr>
        <w:t>
</w:t>
      </w:r>
      <w:r>
        <w:rPr>
          <w:rFonts w:ascii="Times New Roman"/>
          <w:b w:val="false"/>
          <w:i w:val="false"/>
          <w:color w:val="000000"/>
          <w:sz w:val="28"/>
        </w:rPr>
        <w:t>
      По строке 12 показываются прочие затраты (не учитываемые в строках 2-13), связанные с внедрением технологических инноваций, например, оплату консультаций привлеченных квалифицированных специалистов, другие работы, услуги технологического содержания, не перечисленные выше.</w:t>
      </w:r>
      <w:r>
        <w:br/>
      </w:r>
      <w:r>
        <w:rPr>
          <w:rFonts w:ascii="Times New Roman"/>
          <w:b w:val="false"/>
          <w:i w:val="false"/>
          <w:color w:val="000000"/>
          <w:sz w:val="28"/>
        </w:rPr>
        <w:t>
</w:t>
      </w:r>
      <w:r>
        <w:rPr>
          <w:rFonts w:ascii="Times New Roman"/>
          <w:b w:val="false"/>
          <w:i w:val="false"/>
          <w:color w:val="000000"/>
          <w:sz w:val="28"/>
        </w:rPr>
        <w:t>
      В разделе 5 указывается наличие кооперационных связей, сотрудничество предприятия в сфере исследований и разработок, прочих видах инновационной деятельности с другими организациями за отчетный год, независимо от того, выступает ли ваше предприятие заказчиком или исполнителем соответствующих работ, услуг.</w:t>
      </w:r>
      <w:r>
        <w:br/>
      </w:r>
      <w:r>
        <w:rPr>
          <w:rFonts w:ascii="Times New Roman"/>
          <w:b w:val="false"/>
          <w:i w:val="false"/>
          <w:color w:val="000000"/>
          <w:sz w:val="28"/>
        </w:rPr>
        <w:t>
      Х – данная позиция не подлежит заполнению.</w:t>
      </w:r>
      <w:r>
        <w:br/>
      </w:r>
      <w:r>
        <w:rPr>
          <w:rFonts w:ascii="Times New Roman"/>
          <w:b w:val="false"/>
          <w:i w:val="false"/>
          <w:color w:val="000000"/>
          <w:sz w:val="28"/>
        </w:rPr>
        <w:t>
      5. Арифметико–логический контроль:</w:t>
      </w:r>
      <w:r>
        <w:br/>
      </w:r>
      <w:r>
        <w:rPr>
          <w:rFonts w:ascii="Times New Roman"/>
          <w:b w:val="false"/>
          <w:i w:val="false"/>
          <w:color w:val="000000"/>
          <w:sz w:val="28"/>
        </w:rPr>
        <w:t>
      1) Раздел 3. "Укажите затраты на исследования и приобретение технологий, тысяч тенге"</w:t>
      </w:r>
      <w:r>
        <w:br/>
      </w:r>
      <w:r>
        <w:rPr>
          <w:rFonts w:ascii="Times New Roman"/>
          <w:b w:val="false"/>
          <w:i w:val="false"/>
          <w:color w:val="000000"/>
          <w:sz w:val="28"/>
        </w:rPr>
        <w:t>
      строка 1 = S строк 2 - 5, 7 - 13 для каждой графы</w:t>
      </w:r>
      <w:r>
        <w:br/>
      </w:r>
      <w:r>
        <w:rPr>
          <w:rFonts w:ascii="Times New Roman"/>
          <w:b w:val="false"/>
          <w:i w:val="false"/>
          <w:color w:val="000000"/>
          <w:sz w:val="28"/>
        </w:rPr>
        <w:t>
      2) Раздел 5. "Укажите количество совместных проектов по выполнению исследований и разработок, единиц"</w:t>
      </w:r>
      <w:r>
        <w:br/>
      </w:r>
      <w:r>
        <w:rPr>
          <w:rFonts w:ascii="Times New Roman"/>
          <w:b w:val="false"/>
          <w:i w:val="false"/>
          <w:color w:val="000000"/>
          <w:sz w:val="28"/>
        </w:rPr>
        <w:t>
      строка 1 = S строк 1.1 - 1.7 для каждой графы.</w:t>
      </w:r>
      <w:r>
        <w:br/>
      </w:r>
      <w:r>
        <w:rPr>
          <w:rFonts w:ascii="Times New Roman"/>
          <w:b w:val="false"/>
          <w:i w:val="false"/>
          <w:color w:val="000000"/>
          <w:sz w:val="28"/>
        </w:rPr>
        <w:t>
      -&gt; - переход к указанному вопросу.</w:t>
      </w:r>
      <w:r>
        <w:br/>
      </w:r>
      <w:r>
        <w:rPr>
          <w:rFonts w:ascii="Times New Roman"/>
          <w:b w:val="false"/>
          <w:i w:val="false"/>
          <w:color w:val="000000"/>
          <w:sz w:val="28"/>
        </w:rPr>
        <w:t>
      3) контроль между разделами:</w:t>
      </w:r>
      <w:r>
        <w:br/>
      </w:r>
      <w:r>
        <w:rPr>
          <w:rFonts w:ascii="Times New Roman"/>
          <w:b w:val="false"/>
          <w:i w:val="false"/>
          <w:color w:val="000000"/>
          <w:sz w:val="28"/>
        </w:rPr>
        <w:t>
      строка 1 графа 1 раздела 3 = строка 1 графа 1 раздела 4</w:t>
      </w:r>
    </w:p>
    <w:bookmarkEnd w:id="6"/>
    <w:bookmarkStart w:name="z58" w:id="7"/>
    <w:p>
      <w:pPr>
        <w:spacing w:after="0"/>
        <w:ind w:left="0"/>
        <w:jc w:val="both"/>
      </w:pPr>
      <w:r>
        <w:rPr>
          <w:rFonts w:ascii="Times New Roman"/>
          <w:b w:val="false"/>
          <w:i w:val="false"/>
          <w:color w:val="000000"/>
          <w:sz w:val="28"/>
        </w:rPr>
        <w:t xml:space="preserve">
Приложение 3 к приказу         </w:t>
      </w:r>
      <w:r>
        <w:br/>
      </w:r>
      <w:r>
        <w:rPr>
          <w:rFonts w:ascii="Times New Roman"/>
          <w:b w:val="false"/>
          <w:i w:val="false"/>
          <w:color w:val="000000"/>
          <w:sz w:val="28"/>
        </w:rPr>
        <w:t xml:space="preserve">
Председателя Агентства Республики   </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18 августа 2010 года № 221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474"/>
        <w:gridCol w:w="3"/>
        <w:gridCol w:w="4131"/>
        <w:gridCol w:w="4138"/>
        <w:gridCol w:w="18"/>
        <w:gridCol w:w="846"/>
        <w:gridCol w:w="24"/>
        <w:gridCol w:w="2553"/>
      </w:tblGrid>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700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0" cy="8890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статистика органдары</w:t>
            </w:r>
            <w:r>
              <w:br/>
            </w:r>
            <w:r>
              <w:rPr>
                <w:rFonts w:ascii="Times New Roman"/>
                <w:b w:val="false"/>
                <w:i w:val="false"/>
                <w:color w:val="000000"/>
                <w:sz w:val="20"/>
              </w:rPr>
              <w:t>
</w:t>
            </w:r>
            <w:r>
              <w:rPr>
                <w:rFonts w:ascii="Times New Roman"/>
                <w:b w:val="false"/>
                <w:i w:val="false"/>
                <w:color w:val="000000"/>
                <w:sz w:val="20"/>
              </w:rPr>
              <w:t>құпиялылығына</w:t>
            </w:r>
            <w:r>
              <w:br/>
            </w:r>
            <w:r>
              <w:rPr>
                <w:rFonts w:ascii="Times New Roman"/>
                <w:b w:val="false"/>
                <w:i w:val="false"/>
                <w:color w:val="000000"/>
                <w:sz w:val="20"/>
              </w:rPr>
              <w:t>
</w:t>
            </w:r>
            <w:r>
              <w:rPr>
                <w:rFonts w:ascii="Times New Roman"/>
                <w:b w:val="false"/>
                <w:i w:val="false"/>
                <w:color w:val="000000"/>
                <w:sz w:val="20"/>
              </w:rPr>
              <w:t>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w:t>
            </w:r>
            <w:r>
              <w:br/>
            </w:r>
            <w:r>
              <w:rPr>
                <w:rFonts w:ascii="Times New Roman"/>
                <w:b w:val="false"/>
                <w:i w:val="false"/>
                <w:color w:val="000000"/>
                <w:sz w:val="20"/>
              </w:rPr>
              <w:t>
</w:t>
            </w:r>
            <w:r>
              <w:rPr>
                <w:rFonts w:ascii="Times New Roman"/>
                <w:b w:val="false"/>
                <w:i w:val="false"/>
                <w:color w:val="000000"/>
                <w:sz w:val="20"/>
              </w:rPr>
              <w:t>гарантируется</w:t>
            </w:r>
            <w:r>
              <w:br/>
            </w:r>
            <w:r>
              <w:rPr>
                <w:rFonts w:ascii="Times New Roman"/>
                <w:b w:val="false"/>
                <w:i w:val="false"/>
                <w:color w:val="000000"/>
                <w:sz w:val="20"/>
              </w:rPr>
              <w:t>
</w:t>
            </w:r>
            <w:r>
              <w:rPr>
                <w:rFonts w:ascii="Times New Roman"/>
                <w:b w:val="false"/>
                <w:i w:val="false"/>
                <w:color w:val="000000"/>
                <w:sz w:val="20"/>
              </w:rPr>
              <w:t>органами</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статистики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w:t>
            </w:r>
            <w:r>
              <w:br/>
            </w:r>
            <w:r>
              <w:rPr>
                <w:rFonts w:ascii="Times New Roman"/>
                <w:b w:val="false"/>
                <w:i w:val="false"/>
                <w:color w:val="000000"/>
                <w:sz w:val="20"/>
              </w:rPr>
              <w:t>
</w:t>
            </w:r>
            <w:r>
              <w:rPr>
                <w:rFonts w:ascii="Times New Roman"/>
                <w:b w:val="false"/>
                <w:i w:val="false"/>
                <w:color w:val="000000"/>
                <w:sz w:val="20"/>
              </w:rPr>
              <w:t xml:space="preserve">агенттігі </w:t>
            </w:r>
            <w:r>
              <w:rPr>
                <w:rFonts w:ascii="Times New Roman"/>
                <w:b w:val="false"/>
                <w:i w:val="false"/>
                <w:color w:val="000000"/>
                <w:sz w:val="20"/>
              </w:rPr>
              <w:t>төрағасының 2010 жылғы</w:t>
            </w:r>
            <w:r>
              <w:br/>
            </w:r>
            <w:r>
              <w:rPr>
                <w:rFonts w:ascii="Times New Roman"/>
                <w:b w:val="false"/>
                <w:i w:val="false"/>
                <w:color w:val="000000"/>
                <w:sz w:val="20"/>
              </w:rPr>
              <w:t>
</w:t>
            </w:r>
            <w:r>
              <w:rPr>
                <w:rFonts w:ascii="Times New Roman"/>
                <w:b w:val="false"/>
                <w:i w:val="false"/>
                <w:color w:val="000000"/>
                <w:sz w:val="20"/>
              </w:rPr>
              <w:t>______________ № ___ бұйрығына</w:t>
            </w:r>
            <w:r>
              <w:br/>
            </w:r>
            <w:r>
              <w:rPr>
                <w:rFonts w:ascii="Times New Roman"/>
                <w:b w:val="false"/>
                <w:i w:val="false"/>
                <w:color w:val="000000"/>
                <w:sz w:val="20"/>
              </w:rPr>
              <w:t>
</w:t>
            </w:r>
            <w:r>
              <w:rPr>
                <w:rFonts w:ascii="Times New Roman"/>
                <w:b w:val="false"/>
                <w:i w:val="false"/>
                <w:color w:val="000000"/>
                <w:sz w:val="20"/>
              </w:rPr>
              <w:t>3-қосымша</w:t>
            </w:r>
          </w:p>
        </w:tc>
      </w:tr>
      <w:tr>
        <w:trPr>
          <w:trHeight w:val="5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w:t>
            </w:r>
            <w:r>
              <w:br/>
            </w:r>
            <w:r>
              <w:rPr>
                <w:rFonts w:ascii="Times New Roman"/>
                <w:b w:val="false"/>
                <w:i w:val="false"/>
                <w:color w:val="000000"/>
                <w:sz w:val="20"/>
              </w:rPr>
              <w:t>
</w:t>
            </w:r>
            <w:r>
              <w:rPr>
                <w:rFonts w:ascii="Times New Roman"/>
                <w:b w:val="false"/>
                <w:i w:val="false"/>
                <w:color w:val="000000"/>
                <w:sz w:val="20"/>
              </w:rPr>
              <w:t>байқау бойынша статистикалық</w:t>
            </w:r>
            <w:r>
              <w:br/>
            </w:r>
            <w:r>
              <w:rPr>
                <w:rFonts w:ascii="Times New Roman"/>
                <w:b w:val="false"/>
                <w:i w:val="false"/>
                <w:color w:val="000000"/>
                <w:sz w:val="20"/>
              </w:rPr>
              <w:t>
</w:t>
            </w:r>
            <w:r>
              <w:rPr>
                <w:rFonts w:ascii="Times New Roman"/>
                <w:b w:val="false"/>
                <w:i w:val="false"/>
                <w:color w:val="000000"/>
                <w:sz w:val="20"/>
              </w:rPr>
              <w:t>нысан</w:t>
            </w:r>
            <w:r>
              <w:br/>
            </w:r>
            <w:r>
              <w:rPr>
                <w:rFonts w:ascii="Times New Roman"/>
                <w:b w:val="false"/>
                <w:i w:val="false"/>
                <w:color w:val="000000"/>
                <w:sz w:val="20"/>
              </w:rPr>
              <w:t>
</w:t>
            </w:r>
            <w:r>
              <w:rPr>
                <w:rFonts w:ascii="Times New Roman"/>
                <w:b w:val="false"/>
                <w:i w:val="false"/>
                <w:color w:val="000000"/>
                <w:sz w:val="20"/>
              </w:rPr>
              <w:t>Статистическая форма по</w:t>
            </w:r>
            <w:r>
              <w:br/>
            </w:r>
            <w:r>
              <w:rPr>
                <w:rFonts w:ascii="Times New Roman"/>
                <w:b w:val="false"/>
                <w:i w:val="false"/>
                <w:color w:val="000000"/>
                <w:sz w:val="20"/>
              </w:rPr>
              <w:t>
</w:t>
            </w:r>
            <w:r>
              <w:rPr>
                <w:rFonts w:ascii="Times New Roman"/>
                <w:b w:val="false"/>
                <w:i w:val="false"/>
                <w:color w:val="000000"/>
                <w:sz w:val="20"/>
              </w:rPr>
              <w:t>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 наблюдению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3 к приказу 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 по статистике</w:t>
            </w:r>
            <w:r>
              <w:br/>
            </w:r>
            <w:r>
              <w:rPr>
                <w:rFonts w:ascii="Times New Roman"/>
                <w:b w:val="false"/>
                <w:i w:val="false"/>
                <w:color w:val="000000"/>
                <w:sz w:val="20"/>
              </w:rPr>
              <w:t>
</w:t>
            </w:r>
            <w:r>
              <w:rPr>
                <w:rFonts w:ascii="Times New Roman"/>
                <w:b w:val="false"/>
                <w:i w:val="false"/>
                <w:color w:val="000000"/>
                <w:sz w:val="20"/>
              </w:rPr>
              <w:t>от __________ 20__ года № ___</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w:t>
            </w:r>
            <w:r>
              <w:br/>
            </w:r>
            <w:r>
              <w:rPr>
                <w:rFonts w:ascii="Times New Roman"/>
                <w:b w:val="false"/>
                <w:i w:val="false"/>
                <w:color w:val="000000"/>
                <w:sz w:val="20"/>
              </w:rPr>
              <w:t>
</w:t>
            </w:r>
            <w:r>
              <w:rPr>
                <w:rFonts w:ascii="Times New Roman"/>
                <w:b w:val="false"/>
                <w:i w:val="false"/>
                <w:color w:val="000000"/>
                <w:sz w:val="20"/>
              </w:rPr>
              <w:t>тапсырылады</w:t>
            </w:r>
            <w:r>
              <w:br/>
            </w:r>
            <w:r>
              <w:rPr>
                <w:rFonts w:ascii="Times New Roman"/>
                <w:b w:val="false"/>
                <w:i w:val="false"/>
                <w:color w:val="000000"/>
                <w:sz w:val="20"/>
              </w:rPr>
              <w:t>
</w:t>
            </w:r>
            <w:r>
              <w:rPr>
                <w:rFonts w:ascii="Times New Roman"/>
                <w:b w:val="false"/>
                <w:i w:val="false"/>
                <w:color w:val="000000"/>
                <w:sz w:val="20"/>
              </w:rPr>
              <w:t>Представляется</w:t>
            </w:r>
            <w:r>
              <w:br/>
            </w:r>
            <w:r>
              <w:rPr>
                <w:rFonts w:ascii="Times New Roman"/>
                <w:b w:val="false"/>
                <w:i w:val="false"/>
                <w:color w:val="000000"/>
                <w:sz w:val="20"/>
              </w:rPr>
              <w:t>
</w:t>
            </w:r>
            <w:r>
              <w:rPr>
                <w:rFonts w:ascii="Times New Roman"/>
                <w:b w:val="false"/>
                <w:i w:val="false"/>
                <w:color w:val="000000"/>
                <w:sz w:val="20"/>
              </w:rPr>
              <w:t>территориальному</w:t>
            </w:r>
            <w:r>
              <w:br/>
            </w:r>
            <w:r>
              <w:rPr>
                <w:rFonts w:ascii="Times New Roman"/>
                <w:b w:val="false"/>
                <w:i w:val="false"/>
                <w:color w:val="000000"/>
                <w:sz w:val="20"/>
              </w:rPr>
              <w:t>
</w:t>
            </w:r>
            <w:r>
              <w:rPr>
                <w:rFonts w:ascii="Times New Roman"/>
                <w:b w:val="false"/>
                <w:i w:val="false"/>
                <w:color w:val="000000"/>
                <w:sz w:val="20"/>
              </w:rPr>
              <w:t>органу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4"/>
              <w:gridCol w:w="967"/>
              <w:gridCol w:w="772"/>
              <w:gridCol w:w="772"/>
              <w:gridCol w:w="751"/>
              <w:gridCol w:w="1944"/>
            </w:tblGrid>
            <w:tr>
              <w:trPr>
                <w:trHeight w:val="5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w:t>
                  </w:r>
                  <w:r>
                    <w:br/>
                  </w:r>
                  <w:r>
                    <w:rPr>
                      <w:rFonts w:ascii="Times New Roman"/>
                      <w:b w:val="false"/>
                      <w:i w:val="false"/>
                      <w:color w:val="000000"/>
                      <w:sz w:val="20"/>
                    </w:rPr>
                    <w:t>
</w:t>
                  </w:r>
                  <w:r>
                    <w:rPr>
                      <w:rFonts w:ascii="Times New Roman"/>
                      <w:b w:val="false"/>
                      <w:i w:val="false"/>
                      <w:color w:val="000000"/>
                      <w:sz w:val="20"/>
                    </w:rPr>
                    <w:t>жұмсалған уақыт, сағат (қажеттiсiн</w:t>
                  </w:r>
                  <w:r>
                    <w:br/>
                  </w:r>
                  <w:r>
                    <w:rPr>
                      <w:rFonts w:ascii="Times New Roman"/>
                      <w:b w:val="false"/>
                      <w:i w:val="false"/>
                      <w:color w:val="000000"/>
                      <w:sz w:val="20"/>
                    </w:rPr>
                    <w:t>
</w:t>
                  </w:r>
                  <w:r>
                    <w:rPr>
                      <w:rFonts w:ascii="Times New Roman"/>
                      <w:b w:val="false"/>
                      <w:i w:val="false"/>
                      <w:color w:val="000000"/>
                      <w:sz w:val="20"/>
                    </w:rPr>
                    <w:t>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w:t>
                  </w:r>
                  <w:r>
                    <w:br/>
                  </w:r>
                  <w:r>
                    <w:rPr>
                      <w:rFonts w:ascii="Times New Roman"/>
                      <w:b w:val="false"/>
                      <w:i w:val="false"/>
                      <w:color w:val="000000"/>
                      <w:sz w:val="20"/>
                    </w:rPr>
                    <w:t>
</w:t>
                  </w:r>
                  <w:r>
                    <w:rPr>
                      <w:rFonts w:ascii="Times New Roman"/>
                      <w:b w:val="false"/>
                      <w:i w:val="false"/>
                      <w:color w:val="000000"/>
                      <w:sz w:val="20"/>
                    </w:rPr>
                    <w:t>статистической формы, час (нужное</w:t>
                  </w:r>
                  <w:r>
                    <w:br/>
                  </w:r>
                  <w:r>
                    <w:rPr>
                      <w:rFonts w:ascii="Times New Roman"/>
                      <w:b w:val="false"/>
                      <w:i w:val="false"/>
                      <w:color w:val="000000"/>
                      <w:sz w:val="20"/>
                    </w:rPr>
                    <w:t>
</w:t>
                  </w:r>
                  <w:r>
                    <w:rPr>
                      <w:rFonts w:ascii="Times New Roman"/>
                      <w:b w:val="false"/>
                      <w:i w:val="false"/>
                      <w:color w:val="000000"/>
                      <w:sz w:val="20"/>
                    </w:rPr>
                    <w:t>обвести)</w:t>
                  </w:r>
                </w:p>
              </w:tc>
            </w:tr>
            <w:tr>
              <w:trPr>
                <w:trHeight w:val="40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са-</w:t>
                  </w:r>
                  <w:r>
                    <w:br/>
                  </w:r>
                  <w:r>
                    <w:rPr>
                      <w:rFonts w:ascii="Times New Roman"/>
                      <w:b w:val="false"/>
                      <w:i w:val="false"/>
                      <w:color w:val="000000"/>
                      <w:sz w:val="20"/>
                    </w:rPr>
                    <w:t>
</w:t>
                  </w:r>
                  <w:r>
                    <w:rPr>
                      <w:rFonts w:ascii="Times New Roman"/>
                      <w:b w:val="false"/>
                      <w:i w:val="false"/>
                      <w:color w:val="000000"/>
                      <w:sz w:val="20"/>
                    </w:rPr>
                    <w:t>ғатқа</w:t>
                  </w:r>
                  <w:r>
                    <w:br/>
                  </w:r>
                  <w:r>
                    <w:rPr>
                      <w:rFonts w:ascii="Times New Roman"/>
                      <w:b w:val="false"/>
                      <w:i w:val="false"/>
                      <w:color w:val="000000"/>
                      <w:sz w:val="20"/>
                    </w:rPr>
                    <w:t>
</w:t>
                  </w:r>
                  <w:r>
                    <w:rPr>
                      <w:rFonts w:ascii="Times New Roman"/>
                      <w:b w:val="false"/>
                      <w:i w:val="false"/>
                      <w:color w:val="000000"/>
                      <w:sz w:val="20"/>
                    </w:rPr>
                    <w:t>дейiн</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r>
                    <w:rPr>
                      <w:rFonts w:ascii="Times New Roman"/>
                      <w:b w:val="false"/>
                      <w:i w:val="false"/>
                      <w:color w:val="000000"/>
                      <w:sz w:val="20"/>
                    </w:rPr>
                    <w:t>сағаттан</w:t>
                  </w:r>
                  <w:r>
                    <w:br/>
                  </w:r>
                  <w:r>
                    <w:rPr>
                      <w:rFonts w:ascii="Times New Roman"/>
                      <w:b w:val="false"/>
                      <w:i w:val="false"/>
                      <w:color w:val="000000"/>
                      <w:sz w:val="20"/>
                    </w:rPr>
                    <w:t>
</w:t>
                  </w:r>
                  <w:r>
                    <w:rPr>
                      <w:rFonts w:ascii="Times New Roman"/>
                      <w:b w:val="false"/>
                      <w:i w:val="false"/>
                      <w:color w:val="000000"/>
                      <w:sz w:val="20"/>
                    </w:rPr>
                    <w:t>артық</w:t>
                  </w:r>
                </w:p>
              </w:tc>
            </w:tr>
            <w:tr>
              <w:trPr>
                <w:trHeight w:val="405"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w:t>
                  </w:r>
                </w:p>
              </w:tc>
            </w:tr>
          </w:tbl>
          <w:p/>
        </w:tc>
      </w:tr>
      <w:tr>
        <w:trPr>
          <w:trHeight w:val="9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w:t>
            </w:r>
            <w:r>
              <w:br/>
            </w:r>
            <w:r>
              <w:rPr>
                <w:rFonts w:ascii="Times New Roman"/>
                <w:b w:val="false"/>
                <w:i w:val="false"/>
                <w:color w:val="000000"/>
                <w:sz w:val="20"/>
              </w:rPr>
              <w:t>
</w:t>
            </w:r>
            <w:r>
              <w:rPr>
                <w:rFonts w:ascii="Times New Roman"/>
                <w:b w:val="false"/>
                <w:i w:val="false"/>
                <w:color w:val="000000"/>
                <w:sz w:val="20"/>
              </w:rPr>
              <w:t>нысанды</w:t>
            </w:r>
            <w:r>
              <w:br/>
            </w:r>
            <w:r>
              <w:rPr>
                <w:rFonts w:ascii="Times New Roman"/>
                <w:b w:val="false"/>
                <w:i w:val="false"/>
                <w:color w:val="000000"/>
                <w:sz w:val="20"/>
              </w:rPr>
              <w:t>
</w:t>
            </w:r>
            <w:r>
              <w:rPr>
                <w:rFonts w:ascii="Times New Roman"/>
                <w:b w:val="false"/>
                <w:i w:val="false"/>
                <w:color w:val="000000"/>
                <w:sz w:val="20"/>
              </w:rPr>
              <w:t>www.stat.gov.kz</w:t>
            </w:r>
            <w:r>
              <w:br/>
            </w:r>
            <w:r>
              <w:rPr>
                <w:rFonts w:ascii="Times New Roman"/>
                <w:b w:val="false"/>
                <w:i w:val="false"/>
                <w:color w:val="000000"/>
                <w:sz w:val="20"/>
              </w:rPr>
              <w:t>
</w:t>
            </w:r>
            <w:r>
              <w:rPr>
                <w:rFonts w:ascii="Times New Roman"/>
                <w:b w:val="false"/>
                <w:i w:val="false"/>
                <w:color w:val="000000"/>
                <w:sz w:val="20"/>
              </w:rPr>
              <w:t>сайтынан алуға</w:t>
            </w:r>
            <w:r>
              <w:br/>
            </w:r>
            <w:r>
              <w:rPr>
                <w:rFonts w:ascii="Times New Roman"/>
                <w:b w:val="false"/>
                <w:i w:val="false"/>
                <w:color w:val="000000"/>
                <w:sz w:val="20"/>
              </w:rPr>
              <w:t>
</w:t>
            </w:r>
            <w:r>
              <w:rPr>
                <w:rFonts w:ascii="Times New Roman"/>
                <w:b w:val="false"/>
                <w:i w:val="false"/>
                <w:color w:val="000000"/>
                <w:sz w:val="20"/>
              </w:rPr>
              <w:t>болады</w:t>
            </w:r>
            <w:r>
              <w:br/>
            </w:r>
            <w:r>
              <w:rPr>
                <w:rFonts w:ascii="Times New Roman"/>
                <w:b w:val="false"/>
                <w:i w:val="false"/>
                <w:color w:val="000000"/>
                <w:sz w:val="20"/>
              </w:rPr>
              <w:t>
</w:t>
            </w:r>
            <w:r>
              <w:rPr>
                <w:rFonts w:ascii="Times New Roman"/>
                <w:b w:val="false"/>
                <w:i w:val="false"/>
                <w:color w:val="000000"/>
                <w:sz w:val="20"/>
              </w:rPr>
              <w:t>Статистическую</w:t>
            </w:r>
            <w:r>
              <w:br/>
            </w:r>
            <w:r>
              <w:rPr>
                <w:rFonts w:ascii="Times New Roman"/>
                <w:b w:val="false"/>
                <w:i w:val="false"/>
                <w:color w:val="000000"/>
                <w:sz w:val="20"/>
              </w:rPr>
              <w:t>
</w:t>
            </w:r>
            <w:r>
              <w:rPr>
                <w:rFonts w:ascii="Times New Roman"/>
                <w:b w:val="false"/>
                <w:i w:val="false"/>
                <w:color w:val="000000"/>
                <w:sz w:val="20"/>
              </w:rPr>
              <w:t>форму можно</w:t>
            </w:r>
            <w:r>
              <w:br/>
            </w:r>
            <w:r>
              <w:rPr>
                <w:rFonts w:ascii="Times New Roman"/>
                <w:b w:val="false"/>
                <w:i w:val="false"/>
                <w:color w:val="000000"/>
                <w:sz w:val="20"/>
              </w:rPr>
              <w:t>
</w:t>
            </w:r>
            <w:r>
              <w:rPr>
                <w:rFonts w:ascii="Times New Roman"/>
                <w:b w:val="false"/>
                <w:i w:val="false"/>
                <w:color w:val="000000"/>
                <w:sz w:val="20"/>
              </w:rPr>
              <w:t>получить на сайте</w:t>
            </w:r>
            <w:r>
              <w:br/>
            </w:r>
            <w:r>
              <w:rPr>
                <w:rFonts w:ascii="Times New Roman"/>
                <w:b w:val="false"/>
                <w:i w:val="false"/>
                <w:color w:val="000000"/>
                <w:sz w:val="20"/>
              </w:rPr>
              <w:t>
</w:t>
            </w:r>
            <w:r>
              <w:rPr>
                <w:rFonts w:ascii="Times New Roman"/>
                <w:b w:val="false"/>
                <w:i w:val="false"/>
                <w:color w:val="000000"/>
                <w:sz w:val="20"/>
              </w:rPr>
              <w:t>www.stat.gov.kz</w:t>
            </w:r>
          </w:p>
        </w:tc>
        <w:tc>
          <w:tcPr>
            <w:tcW w:w="0" w:type="auto"/>
            <w:gridSpan w:val="5"/>
            <w:vMerge/>
            <w:tcBorders>
              <w:top w:val="nil"/>
              <w:left w:val="single" w:color="cfcfcf" w:sz="5"/>
              <w:bottom w:val="single" w:color="cfcfcf" w:sz="5"/>
              <w:right w:val="single" w:color="cfcfcf" w:sz="5"/>
            </w:tcBorders>
          </w:tcPr>
          <w:p/>
        </w:tc>
      </w:tr>
      <w:tr>
        <w:trPr>
          <w:trHeight w:val="54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уақтылы</w:t>
            </w:r>
            <w:r>
              <w:br/>
            </w:r>
            <w:r>
              <w:rPr>
                <w:rFonts w:ascii="Times New Roman"/>
                <w:b w:val="false"/>
                <w:i w:val="false"/>
                <w:color w:val="000000"/>
                <w:sz w:val="20"/>
              </w:rPr>
              <w:t>
</w:t>
            </w:r>
            <w:r>
              <w:rPr>
                <w:rFonts w:ascii="Times New Roman"/>
                <w:b w:val="false"/>
                <w:i w:val="false"/>
                <w:color w:val="000000"/>
                <w:sz w:val="20"/>
              </w:rPr>
              <w:t>тапсырмау, дәйекті емес деректерді беру әкімшілік құқық</w:t>
            </w:r>
            <w:r>
              <w:br/>
            </w:r>
            <w:r>
              <w:rPr>
                <w:rFonts w:ascii="Times New Roman"/>
                <w:b w:val="false"/>
                <w:i w:val="false"/>
                <w:color w:val="000000"/>
                <w:sz w:val="20"/>
              </w:rPr>
              <w:t>
</w:t>
            </w:r>
            <w:r>
              <w:rPr>
                <w:rFonts w:ascii="Times New Roman"/>
                <w:b w:val="false"/>
                <w:i w:val="false"/>
                <w:color w:val="000000"/>
                <w:sz w:val="20"/>
              </w:rPr>
              <w:t>бұзушылық болып табылады және ҚР қолданыстағы заңнамасына сәйкес жауапкершілікке әкеп</w:t>
            </w:r>
            <w:r>
              <w:br/>
            </w:r>
            <w:r>
              <w:rPr>
                <w:rFonts w:ascii="Times New Roman"/>
                <w:b w:val="false"/>
                <w:i w:val="false"/>
                <w:color w:val="000000"/>
                <w:sz w:val="20"/>
              </w:rPr>
              <w:t>
</w:t>
            </w:r>
            <w:r>
              <w:rPr>
                <w:rFonts w:ascii="Times New Roman"/>
                <w:b w:val="false"/>
                <w:i w:val="false"/>
                <w:color w:val="000000"/>
                <w:sz w:val="20"/>
              </w:rPr>
              <w:t>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w:t>
            </w:r>
            <w:r>
              <w:br/>
            </w:r>
            <w:r>
              <w:rPr>
                <w:rFonts w:ascii="Times New Roman"/>
                <w:b w:val="false"/>
                <w:i w:val="false"/>
                <w:color w:val="000000"/>
                <w:sz w:val="20"/>
              </w:rPr>
              <w:t>
</w:t>
            </w:r>
            <w:r>
              <w:rPr>
                <w:rFonts w:ascii="Times New Roman"/>
                <w:b w:val="false"/>
                <w:i w:val="false"/>
                <w:color w:val="000000"/>
                <w:sz w:val="20"/>
              </w:rPr>
              <w:t>данных в соответствующие органы государственной статистики являются административными</w:t>
            </w:r>
            <w:r>
              <w:br/>
            </w:r>
            <w:r>
              <w:rPr>
                <w:rFonts w:ascii="Times New Roman"/>
                <w:b w:val="false"/>
                <w:i w:val="false"/>
                <w:color w:val="000000"/>
                <w:sz w:val="20"/>
              </w:rPr>
              <w:t>
</w:t>
            </w:r>
            <w:r>
              <w:rPr>
                <w:rFonts w:ascii="Times New Roman"/>
                <w:b w:val="false"/>
                <w:i w:val="false"/>
                <w:color w:val="000000"/>
                <w:sz w:val="20"/>
              </w:rPr>
              <w:t>правонарушениями и влекут за собой ответственность в соответствии с действующим</w:t>
            </w:r>
            <w:r>
              <w:br/>
            </w:r>
            <w:r>
              <w:rPr>
                <w:rFonts w:ascii="Times New Roman"/>
                <w:b w:val="false"/>
                <w:i w:val="false"/>
                <w:color w:val="000000"/>
                <w:sz w:val="20"/>
              </w:rPr>
              <w:t>
</w:t>
            </w:r>
            <w:r>
              <w:rPr>
                <w:rFonts w:ascii="Times New Roman"/>
                <w:b w:val="false"/>
                <w:i w:val="false"/>
                <w:color w:val="000000"/>
                <w:sz w:val="20"/>
              </w:rPr>
              <w:t>законодательством РК.</w:t>
            </w:r>
          </w:p>
        </w:tc>
      </w:tr>
      <w:tr>
        <w:trPr>
          <w:trHeight w:val="8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w:t>
            </w:r>
            <w:r>
              <w:br/>
            </w:r>
            <w:r>
              <w:rPr>
                <w:rFonts w:ascii="Times New Roman"/>
                <w:b w:val="false"/>
                <w:i w:val="false"/>
                <w:color w:val="000000"/>
                <w:sz w:val="20"/>
              </w:rPr>
              <w:t>
</w:t>
            </w:r>
            <w:r>
              <w:rPr>
                <w:rFonts w:ascii="Times New Roman"/>
                <w:b w:val="false"/>
                <w:i w:val="false"/>
                <w:color w:val="000000"/>
                <w:sz w:val="20"/>
              </w:rPr>
              <w:t>нысан коды</w:t>
            </w:r>
            <w:r>
              <w:br/>
            </w:r>
            <w:r>
              <w:rPr>
                <w:rFonts w:ascii="Times New Roman"/>
                <w:b w:val="false"/>
                <w:i w:val="false"/>
                <w:color w:val="000000"/>
                <w:sz w:val="20"/>
              </w:rPr>
              <w:t>
</w:t>
            </w:r>
            <w:r>
              <w:rPr>
                <w:rFonts w:ascii="Times New Roman"/>
                <w:b w:val="false"/>
                <w:i w:val="false"/>
                <w:color w:val="000000"/>
                <w:sz w:val="20"/>
              </w:rPr>
              <w:t>0501104</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статистической</w:t>
            </w:r>
            <w:r>
              <w:br/>
            </w:r>
            <w:r>
              <w:rPr>
                <w:rFonts w:ascii="Times New Roman"/>
                <w:b w:val="false"/>
                <w:i w:val="false"/>
                <w:color w:val="000000"/>
                <w:sz w:val="20"/>
              </w:rPr>
              <w:t>
</w:t>
            </w:r>
            <w:r>
              <w:rPr>
                <w:rFonts w:ascii="Times New Roman"/>
                <w:b w:val="false"/>
                <w:i w:val="false"/>
                <w:color w:val="000000"/>
                <w:sz w:val="20"/>
              </w:rPr>
              <w:t>формы 0501104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технологиялар құру және пайдалану, өнімдердің</w:t>
            </w:r>
            <w:r>
              <w:br/>
            </w:r>
            <w:r>
              <w:rPr>
                <w:rFonts w:ascii="Times New Roman"/>
                <w:b w:val="false"/>
                <w:i w:val="false"/>
                <w:color w:val="000000"/>
                <w:sz w:val="20"/>
              </w:rPr>
              <w:t>
</w:t>
            </w:r>
            <w:r>
              <w:rPr>
                <w:rFonts w:ascii="Times New Roman"/>
                <w:b w:val="false"/>
                <w:i w:val="false"/>
                <w:color w:val="000000"/>
                <w:sz w:val="20"/>
              </w:rPr>
              <w:t>(тауарлар, қызметтер) жаңа түрлерін игеру туралы есеп</w:t>
            </w:r>
          </w:p>
        </w:tc>
      </w:tr>
      <w:tr>
        <w:trPr>
          <w:trHeight w:val="9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2-инновация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создании и использовании новейших технологий</w:t>
            </w:r>
            <w:r>
              <w:br/>
            </w:r>
            <w:r>
              <w:rPr>
                <w:rFonts w:ascii="Times New Roman"/>
                <w:b w:val="false"/>
                <w:i w:val="false"/>
                <w:color w:val="000000"/>
                <w:sz w:val="20"/>
              </w:rPr>
              <w:t>
</w:t>
            </w:r>
            <w:r>
              <w:rPr>
                <w:rFonts w:ascii="Times New Roman"/>
                <w:b w:val="false"/>
                <w:i w:val="false"/>
                <w:color w:val="000000"/>
                <w:sz w:val="20"/>
              </w:rPr>
              <w:t>и освоении новых видов продукции (товаров, услуг)</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
              <w:gridCol w:w="195"/>
              <w:gridCol w:w="195"/>
              <w:gridCol w:w="196"/>
            </w:tblGrid>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11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Респонденттер тобы - негізгі және негізгі емес қызмет түрлері бар заңды тұлғалар және</w:t>
            </w:r>
            <w:r>
              <w:br/>
            </w:r>
            <w:r>
              <w:rPr>
                <w:rFonts w:ascii="Times New Roman"/>
                <w:b w:val="false"/>
                <w:i w:val="false"/>
                <w:color w:val="000000"/>
                <w:sz w:val="20"/>
              </w:rPr>
              <w:t>
</w:t>
            </w:r>
            <w:r>
              <w:rPr>
                <w:rFonts w:ascii="Times New Roman"/>
                <w:b w:val="false"/>
                <w:i w:val="false"/>
                <w:color w:val="000000"/>
                <w:sz w:val="20"/>
              </w:rPr>
              <w:t>(немесе) олардың құрылымдық бөлімшелері (Экономикалық қызмет түрлерінің жалпы</w:t>
            </w:r>
            <w:r>
              <w:br/>
            </w:r>
            <w:r>
              <w:rPr>
                <w:rFonts w:ascii="Times New Roman"/>
                <w:b w:val="false"/>
                <w:i w:val="false"/>
                <w:color w:val="000000"/>
                <w:sz w:val="20"/>
              </w:rPr>
              <w:t>
</w:t>
            </w:r>
            <w:r>
              <w:rPr>
                <w:rFonts w:ascii="Times New Roman"/>
                <w:b w:val="false"/>
                <w:i w:val="false"/>
                <w:color w:val="000000"/>
                <w:sz w:val="20"/>
              </w:rPr>
              <w:t>жіктеуішінің кодтары 01, 05-33, 35, 36, 38, 41-43, 49-53, 55, 61-63, 72, 79, 85.4,</w:t>
            </w:r>
            <w:r>
              <w:br/>
            </w:r>
            <w:r>
              <w:rPr>
                <w:rFonts w:ascii="Times New Roman"/>
                <w:b w:val="false"/>
                <w:i w:val="false"/>
                <w:color w:val="000000"/>
                <w:sz w:val="20"/>
              </w:rPr>
              <w:t>
</w:t>
            </w:r>
            <w:r>
              <w:rPr>
                <w:rFonts w:ascii="Times New Roman"/>
                <w:b w:val="false"/>
                <w:i w:val="false"/>
                <w:color w:val="000000"/>
                <w:sz w:val="20"/>
              </w:rPr>
              <w:t>95.11)</w:t>
            </w:r>
            <w:r>
              <w:br/>
            </w:r>
            <w:r>
              <w:rPr>
                <w:rFonts w:ascii="Times New Roman"/>
                <w:b w:val="false"/>
                <w:i w:val="false"/>
                <w:color w:val="000000"/>
                <w:sz w:val="20"/>
              </w:rPr>
              <w:t>
</w:t>
            </w:r>
            <w:r>
              <w:rPr>
                <w:rFonts w:ascii="Times New Roman"/>
                <w:b w:val="false"/>
                <w:i w:val="false"/>
                <w:color w:val="000000"/>
                <w:sz w:val="20"/>
              </w:rPr>
              <w:t>Круг респондентов - юридические лица и (или) их структурные подразделения с основным</w:t>
            </w:r>
            <w:r>
              <w:br/>
            </w:r>
            <w:r>
              <w:rPr>
                <w:rFonts w:ascii="Times New Roman"/>
                <w:b w:val="false"/>
                <w:i w:val="false"/>
                <w:color w:val="000000"/>
                <w:sz w:val="20"/>
              </w:rPr>
              <w:t>
</w:t>
            </w:r>
            <w:r>
              <w:rPr>
                <w:rFonts w:ascii="Times New Roman"/>
                <w:b w:val="false"/>
                <w:i w:val="false"/>
                <w:color w:val="000000"/>
                <w:sz w:val="20"/>
              </w:rPr>
              <w:t>и неосновным видами деятельности (коды Общего классификатора видов экономической</w:t>
            </w:r>
            <w:r>
              <w:br/>
            </w:r>
            <w:r>
              <w:rPr>
                <w:rFonts w:ascii="Times New Roman"/>
                <w:b w:val="false"/>
                <w:i w:val="false"/>
                <w:color w:val="000000"/>
                <w:sz w:val="20"/>
              </w:rPr>
              <w:t>
</w:t>
            </w:r>
            <w:r>
              <w:rPr>
                <w:rFonts w:ascii="Times New Roman"/>
                <w:b w:val="false"/>
                <w:i w:val="false"/>
                <w:color w:val="000000"/>
                <w:sz w:val="20"/>
              </w:rPr>
              <w:t>деятельности 01, 05-33, 35, 36, 38, 41-43, 49-53, 55, 61-63, 72, 79, 85.4, 95.11)</w:t>
            </w:r>
          </w:p>
        </w:tc>
      </w:tr>
      <w:tr>
        <w:trPr>
          <w:trHeight w:val="6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есепті жылдан кейінгі 20 сәуірден дейін.</w:t>
            </w:r>
            <w:r>
              <w:br/>
            </w:r>
            <w:r>
              <w:rPr>
                <w:rFonts w:ascii="Times New Roman"/>
                <w:b w:val="false"/>
                <w:i w:val="false"/>
                <w:color w:val="000000"/>
                <w:sz w:val="20"/>
              </w:rPr>
              <w:t>
</w:t>
            </w:r>
            <w:r>
              <w:rPr>
                <w:rFonts w:ascii="Times New Roman"/>
                <w:b w:val="false"/>
                <w:i w:val="false"/>
                <w:color w:val="000000"/>
                <w:sz w:val="20"/>
              </w:rPr>
              <w:t>Срок предоставления до 20 апреля после отчетного года.</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КҰЖЖ</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ОКПО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613"/>
              <w:gridCol w:w="713"/>
              <w:gridCol w:w="653"/>
              <w:gridCol w:w="633"/>
              <w:gridCol w:w="633"/>
              <w:gridCol w:w="633"/>
              <w:gridCol w:w="633"/>
              <w:gridCol w:w="633"/>
              <w:gridCol w:w="633"/>
              <w:gridCol w:w="613"/>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
              <w:gridCol w:w="317"/>
              <w:gridCol w:w="237"/>
              <w:gridCol w:w="249"/>
              <w:gridCol w:w="226"/>
              <w:gridCol w:w="191"/>
              <w:gridCol w:w="191"/>
              <w:gridCol w:w="191"/>
              <w:gridCol w:w="191"/>
              <w:gridCol w:w="191"/>
              <w:gridCol w:w="192"/>
            </w:tblGrid>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1. Жаңа технологияларды құру туралы мәліметтер</w:t>
      </w:r>
      <w:r>
        <w:br/>
      </w:r>
      <w:r>
        <w:rPr>
          <w:rFonts w:ascii="Times New Roman"/>
          <w:b w:val="false"/>
          <w:i w:val="false"/>
          <w:color w:val="000000"/>
          <w:sz w:val="28"/>
        </w:rPr>
        <w:t>
   Сведения о создании новых технологий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2113"/>
        <w:gridCol w:w="2013"/>
        <w:gridCol w:w="2493"/>
        <w:gridCol w:w="2273"/>
        <w:gridCol w:w="1953"/>
      </w:tblGrid>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w:t>
            </w:r>
            <w:r>
              <w:br/>
            </w:r>
            <w:r>
              <w:rPr>
                <w:rFonts w:ascii="Times New Roman"/>
                <w:b w:val="false"/>
                <w:i w:val="false"/>
                <w:color w:val="000000"/>
                <w:sz w:val="20"/>
              </w:rPr>
              <w:t>
</w:t>
            </w:r>
            <w:r>
              <w:rPr>
                <w:rFonts w:ascii="Times New Roman"/>
                <w:b w:val="false"/>
                <w:i w:val="false"/>
                <w:color w:val="000000"/>
                <w:sz w:val="20"/>
              </w:rPr>
              <w:t>ялар мен</w:t>
            </w:r>
            <w:r>
              <w:br/>
            </w:r>
            <w:r>
              <w:rPr>
                <w:rFonts w:ascii="Times New Roman"/>
                <w:b w:val="false"/>
                <w:i w:val="false"/>
                <w:color w:val="000000"/>
                <w:sz w:val="20"/>
              </w:rPr>
              <w:t>
</w:t>
            </w:r>
            <w:r>
              <w:rPr>
                <w:rFonts w:ascii="Times New Roman"/>
                <w:b w:val="false"/>
                <w:i w:val="false"/>
                <w:color w:val="000000"/>
                <w:sz w:val="20"/>
              </w:rPr>
              <w:t>техника</w:t>
            </w:r>
            <w:r>
              <w:br/>
            </w:r>
            <w:r>
              <w:rPr>
                <w:rFonts w:ascii="Times New Roman"/>
                <w:b w:val="false"/>
                <w:i w:val="false"/>
                <w:color w:val="000000"/>
                <w:sz w:val="20"/>
              </w:rPr>
              <w:t>
</w:t>
            </w:r>
            <w:r>
              <w:rPr>
                <w:rFonts w:ascii="Times New Roman"/>
                <w:b w:val="false"/>
                <w:i w:val="false"/>
                <w:color w:val="000000"/>
                <w:sz w:val="20"/>
              </w:rPr>
              <w:t>объектілері-</w:t>
            </w:r>
            <w:r>
              <w:br/>
            </w:r>
            <w:r>
              <w:rPr>
                <w:rFonts w:ascii="Times New Roman"/>
                <w:b w:val="false"/>
                <w:i w:val="false"/>
                <w:color w:val="000000"/>
                <w:sz w:val="20"/>
              </w:rPr>
              <w:t>
</w:t>
            </w:r>
            <w:r>
              <w:rPr>
                <w:rFonts w:ascii="Times New Roman"/>
                <w:b w:val="false"/>
                <w:i w:val="false"/>
                <w:color w:val="000000"/>
                <w:sz w:val="20"/>
              </w:rPr>
              <w:t>нің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технологий и</w:t>
            </w:r>
            <w:r>
              <w:br/>
            </w:r>
            <w:r>
              <w:rPr>
                <w:rFonts w:ascii="Times New Roman"/>
                <w:b w:val="false"/>
                <w:i w:val="false"/>
                <w:color w:val="000000"/>
                <w:sz w:val="20"/>
              </w:rPr>
              <w:t>
</w:t>
            </w:r>
            <w:r>
              <w:rPr>
                <w:rFonts w:ascii="Times New Roman"/>
                <w:b w:val="false"/>
                <w:i w:val="false"/>
                <w:color w:val="000000"/>
                <w:sz w:val="20"/>
              </w:rPr>
              <w:t>объектов</w:t>
            </w:r>
            <w:r>
              <w:br/>
            </w:r>
            <w:r>
              <w:rPr>
                <w:rFonts w:ascii="Times New Roman"/>
                <w:b w:val="false"/>
                <w:i w:val="false"/>
                <w:color w:val="000000"/>
                <w:sz w:val="20"/>
              </w:rPr>
              <w:t>
</w:t>
            </w:r>
            <w:r>
              <w:rPr>
                <w:rFonts w:ascii="Times New Roman"/>
                <w:b w:val="false"/>
                <w:i w:val="false"/>
                <w:color w:val="000000"/>
                <w:sz w:val="20"/>
              </w:rPr>
              <w:t>техники</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w:t>
            </w:r>
            <w:r>
              <w:br/>
            </w:r>
            <w:r>
              <w:rPr>
                <w:rFonts w:ascii="Times New Roman"/>
                <w:b w:val="false"/>
                <w:i w:val="false"/>
                <w:color w:val="000000"/>
                <w:sz w:val="20"/>
              </w:rPr>
              <w:t>
</w:t>
            </w:r>
            <w:r>
              <w:rPr>
                <w:rFonts w:ascii="Times New Roman"/>
                <w:b w:val="false"/>
                <w:i w:val="false"/>
                <w:color w:val="000000"/>
                <w:sz w:val="20"/>
              </w:rPr>
              <w:t>яларды</w:t>
            </w:r>
            <w:r>
              <w:br/>
            </w:r>
            <w:r>
              <w:rPr>
                <w:rFonts w:ascii="Times New Roman"/>
                <w:b w:val="false"/>
                <w:i w:val="false"/>
                <w:color w:val="000000"/>
                <w:sz w:val="20"/>
              </w:rPr>
              <w:t>
</w:t>
            </w:r>
            <w:r>
              <w:rPr>
                <w:rFonts w:ascii="Times New Roman"/>
                <w:b w:val="false"/>
                <w:i w:val="false"/>
                <w:color w:val="000000"/>
                <w:sz w:val="20"/>
              </w:rPr>
              <w:t>белгілеу</w:t>
            </w:r>
            <w:r>
              <w:br/>
            </w:r>
            <w:r>
              <w:rPr>
                <w:rFonts w:ascii="Times New Roman"/>
                <w:b w:val="false"/>
                <w:i w:val="false"/>
                <w:color w:val="000000"/>
                <w:sz w:val="20"/>
              </w:rPr>
              <w:t>
</w:t>
            </w:r>
            <w:r>
              <w:rPr>
                <w:rFonts w:ascii="Times New Roman"/>
                <w:b w:val="false"/>
                <w:i w:val="false"/>
                <w:color w:val="000000"/>
                <w:sz w:val="20"/>
              </w:rPr>
              <w:t>саласы *</w:t>
            </w:r>
            <w:r>
              <w:br/>
            </w:r>
            <w:r>
              <w:rPr>
                <w:rFonts w:ascii="Times New Roman"/>
                <w:b w:val="false"/>
                <w:i w:val="false"/>
                <w:color w:val="000000"/>
                <w:sz w:val="20"/>
              </w:rPr>
              <w:t>
</w:t>
            </w:r>
            <w:r>
              <w:rPr>
                <w:rFonts w:ascii="Times New Roman"/>
                <w:b w:val="false"/>
                <w:i w:val="false"/>
                <w:color w:val="000000"/>
                <w:sz w:val="20"/>
              </w:rPr>
              <w:t>Область</w:t>
            </w:r>
            <w:r>
              <w:br/>
            </w:r>
            <w:r>
              <w:rPr>
                <w:rFonts w:ascii="Times New Roman"/>
                <w:b w:val="false"/>
                <w:i w:val="false"/>
                <w:color w:val="000000"/>
                <w:sz w:val="20"/>
              </w:rPr>
              <w:t>
</w:t>
            </w:r>
            <w:r>
              <w:rPr>
                <w:rFonts w:ascii="Times New Roman"/>
                <w:b w:val="false"/>
                <w:i w:val="false"/>
                <w:color w:val="000000"/>
                <w:sz w:val="20"/>
              </w:rPr>
              <w:t>назначения</w:t>
            </w:r>
            <w:r>
              <w:br/>
            </w:r>
            <w:r>
              <w:rPr>
                <w:rFonts w:ascii="Times New Roman"/>
                <w:b w:val="false"/>
                <w:i w:val="false"/>
                <w:color w:val="000000"/>
                <w:sz w:val="20"/>
              </w:rPr>
              <w:t>
</w:t>
            </w:r>
            <w:r>
              <w:rPr>
                <w:rFonts w:ascii="Times New Roman"/>
                <w:b w:val="false"/>
                <w:i w:val="false"/>
                <w:color w:val="000000"/>
                <w:sz w:val="20"/>
              </w:rPr>
              <w:t>технологии</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Технологияларды</w:t>
            </w:r>
            <w:r>
              <w:br/>
            </w:r>
            <w:r>
              <w:rPr>
                <w:rFonts w:ascii="Times New Roman"/>
                <w:b w:val="false"/>
                <w:i w:val="false"/>
                <w:color w:val="000000"/>
                <w:sz w:val="20"/>
              </w:rPr>
              <w:t>
</w:t>
            </w:r>
            <w:r>
              <w:rPr>
                <w:rFonts w:ascii="Times New Roman"/>
                <w:b w:val="false"/>
                <w:i w:val="false"/>
                <w:color w:val="000000"/>
                <w:sz w:val="20"/>
              </w:rPr>
              <w:t>экономикалық</w:t>
            </w:r>
            <w:r>
              <w:br/>
            </w:r>
            <w:r>
              <w:rPr>
                <w:rFonts w:ascii="Times New Roman"/>
                <w:b w:val="false"/>
                <w:i w:val="false"/>
                <w:color w:val="000000"/>
                <w:sz w:val="20"/>
              </w:rPr>
              <w:t>
</w:t>
            </w: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түрлерінің</w:t>
            </w:r>
            <w:r>
              <w:br/>
            </w:r>
            <w:r>
              <w:rPr>
                <w:rFonts w:ascii="Times New Roman"/>
                <w:b w:val="false"/>
                <w:i w:val="false"/>
                <w:color w:val="000000"/>
                <w:sz w:val="20"/>
              </w:rPr>
              <w:t>
</w:t>
            </w:r>
            <w:r>
              <w:rPr>
                <w:rFonts w:ascii="Times New Roman"/>
                <w:b w:val="false"/>
                <w:i w:val="false"/>
                <w:color w:val="000000"/>
                <w:sz w:val="20"/>
              </w:rPr>
              <w:t>жалпы</w:t>
            </w:r>
            <w:r>
              <w:br/>
            </w:r>
            <w:r>
              <w:rPr>
                <w:rFonts w:ascii="Times New Roman"/>
                <w:b w:val="false"/>
                <w:i w:val="false"/>
                <w:color w:val="000000"/>
                <w:sz w:val="20"/>
              </w:rPr>
              <w:t>
</w:t>
            </w:r>
            <w:r>
              <w:rPr>
                <w:rFonts w:ascii="Times New Roman"/>
                <w:b w:val="false"/>
                <w:i w:val="false"/>
                <w:color w:val="000000"/>
                <w:sz w:val="20"/>
              </w:rPr>
              <w:t>жинақтауышыға</w:t>
            </w:r>
            <w:r>
              <w:br/>
            </w:r>
            <w:r>
              <w:rPr>
                <w:rFonts w:ascii="Times New Roman"/>
                <w:b w:val="false"/>
                <w:i w:val="false"/>
                <w:color w:val="000000"/>
                <w:sz w:val="20"/>
              </w:rPr>
              <w:t>
</w:t>
            </w:r>
            <w:r>
              <w:rPr>
                <w:rFonts w:ascii="Times New Roman"/>
                <w:b w:val="false"/>
                <w:i w:val="false"/>
                <w:color w:val="000000"/>
                <w:sz w:val="20"/>
              </w:rPr>
              <w:t>(бұдан әрі –</w:t>
            </w:r>
            <w:r>
              <w:br/>
            </w:r>
            <w:r>
              <w:rPr>
                <w:rFonts w:ascii="Times New Roman"/>
                <w:b w:val="false"/>
                <w:i w:val="false"/>
                <w:color w:val="000000"/>
                <w:sz w:val="20"/>
              </w:rPr>
              <w:t>
</w:t>
            </w:r>
            <w:r>
              <w:rPr>
                <w:rFonts w:ascii="Times New Roman"/>
                <w:b w:val="false"/>
                <w:i w:val="false"/>
                <w:color w:val="000000"/>
                <w:sz w:val="20"/>
              </w:rPr>
              <w:t>ЭҚЖЖ) қатысты</w:t>
            </w:r>
            <w:r>
              <w:br/>
            </w:r>
            <w:r>
              <w:rPr>
                <w:rFonts w:ascii="Times New Roman"/>
                <w:b w:val="false"/>
                <w:i w:val="false"/>
                <w:color w:val="000000"/>
                <w:sz w:val="20"/>
              </w:rPr>
              <w:t>
</w:t>
            </w:r>
            <w:r>
              <w:rPr>
                <w:rFonts w:ascii="Times New Roman"/>
                <w:b w:val="false"/>
                <w:i w:val="false"/>
                <w:color w:val="000000"/>
                <w:sz w:val="20"/>
              </w:rPr>
              <w:t>қолдану саласы</w:t>
            </w:r>
            <w:r>
              <w:br/>
            </w:r>
            <w:r>
              <w:rPr>
                <w:rFonts w:ascii="Times New Roman"/>
                <w:b w:val="false"/>
                <w:i w:val="false"/>
                <w:color w:val="000000"/>
                <w:sz w:val="20"/>
              </w:rPr>
              <w:t>
</w:t>
            </w:r>
            <w:r>
              <w:rPr>
                <w:rFonts w:ascii="Times New Roman"/>
                <w:b w:val="false"/>
                <w:i w:val="false"/>
                <w:color w:val="000000"/>
                <w:sz w:val="20"/>
              </w:rPr>
              <w:t>Область</w:t>
            </w:r>
            <w:r>
              <w:br/>
            </w:r>
            <w:r>
              <w:rPr>
                <w:rFonts w:ascii="Times New Roman"/>
                <w:b w:val="false"/>
                <w:i w:val="false"/>
                <w:color w:val="000000"/>
                <w:sz w:val="20"/>
              </w:rPr>
              <w:t>
</w:t>
            </w:r>
            <w:r>
              <w:rPr>
                <w:rFonts w:ascii="Times New Roman"/>
                <w:b w:val="false"/>
                <w:i w:val="false"/>
                <w:color w:val="000000"/>
                <w:sz w:val="20"/>
              </w:rPr>
              <w:t>назначения</w:t>
            </w:r>
            <w:r>
              <w:br/>
            </w:r>
            <w:r>
              <w:rPr>
                <w:rFonts w:ascii="Times New Roman"/>
                <w:b w:val="false"/>
                <w:i w:val="false"/>
                <w:color w:val="000000"/>
                <w:sz w:val="20"/>
              </w:rPr>
              <w:t>
</w:t>
            </w:r>
            <w:r>
              <w:rPr>
                <w:rFonts w:ascii="Times New Roman"/>
                <w:b w:val="false"/>
                <w:i w:val="false"/>
                <w:color w:val="000000"/>
                <w:sz w:val="20"/>
              </w:rPr>
              <w:t>технологии</w:t>
            </w:r>
            <w:r>
              <w:br/>
            </w:r>
            <w:r>
              <w:rPr>
                <w:rFonts w:ascii="Times New Roman"/>
                <w:b w:val="false"/>
                <w:i w:val="false"/>
                <w:color w:val="000000"/>
                <w:sz w:val="20"/>
              </w:rPr>
              <w:t>
</w:t>
            </w:r>
            <w:r>
              <w:rPr>
                <w:rFonts w:ascii="Times New Roman"/>
                <w:b w:val="false"/>
                <w:i w:val="false"/>
                <w:color w:val="000000"/>
                <w:sz w:val="20"/>
              </w:rPr>
              <w:t>применительно к</w:t>
            </w:r>
            <w:r>
              <w:br/>
            </w:r>
            <w:r>
              <w:rPr>
                <w:rFonts w:ascii="Times New Roman"/>
                <w:b w:val="false"/>
                <w:i w:val="false"/>
                <w:color w:val="000000"/>
                <w:sz w:val="20"/>
              </w:rPr>
              <w:t>
</w:t>
            </w:r>
            <w:r>
              <w:rPr>
                <w:rFonts w:ascii="Times New Roman"/>
                <w:b w:val="false"/>
                <w:i w:val="false"/>
                <w:color w:val="000000"/>
                <w:sz w:val="20"/>
              </w:rPr>
              <w:t>кодам к общему</w:t>
            </w:r>
            <w:r>
              <w:br/>
            </w:r>
            <w:r>
              <w:rPr>
                <w:rFonts w:ascii="Times New Roman"/>
                <w:b w:val="false"/>
                <w:i w:val="false"/>
                <w:color w:val="000000"/>
                <w:sz w:val="20"/>
              </w:rPr>
              <w:t>
</w:t>
            </w:r>
            <w:r>
              <w:rPr>
                <w:rFonts w:ascii="Times New Roman"/>
                <w:b w:val="false"/>
                <w:i w:val="false"/>
                <w:color w:val="000000"/>
                <w:sz w:val="20"/>
              </w:rPr>
              <w:t>классификатору</w:t>
            </w:r>
            <w:r>
              <w:br/>
            </w:r>
            <w:r>
              <w:rPr>
                <w:rFonts w:ascii="Times New Roman"/>
                <w:b w:val="false"/>
                <w:i w:val="false"/>
                <w:color w:val="000000"/>
                <w:sz w:val="20"/>
              </w:rPr>
              <w:t>
</w:t>
            </w:r>
            <w:r>
              <w:rPr>
                <w:rFonts w:ascii="Times New Roman"/>
                <w:b w:val="false"/>
                <w:i w:val="false"/>
                <w:color w:val="000000"/>
                <w:sz w:val="20"/>
              </w:rPr>
              <w:t>видов</w:t>
            </w:r>
            <w:r>
              <w:br/>
            </w:r>
            <w:r>
              <w:rPr>
                <w:rFonts w:ascii="Times New Roman"/>
                <w:b w:val="false"/>
                <w:i w:val="false"/>
                <w:color w:val="000000"/>
                <w:sz w:val="20"/>
              </w:rPr>
              <w:t>
</w:t>
            </w:r>
            <w:r>
              <w:rPr>
                <w:rFonts w:ascii="Times New Roman"/>
                <w:b w:val="false"/>
                <w:i w:val="false"/>
                <w:color w:val="000000"/>
                <w:sz w:val="20"/>
              </w:rPr>
              <w:t>экономической</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(далее – ОКЭД)</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Сонылық</w:t>
            </w:r>
            <w:r>
              <w:br/>
            </w:r>
            <w:r>
              <w:rPr>
                <w:rFonts w:ascii="Times New Roman"/>
                <w:b w:val="false"/>
                <w:i w:val="false"/>
                <w:color w:val="000000"/>
                <w:sz w:val="20"/>
              </w:rPr>
              <w:t>
</w:t>
            </w:r>
            <w:r>
              <w:rPr>
                <w:rFonts w:ascii="Times New Roman"/>
                <w:b w:val="false"/>
                <w:i w:val="false"/>
                <w:color w:val="000000"/>
                <w:sz w:val="20"/>
              </w:rPr>
              <w:t>дәрежесінің</w:t>
            </w:r>
            <w:r>
              <w:br/>
            </w:r>
            <w:r>
              <w:rPr>
                <w:rFonts w:ascii="Times New Roman"/>
                <w:b w:val="false"/>
                <w:i w:val="false"/>
                <w:color w:val="000000"/>
                <w:sz w:val="20"/>
              </w:rPr>
              <w:t>
</w:t>
            </w:r>
            <w:r>
              <w:rPr>
                <w:rFonts w:ascii="Times New Roman"/>
                <w:b w:val="false"/>
                <w:i w:val="false"/>
                <w:color w:val="000000"/>
                <w:sz w:val="20"/>
              </w:rPr>
              <w:t>коды ***</w:t>
            </w:r>
            <w:r>
              <w:br/>
            </w:r>
            <w:r>
              <w:rPr>
                <w:rFonts w:ascii="Times New Roman"/>
                <w:b w:val="false"/>
                <w:i w:val="false"/>
                <w:color w:val="000000"/>
                <w:sz w:val="20"/>
              </w:rPr>
              <w:t>
</w:t>
            </w:r>
            <w:r>
              <w:rPr>
                <w:rFonts w:ascii="Times New Roman"/>
                <w:b w:val="false"/>
                <w:i w:val="false"/>
                <w:color w:val="000000"/>
                <w:sz w:val="20"/>
              </w:rPr>
              <w:t>Код степени</w:t>
            </w:r>
            <w:r>
              <w:br/>
            </w:r>
            <w:r>
              <w:rPr>
                <w:rFonts w:ascii="Times New Roman"/>
                <w:b w:val="false"/>
                <w:i w:val="false"/>
                <w:color w:val="000000"/>
                <w:sz w:val="20"/>
              </w:rPr>
              <w:t>
</w:t>
            </w:r>
            <w:r>
              <w:rPr>
                <w:rFonts w:ascii="Times New Roman"/>
                <w:b w:val="false"/>
                <w:i w:val="false"/>
                <w:color w:val="000000"/>
                <w:sz w:val="20"/>
              </w:rPr>
              <w:t>новизны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Қорғайтын</w:t>
            </w:r>
            <w:r>
              <w:br/>
            </w:r>
            <w:r>
              <w:rPr>
                <w:rFonts w:ascii="Times New Roman"/>
                <w:b w:val="false"/>
                <w:i w:val="false"/>
                <w:color w:val="000000"/>
                <w:sz w:val="20"/>
              </w:rPr>
              <w:t>
</w:t>
            </w:r>
            <w:r>
              <w:rPr>
                <w:rFonts w:ascii="Times New Roman"/>
                <w:b w:val="false"/>
                <w:i w:val="false"/>
                <w:color w:val="000000"/>
                <w:sz w:val="20"/>
              </w:rPr>
              <w:t>құжат</w:t>
            </w:r>
            <w:r>
              <w:br/>
            </w:r>
            <w:r>
              <w:rPr>
                <w:rFonts w:ascii="Times New Roman"/>
                <w:b w:val="false"/>
                <w:i w:val="false"/>
                <w:color w:val="000000"/>
                <w:sz w:val="20"/>
              </w:rPr>
              <w:t>
</w:t>
            </w:r>
            <w:r>
              <w:rPr>
                <w:rFonts w:ascii="Times New Roman"/>
                <w:b w:val="false"/>
                <w:i w:val="false"/>
                <w:color w:val="000000"/>
                <w:sz w:val="20"/>
              </w:rPr>
              <w:t>түрінің</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вида</w:t>
            </w:r>
            <w:r>
              <w:br/>
            </w:r>
            <w:r>
              <w:rPr>
                <w:rFonts w:ascii="Times New Roman"/>
                <w:b w:val="false"/>
                <w:i w:val="false"/>
                <w:color w:val="000000"/>
                <w:sz w:val="20"/>
              </w:rPr>
              <w:t>
</w:t>
            </w:r>
            <w:r>
              <w:rPr>
                <w:rFonts w:ascii="Times New Roman"/>
                <w:b w:val="false"/>
                <w:i w:val="false"/>
                <w:color w:val="000000"/>
                <w:sz w:val="20"/>
              </w:rPr>
              <w:t>охранного</w:t>
            </w:r>
            <w:r>
              <w:br/>
            </w:r>
            <w:r>
              <w:rPr>
                <w:rFonts w:ascii="Times New Roman"/>
                <w:b w:val="false"/>
                <w:i w:val="false"/>
                <w:color w:val="000000"/>
                <w:sz w:val="20"/>
              </w:rPr>
              <w:t>
</w:t>
            </w:r>
            <w:r>
              <w:rPr>
                <w:rFonts w:ascii="Times New Roman"/>
                <w:b w:val="false"/>
                <w:i w:val="false"/>
                <w:color w:val="000000"/>
                <w:sz w:val="20"/>
              </w:rPr>
              <w:t>документа</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«Жаңа технологиялар құру және пайдалану, өнімдердің (тауарлар, қызметтер жаңа түрлерін игеру туралы есеп» статистикалық нысанына (коды 0501104, индексі 2-инновация, кезеңділігі жылдық) 1-қосымша</w:t>
      </w:r>
      <w:r>
        <w:br/>
      </w:r>
      <w:r>
        <w:rPr>
          <w:rFonts w:ascii="Times New Roman"/>
          <w:b w:val="false"/>
          <w:i w:val="false"/>
          <w:color w:val="000000"/>
          <w:sz w:val="28"/>
        </w:rPr>
        <w:t>
      </w:t>
      </w:r>
      <w:r>
        <w:rPr>
          <w:rFonts w:ascii="Times New Roman"/>
          <w:b w:val="false"/>
          <w:i w:val="false"/>
          <w:color w:val="000000"/>
          <w:sz w:val="28"/>
        </w:rPr>
        <w:t>Приложение 1</w:t>
      </w:r>
      <w:r>
        <w:rPr>
          <w:rFonts w:ascii="Times New Roman"/>
          <w:b w:val="false"/>
          <w:i w:val="false"/>
          <w:color w:val="000000"/>
          <w:sz w:val="28"/>
        </w:rPr>
        <w:t xml:space="preserve"> к статистической форме «Отчет о создании и использовании новейших технологий и освоении новых видов продукции (товаров, услуг)» (код 0501104, индекс 2-инновация, периодичность годовая)</w:t>
      </w:r>
      <w:r>
        <w:br/>
      </w:r>
      <w:r>
        <w:rPr>
          <w:rFonts w:ascii="Times New Roman"/>
          <w:b w:val="false"/>
          <w:i w:val="false"/>
          <w:color w:val="000000"/>
          <w:sz w:val="28"/>
        </w:rPr>
        <w:t>
      ** - «Жаңа технологиялар құру және пайдалану, өнімдердің (тауарлар, қызметтер жаңа түрлерін игеру туралы есеп» статистикалық нысанына (коды 0501104, индексі 2-инновация, кезеңділігі жылдық) 2 - қосымша</w:t>
      </w:r>
      <w:r>
        <w:br/>
      </w:r>
      <w:r>
        <w:rPr>
          <w:rFonts w:ascii="Times New Roman"/>
          <w:b w:val="false"/>
          <w:i w:val="false"/>
          <w:color w:val="000000"/>
          <w:sz w:val="28"/>
        </w:rPr>
        <w:t>
      </w:t>
      </w:r>
      <w:r>
        <w:rPr>
          <w:rFonts w:ascii="Times New Roman"/>
          <w:b w:val="false"/>
          <w:i w:val="false"/>
          <w:color w:val="000000"/>
          <w:sz w:val="28"/>
        </w:rPr>
        <w:t>Приложение 2</w:t>
      </w:r>
      <w:r>
        <w:rPr>
          <w:rFonts w:ascii="Times New Roman"/>
          <w:b w:val="false"/>
          <w:i w:val="false"/>
          <w:color w:val="000000"/>
          <w:sz w:val="28"/>
        </w:rPr>
        <w:t xml:space="preserve"> к статистической форме «Отчет о создании и использовании новейших технологий и освоении новых видов продукции (товаров, услуг)» (код 0501104, индекс 2-инновация, периодичность годовая)</w:t>
      </w:r>
      <w:r>
        <w:br/>
      </w:r>
      <w:r>
        <w:rPr>
          <w:rFonts w:ascii="Times New Roman"/>
          <w:b w:val="false"/>
          <w:i w:val="false"/>
          <w:color w:val="000000"/>
          <w:sz w:val="28"/>
        </w:rPr>
        <w:t>
      *** - «Жаңа технологиялар құру және пайдалану, өнімдердің (тауарлар, қызметтер жаңа түрлерін игеру туралы есеп» статистикалық нысанына (коды 0501104, индексі 2-инновация, кезеңділігі жылдық) 3 - қосымша</w:t>
      </w:r>
      <w:r>
        <w:br/>
      </w:r>
      <w:r>
        <w:rPr>
          <w:rFonts w:ascii="Times New Roman"/>
          <w:b w:val="false"/>
          <w:i w:val="false"/>
          <w:color w:val="000000"/>
          <w:sz w:val="28"/>
        </w:rPr>
        <w:t>
      </w:t>
      </w:r>
      <w:r>
        <w:rPr>
          <w:rFonts w:ascii="Times New Roman"/>
          <w:b w:val="false"/>
          <w:i w:val="false"/>
          <w:color w:val="000000"/>
          <w:sz w:val="28"/>
        </w:rPr>
        <w:t>Приложение 3</w:t>
      </w:r>
      <w:r>
        <w:rPr>
          <w:rFonts w:ascii="Times New Roman"/>
          <w:b w:val="false"/>
          <w:i w:val="false"/>
          <w:color w:val="000000"/>
          <w:sz w:val="28"/>
        </w:rPr>
        <w:t xml:space="preserve"> к статистической форме «Отчет о создании и использовании новейших технологий и освоении новых видов продукции (товаров, услуг)» (код 0501104, индекс 2-инновация, периодичность годовая)</w:t>
      </w:r>
    </w:p>
    <w:p>
      <w:pPr>
        <w:spacing w:after="0"/>
        <w:ind w:left="0"/>
        <w:jc w:val="both"/>
      </w:pPr>
      <w:r>
        <w:rPr>
          <w:rFonts w:ascii="Times New Roman"/>
          <w:b w:val="false"/>
          <w:i w:val="false"/>
          <w:color w:val="000000"/>
          <w:sz w:val="28"/>
        </w:rPr>
        <w:t>2. Жаңа технологияларды пайдалану туралы мәліметтер</w:t>
      </w:r>
      <w:r>
        <w:br/>
      </w:r>
      <w:r>
        <w:rPr>
          <w:rFonts w:ascii="Times New Roman"/>
          <w:b w:val="false"/>
          <w:i w:val="false"/>
          <w:color w:val="000000"/>
          <w:sz w:val="28"/>
        </w:rPr>
        <w:t>
   Сведения об использовании новых технологий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1373"/>
        <w:gridCol w:w="1233"/>
        <w:gridCol w:w="1193"/>
        <w:gridCol w:w="953"/>
        <w:gridCol w:w="1313"/>
        <w:gridCol w:w="1193"/>
        <w:gridCol w:w="1313"/>
        <w:gridCol w:w="1433"/>
        <w:gridCol w:w="1713"/>
      </w:tblGrid>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w:t>
            </w:r>
            <w:r>
              <w:br/>
            </w:r>
            <w:r>
              <w:rPr>
                <w:rFonts w:ascii="Times New Roman"/>
                <w:b w:val="false"/>
                <w:i w:val="false"/>
                <w:color w:val="000000"/>
                <w:sz w:val="20"/>
              </w:rPr>
              <w:t>
</w:t>
            </w:r>
            <w:r>
              <w:rPr>
                <w:rFonts w:ascii="Times New Roman"/>
                <w:b w:val="false"/>
                <w:i w:val="false"/>
                <w:color w:val="000000"/>
                <w:sz w:val="20"/>
              </w:rPr>
              <w:t>гиялар</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техника</w:t>
            </w:r>
            <w:r>
              <w:br/>
            </w:r>
            <w:r>
              <w:rPr>
                <w:rFonts w:ascii="Times New Roman"/>
                <w:b w:val="false"/>
                <w:i w:val="false"/>
                <w:color w:val="000000"/>
                <w:sz w:val="20"/>
              </w:rPr>
              <w:t>
</w:t>
            </w:r>
            <w:r>
              <w:rPr>
                <w:rFonts w:ascii="Times New Roman"/>
                <w:b w:val="false"/>
                <w:i w:val="false"/>
                <w:color w:val="000000"/>
                <w:sz w:val="20"/>
              </w:rPr>
              <w:t>объекті-</w:t>
            </w:r>
            <w:r>
              <w:br/>
            </w:r>
            <w:r>
              <w:rPr>
                <w:rFonts w:ascii="Times New Roman"/>
                <w:b w:val="false"/>
                <w:i w:val="false"/>
                <w:color w:val="000000"/>
                <w:sz w:val="20"/>
              </w:rPr>
              <w:t>
</w:t>
            </w:r>
            <w:r>
              <w:rPr>
                <w:rFonts w:ascii="Times New Roman"/>
                <w:b w:val="false"/>
                <w:i w:val="false"/>
                <w:color w:val="000000"/>
                <w:sz w:val="20"/>
              </w:rPr>
              <w:t>лерінің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техноло-</w:t>
            </w:r>
            <w:r>
              <w:br/>
            </w:r>
            <w:r>
              <w:rPr>
                <w:rFonts w:ascii="Times New Roman"/>
                <w:b w:val="false"/>
                <w:i w:val="false"/>
                <w:color w:val="000000"/>
                <w:sz w:val="20"/>
              </w:rPr>
              <w:t>
</w:t>
            </w:r>
            <w:r>
              <w:rPr>
                <w:rFonts w:ascii="Times New Roman"/>
                <w:b w:val="false"/>
                <w:i w:val="false"/>
                <w:color w:val="000000"/>
                <w:sz w:val="20"/>
              </w:rPr>
              <w:t>гий и</w:t>
            </w:r>
            <w:r>
              <w:br/>
            </w:r>
            <w:r>
              <w:rPr>
                <w:rFonts w:ascii="Times New Roman"/>
                <w:b w:val="false"/>
                <w:i w:val="false"/>
                <w:color w:val="000000"/>
                <w:sz w:val="20"/>
              </w:rPr>
              <w:t>
</w:t>
            </w:r>
            <w:r>
              <w:rPr>
                <w:rFonts w:ascii="Times New Roman"/>
                <w:b w:val="false"/>
                <w:i w:val="false"/>
                <w:color w:val="000000"/>
                <w:sz w:val="20"/>
              </w:rPr>
              <w:t>объектов</w:t>
            </w:r>
            <w:r>
              <w:br/>
            </w:r>
            <w:r>
              <w:rPr>
                <w:rFonts w:ascii="Times New Roman"/>
                <w:b w:val="false"/>
                <w:i w:val="false"/>
                <w:color w:val="000000"/>
                <w:sz w:val="20"/>
              </w:rPr>
              <w:t>
</w:t>
            </w:r>
            <w:r>
              <w:rPr>
                <w:rFonts w:ascii="Times New Roman"/>
                <w:b w:val="false"/>
                <w:i w:val="false"/>
                <w:color w:val="000000"/>
                <w:sz w:val="20"/>
              </w:rPr>
              <w:t>техники</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w:t>
            </w:r>
            <w:r>
              <w:br/>
            </w:r>
            <w:r>
              <w:rPr>
                <w:rFonts w:ascii="Times New Roman"/>
                <w:b w:val="false"/>
                <w:i w:val="false"/>
                <w:color w:val="000000"/>
                <w:sz w:val="20"/>
              </w:rPr>
              <w:t>
</w:t>
            </w:r>
            <w:r>
              <w:rPr>
                <w:rFonts w:ascii="Times New Roman"/>
                <w:b w:val="false"/>
                <w:i w:val="false"/>
                <w:color w:val="000000"/>
                <w:sz w:val="20"/>
              </w:rPr>
              <w:t>логи-</w:t>
            </w:r>
            <w:r>
              <w:br/>
            </w:r>
            <w:r>
              <w:rPr>
                <w:rFonts w:ascii="Times New Roman"/>
                <w:b w:val="false"/>
                <w:i w:val="false"/>
                <w:color w:val="000000"/>
                <w:sz w:val="20"/>
              </w:rPr>
              <w:t>
</w:t>
            </w:r>
            <w:r>
              <w:rPr>
                <w:rFonts w:ascii="Times New Roman"/>
                <w:b w:val="false"/>
                <w:i w:val="false"/>
                <w:color w:val="000000"/>
                <w:sz w:val="20"/>
              </w:rPr>
              <w:t>яларды</w:t>
            </w:r>
            <w:r>
              <w:br/>
            </w:r>
            <w:r>
              <w:rPr>
                <w:rFonts w:ascii="Times New Roman"/>
                <w:b w:val="false"/>
                <w:i w:val="false"/>
                <w:color w:val="000000"/>
                <w:sz w:val="20"/>
              </w:rPr>
              <w:t>
</w:t>
            </w:r>
            <w:r>
              <w:rPr>
                <w:rFonts w:ascii="Times New Roman"/>
                <w:b w:val="false"/>
                <w:i w:val="false"/>
                <w:color w:val="000000"/>
                <w:sz w:val="20"/>
              </w:rPr>
              <w:t>белгі-</w:t>
            </w:r>
            <w:r>
              <w:br/>
            </w:r>
            <w:r>
              <w:rPr>
                <w:rFonts w:ascii="Times New Roman"/>
                <w:b w:val="false"/>
                <w:i w:val="false"/>
                <w:color w:val="000000"/>
                <w:sz w:val="20"/>
              </w:rPr>
              <w:t>
</w:t>
            </w:r>
            <w:r>
              <w:rPr>
                <w:rFonts w:ascii="Times New Roman"/>
                <w:b w:val="false"/>
                <w:i w:val="false"/>
                <w:color w:val="000000"/>
                <w:sz w:val="20"/>
              </w:rPr>
              <w:t>леу</w:t>
            </w:r>
            <w:r>
              <w:br/>
            </w:r>
            <w:r>
              <w:rPr>
                <w:rFonts w:ascii="Times New Roman"/>
                <w:b w:val="false"/>
                <w:i w:val="false"/>
                <w:color w:val="000000"/>
                <w:sz w:val="20"/>
              </w:rPr>
              <w:t>
</w:t>
            </w:r>
            <w:r>
              <w:rPr>
                <w:rFonts w:ascii="Times New Roman"/>
                <w:b w:val="false"/>
                <w:i w:val="false"/>
                <w:color w:val="000000"/>
                <w:sz w:val="20"/>
              </w:rPr>
              <w:t>саласы*</w:t>
            </w:r>
            <w:r>
              <w:br/>
            </w:r>
            <w:r>
              <w:rPr>
                <w:rFonts w:ascii="Times New Roman"/>
                <w:b w:val="false"/>
                <w:i w:val="false"/>
                <w:color w:val="000000"/>
                <w:sz w:val="20"/>
              </w:rPr>
              <w:t>
</w:t>
            </w:r>
            <w:r>
              <w:rPr>
                <w:rFonts w:ascii="Times New Roman"/>
                <w:b w:val="false"/>
                <w:i w:val="false"/>
                <w:color w:val="000000"/>
                <w:sz w:val="20"/>
              </w:rPr>
              <w:t>Область</w:t>
            </w:r>
            <w:r>
              <w:br/>
            </w:r>
            <w:r>
              <w:rPr>
                <w:rFonts w:ascii="Times New Roman"/>
                <w:b w:val="false"/>
                <w:i w:val="false"/>
                <w:color w:val="000000"/>
                <w:sz w:val="20"/>
              </w:rPr>
              <w:t>
</w:t>
            </w:r>
            <w:r>
              <w:rPr>
                <w:rFonts w:ascii="Times New Roman"/>
                <w:b w:val="false"/>
                <w:i w:val="false"/>
                <w:color w:val="000000"/>
                <w:sz w:val="20"/>
              </w:rPr>
              <w:t>назна-</w:t>
            </w:r>
            <w:r>
              <w:br/>
            </w:r>
            <w:r>
              <w:rPr>
                <w:rFonts w:ascii="Times New Roman"/>
                <w:b w:val="false"/>
                <w:i w:val="false"/>
                <w:color w:val="000000"/>
                <w:sz w:val="20"/>
              </w:rPr>
              <w:t>
</w:t>
            </w:r>
            <w:r>
              <w:rPr>
                <w:rFonts w:ascii="Times New Roman"/>
                <w:b w:val="false"/>
                <w:i w:val="false"/>
                <w:color w:val="000000"/>
                <w:sz w:val="20"/>
              </w:rPr>
              <w:t>чения</w:t>
            </w:r>
            <w:r>
              <w:br/>
            </w:r>
            <w:r>
              <w:rPr>
                <w:rFonts w:ascii="Times New Roman"/>
                <w:b w:val="false"/>
                <w:i w:val="false"/>
                <w:color w:val="000000"/>
                <w:sz w:val="20"/>
              </w:rPr>
              <w:t>
</w:t>
            </w:r>
            <w:r>
              <w:rPr>
                <w:rFonts w:ascii="Times New Roman"/>
                <w:b w:val="false"/>
                <w:i w:val="false"/>
                <w:color w:val="000000"/>
                <w:sz w:val="20"/>
              </w:rPr>
              <w:t>техно-</w:t>
            </w:r>
            <w:r>
              <w:br/>
            </w:r>
            <w:r>
              <w:rPr>
                <w:rFonts w:ascii="Times New Roman"/>
                <w:b w:val="false"/>
                <w:i w:val="false"/>
                <w:color w:val="000000"/>
                <w:sz w:val="20"/>
              </w:rPr>
              <w:t>
</w:t>
            </w:r>
            <w:r>
              <w:rPr>
                <w:rFonts w:ascii="Times New Roman"/>
                <w:b w:val="false"/>
                <w:i w:val="false"/>
                <w:color w:val="000000"/>
                <w:sz w:val="20"/>
              </w:rPr>
              <w:t>логии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w:t>
            </w:r>
            <w:r>
              <w:br/>
            </w:r>
            <w:r>
              <w:rPr>
                <w:rFonts w:ascii="Times New Roman"/>
                <w:b w:val="false"/>
                <w:i w:val="false"/>
                <w:color w:val="000000"/>
                <w:sz w:val="20"/>
              </w:rPr>
              <w:t>
</w:t>
            </w:r>
            <w:r>
              <w:rPr>
                <w:rFonts w:ascii="Times New Roman"/>
                <w:b w:val="false"/>
                <w:i w:val="false"/>
                <w:color w:val="000000"/>
                <w:sz w:val="20"/>
              </w:rPr>
              <w:t>рды ЭҚЖЖ-ға</w:t>
            </w:r>
            <w:r>
              <w:br/>
            </w:r>
            <w:r>
              <w:rPr>
                <w:rFonts w:ascii="Times New Roman"/>
                <w:b w:val="false"/>
                <w:i w:val="false"/>
                <w:color w:val="000000"/>
                <w:sz w:val="20"/>
              </w:rPr>
              <w:t>
</w:t>
            </w:r>
            <w:r>
              <w:rPr>
                <w:rFonts w:ascii="Times New Roman"/>
                <w:b w:val="false"/>
                <w:i w:val="false"/>
                <w:color w:val="000000"/>
                <w:sz w:val="20"/>
              </w:rPr>
              <w:t>қатысты</w:t>
            </w:r>
            <w:r>
              <w:br/>
            </w:r>
            <w:r>
              <w:rPr>
                <w:rFonts w:ascii="Times New Roman"/>
                <w:b w:val="false"/>
                <w:i w:val="false"/>
                <w:color w:val="000000"/>
                <w:sz w:val="20"/>
              </w:rPr>
              <w:t>
</w:t>
            </w:r>
            <w:r>
              <w:rPr>
                <w:rFonts w:ascii="Times New Roman"/>
                <w:b w:val="false"/>
                <w:i w:val="false"/>
                <w:color w:val="000000"/>
                <w:sz w:val="20"/>
              </w:rPr>
              <w:t>қолдану</w:t>
            </w:r>
            <w:r>
              <w:br/>
            </w:r>
            <w:r>
              <w:rPr>
                <w:rFonts w:ascii="Times New Roman"/>
                <w:b w:val="false"/>
                <w:i w:val="false"/>
                <w:color w:val="000000"/>
                <w:sz w:val="20"/>
              </w:rPr>
              <w:t>
</w:t>
            </w:r>
            <w:r>
              <w:rPr>
                <w:rFonts w:ascii="Times New Roman"/>
                <w:b w:val="false"/>
                <w:i w:val="false"/>
                <w:color w:val="000000"/>
                <w:sz w:val="20"/>
              </w:rPr>
              <w:t>саласы</w:t>
            </w:r>
            <w:r>
              <w:br/>
            </w:r>
            <w:r>
              <w:rPr>
                <w:rFonts w:ascii="Times New Roman"/>
                <w:b w:val="false"/>
                <w:i w:val="false"/>
                <w:color w:val="000000"/>
                <w:sz w:val="20"/>
              </w:rPr>
              <w:t>
</w:t>
            </w:r>
            <w:r>
              <w:rPr>
                <w:rFonts w:ascii="Times New Roman"/>
                <w:b w:val="false"/>
                <w:i w:val="false"/>
                <w:color w:val="000000"/>
                <w:sz w:val="20"/>
              </w:rPr>
              <w:t>Область</w:t>
            </w:r>
            <w:r>
              <w:br/>
            </w:r>
            <w:r>
              <w:rPr>
                <w:rFonts w:ascii="Times New Roman"/>
                <w:b w:val="false"/>
                <w:i w:val="false"/>
                <w:color w:val="000000"/>
                <w:sz w:val="20"/>
              </w:rPr>
              <w:t>
</w:t>
            </w:r>
            <w:r>
              <w:rPr>
                <w:rFonts w:ascii="Times New Roman"/>
                <w:b w:val="false"/>
                <w:i w:val="false"/>
                <w:color w:val="000000"/>
                <w:sz w:val="20"/>
              </w:rPr>
              <w:t>назначения</w:t>
            </w:r>
            <w:r>
              <w:br/>
            </w:r>
            <w:r>
              <w:rPr>
                <w:rFonts w:ascii="Times New Roman"/>
                <w:b w:val="false"/>
                <w:i w:val="false"/>
                <w:color w:val="000000"/>
                <w:sz w:val="20"/>
              </w:rPr>
              <w:t>
</w:t>
            </w:r>
            <w:r>
              <w:rPr>
                <w:rFonts w:ascii="Times New Roman"/>
                <w:b w:val="false"/>
                <w:i w:val="false"/>
                <w:color w:val="000000"/>
                <w:sz w:val="20"/>
              </w:rPr>
              <w:t>технологии</w:t>
            </w:r>
            <w:r>
              <w:br/>
            </w:r>
            <w:r>
              <w:rPr>
                <w:rFonts w:ascii="Times New Roman"/>
                <w:b w:val="false"/>
                <w:i w:val="false"/>
                <w:color w:val="000000"/>
                <w:sz w:val="20"/>
              </w:rPr>
              <w:t>
</w:t>
            </w:r>
            <w:r>
              <w:rPr>
                <w:rFonts w:ascii="Times New Roman"/>
                <w:b w:val="false"/>
                <w:i w:val="false"/>
                <w:color w:val="000000"/>
                <w:sz w:val="20"/>
              </w:rPr>
              <w:t>применитель-</w:t>
            </w:r>
            <w:r>
              <w:br/>
            </w:r>
            <w:r>
              <w:rPr>
                <w:rFonts w:ascii="Times New Roman"/>
                <w:b w:val="false"/>
                <w:i w:val="false"/>
                <w:color w:val="000000"/>
                <w:sz w:val="20"/>
              </w:rPr>
              <w:t>
</w:t>
            </w:r>
            <w:r>
              <w:rPr>
                <w:rFonts w:ascii="Times New Roman"/>
                <w:b w:val="false"/>
                <w:i w:val="false"/>
                <w:color w:val="000000"/>
                <w:sz w:val="20"/>
              </w:rPr>
              <w:t>но к ОКЭД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Технологияларды қорғайтын қорғау</w:t>
            </w:r>
            <w:r>
              <w:br/>
            </w:r>
            <w:r>
              <w:rPr>
                <w:rFonts w:ascii="Times New Roman"/>
                <w:b w:val="false"/>
                <w:i w:val="false"/>
                <w:color w:val="000000"/>
                <w:sz w:val="20"/>
              </w:rPr>
              <w:t>
</w:t>
            </w:r>
            <w:r>
              <w:rPr>
                <w:rFonts w:ascii="Times New Roman"/>
                <w:b w:val="false"/>
                <w:i w:val="false"/>
                <w:color w:val="000000"/>
                <w:sz w:val="20"/>
              </w:rPr>
              <w:t>құжаттары мен лицензиялардың</w:t>
            </w:r>
            <w:r>
              <w:br/>
            </w:r>
            <w:r>
              <w:rPr>
                <w:rFonts w:ascii="Times New Roman"/>
                <w:b w:val="false"/>
                <w:i w:val="false"/>
                <w:color w:val="000000"/>
                <w:sz w:val="20"/>
              </w:rPr>
              <w:t>
</w:t>
            </w:r>
            <w:r>
              <w:rPr>
                <w:rFonts w:ascii="Times New Roman"/>
                <w:b w:val="false"/>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Количество охранных документов,</w:t>
            </w:r>
            <w:r>
              <w:br/>
            </w:r>
            <w:r>
              <w:rPr>
                <w:rFonts w:ascii="Times New Roman"/>
                <w:b w:val="false"/>
                <w:i w:val="false"/>
                <w:color w:val="000000"/>
                <w:sz w:val="20"/>
              </w:rPr>
              <w:t>
</w:t>
            </w:r>
            <w:r>
              <w:rPr>
                <w:rFonts w:ascii="Times New Roman"/>
                <w:b w:val="false"/>
                <w:i w:val="false"/>
                <w:color w:val="000000"/>
                <w:sz w:val="20"/>
              </w:rPr>
              <w:t>лицензий, защищающих технологии,</w:t>
            </w:r>
            <w:r>
              <w:br/>
            </w:r>
            <w:r>
              <w:rPr>
                <w:rFonts w:ascii="Times New Roman"/>
                <w:b w:val="false"/>
                <w:i w:val="false"/>
                <w:color w:val="000000"/>
                <w:sz w:val="20"/>
              </w:rPr>
              <w:t>
</w:t>
            </w:r>
            <w:r>
              <w:rPr>
                <w:rFonts w:ascii="Times New Roman"/>
                <w:b w:val="false"/>
                <w:i w:val="false"/>
                <w:color w:val="000000"/>
                <w:sz w:val="20"/>
              </w:rPr>
              <w:t>единиц</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w:t>
            </w:r>
            <w:r>
              <w:br/>
            </w:r>
            <w:r>
              <w:rPr>
                <w:rFonts w:ascii="Times New Roman"/>
                <w:b w:val="false"/>
                <w:i w:val="false"/>
                <w:color w:val="000000"/>
                <w:sz w:val="20"/>
              </w:rPr>
              <w:t>
</w:t>
            </w:r>
            <w:r>
              <w:rPr>
                <w:rFonts w:ascii="Times New Roman"/>
                <w:b w:val="false"/>
                <w:i w:val="false"/>
                <w:color w:val="000000"/>
                <w:sz w:val="20"/>
              </w:rPr>
              <w:t>ялар мен</w:t>
            </w:r>
            <w:r>
              <w:br/>
            </w:r>
            <w:r>
              <w:rPr>
                <w:rFonts w:ascii="Times New Roman"/>
                <w:b w:val="false"/>
                <w:i w:val="false"/>
                <w:color w:val="000000"/>
                <w:sz w:val="20"/>
              </w:rPr>
              <w:t>
</w:t>
            </w:r>
            <w:r>
              <w:rPr>
                <w:rFonts w:ascii="Times New Roman"/>
                <w:b w:val="false"/>
                <w:i w:val="false"/>
                <w:color w:val="000000"/>
                <w:sz w:val="20"/>
              </w:rPr>
              <w:t>техника</w:t>
            </w:r>
            <w:r>
              <w:br/>
            </w:r>
            <w:r>
              <w:rPr>
                <w:rFonts w:ascii="Times New Roman"/>
                <w:b w:val="false"/>
                <w:i w:val="false"/>
                <w:color w:val="000000"/>
                <w:sz w:val="20"/>
              </w:rPr>
              <w:t>
</w:t>
            </w:r>
            <w:r>
              <w:rPr>
                <w:rFonts w:ascii="Times New Roman"/>
                <w:b w:val="false"/>
                <w:i w:val="false"/>
                <w:color w:val="000000"/>
                <w:sz w:val="20"/>
              </w:rPr>
              <w:t>объекті-</w:t>
            </w:r>
            <w:r>
              <w:br/>
            </w:r>
            <w:r>
              <w:rPr>
                <w:rFonts w:ascii="Times New Roman"/>
                <w:b w:val="false"/>
                <w:i w:val="false"/>
                <w:color w:val="000000"/>
                <w:sz w:val="20"/>
              </w:rPr>
              <w:t>
</w:t>
            </w:r>
            <w:r>
              <w:rPr>
                <w:rFonts w:ascii="Times New Roman"/>
                <w:b w:val="false"/>
                <w:i w:val="false"/>
                <w:color w:val="000000"/>
                <w:sz w:val="20"/>
              </w:rPr>
              <w:t>лерінің</w:t>
            </w:r>
            <w:r>
              <w:br/>
            </w:r>
            <w:r>
              <w:rPr>
                <w:rFonts w:ascii="Times New Roman"/>
                <w:b w:val="false"/>
                <w:i w:val="false"/>
                <w:color w:val="000000"/>
                <w:sz w:val="20"/>
              </w:rPr>
              <w:t>
</w:t>
            </w:r>
            <w:r>
              <w:rPr>
                <w:rFonts w:ascii="Times New Roman"/>
                <w:b w:val="false"/>
                <w:i w:val="false"/>
                <w:color w:val="000000"/>
                <w:sz w:val="20"/>
              </w:rPr>
              <w:t>патенттік</w:t>
            </w:r>
            <w:r>
              <w:br/>
            </w:r>
            <w:r>
              <w:rPr>
                <w:rFonts w:ascii="Times New Roman"/>
                <w:b w:val="false"/>
                <w:i w:val="false"/>
                <w:color w:val="000000"/>
                <w:sz w:val="20"/>
              </w:rPr>
              <w:t>
</w:t>
            </w:r>
            <w:r>
              <w:rPr>
                <w:rFonts w:ascii="Times New Roman"/>
                <w:b w:val="false"/>
                <w:i w:val="false"/>
                <w:color w:val="000000"/>
                <w:sz w:val="20"/>
              </w:rPr>
              <w:t>тазалығы**</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Патентная</w:t>
            </w:r>
            <w:r>
              <w:br/>
            </w:r>
            <w:r>
              <w:rPr>
                <w:rFonts w:ascii="Times New Roman"/>
                <w:b w:val="false"/>
                <w:i w:val="false"/>
                <w:color w:val="000000"/>
                <w:sz w:val="20"/>
              </w:rPr>
              <w:t>
</w:t>
            </w:r>
            <w:r>
              <w:rPr>
                <w:rFonts w:ascii="Times New Roman"/>
                <w:b w:val="false"/>
                <w:i w:val="false"/>
                <w:color w:val="000000"/>
                <w:sz w:val="20"/>
              </w:rPr>
              <w:t>чистота</w:t>
            </w:r>
            <w:r>
              <w:br/>
            </w:r>
            <w:r>
              <w:rPr>
                <w:rFonts w:ascii="Times New Roman"/>
                <w:b w:val="false"/>
                <w:i w:val="false"/>
                <w:color w:val="000000"/>
                <w:sz w:val="20"/>
              </w:rPr>
              <w:t>
</w:t>
            </w:r>
            <w:r>
              <w:rPr>
                <w:rFonts w:ascii="Times New Roman"/>
                <w:b w:val="false"/>
                <w:i w:val="false"/>
                <w:color w:val="000000"/>
                <w:sz w:val="20"/>
              </w:rPr>
              <w:t>технологий</w:t>
            </w:r>
            <w:r>
              <w:br/>
            </w:r>
            <w:r>
              <w:rPr>
                <w:rFonts w:ascii="Times New Roman"/>
                <w:b w:val="false"/>
                <w:i w:val="false"/>
                <w:color w:val="000000"/>
                <w:sz w:val="20"/>
              </w:rPr>
              <w:t>
</w:t>
            </w:r>
            <w:r>
              <w:rPr>
                <w:rFonts w:ascii="Times New Roman"/>
                <w:b w:val="false"/>
                <w:i w:val="false"/>
                <w:color w:val="000000"/>
                <w:sz w:val="20"/>
              </w:rPr>
              <w:t>и объектов</w:t>
            </w:r>
            <w:r>
              <w:br/>
            </w:r>
            <w:r>
              <w:rPr>
                <w:rFonts w:ascii="Times New Roman"/>
                <w:b w:val="false"/>
                <w:i w:val="false"/>
                <w:color w:val="000000"/>
                <w:sz w:val="20"/>
              </w:rPr>
              <w:t>
</w:t>
            </w:r>
            <w:r>
              <w:rPr>
                <w:rFonts w:ascii="Times New Roman"/>
                <w:b w:val="false"/>
                <w:i w:val="false"/>
                <w:color w:val="000000"/>
                <w:sz w:val="20"/>
              </w:rPr>
              <w:t>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w:t>
            </w:r>
            <w:r>
              <w:br/>
            </w:r>
            <w:r>
              <w:rPr>
                <w:rFonts w:ascii="Times New Roman"/>
                <w:b w:val="false"/>
                <w:i w:val="false"/>
                <w:color w:val="000000"/>
                <w:sz w:val="20"/>
              </w:rPr>
              <w:t>
</w:t>
            </w:r>
            <w:r>
              <w:rPr>
                <w:rFonts w:ascii="Times New Roman"/>
                <w:b w:val="false"/>
                <w:i w:val="false"/>
                <w:color w:val="000000"/>
                <w:sz w:val="20"/>
              </w:rPr>
              <w:t>кті</w:t>
            </w:r>
            <w:r>
              <w:br/>
            </w:r>
            <w:r>
              <w:rPr>
                <w:rFonts w:ascii="Times New Roman"/>
                <w:b w:val="false"/>
                <w:i w:val="false"/>
                <w:color w:val="000000"/>
                <w:sz w:val="20"/>
              </w:rPr>
              <w:t>
</w:t>
            </w:r>
            <w:r>
              <w:rPr>
                <w:rFonts w:ascii="Times New Roman"/>
                <w:b w:val="false"/>
                <w:i w:val="false"/>
                <w:color w:val="000000"/>
                <w:sz w:val="20"/>
              </w:rPr>
              <w:t>собст-</w:t>
            </w:r>
            <w:r>
              <w:br/>
            </w:r>
            <w:r>
              <w:rPr>
                <w:rFonts w:ascii="Times New Roman"/>
                <w:b w:val="false"/>
                <w:i w:val="false"/>
                <w:color w:val="000000"/>
                <w:sz w:val="20"/>
              </w:rPr>
              <w:t>
</w:t>
            </w:r>
            <w:r>
              <w:rPr>
                <w:rFonts w:ascii="Times New Roman"/>
                <w:b w:val="false"/>
                <w:i w:val="false"/>
                <w:color w:val="000000"/>
                <w:sz w:val="20"/>
              </w:rPr>
              <w:t>венных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меншік</w:t>
            </w:r>
            <w:r>
              <w:br/>
            </w:r>
            <w:r>
              <w:rPr>
                <w:rFonts w:ascii="Times New Roman"/>
                <w:b w:val="false"/>
                <w:i w:val="false"/>
                <w:color w:val="000000"/>
                <w:sz w:val="20"/>
              </w:rPr>
              <w:t>
</w:t>
            </w:r>
            <w:r>
              <w:rPr>
                <w:rFonts w:ascii="Times New Roman"/>
                <w:b w:val="false"/>
                <w:i w:val="false"/>
                <w:color w:val="000000"/>
                <w:sz w:val="20"/>
              </w:rPr>
              <w:t>объектілерін пайдалануға</w:t>
            </w:r>
            <w:r>
              <w:br/>
            </w:r>
            <w:r>
              <w:rPr>
                <w:rFonts w:ascii="Times New Roman"/>
                <w:b w:val="false"/>
                <w:i w:val="false"/>
                <w:color w:val="000000"/>
                <w:sz w:val="20"/>
              </w:rPr>
              <w:t>
</w:t>
            </w:r>
            <w:r>
              <w:rPr>
                <w:rFonts w:ascii="Times New Roman"/>
                <w:b w:val="false"/>
                <w:i w:val="false"/>
                <w:color w:val="000000"/>
                <w:sz w:val="20"/>
              </w:rPr>
              <w:t>сатып алынған</w:t>
            </w:r>
            <w:r>
              <w:br/>
            </w:r>
            <w:r>
              <w:rPr>
                <w:rFonts w:ascii="Times New Roman"/>
                <w:b w:val="false"/>
                <w:i w:val="false"/>
                <w:color w:val="000000"/>
                <w:sz w:val="20"/>
              </w:rPr>
              <w:t>
</w:t>
            </w:r>
            <w:r>
              <w:rPr>
                <w:rFonts w:ascii="Times New Roman"/>
                <w:b w:val="false"/>
                <w:i w:val="false"/>
                <w:color w:val="000000"/>
                <w:sz w:val="20"/>
              </w:rPr>
              <w:t>лицензиялар</w:t>
            </w:r>
            <w:r>
              <w:br/>
            </w:r>
            <w:r>
              <w:rPr>
                <w:rFonts w:ascii="Times New Roman"/>
                <w:b w:val="false"/>
                <w:i w:val="false"/>
                <w:color w:val="000000"/>
                <w:sz w:val="20"/>
              </w:rPr>
              <w:t>
</w:t>
            </w:r>
            <w:r>
              <w:rPr>
                <w:rFonts w:ascii="Times New Roman"/>
                <w:b w:val="false"/>
                <w:i w:val="false"/>
                <w:color w:val="000000"/>
                <w:sz w:val="20"/>
              </w:rPr>
              <w:t>приобретенных лицензий</w:t>
            </w:r>
            <w:r>
              <w:br/>
            </w:r>
            <w:r>
              <w:rPr>
                <w:rFonts w:ascii="Times New Roman"/>
                <w:b w:val="false"/>
                <w:i w:val="false"/>
                <w:color w:val="000000"/>
                <w:sz w:val="20"/>
              </w:rPr>
              <w:t>
</w:t>
            </w:r>
            <w:r>
              <w:rPr>
                <w:rFonts w:ascii="Times New Roman"/>
                <w:b w:val="false"/>
                <w:i w:val="false"/>
                <w:color w:val="000000"/>
                <w:sz w:val="20"/>
              </w:rPr>
              <w:t>на использование</w:t>
            </w:r>
            <w:r>
              <w:br/>
            </w:r>
            <w:r>
              <w:rPr>
                <w:rFonts w:ascii="Times New Roman"/>
                <w:b w:val="false"/>
                <w:i w:val="false"/>
                <w:color w:val="000000"/>
                <w:sz w:val="20"/>
              </w:rPr>
              <w:t>
</w:t>
            </w:r>
            <w:r>
              <w:rPr>
                <w:rFonts w:ascii="Times New Roman"/>
                <w:b w:val="false"/>
                <w:i w:val="false"/>
                <w:color w:val="000000"/>
                <w:sz w:val="20"/>
              </w:rPr>
              <w:t>объектов промышленной</w:t>
            </w:r>
            <w:r>
              <w:br/>
            </w:r>
            <w:r>
              <w:rPr>
                <w:rFonts w:ascii="Times New Roman"/>
                <w:b w:val="false"/>
                <w:i w:val="false"/>
                <w:color w:val="000000"/>
                <w:sz w:val="20"/>
              </w:rPr>
              <w:t>
</w:t>
            </w:r>
            <w:r>
              <w:rPr>
                <w:rFonts w:ascii="Times New Roman"/>
                <w:b w:val="false"/>
                <w:i w:val="false"/>
                <w:color w:val="000000"/>
                <w:sz w:val="20"/>
              </w:rPr>
              <w:t>собственности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w:t>
            </w:r>
            <w:r>
              <w:br/>
            </w:r>
            <w:r>
              <w:rPr>
                <w:rFonts w:ascii="Times New Roman"/>
                <w:b w:val="false"/>
                <w:i w:val="false"/>
                <w:color w:val="000000"/>
                <w:sz w:val="20"/>
              </w:rPr>
              <w:t>
</w:t>
            </w:r>
            <w:r>
              <w:rPr>
                <w:rFonts w:ascii="Times New Roman"/>
                <w:b w:val="false"/>
                <w:i w:val="false"/>
                <w:color w:val="000000"/>
                <w:sz w:val="20"/>
              </w:rPr>
              <w:t>отечес-</w:t>
            </w:r>
            <w:r>
              <w:br/>
            </w:r>
            <w:r>
              <w:rPr>
                <w:rFonts w:ascii="Times New Roman"/>
                <w:b w:val="false"/>
                <w:i w:val="false"/>
                <w:color w:val="000000"/>
                <w:sz w:val="20"/>
              </w:rPr>
              <w:t>
</w:t>
            </w:r>
            <w:r>
              <w:rPr>
                <w:rFonts w:ascii="Times New Roman"/>
                <w:b w:val="false"/>
                <w:i w:val="false"/>
                <w:color w:val="000000"/>
                <w:sz w:val="20"/>
              </w:rPr>
              <w:t>твенных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w:t>
            </w:r>
            <w:r>
              <w:br/>
            </w:r>
            <w:r>
              <w:rPr>
                <w:rFonts w:ascii="Times New Roman"/>
                <w:b w:val="false"/>
                <w:i w:val="false"/>
                <w:color w:val="000000"/>
                <w:sz w:val="20"/>
              </w:rPr>
              <w:t>
</w:t>
            </w:r>
            <w:r>
              <w:rPr>
                <w:rFonts w:ascii="Times New Roman"/>
                <w:b w:val="false"/>
                <w:i w:val="false"/>
                <w:color w:val="000000"/>
                <w:sz w:val="20"/>
              </w:rPr>
              <w:t>зарубеж-</w:t>
            </w:r>
            <w:r>
              <w:br/>
            </w:r>
            <w:r>
              <w:rPr>
                <w:rFonts w:ascii="Times New Roman"/>
                <w:b w:val="false"/>
                <w:i w:val="false"/>
                <w:color w:val="000000"/>
                <w:sz w:val="20"/>
              </w:rPr>
              <w:t>
</w:t>
            </w:r>
            <w:r>
              <w:rPr>
                <w:rFonts w:ascii="Times New Roman"/>
                <w:b w:val="false"/>
                <w:i w:val="false"/>
                <w:color w:val="000000"/>
                <w:sz w:val="20"/>
              </w:rPr>
              <w:t>ных</w:t>
            </w:r>
          </w:p>
        </w:tc>
        <w:tc>
          <w:tcPr>
            <w:tcW w:w="0" w:type="auto"/>
            <w:vMerge/>
            <w:tcBorders>
              <w:top w:val="nil"/>
              <w:left w:val="single" w:color="cfcfcf" w:sz="5"/>
              <w:bottom w:val="single" w:color="cfcfcf" w:sz="5"/>
              <w:right w:val="single" w:color="cfcfcf" w:sz="5"/>
            </w:tcBorders>
          </w:tcP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«Жаңа технологиялар құру және пайдалану, өнімдердің (тауарлар, қызметтер жаңа түрлерін игеру туралы есеп» статистикалық нысанына (коды 0501104, индексі 2-инновация, кезеңділігі жылдық) 4 - қосымша</w:t>
      </w:r>
      <w:r>
        <w:br/>
      </w:r>
      <w:r>
        <w:rPr>
          <w:rFonts w:ascii="Times New Roman"/>
          <w:b w:val="false"/>
          <w:i w:val="false"/>
          <w:color w:val="000000"/>
          <w:sz w:val="28"/>
        </w:rPr>
        <w:t>
      </w:t>
      </w:r>
      <w:r>
        <w:rPr>
          <w:rFonts w:ascii="Times New Roman"/>
          <w:b w:val="false"/>
          <w:i w:val="false"/>
          <w:color w:val="000000"/>
          <w:sz w:val="28"/>
        </w:rPr>
        <w:t>Приложение 4</w:t>
      </w:r>
      <w:r>
        <w:rPr>
          <w:rFonts w:ascii="Times New Roman"/>
          <w:b w:val="false"/>
          <w:i w:val="false"/>
          <w:color w:val="000000"/>
          <w:sz w:val="28"/>
        </w:rPr>
        <w:t xml:space="preserve"> к статистической форме «Отчет о создании и использовании новейших технологий и освоении новых видов продукции (товаров, услуг)» (код 0501104, индекс 2-инновация, периодичность годовая)</w:t>
      </w:r>
    </w:p>
    <w:p>
      <w:pPr>
        <w:spacing w:after="0"/>
        <w:ind w:left="0"/>
        <w:jc w:val="both"/>
      </w:pPr>
      <w:r>
        <w:rPr>
          <w:rFonts w:ascii="Times New Roman"/>
          <w:b w:val="false"/>
          <w:i w:val="false"/>
          <w:color w:val="000000"/>
          <w:sz w:val="28"/>
        </w:rPr>
        <w:t>3. Инновациялық өнімдердің (тауарлар, қызметтер) жалпы сипаттамасы</w:t>
      </w:r>
      <w:r>
        <w:br/>
      </w:r>
      <w:r>
        <w:rPr>
          <w:rFonts w:ascii="Times New Roman"/>
          <w:b w:val="false"/>
          <w:i w:val="false"/>
          <w:color w:val="000000"/>
          <w:sz w:val="28"/>
        </w:rPr>
        <w:t>
   Общая характеристика инновационной продукции (товаров,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1333"/>
        <w:gridCol w:w="1573"/>
        <w:gridCol w:w="1113"/>
        <w:gridCol w:w="1313"/>
        <w:gridCol w:w="1213"/>
        <w:gridCol w:w="1313"/>
        <w:gridCol w:w="1613"/>
        <w:gridCol w:w="1913"/>
      </w:tblGrid>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продук-</w:t>
            </w:r>
            <w:r>
              <w:br/>
            </w:r>
            <w:r>
              <w:rPr>
                <w:rFonts w:ascii="Times New Roman"/>
                <w:b w:val="false"/>
                <w:i w:val="false"/>
                <w:color w:val="000000"/>
                <w:sz w:val="20"/>
              </w:rPr>
              <w:t>
</w:t>
            </w:r>
            <w:r>
              <w:rPr>
                <w:rFonts w:ascii="Times New Roman"/>
                <w:b w:val="false"/>
                <w:i w:val="false"/>
                <w:color w:val="000000"/>
                <w:sz w:val="20"/>
              </w:rPr>
              <w:t>ции</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w:t>
            </w:r>
            <w:r>
              <w:br/>
            </w:r>
            <w:r>
              <w:rPr>
                <w:rFonts w:ascii="Times New Roman"/>
                <w:b w:val="false"/>
                <w:i w:val="false"/>
                <w:color w:val="000000"/>
                <w:sz w:val="20"/>
              </w:rPr>
              <w:t>
</w:t>
            </w:r>
            <w:r>
              <w:rPr>
                <w:rFonts w:ascii="Times New Roman"/>
                <w:b w:val="false"/>
                <w:i w:val="false"/>
                <w:color w:val="000000"/>
                <w:sz w:val="20"/>
              </w:rPr>
              <w:t>калық</w:t>
            </w:r>
            <w:r>
              <w:br/>
            </w:r>
            <w:r>
              <w:rPr>
                <w:rFonts w:ascii="Times New Roman"/>
                <w:b w:val="false"/>
                <w:i w:val="false"/>
                <w:color w:val="000000"/>
                <w:sz w:val="20"/>
              </w:rPr>
              <w:t>
</w:t>
            </w: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түрлері</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өнімдер</w:t>
            </w:r>
            <w:r>
              <w:br/>
            </w:r>
            <w:r>
              <w:rPr>
                <w:rFonts w:ascii="Times New Roman"/>
                <w:b w:val="false"/>
                <w:i w:val="false"/>
                <w:color w:val="000000"/>
                <w:sz w:val="20"/>
              </w:rPr>
              <w:t>
</w:t>
            </w:r>
            <w:r>
              <w:rPr>
                <w:rFonts w:ascii="Times New Roman"/>
                <w:b w:val="false"/>
                <w:i w:val="false"/>
                <w:color w:val="000000"/>
                <w:sz w:val="20"/>
              </w:rPr>
              <w:t>жіктеуіші</w:t>
            </w:r>
            <w:r>
              <w:br/>
            </w:r>
            <w:r>
              <w:rPr>
                <w:rFonts w:ascii="Times New Roman"/>
                <w:b w:val="false"/>
                <w:i w:val="false"/>
                <w:color w:val="000000"/>
                <w:sz w:val="20"/>
              </w:rPr>
              <w:t>
</w:t>
            </w:r>
            <w:r>
              <w:rPr>
                <w:rFonts w:ascii="Times New Roman"/>
                <w:b w:val="false"/>
                <w:i w:val="false"/>
                <w:color w:val="000000"/>
                <w:sz w:val="20"/>
              </w:rPr>
              <w:t>(бұдан</w:t>
            </w:r>
            <w:r>
              <w:br/>
            </w:r>
            <w:r>
              <w:rPr>
                <w:rFonts w:ascii="Times New Roman"/>
                <w:b w:val="false"/>
                <w:i w:val="false"/>
                <w:color w:val="000000"/>
                <w:sz w:val="20"/>
              </w:rPr>
              <w:t>
</w:t>
            </w:r>
            <w:r>
              <w:rPr>
                <w:rFonts w:ascii="Times New Roman"/>
                <w:b w:val="false"/>
                <w:i w:val="false"/>
                <w:color w:val="000000"/>
                <w:sz w:val="20"/>
              </w:rPr>
              <w:t>әрі</w:t>
            </w:r>
            <w:r>
              <w:br/>
            </w:r>
            <w:r>
              <w:rPr>
                <w:rFonts w:ascii="Times New Roman"/>
                <w:b w:val="false"/>
                <w:i w:val="false"/>
                <w:color w:val="000000"/>
                <w:sz w:val="20"/>
              </w:rPr>
              <w:t>
</w:t>
            </w:r>
            <w:r>
              <w:rPr>
                <w:rFonts w:ascii="Times New Roman"/>
                <w:b w:val="false"/>
                <w:i w:val="false"/>
                <w:color w:val="000000"/>
                <w:sz w:val="20"/>
              </w:rPr>
              <w:t>–ЭҚТЖЖ)</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классифи-</w:t>
            </w:r>
            <w:r>
              <w:br/>
            </w:r>
            <w:r>
              <w:rPr>
                <w:rFonts w:ascii="Times New Roman"/>
                <w:b w:val="false"/>
                <w:i w:val="false"/>
                <w:color w:val="000000"/>
                <w:sz w:val="20"/>
              </w:rPr>
              <w:t>
</w:t>
            </w:r>
            <w:r>
              <w:rPr>
                <w:rFonts w:ascii="Times New Roman"/>
                <w:b w:val="false"/>
                <w:i w:val="false"/>
                <w:color w:val="000000"/>
                <w:sz w:val="20"/>
              </w:rPr>
              <w:t>катора</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по видам</w:t>
            </w:r>
            <w:r>
              <w:br/>
            </w:r>
            <w:r>
              <w:rPr>
                <w:rFonts w:ascii="Times New Roman"/>
                <w:b w:val="false"/>
                <w:i w:val="false"/>
                <w:color w:val="000000"/>
                <w:sz w:val="20"/>
              </w:rPr>
              <w:t>
</w:t>
            </w:r>
            <w:r>
              <w:rPr>
                <w:rFonts w:ascii="Times New Roman"/>
                <w:b w:val="false"/>
                <w:i w:val="false"/>
                <w:color w:val="000000"/>
                <w:sz w:val="20"/>
              </w:rPr>
              <w:t>экономи-</w:t>
            </w:r>
            <w:r>
              <w:br/>
            </w:r>
            <w:r>
              <w:rPr>
                <w:rFonts w:ascii="Times New Roman"/>
                <w:b w:val="false"/>
                <w:i w:val="false"/>
                <w:color w:val="000000"/>
                <w:sz w:val="20"/>
              </w:rPr>
              <w:t>
</w:t>
            </w:r>
            <w:r>
              <w:rPr>
                <w:rFonts w:ascii="Times New Roman"/>
                <w:b w:val="false"/>
                <w:i w:val="false"/>
                <w:color w:val="000000"/>
                <w:sz w:val="20"/>
              </w:rPr>
              <w:t>ческой</w:t>
            </w:r>
            <w:r>
              <w:br/>
            </w:r>
            <w:r>
              <w:rPr>
                <w:rFonts w:ascii="Times New Roman"/>
                <w:b w:val="false"/>
                <w:i w:val="false"/>
                <w:color w:val="000000"/>
                <w:sz w:val="20"/>
              </w:rPr>
              <w:t>
</w:t>
            </w:r>
            <w:r>
              <w:rPr>
                <w:rFonts w:ascii="Times New Roman"/>
                <w:b w:val="false"/>
                <w:i w:val="false"/>
                <w:color w:val="000000"/>
                <w:sz w:val="20"/>
              </w:rPr>
              <w:t>деятель-</w:t>
            </w:r>
            <w:r>
              <w:br/>
            </w:r>
            <w:r>
              <w:rPr>
                <w:rFonts w:ascii="Times New Roman"/>
                <w:b w:val="false"/>
                <w:i w:val="false"/>
                <w:color w:val="000000"/>
                <w:sz w:val="20"/>
              </w:rPr>
              <w:t>
</w:t>
            </w:r>
            <w:r>
              <w:rPr>
                <w:rFonts w:ascii="Times New Roman"/>
                <w:b w:val="false"/>
                <w:i w:val="false"/>
                <w:color w:val="000000"/>
                <w:sz w:val="20"/>
              </w:rPr>
              <w:t>ности</w:t>
            </w:r>
            <w:r>
              <w:br/>
            </w:r>
            <w:r>
              <w:rPr>
                <w:rFonts w:ascii="Times New Roman"/>
                <w:b w:val="false"/>
                <w:i w:val="false"/>
                <w:color w:val="000000"/>
                <w:sz w:val="20"/>
              </w:rPr>
              <w:t>
</w:t>
            </w:r>
            <w:r>
              <w:rPr>
                <w:rFonts w:ascii="Times New Roman"/>
                <w:b w:val="false"/>
                <w:i w:val="false"/>
                <w:color w:val="000000"/>
                <w:sz w:val="20"/>
              </w:rPr>
              <w:t>(далее</w:t>
            </w:r>
            <w:r>
              <w:br/>
            </w:r>
            <w:r>
              <w:rPr>
                <w:rFonts w:ascii="Times New Roman"/>
                <w:b w:val="false"/>
                <w:i w:val="false"/>
                <w:color w:val="000000"/>
                <w:sz w:val="20"/>
              </w:rPr>
              <w:t>
</w:t>
            </w:r>
            <w:r>
              <w:rPr>
                <w:rFonts w:ascii="Times New Roman"/>
                <w:b w:val="false"/>
                <w:i w:val="false"/>
                <w:color w:val="000000"/>
                <w:sz w:val="20"/>
              </w:rPr>
              <w:t>–КПВЭД)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w:t>
            </w:r>
            <w:r>
              <w:br/>
            </w:r>
            <w:r>
              <w:rPr>
                <w:rFonts w:ascii="Times New Roman"/>
                <w:b w:val="false"/>
                <w:i w:val="false"/>
                <w:color w:val="000000"/>
                <w:sz w:val="20"/>
              </w:rPr>
              <w:t>
</w:t>
            </w:r>
            <w:r>
              <w:rPr>
                <w:rFonts w:ascii="Times New Roman"/>
                <w:b w:val="false"/>
                <w:i w:val="false"/>
                <w:color w:val="000000"/>
                <w:sz w:val="20"/>
              </w:rPr>
              <w:t>үлгі-</w:t>
            </w:r>
            <w:r>
              <w:br/>
            </w:r>
            <w:r>
              <w:rPr>
                <w:rFonts w:ascii="Times New Roman"/>
                <w:b w:val="false"/>
                <w:i w:val="false"/>
                <w:color w:val="000000"/>
                <w:sz w:val="20"/>
              </w:rPr>
              <w:t>
</w:t>
            </w:r>
            <w:r>
              <w:rPr>
                <w:rFonts w:ascii="Times New Roman"/>
                <w:b w:val="false"/>
                <w:i w:val="false"/>
                <w:color w:val="000000"/>
                <w:sz w:val="20"/>
              </w:rPr>
              <w:t>сін</w:t>
            </w:r>
            <w:r>
              <w:br/>
            </w:r>
            <w:r>
              <w:rPr>
                <w:rFonts w:ascii="Times New Roman"/>
                <w:b w:val="false"/>
                <w:i w:val="false"/>
                <w:color w:val="000000"/>
                <w:sz w:val="20"/>
              </w:rPr>
              <w:t>
</w:t>
            </w:r>
            <w:r>
              <w:rPr>
                <w:rFonts w:ascii="Times New Roman"/>
                <w:b w:val="false"/>
                <w:i w:val="false"/>
                <w:color w:val="000000"/>
                <w:sz w:val="20"/>
              </w:rPr>
              <w:t>қабыл-</w:t>
            </w:r>
            <w:r>
              <w:br/>
            </w:r>
            <w:r>
              <w:rPr>
                <w:rFonts w:ascii="Times New Roman"/>
                <w:b w:val="false"/>
                <w:i w:val="false"/>
                <w:color w:val="000000"/>
                <w:sz w:val="20"/>
              </w:rPr>
              <w:t>
</w:t>
            </w:r>
            <w:r>
              <w:rPr>
                <w:rFonts w:ascii="Times New Roman"/>
                <w:b w:val="false"/>
                <w:i w:val="false"/>
                <w:color w:val="000000"/>
                <w:sz w:val="20"/>
              </w:rPr>
              <w:t>даған</w:t>
            </w:r>
            <w:r>
              <w:br/>
            </w:r>
            <w:r>
              <w:rPr>
                <w:rFonts w:ascii="Times New Roman"/>
                <w:b w:val="false"/>
                <w:i w:val="false"/>
                <w:color w:val="000000"/>
                <w:sz w:val="20"/>
              </w:rPr>
              <w:t>
</w:t>
            </w: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прием-</w:t>
            </w:r>
            <w:r>
              <w:br/>
            </w:r>
            <w:r>
              <w:rPr>
                <w:rFonts w:ascii="Times New Roman"/>
                <w:b w:val="false"/>
                <w:i w:val="false"/>
                <w:color w:val="000000"/>
                <w:sz w:val="20"/>
              </w:rPr>
              <w:t>
</w:t>
            </w:r>
            <w:r>
              <w:rPr>
                <w:rFonts w:ascii="Times New Roman"/>
                <w:b w:val="false"/>
                <w:i w:val="false"/>
                <w:color w:val="000000"/>
                <w:sz w:val="20"/>
              </w:rPr>
              <w:t>ки</w:t>
            </w:r>
            <w:r>
              <w:br/>
            </w:r>
            <w:r>
              <w:rPr>
                <w:rFonts w:ascii="Times New Roman"/>
                <w:b w:val="false"/>
                <w:i w:val="false"/>
                <w:color w:val="000000"/>
                <w:sz w:val="20"/>
              </w:rPr>
              <w:t>
</w:t>
            </w:r>
            <w:r>
              <w:rPr>
                <w:rFonts w:ascii="Times New Roman"/>
                <w:b w:val="false"/>
                <w:i w:val="false"/>
                <w:color w:val="000000"/>
                <w:sz w:val="20"/>
              </w:rPr>
              <w:t>образ-</w:t>
            </w:r>
            <w:r>
              <w:br/>
            </w:r>
            <w:r>
              <w:rPr>
                <w:rFonts w:ascii="Times New Roman"/>
                <w:b w:val="false"/>
                <w:i w:val="false"/>
                <w:color w:val="000000"/>
                <w:sz w:val="20"/>
              </w:rPr>
              <w:t>
</w:t>
            </w:r>
            <w:r>
              <w:rPr>
                <w:rFonts w:ascii="Times New Roman"/>
                <w:b w:val="false"/>
                <w:i w:val="false"/>
                <w:color w:val="000000"/>
                <w:sz w:val="20"/>
              </w:rPr>
              <w:t>ца</w:t>
            </w:r>
            <w:r>
              <w:br/>
            </w:r>
            <w:r>
              <w:rPr>
                <w:rFonts w:ascii="Times New Roman"/>
                <w:b w:val="false"/>
                <w:i w:val="false"/>
                <w:color w:val="000000"/>
                <w:sz w:val="20"/>
              </w:rPr>
              <w:t>
</w:t>
            </w:r>
            <w:r>
              <w:rPr>
                <w:rFonts w:ascii="Times New Roman"/>
                <w:b w:val="false"/>
                <w:i w:val="false"/>
                <w:color w:val="000000"/>
                <w:sz w:val="20"/>
              </w:rPr>
              <w:t>проду-</w:t>
            </w:r>
            <w:r>
              <w:br/>
            </w:r>
            <w:r>
              <w:rPr>
                <w:rFonts w:ascii="Times New Roman"/>
                <w:b w:val="false"/>
                <w:i w:val="false"/>
                <w:color w:val="000000"/>
                <w:sz w:val="20"/>
              </w:rPr>
              <w:t>
</w:t>
            </w:r>
            <w:r>
              <w:rPr>
                <w:rFonts w:ascii="Times New Roman"/>
                <w:b w:val="false"/>
                <w:i w:val="false"/>
                <w:color w:val="000000"/>
                <w:sz w:val="20"/>
              </w:rPr>
              <w:t>кции</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w:t>
            </w:r>
            <w:r>
              <w:br/>
            </w:r>
            <w:r>
              <w:rPr>
                <w:rFonts w:ascii="Times New Roman"/>
                <w:b w:val="false"/>
                <w:i w:val="false"/>
                <w:color w:val="000000"/>
                <w:sz w:val="20"/>
              </w:rPr>
              <w:t>
</w:t>
            </w:r>
            <w:r>
              <w:rPr>
                <w:rFonts w:ascii="Times New Roman"/>
                <w:b w:val="false"/>
                <w:i w:val="false"/>
                <w:color w:val="000000"/>
                <w:sz w:val="20"/>
              </w:rPr>
              <w:t>өнеркә-</w:t>
            </w:r>
            <w:r>
              <w:br/>
            </w:r>
            <w:r>
              <w:rPr>
                <w:rFonts w:ascii="Times New Roman"/>
                <w:b w:val="false"/>
                <w:i w:val="false"/>
                <w:color w:val="000000"/>
                <w:sz w:val="20"/>
              </w:rPr>
              <w:t>
</w:t>
            </w:r>
            <w:r>
              <w:rPr>
                <w:rFonts w:ascii="Times New Roman"/>
                <w:b w:val="false"/>
                <w:i w:val="false"/>
                <w:color w:val="000000"/>
                <w:sz w:val="20"/>
              </w:rPr>
              <w:t>сіптік</w:t>
            </w:r>
            <w:r>
              <w:br/>
            </w:r>
            <w:r>
              <w:rPr>
                <w:rFonts w:ascii="Times New Roman"/>
                <w:b w:val="false"/>
                <w:i w:val="false"/>
                <w:color w:val="000000"/>
                <w:sz w:val="20"/>
              </w:rPr>
              <w:t>
</w:t>
            </w:r>
            <w:r>
              <w:rPr>
                <w:rFonts w:ascii="Times New Roman"/>
                <w:b w:val="false"/>
                <w:i w:val="false"/>
                <w:color w:val="000000"/>
                <w:sz w:val="20"/>
              </w:rPr>
              <w:t>серия</w:t>
            </w:r>
            <w:r>
              <w:br/>
            </w:r>
            <w:r>
              <w:rPr>
                <w:rFonts w:ascii="Times New Roman"/>
                <w:b w:val="false"/>
                <w:i w:val="false"/>
                <w:color w:val="000000"/>
                <w:sz w:val="20"/>
              </w:rPr>
              <w:t>
</w:t>
            </w:r>
            <w:r>
              <w:rPr>
                <w:rFonts w:ascii="Times New Roman"/>
                <w:b w:val="false"/>
                <w:i w:val="false"/>
                <w:color w:val="000000"/>
                <w:sz w:val="20"/>
              </w:rPr>
              <w:t>шығару-</w:t>
            </w:r>
            <w:r>
              <w:br/>
            </w:r>
            <w:r>
              <w:rPr>
                <w:rFonts w:ascii="Times New Roman"/>
                <w:b w:val="false"/>
                <w:i w:val="false"/>
                <w:color w:val="000000"/>
                <w:sz w:val="20"/>
              </w:rPr>
              <w:t>
</w:t>
            </w:r>
            <w:r>
              <w:rPr>
                <w:rFonts w:ascii="Times New Roman"/>
                <w:b w:val="false"/>
                <w:i w:val="false"/>
                <w:color w:val="000000"/>
                <w:sz w:val="20"/>
              </w:rPr>
              <w:t>ды</w:t>
            </w:r>
            <w:r>
              <w:br/>
            </w:r>
            <w:r>
              <w:rPr>
                <w:rFonts w:ascii="Times New Roman"/>
                <w:b w:val="false"/>
                <w:i w:val="false"/>
                <w:color w:val="000000"/>
                <w:sz w:val="20"/>
              </w:rPr>
              <w:t>
</w:t>
            </w:r>
            <w:r>
              <w:rPr>
                <w:rFonts w:ascii="Times New Roman"/>
                <w:b w:val="false"/>
                <w:i w:val="false"/>
                <w:color w:val="000000"/>
                <w:sz w:val="20"/>
              </w:rPr>
              <w:t>баста-</w:t>
            </w:r>
            <w:r>
              <w:br/>
            </w:r>
            <w:r>
              <w:rPr>
                <w:rFonts w:ascii="Times New Roman"/>
                <w:b w:val="false"/>
                <w:i w:val="false"/>
                <w:color w:val="000000"/>
                <w:sz w:val="20"/>
              </w:rPr>
              <w:t>
</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выпуска</w:t>
            </w:r>
            <w:r>
              <w:br/>
            </w:r>
            <w:r>
              <w:rPr>
                <w:rFonts w:ascii="Times New Roman"/>
                <w:b w:val="false"/>
                <w:i w:val="false"/>
                <w:color w:val="000000"/>
                <w:sz w:val="20"/>
              </w:rPr>
              <w:t>
</w:t>
            </w:r>
            <w:r>
              <w:rPr>
                <w:rFonts w:ascii="Times New Roman"/>
                <w:b w:val="false"/>
                <w:i w:val="false"/>
                <w:color w:val="000000"/>
                <w:sz w:val="20"/>
              </w:rPr>
              <w:t>первой</w:t>
            </w:r>
            <w:r>
              <w:br/>
            </w:r>
            <w:r>
              <w:rPr>
                <w:rFonts w:ascii="Times New Roman"/>
                <w:b w:val="false"/>
                <w:i w:val="false"/>
                <w:color w:val="000000"/>
                <w:sz w:val="20"/>
              </w:rPr>
              <w:t>
</w:t>
            </w:r>
            <w:r>
              <w:rPr>
                <w:rFonts w:ascii="Times New Roman"/>
                <w:b w:val="false"/>
                <w:i w:val="false"/>
                <w:color w:val="000000"/>
                <w:sz w:val="20"/>
              </w:rPr>
              <w:t>промыш-</w:t>
            </w:r>
            <w:r>
              <w:br/>
            </w:r>
            <w:r>
              <w:rPr>
                <w:rFonts w:ascii="Times New Roman"/>
                <w:b w:val="false"/>
                <w:i w:val="false"/>
                <w:color w:val="000000"/>
                <w:sz w:val="20"/>
              </w:rPr>
              <w:t>
</w:t>
            </w:r>
            <w:r>
              <w:rPr>
                <w:rFonts w:ascii="Times New Roman"/>
                <w:b w:val="false"/>
                <w:i w:val="false"/>
                <w:color w:val="000000"/>
                <w:sz w:val="20"/>
              </w:rPr>
              <w:t>ленной</w:t>
            </w:r>
            <w:r>
              <w:br/>
            </w:r>
            <w:r>
              <w:rPr>
                <w:rFonts w:ascii="Times New Roman"/>
                <w:b w:val="false"/>
                <w:i w:val="false"/>
                <w:color w:val="000000"/>
                <w:sz w:val="20"/>
              </w:rPr>
              <w:t>
</w:t>
            </w:r>
            <w:r>
              <w:rPr>
                <w:rFonts w:ascii="Times New Roman"/>
                <w:b w:val="false"/>
                <w:i w:val="false"/>
                <w:color w:val="000000"/>
                <w:sz w:val="20"/>
              </w:rPr>
              <w:t>серии</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w:t>
            </w:r>
            <w:r>
              <w:br/>
            </w:r>
            <w:r>
              <w:rPr>
                <w:rFonts w:ascii="Times New Roman"/>
                <w:b w:val="false"/>
                <w:i w:val="false"/>
                <w:color w:val="000000"/>
                <w:sz w:val="20"/>
              </w:rPr>
              <w:t>
</w:t>
            </w:r>
            <w:r>
              <w:rPr>
                <w:rFonts w:ascii="Times New Roman"/>
                <w:b w:val="false"/>
                <w:i w:val="false"/>
                <w:color w:val="000000"/>
                <w:sz w:val="20"/>
              </w:rPr>
              <w:t>өнім-</w:t>
            </w:r>
            <w:r>
              <w:br/>
            </w:r>
            <w:r>
              <w:rPr>
                <w:rFonts w:ascii="Times New Roman"/>
                <w:b w:val="false"/>
                <w:i w:val="false"/>
                <w:color w:val="000000"/>
                <w:sz w:val="20"/>
              </w:rPr>
              <w:t>
</w:t>
            </w:r>
            <w:r>
              <w:rPr>
                <w:rFonts w:ascii="Times New Roman"/>
                <w:b w:val="false"/>
                <w:i w:val="false"/>
                <w:color w:val="000000"/>
                <w:sz w:val="20"/>
              </w:rPr>
              <w:t>дерді</w:t>
            </w:r>
            <w:r>
              <w:br/>
            </w:r>
            <w:r>
              <w:rPr>
                <w:rFonts w:ascii="Times New Roman"/>
                <w:b w:val="false"/>
                <w:i w:val="false"/>
                <w:color w:val="000000"/>
                <w:sz w:val="20"/>
              </w:rPr>
              <w:t>
</w:t>
            </w:r>
            <w:r>
              <w:rPr>
                <w:rFonts w:ascii="Times New Roman"/>
                <w:b w:val="false"/>
                <w:i w:val="false"/>
                <w:color w:val="000000"/>
                <w:sz w:val="20"/>
              </w:rPr>
              <w:t>әзірлеу</w:t>
            </w:r>
            <w:r>
              <w:br/>
            </w:r>
            <w:r>
              <w:rPr>
                <w:rFonts w:ascii="Times New Roman"/>
                <w:b w:val="false"/>
                <w:i w:val="false"/>
                <w:color w:val="000000"/>
                <w:sz w:val="20"/>
              </w:rPr>
              <w:t>
</w:t>
            </w:r>
            <w:r>
              <w:rPr>
                <w:rFonts w:ascii="Times New Roman"/>
                <w:b w:val="false"/>
                <w:i w:val="false"/>
                <w:color w:val="000000"/>
                <w:sz w:val="20"/>
              </w:rPr>
              <w:t>негізі-</w:t>
            </w:r>
            <w:r>
              <w:br/>
            </w:r>
            <w:r>
              <w:rPr>
                <w:rFonts w:ascii="Times New Roman"/>
                <w:b w:val="false"/>
                <w:i w:val="false"/>
                <w:color w:val="000000"/>
                <w:sz w:val="20"/>
              </w:rPr>
              <w:t>
</w:t>
            </w:r>
            <w:r>
              <w:rPr>
                <w:rFonts w:ascii="Times New Roman"/>
                <w:b w:val="false"/>
                <w:i w:val="false"/>
                <w:color w:val="000000"/>
                <w:sz w:val="20"/>
              </w:rPr>
              <w:t>нің</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основа-</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разра-</w:t>
            </w:r>
            <w:r>
              <w:br/>
            </w:r>
            <w:r>
              <w:rPr>
                <w:rFonts w:ascii="Times New Roman"/>
                <w:b w:val="false"/>
                <w:i w:val="false"/>
                <w:color w:val="000000"/>
                <w:sz w:val="20"/>
              </w:rPr>
              <w:t>
</w:t>
            </w:r>
            <w:r>
              <w:rPr>
                <w:rFonts w:ascii="Times New Roman"/>
                <w:b w:val="false"/>
                <w:i w:val="false"/>
                <w:color w:val="000000"/>
                <w:sz w:val="20"/>
              </w:rPr>
              <w:t>боток</w:t>
            </w:r>
            <w:r>
              <w:br/>
            </w:r>
            <w:r>
              <w:rPr>
                <w:rFonts w:ascii="Times New Roman"/>
                <w:b w:val="false"/>
                <w:i w:val="false"/>
                <w:color w:val="000000"/>
                <w:sz w:val="20"/>
              </w:rPr>
              <w:t>
</w:t>
            </w:r>
            <w:r>
              <w:rPr>
                <w:rFonts w:ascii="Times New Roman"/>
                <w:b w:val="false"/>
                <w:i w:val="false"/>
                <w:color w:val="000000"/>
                <w:sz w:val="20"/>
              </w:rPr>
              <w:t>новой</w:t>
            </w:r>
            <w:r>
              <w:br/>
            </w:r>
            <w:r>
              <w:rPr>
                <w:rFonts w:ascii="Times New Roman"/>
                <w:b w:val="false"/>
                <w:i w:val="false"/>
                <w:color w:val="000000"/>
                <w:sz w:val="20"/>
              </w:rPr>
              <w:t>
</w:t>
            </w:r>
            <w:r>
              <w:rPr>
                <w:rFonts w:ascii="Times New Roman"/>
                <w:b w:val="false"/>
                <w:i w:val="false"/>
                <w:color w:val="000000"/>
                <w:sz w:val="20"/>
              </w:rPr>
              <w:t>продук-</w:t>
            </w:r>
            <w:r>
              <w:br/>
            </w:r>
            <w:r>
              <w:rPr>
                <w:rFonts w:ascii="Times New Roman"/>
                <w:b w:val="false"/>
                <w:i w:val="false"/>
                <w:color w:val="000000"/>
                <w:sz w:val="20"/>
              </w:rPr>
              <w:t>
</w:t>
            </w:r>
            <w:r>
              <w:rPr>
                <w:rFonts w:ascii="Times New Roman"/>
                <w:b w:val="false"/>
                <w:i w:val="false"/>
                <w:color w:val="000000"/>
                <w:sz w:val="20"/>
              </w:rPr>
              <w:t>ции</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w:t>
            </w:r>
            <w:r>
              <w:br/>
            </w:r>
            <w:r>
              <w:rPr>
                <w:rFonts w:ascii="Times New Roman"/>
                <w:b w:val="false"/>
                <w:i w:val="false"/>
                <w:color w:val="000000"/>
                <w:sz w:val="20"/>
              </w:rPr>
              <w:t>
</w:t>
            </w:r>
            <w:r>
              <w:rPr>
                <w:rFonts w:ascii="Times New Roman"/>
                <w:b w:val="false"/>
                <w:i w:val="false"/>
                <w:color w:val="000000"/>
                <w:sz w:val="20"/>
              </w:rPr>
              <w:t>сонылы-</w:t>
            </w:r>
            <w:r>
              <w:br/>
            </w:r>
            <w:r>
              <w:rPr>
                <w:rFonts w:ascii="Times New Roman"/>
                <w:b w:val="false"/>
                <w:i w:val="false"/>
                <w:color w:val="000000"/>
                <w:sz w:val="20"/>
              </w:rPr>
              <w:t>
</w:t>
            </w:r>
            <w:r>
              <w:rPr>
                <w:rFonts w:ascii="Times New Roman"/>
                <w:b w:val="false"/>
                <w:i w:val="false"/>
                <w:color w:val="000000"/>
                <w:sz w:val="20"/>
              </w:rPr>
              <w:t>ғының</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новизны</w:t>
            </w:r>
            <w:r>
              <w:br/>
            </w:r>
            <w:r>
              <w:rPr>
                <w:rFonts w:ascii="Times New Roman"/>
                <w:b w:val="false"/>
                <w:i w:val="false"/>
                <w:color w:val="000000"/>
                <w:sz w:val="20"/>
              </w:rPr>
              <w:t>
</w:t>
            </w:r>
            <w:r>
              <w:rPr>
                <w:rFonts w:ascii="Times New Roman"/>
                <w:b w:val="false"/>
                <w:i w:val="false"/>
                <w:color w:val="000000"/>
                <w:sz w:val="20"/>
              </w:rPr>
              <w:t>продук-</w:t>
            </w:r>
            <w:r>
              <w:br/>
            </w:r>
            <w:r>
              <w:rPr>
                <w:rFonts w:ascii="Times New Roman"/>
                <w:b w:val="false"/>
                <w:i w:val="false"/>
                <w:color w:val="000000"/>
                <w:sz w:val="20"/>
              </w:rPr>
              <w:t>
</w:t>
            </w:r>
            <w:r>
              <w:rPr>
                <w:rFonts w:ascii="Times New Roman"/>
                <w:b w:val="false"/>
                <w:i w:val="false"/>
                <w:color w:val="000000"/>
                <w:sz w:val="20"/>
              </w:rPr>
              <w:t>ции</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Сәйкестік</w:t>
            </w:r>
            <w:r>
              <w:br/>
            </w:r>
            <w:r>
              <w:rPr>
                <w:rFonts w:ascii="Times New Roman"/>
                <w:b w:val="false"/>
                <w:i w:val="false"/>
                <w:color w:val="000000"/>
                <w:sz w:val="20"/>
              </w:rPr>
              <w:t>
</w:t>
            </w:r>
            <w:r>
              <w:rPr>
                <w:rFonts w:ascii="Times New Roman"/>
                <w:b w:val="false"/>
                <w:i w:val="false"/>
                <w:color w:val="000000"/>
                <w:sz w:val="20"/>
              </w:rPr>
              <w:t>сертифи-</w:t>
            </w:r>
            <w:r>
              <w:br/>
            </w:r>
            <w:r>
              <w:rPr>
                <w:rFonts w:ascii="Times New Roman"/>
                <w:b w:val="false"/>
                <w:i w:val="false"/>
                <w:color w:val="000000"/>
                <w:sz w:val="20"/>
              </w:rPr>
              <w:t>
</w:t>
            </w:r>
            <w:r>
              <w:rPr>
                <w:rFonts w:ascii="Times New Roman"/>
                <w:b w:val="false"/>
                <w:i w:val="false"/>
                <w:color w:val="000000"/>
                <w:sz w:val="20"/>
              </w:rPr>
              <w:t>каттары-</w:t>
            </w:r>
            <w:r>
              <w:br/>
            </w:r>
            <w:r>
              <w:rPr>
                <w:rFonts w:ascii="Times New Roman"/>
                <w:b w:val="false"/>
                <w:i w:val="false"/>
                <w:color w:val="000000"/>
                <w:sz w:val="20"/>
              </w:rPr>
              <w:t>
</w:t>
            </w:r>
            <w:r>
              <w:rPr>
                <w:rFonts w:ascii="Times New Roman"/>
                <w:b w:val="false"/>
                <w:i w:val="false"/>
                <w:color w:val="000000"/>
                <w:sz w:val="20"/>
              </w:rPr>
              <w:t>ның бар</w:t>
            </w:r>
            <w:r>
              <w:br/>
            </w:r>
            <w:r>
              <w:rPr>
                <w:rFonts w:ascii="Times New Roman"/>
                <w:b w:val="false"/>
                <w:i w:val="false"/>
                <w:color w:val="000000"/>
                <w:sz w:val="20"/>
              </w:rPr>
              <w:t>
</w:t>
            </w:r>
            <w:r>
              <w:rPr>
                <w:rFonts w:ascii="Times New Roman"/>
                <w:b w:val="false"/>
                <w:i w:val="false"/>
                <w:color w:val="000000"/>
                <w:sz w:val="20"/>
              </w:rPr>
              <w:t>болуы****</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Наличие</w:t>
            </w:r>
            <w:r>
              <w:br/>
            </w:r>
            <w:r>
              <w:rPr>
                <w:rFonts w:ascii="Times New Roman"/>
                <w:b w:val="false"/>
                <w:i w:val="false"/>
                <w:color w:val="000000"/>
                <w:sz w:val="20"/>
              </w:rPr>
              <w:t>
</w:t>
            </w:r>
            <w:r>
              <w:rPr>
                <w:rFonts w:ascii="Times New Roman"/>
                <w:b w:val="false"/>
                <w:i w:val="false"/>
                <w:color w:val="000000"/>
                <w:sz w:val="20"/>
              </w:rPr>
              <w:t>сертифи-</w:t>
            </w:r>
            <w:r>
              <w:br/>
            </w:r>
            <w:r>
              <w:rPr>
                <w:rFonts w:ascii="Times New Roman"/>
                <w:b w:val="false"/>
                <w:i w:val="false"/>
                <w:color w:val="000000"/>
                <w:sz w:val="20"/>
              </w:rPr>
              <w:t>
</w:t>
            </w:r>
            <w:r>
              <w:rPr>
                <w:rFonts w:ascii="Times New Roman"/>
                <w:b w:val="false"/>
                <w:i w:val="false"/>
                <w:color w:val="000000"/>
                <w:sz w:val="20"/>
              </w:rPr>
              <w:t>катов</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ствия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Қорғайтын</w:t>
            </w:r>
            <w:r>
              <w:br/>
            </w:r>
            <w:r>
              <w:rPr>
                <w:rFonts w:ascii="Times New Roman"/>
                <w:b w:val="false"/>
                <w:i w:val="false"/>
                <w:color w:val="000000"/>
                <w:sz w:val="20"/>
              </w:rPr>
              <w:t>
</w:t>
            </w:r>
            <w:r>
              <w:rPr>
                <w:rFonts w:ascii="Times New Roman"/>
                <w:b w:val="false"/>
                <w:i w:val="false"/>
                <w:color w:val="000000"/>
                <w:sz w:val="20"/>
              </w:rPr>
              <w:t>құжат</w:t>
            </w:r>
            <w:r>
              <w:br/>
            </w:r>
            <w:r>
              <w:rPr>
                <w:rFonts w:ascii="Times New Roman"/>
                <w:b w:val="false"/>
                <w:i w:val="false"/>
                <w:color w:val="000000"/>
                <w:sz w:val="20"/>
              </w:rPr>
              <w:t>
</w:t>
            </w:r>
            <w:r>
              <w:rPr>
                <w:rFonts w:ascii="Times New Roman"/>
                <w:b w:val="false"/>
                <w:i w:val="false"/>
                <w:color w:val="000000"/>
                <w:sz w:val="20"/>
              </w:rPr>
              <w:t>түрінің</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вида</w:t>
            </w:r>
            <w:r>
              <w:br/>
            </w:r>
            <w:r>
              <w:rPr>
                <w:rFonts w:ascii="Times New Roman"/>
                <w:b w:val="false"/>
                <w:i w:val="false"/>
                <w:color w:val="000000"/>
                <w:sz w:val="20"/>
              </w:rPr>
              <w:t>
</w:t>
            </w:r>
            <w:r>
              <w:rPr>
                <w:rFonts w:ascii="Times New Roman"/>
                <w:b w:val="false"/>
                <w:i w:val="false"/>
                <w:color w:val="000000"/>
                <w:sz w:val="20"/>
              </w:rPr>
              <w:t>охранного</w:t>
            </w:r>
            <w:r>
              <w:br/>
            </w:r>
            <w:r>
              <w:rPr>
                <w:rFonts w:ascii="Times New Roman"/>
                <w:b w:val="false"/>
                <w:i w:val="false"/>
                <w:color w:val="000000"/>
                <w:sz w:val="20"/>
              </w:rPr>
              <w:t>
</w:t>
            </w:r>
            <w:r>
              <w:rPr>
                <w:rFonts w:ascii="Times New Roman"/>
                <w:b w:val="false"/>
                <w:i w:val="false"/>
                <w:color w:val="000000"/>
                <w:sz w:val="20"/>
              </w:rPr>
              <w:t>документа</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«Жаңа технологиялар құру және пайдалану, өнімдерді (тауарлар, қызметтер жаңа түрлерін игеру туралы есеп» статистикалық нысанына (коды 0501104, индексі 2-инновация, кезеңділігі жылдық) 5 - қосымша</w:t>
      </w:r>
      <w:r>
        <w:br/>
      </w:r>
      <w:r>
        <w:rPr>
          <w:rFonts w:ascii="Times New Roman"/>
          <w:b w:val="false"/>
          <w:i w:val="false"/>
          <w:color w:val="000000"/>
          <w:sz w:val="28"/>
        </w:rPr>
        <w:t>
      </w:t>
      </w:r>
      <w:r>
        <w:rPr>
          <w:rFonts w:ascii="Times New Roman"/>
          <w:b w:val="false"/>
          <w:i w:val="false"/>
          <w:color w:val="000000"/>
          <w:sz w:val="28"/>
        </w:rPr>
        <w:t>Приложение 5</w:t>
      </w:r>
      <w:r>
        <w:rPr>
          <w:rFonts w:ascii="Times New Roman"/>
          <w:b w:val="false"/>
          <w:i w:val="false"/>
          <w:color w:val="000000"/>
          <w:sz w:val="28"/>
        </w:rPr>
        <w:t xml:space="preserve"> к статистической форме «Отчет о создании и использовании новейших технологий и освоении новых видов продукции (товаров, услуг)» (код 0501104, индекс 2-инновация, периодичность годовая)</w:t>
      </w:r>
      <w:r>
        <w:br/>
      </w:r>
      <w:r>
        <w:rPr>
          <w:rFonts w:ascii="Times New Roman"/>
          <w:b w:val="false"/>
          <w:i w:val="false"/>
          <w:color w:val="000000"/>
          <w:sz w:val="28"/>
        </w:rPr>
        <w:t>
      ****** - «Жаңа технологиялар құру және пайдалану, өнімдердің (тауарлар, қызметтер жаңа түрлерін игеру туралы есеп» статистикалық нысанына (коды 0501104, индексі 2-инновация, кезеңділігі жылдық) 6 – қосымша</w:t>
      </w:r>
      <w:r>
        <w:br/>
      </w:r>
      <w:r>
        <w:rPr>
          <w:rFonts w:ascii="Times New Roman"/>
          <w:b w:val="false"/>
          <w:i w:val="false"/>
          <w:color w:val="000000"/>
          <w:sz w:val="28"/>
        </w:rPr>
        <w:t>
      </w:t>
      </w:r>
      <w:r>
        <w:rPr>
          <w:rFonts w:ascii="Times New Roman"/>
          <w:b w:val="false"/>
          <w:i w:val="false"/>
          <w:color w:val="000000"/>
          <w:sz w:val="28"/>
        </w:rPr>
        <w:t>Приложение 6</w:t>
      </w:r>
      <w:r>
        <w:rPr>
          <w:rFonts w:ascii="Times New Roman"/>
          <w:b w:val="false"/>
          <w:i w:val="false"/>
          <w:color w:val="000000"/>
          <w:sz w:val="28"/>
        </w:rPr>
        <w:t xml:space="preserve"> к статистической форме «Отчет о создании и использовании новейших технологий и освоении новых видов продукции (товаров, услуг)» (код 0501104, индекс 2-инновация, периодичность годовая)</w:t>
      </w:r>
      <w:r>
        <w:br/>
      </w:r>
      <w:r>
        <w:rPr>
          <w:rFonts w:ascii="Times New Roman"/>
          <w:b w:val="false"/>
          <w:i w:val="false"/>
          <w:color w:val="000000"/>
          <w:sz w:val="28"/>
        </w:rPr>
        <w:t>
      ******* - «Жаңа технологиялар құру және пайдалану, өнімдердің (тауарлар, қызметтер жаңа түрлерін игеру туралы есеп» статистикалық нысанына (коды 0501104, индексі 2-инновация, кезеңділігі жылдық) 7 - қосымша</w:t>
      </w:r>
      <w:r>
        <w:br/>
      </w:r>
      <w:r>
        <w:rPr>
          <w:rFonts w:ascii="Times New Roman"/>
          <w:b w:val="false"/>
          <w:i w:val="false"/>
          <w:color w:val="000000"/>
          <w:sz w:val="28"/>
        </w:rPr>
        <w:t>
      </w:t>
      </w:r>
      <w:r>
        <w:rPr>
          <w:rFonts w:ascii="Times New Roman"/>
          <w:b w:val="false"/>
          <w:i w:val="false"/>
          <w:color w:val="000000"/>
          <w:sz w:val="28"/>
        </w:rPr>
        <w:t>Приложение 7</w:t>
      </w:r>
      <w:r>
        <w:rPr>
          <w:rFonts w:ascii="Times New Roman"/>
          <w:b w:val="false"/>
          <w:i w:val="false"/>
          <w:color w:val="000000"/>
          <w:sz w:val="28"/>
        </w:rPr>
        <w:t xml:space="preserve"> к статистической форме «Отчет о создании и использовании новейших технологий и освоении новых видов продукции (товаров, услуг)» (код 0501104, индекс 2-инновация, периодичность годовая)</w:t>
      </w:r>
    </w:p>
    <w:bookmarkStart w:name="z424" w:id="8"/>
    <w:p>
      <w:pPr>
        <w:spacing w:after="0"/>
        <w:ind w:left="0"/>
        <w:jc w:val="both"/>
      </w:pPr>
      <w:r>
        <w:rPr>
          <w:rFonts w:ascii="Times New Roman"/>
          <w:b w:val="false"/>
          <w:i w:val="false"/>
          <w:color w:val="000000"/>
          <w:sz w:val="28"/>
        </w:rPr>
        <w:t>
4. Инновациялық өнімдердің (қызметтер, тауарлар) көлемі</w:t>
      </w:r>
      <w:r>
        <w:br/>
      </w:r>
      <w:r>
        <w:rPr>
          <w:rFonts w:ascii="Times New Roman"/>
          <w:b w:val="false"/>
          <w:i w:val="false"/>
          <w:color w:val="000000"/>
          <w:sz w:val="28"/>
        </w:rPr>
        <w:t>
   Объем инновационной продукции (товаров, услуг)</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673"/>
        <w:gridCol w:w="1633"/>
        <w:gridCol w:w="1653"/>
        <w:gridCol w:w="1573"/>
        <w:gridCol w:w="2193"/>
        <w:gridCol w:w="2213"/>
      </w:tblGrid>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 xml:space="preserve">строки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продукции</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ЭҚТЖЖ</w:t>
            </w:r>
            <w:r>
              <w:br/>
            </w:r>
            <w:r>
              <w:rPr>
                <w:rFonts w:ascii="Times New Roman"/>
                <w:b w:val="false"/>
                <w:i w:val="false"/>
                <w:color w:val="000000"/>
                <w:sz w:val="20"/>
              </w:rPr>
              <w:t>
</w:t>
            </w:r>
            <w:r>
              <w:rPr>
                <w:rFonts w:ascii="Times New Roman"/>
                <w:b w:val="false"/>
                <w:i w:val="false"/>
                <w:color w:val="000000"/>
                <w:sz w:val="20"/>
              </w:rPr>
              <w:t>коды Код</w:t>
            </w:r>
            <w:r>
              <w:br/>
            </w:r>
            <w:r>
              <w:rPr>
                <w:rFonts w:ascii="Times New Roman"/>
                <w:b w:val="false"/>
                <w:i w:val="false"/>
                <w:color w:val="000000"/>
                <w:sz w:val="20"/>
              </w:rPr>
              <w:t>
</w:t>
            </w:r>
            <w:r>
              <w:rPr>
                <w:rFonts w:ascii="Times New Roman"/>
                <w:b w:val="false"/>
                <w:i w:val="false"/>
                <w:color w:val="000000"/>
                <w:sz w:val="20"/>
              </w:rPr>
              <w:t>КПВЭД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көріністе</w:t>
            </w:r>
            <w:r>
              <w:br/>
            </w:r>
            <w:r>
              <w:rPr>
                <w:rFonts w:ascii="Times New Roman"/>
                <w:b w:val="false"/>
                <w:i w:val="false"/>
                <w:color w:val="000000"/>
                <w:sz w:val="20"/>
              </w:rPr>
              <w:t>
</w:t>
            </w:r>
            <w:r>
              <w:rPr>
                <w:rFonts w:ascii="Times New Roman"/>
                <w:b w:val="false"/>
                <w:i w:val="false"/>
                <w:color w:val="000000"/>
                <w:sz w:val="20"/>
              </w:rPr>
              <w:t>өнімдерді өндіру</w:t>
            </w:r>
            <w:r>
              <w:br/>
            </w:r>
            <w:r>
              <w:rPr>
                <w:rFonts w:ascii="Times New Roman"/>
                <w:b w:val="false"/>
                <w:i w:val="false"/>
                <w:color w:val="000000"/>
                <w:sz w:val="20"/>
              </w:rPr>
              <w:t>
</w:t>
            </w:r>
            <w:r>
              <w:rPr>
                <w:rFonts w:ascii="Times New Roman"/>
                <w:b w:val="false"/>
                <w:i w:val="false"/>
                <w:color w:val="000000"/>
                <w:sz w:val="20"/>
              </w:rPr>
              <w:t>Производство</w:t>
            </w:r>
            <w:r>
              <w:br/>
            </w:r>
            <w:r>
              <w:rPr>
                <w:rFonts w:ascii="Times New Roman"/>
                <w:b w:val="false"/>
                <w:i w:val="false"/>
                <w:color w:val="000000"/>
                <w:sz w:val="20"/>
              </w:rPr>
              <w:t>
</w:t>
            </w:r>
            <w:r>
              <w:rPr>
                <w:rFonts w:ascii="Times New Roman"/>
                <w:b w:val="false"/>
                <w:i w:val="false"/>
                <w:color w:val="000000"/>
                <w:sz w:val="20"/>
              </w:rPr>
              <w:t>продукции в</w:t>
            </w:r>
            <w:r>
              <w:br/>
            </w:r>
            <w:r>
              <w:rPr>
                <w:rFonts w:ascii="Times New Roman"/>
                <w:b w:val="false"/>
                <w:i w:val="false"/>
                <w:color w:val="000000"/>
                <w:sz w:val="20"/>
              </w:rPr>
              <w:t>
</w:t>
            </w:r>
            <w:r>
              <w:rPr>
                <w:rFonts w:ascii="Times New Roman"/>
                <w:b w:val="false"/>
                <w:i w:val="false"/>
                <w:color w:val="000000"/>
                <w:sz w:val="20"/>
              </w:rPr>
              <w:t>натуральном</w:t>
            </w:r>
            <w:r>
              <w:br/>
            </w:r>
            <w:r>
              <w:rPr>
                <w:rFonts w:ascii="Times New Roman"/>
                <w:b w:val="false"/>
                <w:i w:val="false"/>
                <w:color w:val="000000"/>
                <w:sz w:val="20"/>
              </w:rPr>
              <w:t>
</w:t>
            </w:r>
            <w:r>
              <w:rPr>
                <w:rFonts w:ascii="Times New Roman"/>
                <w:b w:val="false"/>
                <w:i w:val="false"/>
                <w:color w:val="000000"/>
                <w:sz w:val="20"/>
              </w:rPr>
              <w:t>выражении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 өнімдерді</w:t>
            </w:r>
            <w:r>
              <w:br/>
            </w:r>
            <w:r>
              <w:rPr>
                <w:rFonts w:ascii="Times New Roman"/>
                <w:b w:val="false"/>
                <w:i w:val="false"/>
                <w:color w:val="000000"/>
                <w:sz w:val="20"/>
              </w:rPr>
              <w:t>
</w:t>
            </w:r>
            <w:r>
              <w:rPr>
                <w:rFonts w:ascii="Times New Roman"/>
                <w:b w:val="false"/>
                <w:i w:val="false"/>
                <w:color w:val="000000"/>
                <w:sz w:val="20"/>
              </w:rPr>
              <w:t>(тауарлар, қызметтер)</w:t>
            </w:r>
            <w:r>
              <w:br/>
            </w:r>
            <w:r>
              <w:rPr>
                <w:rFonts w:ascii="Times New Roman"/>
                <w:b w:val="false"/>
                <w:i w:val="false"/>
                <w:color w:val="000000"/>
                <w:sz w:val="20"/>
              </w:rPr>
              <w:t>
</w:t>
            </w:r>
            <w:r>
              <w:rPr>
                <w:rFonts w:ascii="Times New Roman"/>
                <w:b w:val="false"/>
                <w:i w:val="false"/>
                <w:color w:val="000000"/>
                <w:sz w:val="20"/>
              </w:rPr>
              <w:t>көлемі, мың теңге</w:t>
            </w:r>
            <w:r>
              <w:br/>
            </w:r>
            <w:r>
              <w:rPr>
                <w:rFonts w:ascii="Times New Roman"/>
                <w:b w:val="false"/>
                <w:i w:val="false"/>
                <w:color w:val="000000"/>
                <w:sz w:val="20"/>
              </w:rPr>
              <w:t>
</w:t>
            </w:r>
            <w:r>
              <w:rPr>
                <w:rFonts w:ascii="Times New Roman"/>
                <w:b w:val="false"/>
                <w:i w:val="false"/>
                <w:color w:val="000000"/>
                <w:sz w:val="20"/>
              </w:rPr>
              <w:t>Объем произведенной</w:t>
            </w:r>
            <w:r>
              <w:br/>
            </w:r>
            <w:r>
              <w:rPr>
                <w:rFonts w:ascii="Times New Roman"/>
                <w:b w:val="false"/>
                <w:i w:val="false"/>
                <w:color w:val="000000"/>
                <w:sz w:val="20"/>
              </w:rPr>
              <w:t>
</w:t>
            </w:r>
            <w:r>
              <w:rPr>
                <w:rFonts w:ascii="Times New Roman"/>
                <w:b w:val="false"/>
                <w:i w:val="false"/>
                <w:color w:val="000000"/>
                <w:sz w:val="20"/>
              </w:rPr>
              <w:t>продукции (товаров, услуг),</w:t>
            </w:r>
            <w:r>
              <w:br/>
            </w:r>
            <w:r>
              <w:rPr>
                <w:rFonts w:ascii="Times New Roman"/>
                <w:b w:val="false"/>
                <w:i w:val="false"/>
                <w:color w:val="000000"/>
                <w:sz w:val="20"/>
              </w:rPr>
              <w:t>
</w:t>
            </w:r>
            <w:r>
              <w:rPr>
                <w:rFonts w:ascii="Times New Roman"/>
                <w:b w:val="false"/>
                <w:i w:val="false"/>
                <w:color w:val="000000"/>
                <w:sz w:val="20"/>
              </w:rPr>
              <w:t>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r>
              <w:br/>
            </w:r>
            <w:r>
              <w:rPr>
                <w:rFonts w:ascii="Times New Roman"/>
                <w:b w:val="false"/>
                <w:i w:val="false"/>
                <w:color w:val="000000"/>
                <w:sz w:val="20"/>
              </w:rPr>
              <w:t>
</w:t>
            </w:r>
            <w:r>
              <w:rPr>
                <w:rFonts w:ascii="Times New Roman"/>
                <w:b w:val="false"/>
                <w:i w:val="false"/>
                <w:color w:val="000000"/>
                <w:sz w:val="20"/>
              </w:rPr>
              <w:t>бірлігі</w:t>
            </w:r>
            <w:r>
              <w:br/>
            </w:r>
            <w:r>
              <w:rPr>
                <w:rFonts w:ascii="Times New Roman"/>
                <w:b w:val="false"/>
                <w:i w:val="false"/>
                <w:color w:val="000000"/>
                <w:sz w:val="20"/>
              </w:rPr>
              <w:t>
</w:t>
            </w: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w:t>
            </w:r>
            <w:r>
              <w:br/>
            </w:r>
            <w:r>
              <w:rPr>
                <w:rFonts w:ascii="Times New Roman"/>
                <w:b w:val="false"/>
                <w:i w:val="false"/>
                <w:color w:val="000000"/>
                <w:sz w:val="20"/>
              </w:rPr>
              <w:t>
</w:t>
            </w:r>
            <w:r>
              <w:rPr>
                <w:rFonts w:ascii="Times New Roman"/>
                <w:b w:val="false"/>
                <w:i w:val="false"/>
                <w:color w:val="000000"/>
                <w:sz w:val="20"/>
              </w:rPr>
              <w:t>тво</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w:t>
            </w:r>
            <w:r>
              <w:br/>
            </w:r>
            <w:r>
              <w:rPr>
                <w:rFonts w:ascii="Times New Roman"/>
                <w:b w:val="false"/>
                <w:i w:val="false"/>
                <w:color w:val="000000"/>
                <w:sz w:val="20"/>
              </w:rPr>
              <w:t>
</w:t>
            </w:r>
            <w:r>
              <w:rPr>
                <w:rFonts w:ascii="Times New Roman"/>
                <w:b w:val="false"/>
                <w:i w:val="false"/>
                <w:color w:val="000000"/>
                <w:sz w:val="20"/>
              </w:rPr>
              <w:t>қолданыстағы</w:t>
            </w:r>
            <w:r>
              <w:br/>
            </w:r>
            <w:r>
              <w:rPr>
                <w:rFonts w:ascii="Times New Roman"/>
                <w:b w:val="false"/>
                <w:i w:val="false"/>
                <w:color w:val="000000"/>
                <w:sz w:val="20"/>
              </w:rPr>
              <w:t>
</w:t>
            </w:r>
            <w:r>
              <w:rPr>
                <w:rFonts w:ascii="Times New Roman"/>
                <w:b w:val="false"/>
                <w:i w:val="false"/>
                <w:color w:val="000000"/>
                <w:sz w:val="20"/>
              </w:rPr>
              <w:t>бағасымен,</w:t>
            </w:r>
            <w:r>
              <w:br/>
            </w:r>
            <w:r>
              <w:rPr>
                <w:rFonts w:ascii="Times New Roman"/>
                <w:b w:val="false"/>
                <w:i w:val="false"/>
                <w:color w:val="000000"/>
                <w:sz w:val="20"/>
              </w:rPr>
              <w:t>
</w:t>
            </w:r>
            <w:r>
              <w:rPr>
                <w:rFonts w:ascii="Times New Roman"/>
                <w:b w:val="false"/>
                <w:i w:val="false"/>
                <w:color w:val="000000"/>
                <w:sz w:val="20"/>
              </w:rPr>
              <w:t>(қосылған</w:t>
            </w:r>
            <w:r>
              <w:br/>
            </w:r>
            <w:r>
              <w:rPr>
                <w:rFonts w:ascii="Times New Roman"/>
                <w:b w:val="false"/>
                <w:i w:val="false"/>
                <w:color w:val="000000"/>
                <w:sz w:val="20"/>
              </w:rPr>
              <w:t>
</w:t>
            </w:r>
            <w:r>
              <w:rPr>
                <w:rFonts w:ascii="Times New Roman"/>
                <w:b w:val="false"/>
                <w:i w:val="false"/>
                <w:color w:val="000000"/>
                <w:sz w:val="20"/>
              </w:rPr>
              <w:t>құнға салық</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акциздерсіз)</w:t>
            </w:r>
            <w:r>
              <w:br/>
            </w:r>
            <w:r>
              <w:rPr>
                <w:rFonts w:ascii="Times New Roman"/>
                <w:b w:val="false"/>
                <w:i w:val="false"/>
                <w:color w:val="000000"/>
                <w:sz w:val="20"/>
              </w:rPr>
              <w:t>
</w:t>
            </w:r>
            <w:r>
              <w:rPr>
                <w:rFonts w:ascii="Times New Roman"/>
                <w:b w:val="false"/>
                <w:i w:val="false"/>
                <w:color w:val="000000"/>
                <w:sz w:val="20"/>
              </w:rPr>
              <w:t>мың теңге в</w:t>
            </w:r>
            <w:r>
              <w:br/>
            </w:r>
            <w:r>
              <w:rPr>
                <w:rFonts w:ascii="Times New Roman"/>
                <w:b w:val="false"/>
                <w:i w:val="false"/>
                <w:color w:val="000000"/>
                <w:sz w:val="20"/>
              </w:rPr>
              <w:t>
</w:t>
            </w:r>
            <w:r>
              <w:rPr>
                <w:rFonts w:ascii="Times New Roman"/>
                <w:b w:val="false"/>
                <w:i w:val="false"/>
                <w:color w:val="000000"/>
                <w:sz w:val="20"/>
              </w:rPr>
              <w:t>действующих</w:t>
            </w:r>
            <w:r>
              <w:br/>
            </w:r>
            <w:r>
              <w:rPr>
                <w:rFonts w:ascii="Times New Roman"/>
                <w:b w:val="false"/>
                <w:i w:val="false"/>
                <w:color w:val="000000"/>
                <w:sz w:val="20"/>
              </w:rPr>
              <w:t>
</w:t>
            </w:r>
            <w:r>
              <w:rPr>
                <w:rFonts w:ascii="Times New Roman"/>
                <w:b w:val="false"/>
                <w:i w:val="false"/>
                <w:color w:val="000000"/>
                <w:sz w:val="20"/>
              </w:rPr>
              <w:t>ценах</w:t>
            </w:r>
            <w:r>
              <w:br/>
            </w:r>
            <w:r>
              <w:rPr>
                <w:rFonts w:ascii="Times New Roman"/>
                <w:b w:val="false"/>
                <w:i w:val="false"/>
                <w:color w:val="000000"/>
                <w:sz w:val="20"/>
              </w:rPr>
              <w:t>
</w:t>
            </w:r>
            <w:r>
              <w:rPr>
                <w:rFonts w:ascii="Times New Roman"/>
                <w:b w:val="false"/>
                <w:i w:val="false"/>
                <w:color w:val="000000"/>
                <w:sz w:val="20"/>
              </w:rPr>
              <w:t>предприятия</w:t>
            </w:r>
            <w:r>
              <w:br/>
            </w:r>
            <w:r>
              <w:rPr>
                <w:rFonts w:ascii="Times New Roman"/>
                <w:b w:val="false"/>
                <w:i w:val="false"/>
                <w:color w:val="000000"/>
                <w:sz w:val="20"/>
              </w:rPr>
              <w:t>
</w:t>
            </w:r>
            <w:r>
              <w:rPr>
                <w:rFonts w:ascii="Times New Roman"/>
                <w:b w:val="false"/>
                <w:i w:val="false"/>
                <w:color w:val="000000"/>
                <w:sz w:val="20"/>
              </w:rPr>
              <w:t>(без налога</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добавленную</w:t>
            </w:r>
            <w:r>
              <w:br/>
            </w:r>
            <w:r>
              <w:rPr>
                <w:rFonts w:ascii="Times New Roman"/>
                <w:b w:val="false"/>
                <w:i w:val="false"/>
                <w:color w:val="000000"/>
                <w:sz w:val="20"/>
              </w:rPr>
              <w:t>
</w:t>
            </w:r>
            <w:r>
              <w:rPr>
                <w:rFonts w:ascii="Times New Roman"/>
                <w:b w:val="false"/>
                <w:i w:val="false"/>
                <w:color w:val="000000"/>
                <w:sz w:val="20"/>
              </w:rPr>
              <w:t>стоимость и</w:t>
            </w:r>
            <w:r>
              <w:br/>
            </w:r>
            <w:r>
              <w:rPr>
                <w:rFonts w:ascii="Times New Roman"/>
                <w:b w:val="false"/>
                <w:i w:val="false"/>
                <w:color w:val="000000"/>
                <w:sz w:val="20"/>
              </w:rPr>
              <w:t>
</w:t>
            </w:r>
            <w:r>
              <w:rPr>
                <w:rFonts w:ascii="Times New Roman"/>
                <w:b w:val="false"/>
                <w:i w:val="false"/>
                <w:color w:val="000000"/>
                <w:sz w:val="20"/>
              </w:rPr>
              <w:t>акцизов),</w:t>
            </w:r>
            <w:r>
              <w:br/>
            </w:r>
            <w:r>
              <w:rPr>
                <w:rFonts w:ascii="Times New Roman"/>
                <w:b w:val="false"/>
                <w:i w:val="false"/>
                <w:color w:val="000000"/>
                <w:sz w:val="20"/>
              </w:rPr>
              <w:t>
</w:t>
            </w:r>
            <w:r>
              <w:rPr>
                <w:rFonts w:ascii="Times New Roman"/>
                <w:b w:val="false"/>
                <w:i w:val="false"/>
                <w:color w:val="000000"/>
                <w:sz w:val="20"/>
              </w:rPr>
              <w:t>тысяч тенге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экспортқа</w:t>
            </w:r>
            <w:r>
              <w:br/>
            </w:r>
            <w:r>
              <w:rPr>
                <w:rFonts w:ascii="Times New Roman"/>
                <w:b w:val="false"/>
                <w:i w:val="false"/>
                <w:color w:val="000000"/>
                <w:sz w:val="20"/>
              </w:rPr>
              <w:t>
</w:t>
            </w:r>
            <w:r>
              <w:rPr>
                <w:rFonts w:ascii="Times New Roman"/>
                <w:b w:val="false"/>
                <w:i w:val="false"/>
                <w:color w:val="000000"/>
                <w:sz w:val="20"/>
              </w:rPr>
              <w:t>жіберілгені,</w:t>
            </w:r>
            <w:r>
              <w:br/>
            </w:r>
            <w:r>
              <w:rPr>
                <w:rFonts w:ascii="Times New Roman"/>
                <w:b w:val="false"/>
                <w:i w:val="false"/>
                <w:color w:val="000000"/>
                <w:sz w:val="20"/>
              </w:rPr>
              <w:t>
</w:t>
            </w:r>
            <w:r>
              <w:rPr>
                <w:rFonts w:ascii="Times New Roman"/>
                <w:b w:val="false"/>
                <w:i w:val="false"/>
                <w:color w:val="000000"/>
                <w:sz w:val="20"/>
              </w:rPr>
              <w:t>(экспорттық</w:t>
            </w:r>
            <w:r>
              <w:br/>
            </w:r>
            <w:r>
              <w:rPr>
                <w:rFonts w:ascii="Times New Roman"/>
                <w:b w:val="false"/>
                <w:i w:val="false"/>
                <w:color w:val="000000"/>
                <w:sz w:val="20"/>
              </w:rPr>
              <w:t>
</w:t>
            </w:r>
            <w:r>
              <w:rPr>
                <w:rFonts w:ascii="Times New Roman"/>
                <w:b w:val="false"/>
                <w:i w:val="false"/>
                <w:color w:val="000000"/>
                <w:sz w:val="20"/>
              </w:rPr>
              <w:t>бажсыз) мың</w:t>
            </w:r>
            <w:r>
              <w:br/>
            </w:r>
            <w:r>
              <w:rPr>
                <w:rFonts w:ascii="Times New Roman"/>
                <w:b w:val="false"/>
                <w:i w:val="false"/>
                <w:color w:val="000000"/>
                <w:sz w:val="20"/>
              </w:rPr>
              <w:t>
</w:t>
            </w:r>
            <w:r>
              <w:rPr>
                <w:rFonts w:ascii="Times New Roman"/>
                <w:b w:val="false"/>
                <w:i w:val="false"/>
                <w:color w:val="000000"/>
                <w:sz w:val="20"/>
              </w:rPr>
              <w:t>теңге в том</w:t>
            </w:r>
            <w:r>
              <w:br/>
            </w:r>
            <w:r>
              <w:rPr>
                <w:rFonts w:ascii="Times New Roman"/>
                <w:b w:val="false"/>
                <w:i w:val="false"/>
                <w:color w:val="000000"/>
                <w:sz w:val="20"/>
              </w:rPr>
              <w:t>
</w:t>
            </w:r>
            <w:r>
              <w:rPr>
                <w:rFonts w:ascii="Times New Roman"/>
                <w:b w:val="false"/>
                <w:i w:val="false"/>
                <w:color w:val="000000"/>
                <w:sz w:val="20"/>
              </w:rPr>
              <w:t>числе</w:t>
            </w:r>
            <w:r>
              <w:br/>
            </w:r>
            <w:r>
              <w:rPr>
                <w:rFonts w:ascii="Times New Roman"/>
                <w:b w:val="false"/>
                <w:i w:val="false"/>
                <w:color w:val="000000"/>
                <w:sz w:val="20"/>
              </w:rPr>
              <w:t>
</w:t>
            </w:r>
            <w:r>
              <w:rPr>
                <w:rFonts w:ascii="Times New Roman"/>
                <w:b w:val="false"/>
                <w:i w:val="false"/>
                <w:color w:val="000000"/>
                <w:sz w:val="20"/>
              </w:rPr>
              <w:t>поставленной</w:t>
            </w:r>
            <w:r>
              <w:br/>
            </w:r>
            <w:r>
              <w:rPr>
                <w:rFonts w:ascii="Times New Roman"/>
                <w:b w:val="false"/>
                <w:i w:val="false"/>
                <w:color w:val="000000"/>
                <w:sz w:val="20"/>
              </w:rPr>
              <w:t>
</w:t>
            </w:r>
            <w:r>
              <w:rPr>
                <w:rFonts w:ascii="Times New Roman"/>
                <w:b w:val="false"/>
                <w:i w:val="false"/>
                <w:color w:val="000000"/>
                <w:sz w:val="20"/>
              </w:rPr>
              <w:t>на экспорт</w:t>
            </w:r>
            <w:r>
              <w:br/>
            </w:r>
            <w:r>
              <w:rPr>
                <w:rFonts w:ascii="Times New Roman"/>
                <w:b w:val="false"/>
                <w:i w:val="false"/>
                <w:color w:val="000000"/>
                <w:sz w:val="20"/>
              </w:rPr>
              <w:t>
</w:t>
            </w:r>
            <w:r>
              <w:rPr>
                <w:rFonts w:ascii="Times New Roman"/>
                <w:b w:val="false"/>
                <w:i w:val="false"/>
                <w:color w:val="000000"/>
                <w:sz w:val="20"/>
              </w:rPr>
              <w:t>(без</w:t>
            </w:r>
            <w:r>
              <w:br/>
            </w:r>
            <w:r>
              <w:rPr>
                <w:rFonts w:ascii="Times New Roman"/>
                <w:b w:val="false"/>
                <w:i w:val="false"/>
                <w:color w:val="000000"/>
                <w:sz w:val="20"/>
              </w:rPr>
              <w:t>
</w:t>
            </w:r>
            <w:r>
              <w:rPr>
                <w:rFonts w:ascii="Times New Roman"/>
                <w:b w:val="false"/>
                <w:i w:val="false"/>
                <w:color w:val="000000"/>
                <w:sz w:val="20"/>
              </w:rPr>
              <w:t>экспортных</w:t>
            </w:r>
            <w:r>
              <w:br/>
            </w:r>
            <w:r>
              <w:rPr>
                <w:rFonts w:ascii="Times New Roman"/>
                <w:b w:val="false"/>
                <w:i w:val="false"/>
                <w:color w:val="000000"/>
                <w:sz w:val="20"/>
              </w:rPr>
              <w:t>
</w:t>
            </w:r>
            <w:r>
              <w:rPr>
                <w:rFonts w:ascii="Times New Roman"/>
                <w:b w:val="false"/>
                <w:i w:val="false"/>
                <w:color w:val="000000"/>
                <w:sz w:val="20"/>
              </w:rPr>
              <w:t>пошлин),</w:t>
            </w:r>
            <w:r>
              <w:br/>
            </w:r>
            <w:r>
              <w:rPr>
                <w:rFonts w:ascii="Times New Roman"/>
                <w:b w:val="false"/>
                <w:i w:val="false"/>
                <w:color w:val="000000"/>
                <w:sz w:val="20"/>
              </w:rPr>
              <w:t>
</w:t>
            </w:r>
            <w:r>
              <w:rPr>
                <w:rFonts w:ascii="Times New Roman"/>
                <w:b w:val="false"/>
                <w:i w:val="false"/>
                <w:color w:val="000000"/>
                <w:sz w:val="20"/>
              </w:rPr>
              <w:t>тысяч тенге</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Наименование___________________________ Адрес____________________</w:t>
      </w:r>
      <w:r>
        <w:br/>
      </w:r>
      <w:r>
        <w:rPr>
          <w:rFonts w:ascii="Times New Roman"/>
          <w:b w:val="false"/>
          <w:i w:val="false"/>
          <w:color w:val="000000"/>
          <w:sz w:val="28"/>
        </w:rPr>
        <w:t>
______________________Тел.:____________________ E-mail_______________</w:t>
      </w:r>
    </w:p>
    <w:p>
      <w:pPr>
        <w:spacing w:after="0"/>
        <w:ind w:left="0"/>
        <w:jc w:val="both"/>
      </w:pPr>
      <w:r>
        <w:rPr>
          <w:rFonts w:ascii="Times New Roman"/>
          <w:b w:val="false"/>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__________________ Тел.________________</w:t>
      </w:r>
    </w:p>
    <w:p>
      <w:pPr>
        <w:spacing w:after="0"/>
        <w:ind w:left="0"/>
        <w:jc w:val="both"/>
      </w:pPr>
      <w:r>
        <w:rPr>
          <w:rFonts w:ascii="Times New Roman"/>
          <w:b w:val="false"/>
          <w:i w:val="false"/>
          <w:color w:val="000000"/>
          <w:sz w:val="28"/>
        </w:rPr>
        <w:t>Басшы                                   (Аты-жөні, тегі, қолы)      Руководитель____________________________(Ф.И.О.,подпись)_____________</w:t>
      </w:r>
    </w:p>
    <w:p>
      <w:pPr>
        <w:spacing w:after="0"/>
        <w:ind w:left="0"/>
        <w:jc w:val="both"/>
      </w:pPr>
      <w:r>
        <w:rPr>
          <w:rFonts w:ascii="Times New Roman"/>
          <w:b w:val="false"/>
          <w:i w:val="false"/>
          <w:color w:val="000000"/>
          <w:sz w:val="28"/>
        </w:rPr>
        <w:t>Бас бухгалтер                           (Аты-жөні, тегі, қолы)</w:t>
      </w:r>
      <w:r>
        <w:br/>
      </w:r>
      <w:r>
        <w:rPr>
          <w:rFonts w:ascii="Times New Roman"/>
          <w:b w:val="false"/>
          <w:i w:val="false"/>
          <w:color w:val="000000"/>
          <w:sz w:val="28"/>
        </w:rPr>
        <w:t>
Главный бухгалтер_______________________(Ф.И.О., подпись)____________</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М.П.</w:t>
      </w:r>
    </w:p>
    <w:bookmarkStart w:name="z59" w:id="9"/>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статистической форме          </w:t>
      </w:r>
      <w:r>
        <w:br/>
      </w:r>
      <w:r>
        <w:rPr>
          <w:rFonts w:ascii="Times New Roman"/>
          <w:b w:val="false"/>
          <w:i w:val="false"/>
          <w:color w:val="000000"/>
          <w:sz w:val="28"/>
        </w:rPr>
        <w:t>
"Отчет о создании и использовании новейших</w:t>
      </w:r>
      <w:r>
        <w:br/>
      </w:r>
      <w:r>
        <w:rPr>
          <w:rFonts w:ascii="Times New Roman"/>
          <w:b w:val="false"/>
          <w:i w:val="false"/>
          <w:color w:val="000000"/>
          <w:sz w:val="28"/>
        </w:rPr>
        <w:t>
технологий и освоении новых видов продукции</w:t>
      </w:r>
      <w:r>
        <w:br/>
      </w:r>
      <w:r>
        <w:rPr>
          <w:rFonts w:ascii="Times New Roman"/>
          <w:b w:val="false"/>
          <w:i w:val="false"/>
          <w:color w:val="000000"/>
          <w:sz w:val="28"/>
        </w:rPr>
        <w:t xml:space="preserve">
(товаров, услуг (код 0501104,       </w:t>
      </w:r>
      <w:r>
        <w:br/>
      </w:r>
      <w:r>
        <w:rPr>
          <w:rFonts w:ascii="Times New Roman"/>
          <w:b w:val="false"/>
          <w:i w:val="false"/>
          <w:color w:val="000000"/>
          <w:sz w:val="28"/>
        </w:rPr>
        <w:t>
индекс 2-инновация, периодичность годовая)</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9973"/>
      </w:tblGrid>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вида</w:t>
            </w:r>
            <w:r>
              <w:br/>
            </w:r>
            <w:r>
              <w:rPr>
                <w:rFonts w:ascii="Times New Roman"/>
                <w:b w:val="false"/>
                <w:i w:val="false"/>
                <w:color w:val="000000"/>
                <w:sz w:val="20"/>
              </w:rPr>
              <w:t>
</w:t>
            </w:r>
            <w:r>
              <w:rPr>
                <w:rFonts w:ascii="Times New Roman"/>
                <w:b w:val="false"/>
                <w:i w:val="false"/>
                <w:color w:val="000000"/>
                <w:sz w:val="20"/>
              </w:rPr>
              <w:t>технологии</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удовлетворение жизненных потребностей человека</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различные технологические процессы</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и металлургия</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текстиль и бумага</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горное дело</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 освещение и отопление</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электричество</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информационные технологии</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связь</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биотехнология и генная инженерия</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и ветеринария</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космические технологии</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нанотехнологии</w:t>
            </w:r>
          </w:p>
        </w:tc>
      </w:tr>
    </w:tbl>
    <w:bookmarkStart w:name="z60" w:id="1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статистической форме "Отчет о создании и </w:t>
      </w:r>
      <w:r>
        <w:br/>
      </w:r>
      <w:r>
        <w:rPr>
          <w:rFonts w:ascii="Times New Roman"/>
          <w:b w:val="false"/>
          <w:i w:val="false"/>
          <w:color w:val="000000"/>
          <w:sz w:val="28"/>
        </w:rPr>
        <w:t>
использовании новейших технологий и освоении</w:t>
      </w:r>
      <w:r>
        <w:br/>
      </w:r>
      <w:r>
        <w:rPr>
          <w:rFonts w:ascii="Times New Roman"/>
          <w:b w:val="false"/>
          <w:i w:val="false"/>
          <w:color w:val="000000"/>
          <w:sz w:val="28"/>
        </w:rPr>
        <w:t xml:space="preserve">
новых видов продукции (товаров, услуг   </w:t>
      </w:r>
      <w:r>
        <w:br/>
      </w:r>
      <w:r>
        <w:rPr>
          <w:rFonts w:ascii="Times New Roman"/>
          <w:b w:val="false"/>
          <w:i w:val="false"/>
          <w:color w:val="000000"/>
          <w:sz w:val="28"/>
        </w:rPr>
        <w:t xml:space="preserve">
(код 0501104, индекс 2-инновация,     </w:t>
      </w:r>
      <w:r>
        <w:br/>
      </w:r>
      <w:r>
        <w:rPr>
          <w:rFonts w:ascii="Times New Roman"/>
          <w:b w:val="false"/>
          <w:i w:val="false"/>
          <w:color w:val="000000"/>
          <w:sz w:val="28"/>
        </w:rPr>
        <w:t xml:space="preserve">
периодичность годовая)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10233"/>
      </w:tblGrid>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вида</w:t>
            </w:r>
            <w:r>
              <w:br/>
            </w:r>
            <w:r>
              <w:rPr>
                <w:rFonts w:ascii="Times New Roman"/>
                <w:b w:val="false"/>
                <w:i w:val="false"/>
                <w:color w:val="000000"/>
                <w:sz w:val="20"/>
              </w:rPr>
              <w:t>
</w:t>
            </w:r>
            <w:r>
              <w:rPr>
                <w:rFonts w:ascii="Times New Roman"/>
                <w:b w:val="false"/>
                <w:i w:val="false"/>
                <w:color w:val="000000"/>
                <w:sz w:val="20"/>
              </w:rPr>
              <w:t>охранного</w:t>
            </w:r>
            <w:r>
              <w:br/>
            </w:r>
            <w:r>
              <w:rPr>
                <w:rFonts w:ascii="Times New Roman"/>
                <w:b w:val="false"/>
                <w:i w:val="false"/>
                <w:color w:val="000000"/>
                <w:sz w:val="20"/>
              </w:rPr>
              <w:t>
</w:t>
            </w:r>
            <w:r>
              <w:rPr>
                <w:rFonts w:ascii="Times New Roman"/>
                <w:b w:val="false"/>
                <w:i w:val="false"/>
                <w:color w:val="000000"/>
                <w:sz w:val="20"/>
              </w:rPr>
              <w:t>документа</w:t>
            </w:r>
          </w:p>
        </w:tc>
        <w:tc>
          <w:tcPr>
            <w:tcW w:w="10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предварительный патент на изобретение</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 на изобретение</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предварительный патент на промышленный образец</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 на промышленный образец</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 на полезную модель</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свидетельство на товарный знак</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свидетельство наименования места происхождения товара</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 на селекционные достижения</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свидетельство на топологию интегральных микросхем</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лицензии</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w:t>
            </w:r>
          </w:p>
        </w:tc>
      </w:tr>
    </w:tbl>
    <w:bookmarkStart w:name="z61" w:id="11"/>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статистической форме "Отчет     </w:t>
      </w:r>
      <w:r>
        <w:br/>
      </w:r>
      <w:r>
        <w:rPr>
          <w:rFonts w:ascii="Times New Roman"/>
          <w:b w:val="false"/>
          <w:i w:val="false"/>
          <w:color w:val="000000"/>
          <w:sz w:val="28"/>
        </w:rPr>
        <w:t xml:space="preserve">
о создании и использовании новейших   </w:t>
      </w:r>
      <w:r>
        <w:br/>
      </w:r>
      <w:r>
        <w:rPr>
          <w:rFonts w:ascii="Times New Roman"/>
          <w:b w:val="false"/>
          <w:i w:val="false"/>
          <w:color w:val="000000"/>
          <w:sz w:val="28"/>
        </w:rPr>
        <w:t xml:space="preserve">
технологий и освоении новых видов    </w:t>
      </w:r>
      <w:r>
        <w:br/>
      </w:r>
      <w:r>
        <w:rPr>
          <w:rFonts w:ascii="Times New Roman"/>
          <w:b w:val="false"/>
          <w:i w:val="false"/>
          <w:color w:val="000000"/>
          <w:sz w:val="28"/>
        </w:rPr>
        <w:t>
продукции (товаров, услуг (код 0501104,</w:t>
      </w:r>
      <w:r>
        <w:br/>
      </w:r>
      <w:r>
        <w:rPr>
          <w:rFonts w:ascii="Times New Roman"/>
          <w:b w:val="false"/>
          <w:i w:val="false"/>
          <w:color w:val="000000"/>
          <w:sz w:val="28"/>
        </w:rPr>
        <w:t>
индекс 2-инновация, периодичность годовая)</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781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степени</w:t>
            </w:r>
            <w:r>
              <w:br/>
            </w:r>
            <w:r>
              <w:rPr>
                <w:rFonts w:ascii="Times New Roman"/>
                <w:b w:val="false"/>
                <w:i w:val="false"/>
                <w:color w:val="000000"/>
                <w:sz w:val="20"/>
              </w:rPr>
              <w:t>
</w:t>
            </w:r>
            <w:r>
              <w:rPr>
                <w:rFonts w:ascii="Times New Roman"/>
                <w:b w:val="false"/>
                <w:i w:val="false"/>
                <w:color w:val="000000"/>
                <w:sz w:val="20"/>
              </w:rPr>
              <w:t>новизны</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r>
      <w:tr>
        <w:trPr>
          <w:trHeight w:val="15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новая по отношению к миру</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новая по отношению к стране</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новая по отношению к региону</w:t>
            </w:r>
          </w:p>
        </w:tc>
      </w:tr>
    </w:tbl>
    <w:bookmarkStart w:name="z62" w:id="12"/>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статистической форме "Отчет о создании</w:t>
      </w:r>
      <w:r>
        <w:br/>
      </w:r>
      <w:r>
        <w:rPr>
          <w:rFonts w:ascii="Times New Roman"/>
          <w:b w:val="false"/>
          <w:i w:val="false"/>
          <w:color w:val="000000"/>
          <w:sz w:val="28"/>
        </w:rPr>
        <w:t xml:space="preserve">
и использовании новейших технологий и </w:t>
      </w:r>
      <w:r>
        <w:br/>
      </w:r>
      <w:r>
        <w:rPr>
          <w:rFonts w:ascii="Times New Roman"/>
          <w:b w:val="false"/>
          <w:i w:val="false"/>
          <w:color w:val="000000"/>
          <w:sz w:val="28"/>
        </w:rPr>
        <w:t>
освоении новых видов продукции (товаров,</w:t>
      </w:r>
      <w:r>
        <w:br/>
      </w:r>
      <w:r>
        <w:rPr>
          <w:rFonts w:ascii="Times New Roman"/>
          <w:b w:val="false"/>
          <w:i w:val="false"/>
          <w:color w:val="000000"/>
          <w:sz w:val="28"/>
        </w:rPr>
        <w:t xml:space="preserve">
услуг (код 0501104, индекс      </w:t>
      </w:r>
      <w:r>
        <w:br/>
      </w:r>
      <w:r>
        <w:rPr>
          <w:rFonts w:ascii="Times New Roman"/>
          <w:b w:val="false"/>
          <w:i w:val="false"/>
          <w:color w:val="000000"/>
          <w:sz w:val="28"/>
        </w:rPr>
        <w:t xml:space="preserve">
2-инновация, периодичность годовая)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3"/>
        <w:gridCol w:w="7733"/>
      </w:tblGrid>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обеспечена</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обеспечена</w:t>
            </w:r>
          </w:p>
        </w:tc>
      </w:tr>
    </w:tbl>
    <w:bookmarkStart w:name="z63" w:id="13"/>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статистической форме "Отчет о создании</w:t>
      </w:r>
      <w:r>
        <w:br/>
      </w:r>
      <w:r>
        <w:rPr>
          <w:rFonts w:ascii="Times New Roman"/>
          <w:b w:val="false"/>
          <w:i w:val="false"/>
          <w:color w:val="000000"/>
          <w:sz w:val="28"/>
        </w:rPr>
        <w:t xml:space="preserve">
и использовании новейших технологий  </w:t>
      </w:r>
      <w:r>
        <w:br/>
      </w:r>
      <w:r>
        <w:rPr>
          <w:rFonts w:ascii="Times New Roman"/>
          <w:b w:val="false"/>
          <w:i w:val="false"/>
          <w:color w:val="000000"/>
          <w:sz w:val="28"/>
        </w:rPr>
        <w:t xml:space="preserve">
и освоении новых видов продукции   </w:t>
      </w:r>
      <w:r>
        <w:br/>
      </w:r>
      <w:r>
        <w:rPr>
          <w:rFonts w:ascii="Times New Roman"/>
          <w:b w:val="false"/>
          <w:i w:val="false"/>
          <w:color w:val="000000"/>
          <w:sz w:val="28"/>
        </w:rPr>
        <w:t xml:space="preserve">
(товаров, услуг (код 0501104, индекс  </w:t>
      </w:r>
      <w:r>
        <w:br/>
      </w:r>
      <w:r>
        <w:rPr>
          <w:rFonts w:ascii="Times New Roman"/>
          <w:b w:val="false"/>
          <w:i w:val="false"/>
          <w:color w:val="000000"/>
          <w:sz w:val="28"/>
        </w:rPr>
        <w:t xml:space="preserve">
2-инновация, периодичность годовая)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3"/>
        <w:gridCol w:w="7733"/>
      </w:tblGrid>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r>
      <w:tr>
        <w:trPr>
          <w:trHeight w:val="24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заказ</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межгосударственный заказ</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региональный заказ</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научно-технический заказ</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инициативная разработка</w:t>
            </w:r>
          </w:p>
        </w:tc>
      </w:tr>
    </w:tbl>
    <w:bookmarkStart w:name="z64" w:id="14"/>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статистической форме "Отчет о создании</w:t>
      </w:r>
      <w:r>
        <w:br/>
      </w:r>
      <w:r>
        <w:rPr>
          <w:rFonts w:ascii="Times New Roman"/>
          <w:b w:val="false"/>
          <w:i w:val="false"/>
          <w:color w:val="000000"/>
          <w:sz w:val="28"/>
        </w:rPr>
        <w:t xml:space="preserve">
и использовании новейших технологий и  </w:t>
      </w:r>
      <w:r>
        <w:br/>
      </w:r>
      <w:r>
        <w:rPr>
          <w:rFonts w:ascii="Times New Roman"/>
          <w:b w:val="false"/>
          <w:i w:val="false"/>
          <w:color w:val="000000"/>
          <w:sz w:val="28"/>
        </w:rPr>
        <w:t xml:space="preserve">
освоении новых видов продукции     </w:t>
      </w:r>
      <w:r>
        <w:br/>
      </w:r>
      <w:r>
        <w:rPr>
          <w:rFonts w:ascii="Times New Roman"/>
          <w:b w:val="false"/>
          <w:i w:val="false"/>
          <w:color w:val="000000"/>
          <w:sz w:val="28"/>
        </w:rPr>
        <w:t xml:space="preserve">
(товаров, услуг (код 0501104, индекс  </w:t>
      </w:r>
      <w:r>
        <w:br/>
      </w:r>
      <w:r>
        <w:rPr>
          <w:rFonts w:ascii="Times New Roman"/>
          <w:b w:val="false"/>
          <w:i w:val="false"/>
          <w:color w:val="000000"/>
          <w:sz w:val="28"/>
        </w:rPr>
        <w:t xml:space="preserve">
2-инновация, периодичность годовая)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3"/>
        <w:gridCol w:w="7733"/>
      </w:tblGrid>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r>
      <w:tr>
        <w:trPr>
          <w:trHeight w:val="24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новая</w:t>
            </w:r>
          </w:p>
        </w:tc>
      </w:tr>
      <w:tr>
        <w:trPr>
          <w:trHeight w:val="75"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модернизированная</w:t>
            </w:r>
          </w:p>
        </w:tc>
      </w:tr>
    </w:tbl>
    <w:bookmarkStart w:name="z65" w:id="15"/>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статистической форме "Отчет о    </w:t>
      </w:r>
      <w:r>
        <w:br/>
      </w:r>
      <w:r>
        <w:rPr>
          <w:rFonts w:ascii="Times New Roman"/>
          <w:b w:val="false"/>
          <w:i w:val="false"/>
          <w:color w:val="000000"/>
          <w:sz w:val="28"/>
        </w:rPr>
        <w:t xml:space="preserve">
создании и использовании новейших    </w:t>
      </w:r>
      <w:r>
        <w:br/>
      </w:r>
      <w:r>
        <w:rPr>
          <w:rFonts w:ascii="Times New Roman"/>
          <w:b w:val="false"/>
          <w:i w:val="false"/>
          <w:color w:val="000000"/>
          <w:sz w:val="28"/>
        </w:rPr>
        <w:t xml:space="preserve">
технологий и освоении новых видов    </w:t>
      </w:r>
      <w:r>
        <w:br/>
      </w:r>
      <w:r>
        <w:rPr>
          <w:rFonts w:ascii="Times New Roman"/>
          <w:b w:val="false"/>
          <w:i w:val="false"/>
          <w:color w:val="000000"/>
          <w:sz w:val="28"/>
        </w:rPr>
        <w:t>
продукции (товаров, услуг (код 0501104,</w:t>
      </w:r>
      <w:r>
        <w:br/>
      </w:r>
      <w:r>
        <w:rPr>
          <w:rFonts w:ascii="Times New Roman"/>
          <w:b w:val="false"/>
          <w:i w:val="false"/>
          <w:color w:val="000000"/>
          <w:sz w:val="28"/>
        </w:rPr>
        <w:t>
индекс 2-инновация, периодичность годовая)</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3"/>
        <w:gridCol w:w="7733"/>
      </w:tblGrid>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r>
      <w:tr>
        <w:trPr>
          <w:trHeight w:val="24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национальный</w:t>
            </w:r>
          </w:p>
        </w:tc>
      </w:tr>
      <w:tr>
        <w:trPr>
          <w:trHeight w:val="75"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международный</w:t>
            </w:r>
          </w:p>
        </w:tc>
      </w:tr>
    </w:tbl>
    <w:bookmarkStart w:name="z66" w:id="16"/>
    <w:p>
      <w:pPr>
        <w:spacing w:after="0"/>
        <w:ind w:left="0"/>
        <w:jc w:val="both"/>
      </w:pPr>
      <w:r>
        <w:rPr>
          <w:rFonts w:ascii="Times New Roman"/>
          <w:b w:val="false"/>
          <w:i w:val="false"/>
          <w:color w:val="000000"/>
          <w:sz w:val="28"/>
        </w:rPr>
        <w:t xml:space="preserve">
Приложение 4 к приказу       </w:t>
      </w:r>
      <w:r>
        <w:br/>
      </w:r>
      <w:r>
        <w:rPr>
          <w:rFonts w:ascii="Times New Roman"/>
          <w:b w:val="false"/>
          <w:i w:val="false"/>
          <w:color w:val="000000"/>
          <w:sz w:val="28"/>
        </w:rPr>
        <w:t xml:space="preserve">
Председателя Агентства Республики </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18 августа 2010 года № 221   </w:t>
      </w:r>
    </w:p>
    <w:bookmarkEnd w:id="16"/>
    <w:bookmarkStart w:name="z67" w:id="17"/>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 "Отчет о</w:t>
      </w:r>
      <w:r>
        <w:br/>
      </w:r>
      <w:r>
        <w:rPr>
          <w:rFonts w:ascii="Times New Roman"/>
          <w:b/>
          <w:i w:val="false"/>
          <w:color w:val="000000"/>
        </w:rPr>
        <w:t>
создании и использовании новейших технологий и освоении новых</w:t>
      </w:r>
      <w:r>
        <w:br/>
      </w:r>
      <w:r>
        <w:rPr>
          <w:rFonts w:ascii="Times New Roman"/>
          <w:b/>
          <w:i w:val="false"/>
          <w:color w:val="000000"/>
        </w:rPr>
        <w:t>
видов продукции (товаров, услуг)" (код 0501104, индекс</w:t>
      </w:r>
      <w:r>
        <w:br/>
      </w:r>
      <w:r>
        <w:rPr>
          <w:rFonts w:ascii="Times New Roman"/>
          <w:b/>
          <w:i w:val="false"/>
          <w:color w:val="000000"/>
        </w:rPr>
        <w:t>
2-инновация, периодичность годовая)</w:t>
      </w:r>
    </w:p>
    <w:bookmarkEnd w:id="17"/>
    <w:bookmarkStart w:name="z68" w:id="18"/>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статьи 12 Закона Республики Казахстан "О государственной статистике" и детализирует порядок заполнения статистической формы общегосударственного статистического наблюдения "Отчет о создании и использовании новейших технологий и освоении новых видов продукции (товаров, услуг)" (код 0501104, индекс 2-инновация,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охранный документ – документ, удостоверяющий охраняемые государством права на изобретения, полезные модели, промышленные образцы, товарные знаки и другие объекты промышленной собственности;</w:t>
      </w:r>
      <w:r>
        <w:br/>
      </w:r>
      <w:r>
        <w:rPr>
          <w:rFonts w:ascii="Times New Roman"/>
          <w:b w:val="false"/>
          <w:i w:val="false"/>
          <w:color w:val="000000"/>
          <w:sz w:val="28"/>
        </w:rPr>
        <w:t>
</w:t>
      </w:r>
      <w:r>
        <w:rPr>
          <w:rFonts w:ascii="Times New Roman"/>
          <w:b w:val="false"/>
          <w:i w:val="false"/>
          <w:color w:val="000000"/>
          <w:sz w:val="28"/>
        </w:rPr>
        <w:t>
      2) патент – документ, фиксирующий решение технической проблемы в письменной форме. Предоставляет патентовладельцу исключительные права на использование изобретения. Также является средством передачи данного технического решения другим лицам;</w:t>
      </w:r>
      <w:r>
        <w:br/>
      </w:r>
      <w:r>
        <w:rPr>
          <w:rFonts w:ascii="Times New Roman"/>
          <w:b w:val="false"/>
          <w:i w:val="false"/>
          <w:color w:val="000000"/>
          <w:sz w:val="28"/>
        </w:rPr>
        <w:t>
</w:t>
      </w:r>
      <w:r>
        <w:rPr>
          <w:rFonts w:ascii="Times New Roman"/>
          <w:b w:val="false"/>
          <w:i w:val="false"/>
          <w:color w:val="000000"/>
          <w:sz w:val="28"/>
        </w:rPr>
        <w:t>
      3) лицензия – предоставление на определенных условиях и за обусловленное вознаграждение владельцем (лицензиаром) исключительного права на какой-либо объект промышленной собственности или ноу-хау заинтересованной стороне (лицензиату), либо прав на использование объекта соглашения, оформленное специальным договором (соглашением);</w:t>
      </w:r>
      <w:r>
        <w:br/>
      </w:r>
      <w:r>
        <w:rPr>
          <w:rFonts w:ascii="Times New Roman"/>
          <w:b w:val="false"/>
          <w:i w:val="false"/>
          <w:color w:val="000000"/>
          <w:sz w:val="28"/>
        </w:rPr>
        <w:t>
</w:t>
      </w:r>
      <w:r>
        <w:rPr>
          <w:rFonts w:ascii="Times New Roman"/>
          <w:b w:val="false"/>
          <w:i w:val="false"/>
          <w:color w:val="000000"/>
          <w:sz w:val="28"/>
        </w:rPr>
        <w:t>
      4) новая продукция – продукция, впервые изготовленная на предприятии, а также модернизированные изделия, получившие новую качественную характеристику и по своим технико-экономическим показателям отвечающие требованиям современного уровня развития техники или имеющие правовую защиту, то есть подтвержденные наличием патентов (предпатентов) на изобретение, промышленный образец, полезную модель;</w:t>
      </w:r>
      <w:r>
        <w:br/>
      </w:r>
      <w:r>
        <w:rPr>
          <w:rFonts w:ascii="Times New Roman"/>
          <w:b w:val="false"/>
          <w:i w:val="false"/>
          <w:color w:val="000000"/>
          <w:sz w:val="28"/>
        </w:rPr>
        <w:t>
</w:t>
      </w:r>
      <w:r>
        <w:rPr>
          <w:rFonts w:ascii="Times New Roman"/>
          <w:b w:val="false"/>
          <w:i w:val="false"/>
          <w:color w:val="000000"/>
          <w:sz w:val="28"/>
        </w:rPr>
        <w:t>
      5) объекты интеллектуальной собственности – исключительное право физического и (или) юридического лица на результаты интеллектуальной творческой научной и (или) научно-технической деятельности;</w:t>
      </w:r>
      <w:r>
        <w:br/>
      </w:r>
      <w:r>
        <w:rPr>
          <w:rFonts w:ascii="Times New Roman"/>
          <w:b w:val="false"/>
          <w:i w:val="false"/>
          <w:color w:val="000000"/>
          <w:sz w:val="28"/>
        </w:rPr>
        <w:t>
</w:t>
      </w:r>
      <w:r>
        <w:rPr>
          <w:rFonts w:ascii="Times New Roman"/>
          <w:b w:val="false"/>
          <w:i w:val="false"/>
          <w:color w:val="000000"/>
          <w:sz w:val="28"/>
        </w:rPr>
        <w:t>
      6) объекты промышленной собственности – изобретения, полезные модели, промышленные образцы, товарные знаки, селекционные достижения, топология интегральной микросхемы;</w:t>
      </w:r>
      <w:r>
        <w:br/>
      </w:r>
      <w:r>
        <w:rPr>
          <w:rFonts w:ascii="Times New Roman"/>
          <w:b w:val="false"/>
          <w:i w:val="false"/>
          <w:color w:val="000000"/>
          <w:sz w:val="28"/>
        </w:rPr>
        <w:t>
</w:t>
      </w:r>
      <w:r>
        <w:rPr>
          <w:rFonts w:ascii="Times New Roman"/>
          <w:b w:val="false"/>
          <w:i w:val="false"/>
          <w:color w:val="000000"/>
          <w:sz w:val="28"/>
        </w:rPr>
        <w:t>
      7) изобретение – один из возможных вариантов систематизации знаний с целью решения технической проблемы, фиксируется в письменной форме в виде предпатента и патента;</w:t>
      </w:r>
      <w:r>
        <w:br/>
      </w:r>
      <w:r>
        <w:rPr>
          <w:rFonts w:ascii="Times New Roman"/>
          <w:b w:val="false"/>
          <w:i w:val="false"/>
          <w:color w:val="000000"/>
          <w:sz w:val="28"/>
        </w:rPr>
        <w:t>
</w:t>
      </w:r>
      <w:r>
        <w:rPr>
          <w:rFonts w:ascii="Times New Roman"/>
          <w:b w:val="false"/>
          <w:i w:val="false"/>
          <w:color w:val="000000"/>
          <w:sz w:val="28"/>
        </w:rPr>
        <w:t>
      8) использование передовой производственной технологии – внедрение и промышленная эксплуатация передовой производственной технологии;</w:t>
      </w:r>
      <w:r>
        <w:br/>
      </w:r>
      <w:r>
        <w:rPr>
          <w:rFonts w:ascii="Times New Roman"/>
          <w:b w:val="false"/>
          <w:i w:val="false"/>
          <w:color w:val="000000"/>
          <w:sz w:val="28"/>
        </w:rPr>
        <w:t>
</w:t>
      </w:r>
      <w:r>
        <w:rPr>
          <w:rFonts w:ascii="Times New Roman"/>
          <w:b w:val="false"/>
          <w:i w:val="false"/>
          <w:color w:val="000000"/>
          <w:sz w:val="28"/>
        </w:rPr>
        <w:t>
      9) полезная модель – конструктивное выполнение средств производства и предметов потребления, а также составных частей;</w:t>
      </w:r>
      <w:r>
        <w:br/>
      </w:r>
      <w:r>
        <w:rPr>
          <w:rFonts w:ascii="Times New Roman"/>
          <w:b w:val="false"/>
          <w:i w:val="false"/>
          <w:color w:val="000000"/>
          <w:sz w:val="28"/>
        </w:rPr>
        <w:t>
</w:t>
      </w:r>
      <w:r>
        <w:rPr>
          <w:rFonts w:ascii="Times New Roman"/>
          <w:b w:val="false"/>
          <w:i w:val="false"/>
          <w:color w:val="000000"/>
          <w:sz w:val="28"/>
        </w:rPr>
        <w:t>
      10) промышленный образец – новое и обладающее существенными отличиями решение внешнего вида изделия, в котором достигается единство его технических и эстетических свойств;</w:t>
      </w:r>
      <w:r>
        <w:br/>
      </w:r>
      <w:r>
        <w:rPr>
          <w:rFonts w:ascii="Times New Roman"/>
          <w:b w:val="false"/>
          <w:i w:val="false"/>
          <w:color w:val="000000"/>
          <w:sz w:val="28"/>
        </w:rPr>
        <w:t>
</w:t>
      </w:r>
      <w:r>
        <w:rPr>
          <w:rFonts w:ascii="Times New Roman"/>
          <w:b w:val="false"/>
          <w:i w:val="false"/>
          <w:color w:val="000000"/>
          <w:sz w:val="28"/>
        </w:rPr>
        <w:t>
      11) товарный знак (а также знак обслуживания) – это зарегистрированное обозначение, используемое для отличия товаров и/или услуг одних производителей от однородных товаров и/или услуг других производителей;</w:t>
      </w:r>
      <w:r>
        <w:br/>
      </w:r>
      <w:r>
        <w:rPr>
          <w:rFonts w:ascii="Times New Roman"/>
          <w:b w:val="false"/>
          <w:i w:val="false"/>
          <w:color w:val="000000"/>
          <w:sz w:val="28"/>
        </w:rPr>
        <w:t>
</w:t>
      </w:r>
      <w:r>
        <w:rPr>
          <w:rFonts w:ascii="Times New Roman"/>
          <w:b w:val="false"/>
          <w:i w:val="false"/>
          <w:color w:val="000000"/>
          <w:sz w:val="28"/>
        </w:rPr>
        <w:t>
      12) патентная чистота – юридическое свойство объекта (технологии, ее элемента), заключающееся в том, что он может быть свободно использован в определенной стране без опасности нарушения действующих на территории этой страны патентов, принадлежащих третьим лицам;</w:t>
      </w:r>
      <w:r>
        <w:br/>
      </w:r>
      <w:r>
        <w:rPr>
          <w:rFonts w:ascii="Times New Roman"/>
          <w:b w:val="false"/>
          <w:i w:val="false"/>
          <w:color w:val="000000"/>
          <w:sz w:val="28"/>
        </w:rPr>
        <w:t>
</w:t>
      </w:r>
      <w:r>
        <w:rPr>
          <w:rFonts w:ascii="Times New Roman"/>
          <w:b w:val="false"/>
          <w:i w:val="false"/>
          <w:color w:val="000000"/>
          <w:sz w:val="28"/>
        </w:rPr>
        <w:t>
      13) создание технологии – разработка технической документации, рабочих чертежей, изготовление необходимого оборудования, испытание и приемку ее в установленном порядке.</w:t>
      </w:r>
      <w:r>
        <w:br/>
      </w:r>
      <w:r>
        <w:rPr>
          <w:rFonts w:ascii="Times New Roman"/>
          <w:b w:val="false"/>
          <w:i w:val="false"/>
          <w:color w:val="000000"/>
          <w:sz w:val="28"/>
        </w:rPr>
        <w:t>
</w:t>
      </w:r>
      <w:r>
        <w:rPr>
          <w:rFonts w:ascii="Times New Roman"/>
          <w:b w:val="false"/>
          <w:i w:val="false"/>
          <w:color w:val="000000"/>
          <w:sz w:val="28"/>
        </w:rPr>
        <w:t>
      3. В графе 1 разделах 1 и 2 необходимо указать код области назначения технологии, согласно кодировке, указанной в </w:t>
      </w:r>
      <w:r>
        <w:rPr>
          <w:rFonts w:ascii="Times New Roman"/>
          <w:b w:val="false"/>
          <w:i w:val="false"/>
          <w:color w:val="000000"/>
          <w:sz w:val="28"/>
        </w:rPr>
        <w:t>приложении 1</w:t>
      </w:r>
      <w:r>
        <w:rPr>
          <w:rFonts w:ascii="Times New Roman"/>
          <w:b w:val="false"/>
          <w:i w:val="false"/>
          <w:color w:val="000000"/>
          <w:sz w:val="28"/>
        </w:rPr>
        <w:t xml:space="preserve"> к статистической форме "Отчет о создании и использовании новейших технологий и освоении новых видов продукции (товаров, услуг)" (код 0501104, индекс 2-инновация, периодичность годовая).</w:t>
      </w:r>
      <w:r>
        <w:br/>
      </w:r>
      <w:r>
        <w:rPr>
          <w:rFonts w:ascii="Times New Roman"/>
          <w:b w:val="false"/>
          <w:i w:val="false"/>
          <w:color w:val="000000"/>
          <w:sz w:val="28"/>
        </w:rPr>
        <w:t>
</w:t>
      </w:r>
      <w:r>
        <w:rPr>
          <w:rFonts w:ascii="Times New Roman"/>
          <w:b w:val="false"/>
          <w:i w:val="false"/>
          <w:color w:val="000000"/>
          <w:sz w:val="28"/>
        </w:rPr>
        <w:t>
      В графе 4 раздела 1 и в графе 7 раздела 3 необходимо указать код вида охранного документа, согласно кодировке, указанной в </w:t>
      </w:r>
      <w:r>
        <w:rPr>
          <w:rFonts w:ascii="Times New Roman"/>
          <w:b w:val="false"/>
          <w:i w:val="false"/>
          <w:color w:val="000000"/>
          <w:sz w:val="28"/>
        </w:rPr>
        <w:t>приложении 2</w:t>
      </w:r>
      <w:r>
        <w:rPr>
          <w:rFonts w:ascii="Times New Roman"/>
          <w:b w:val="false"/>
          <w:i w:val="false"/>
          <w:color w:val="000000"/>
          <w:sz w:val="28"/>
        </w:rPr>
        <w:t xml:space="preserve"> к статистической форме "Отчет о создании и использовании новейших технологий и освоении новых видов продукции (товаров, услуг)" (код 0501104, индекс 2-инновация, периодичность годовая).</w:t>
      </w:r>
      <w:r>
        <w:br/>
      </w:r>
      <w:r>
        <w:rPr>
          <w:rFonts w:ascii="Times New Roman"/>
          <w:b w:val="false"/>
          <w:i w:val="false"/>
          <w:color w:val="000000"/>
          <w:sz w:val="28"/>
        </w:rPr>
        <w:t>
</w:t>
      </w:r>
      <w:r>
        <w:rPr>
          <w:rFonts w:ascii="Times New Roman"/>
          <w:b w:val="false"/>
          <w:i w:val="false"/>
          <w:color w:val="000000"/>
          <w:sz w:val="28"/>
        </w:rPr>
        <w:t>
      Продукция считается инновационной в течение трех лет.</w:t>
      </w:r>
      <w:r>
        <w:br/>
      </w:r>
      <w:r>
        <w:rPr>
          <w:rFonts w:ascii="Times New Roman"/>
          <w:b w:val="false"/>
          <w:i w:val="false"/>
          <w:color w:val="000000"/>
          <w:sz w:val="28"/>
        </w:rPr>
        <w:t>
</w:t>
      </w:r>
      <w:r>
        <w:rPr>
          <w:rFonts w:ascii="Times New Roman"/>
          <w:b w:val="false"/>
          <w:i w:val="false"/>
          <w:color w:val="000000"/>
          <w:sz w:val="28"/>
        </w:rPr>
        <w:t>
      Технология считается созданной и сведения о ней включаются в отчет по статистической форме лишь при успешном завершении испытаний и при наличии положительного решения о приемке в отчетном году.</w:t>
      </w:r>
      <w:r>
        <w:br/>
      </w:r>
      <w:r>
        <w:rPr>
          <w:rFonts w:ascii="Times New Roman"/>
          <w:b w:val="false"/>
          <w:i w:val="false"/>
          <w:color w:val="000000"/>
          <w:sz w:val="28"/>
        </w:rPr>
        <w:t>
</w:t>
      </w:r>
      <w:r>
        <w:rPr>
          <w:rFonts w:ascii="Times New Roman"/>
          <w:b w:val="false"/>
          <w:i w:val="false"/>
          <w:color w:val="000000"/>
          <w:sz w:val="28"/>
        </w:rPr>
        <w:t>
      Технология считается используемой и сведения о ней включаются в бланк статистического наблюдения лишь при промышленной эксплуатации, результатом которой является выпуск продукции, оказание услуг.</w:t>
      </w:r>
      <w:r>
        <w:br/>
      </w:r>
      <w:r>
        <w:rPr>
          <w:rFonts w:ascii="Times New Roman"/>
          <w:b w:val="false"/>
          <w:i w:val="false"/>
          <w:color w:val="000000"/>
          <w:sz w:val="28"/>
        </w:rPr>
        <w:t>
</w:t>
      </w:r>
      <w:r>
        <w:rPr>
          <w:rFonts w:ascii="Times New Roman"/>
          <w:b w:val="false"/>
          <w:i w:val="false"/>
          <w:color w:val="000000"/>
          <w:sz w:val="28"/>
        </w:rPr>
        <w:t>
      Объектами изобретения являются устройства, способ, вещество, штамм микроорганизма, клеток растений и животных, а также их применение по новому назначению.</w:t>
      </w:r>
      <w:r>
        <w:br/>
      </w:r>
      <w:r>
        <w:rPr>
          <w:rFonts w:ascii="Times New Roman"/>
          <w:b w:val="false"/>
          <w:i w:val="false"/>
          <w:color w:val="000000"/>
          <w:sz w:val="28"/>
        </w:rPr>
        <w:t>
</w:t>
      </w:r>
      <w:r>
        <w:rPr>
          <w:rFonts w:ascii="Times New Roman"/>
          <w:b w:val="false"/>
          <w:i w:val="false"/>
          <w:color w:val="000000"/>
          <w:sz w:val="28"/>
        </w:rPr>
        <w:t>
      К товарному знаку относится зарегистрированное словесное, графическое, комбинированное, объемное, а также звуковое обозначение.</w:t>
      </w:r>
      <w:r>
        <w:br/>
      </w:r>
      <w:r>
        <w:rPr>
          <w:rFonts w:ascii="Times New Roman"/>
          <w:b w:val="false"/>
          <w:i w:val="false"/>
          <w:color w:val="000000"/>
          <w:sz w:val="28"/>
        </w:rPr>
        <w:t>
</w:t>
      </w:r>
      <w:r>
        <w:rPr>
          <w:rFonts w:ascii="Times New Roman"/>
          <w:b w:val="false"/>
          <w:i w:val="false"/>
          <w:color w:val="000000"/>
          <w:sz w:val="28"/>
        </w:rPr>
        <w:t>
      К промышленным образцам относятся художественно-конструкторское решение изделия, определяющее его внешний вид.</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1" w:id="19"/>
    <w:p>
      <w:pPr>
        <w:spacing w:after="0"/>
        <w:ind w:left="0"/>
        <w:jc w:val="both"/>
      </w:pPr>
      <w:r>
        <w:rPr>
          <w:rFonts w:ascii="Times New Roman"/>
          <w:b w:val="false"/>
          <w:i w:val="false"/>
          <w:color w:val="ff0000"/>
          <w:sz w:val="28"/>
        </w:rPr>
        <w:t>
      Сноска. Приложение 5 в редакции приказа Председателя Агентства РК по статистике от 03.06.2011 </w:t>
      </w:r>
      <w:r>
        <w:rPr>
          <w:rFonts w:ascii="Times New Roman"/>
          <w:b w:val="false"/>
          <w:i w:val="false"/>
          <w:color w:val="ff0000"/>
          <w:sz w:val="28"/>
        </w:rPr>
        <w:t>№ 156</w:t>
      </w:r>
      <w:r>
        <w:rPr>
          <w:rFonts w:ascii="Times New Roman"/>
          <w:b w:val="false"/>
          <w:i w:val="false"/>
          <w:color w:val="ff0000"/>
          <w:sz w:val="28"/>
        </w:rPr>
        <w:t> (вводится в действие с 01.01.2012).</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1"/>
        <w:gridCol w:w="4919"/>
        <w:gridCol w:w="4920"/>
      </w:tblGrid>
      <w:tr>
        <w:trPr>
          <w:trHeight w:val="105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938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193800" cy="838200"/>
                          </a:xfrm>
                          <a:prstGeom prst="rect">
                            <a:avLst/>
                          </a:prstGeom>
                        </pic:spPr>
                      </pic:pic>
                    </a:graphicData>
                  </a:graphic>
                </wp:inline>
              </w:drawing>
            </w:r>
          </w:p>
        </w:tc>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w:t>
            </w:r>
            <w:r>
              <w:br/>
            </w:r>
            <w:r>
              <w:rPr>
                <w:rFonts w:ascii="Times New Roman"/>
                <w:b w:val="false"/>
                <w:i w:val="false"/>
                <w:color w:val="000000"/>
                <w:sz w:val="20"/>
              </w:rPr>
              <w:t>
</w:t>
            </w:r>
            <w:r>
              <w:rPr>
                <w:rFonts w:ascii="Times New Roman"/>
                <w:b/>
                <w:i w:val="false"/>
                <w:color w:val="000000"/>
                <w:sz w:val="20"/>
              </w:rPr>
              <w:t>органдары құпиялылығына</w:t>
            </w:r>
            <w:r>
              <w:br/>
            </w:r>
            <w:r>
              <w:rPr>
                <w:rFonts w:ascii="Times New Roman"/>
                <w:b w:val="false"/>
                <w:i w:val="false"/>
                <w:color w:val="000000"/>
                <w:sz w:val="20"/>
              </w:rPr>
              <w:t>
</w:t>
            </w:r>
            <w:r>
              <w:rPr>
                <w:rFonts w:ascii="Times New Roman"/>
                <w:b/>
                <w:i w:val="false"/>
                <w:color w:val="000000"/>
                <w:sz w:val="20"/>
              </w:rPr>
              <w:t>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w:t>
            </w:r>
            <w:r>
              <w:br/>
            </w:r>
            <w:r>
              <w:rPr>
                <w:rFonts w:ascii="Times New Roman"/>
                <w:b w:val="false"/>
                <w:i w:val="false"/>
                <w:color w:val="000000"/>
                <w:sz w:val="20"/>
              </w:rPr>
              <w:t>
</w:t>
            </w:r>
            <w:r>
              <w:rPr>
                <w:rFonts w:ascii="Times New Roman"/>
                <w:b w:val="false"/>
                <w:i w:val="false"/>
                <w:color w:val="000000"/>
                <w:sz w:val="20"/>
              </w:rPr>
              <w:t>гарантируется органами</w:t>
            </w:r>
            <w:r>
              <w:br/>
            </w:r>
            <w:r>
              <w:rPr>
                <w:rFonts w:ascii="Times New Roman"/>
                <w:b w:val="false"/>
                <w:i w:val="false"/>
                <w:color w:val="000000"/>
                <w:sz w:val="20"/>
              </w:rPr>
              <w:t>
</w:t>
            </w:r>
            <w:r>
              <w:rPr>
                <w:rFonts w:ascii="Times New Roman"/>
                <w:b w:val="false"/>
                <w:i w:val="false"/>
                <w:color w:val="000000"/>
                <w:sz w:val="20"/>
              </w:rPr>
              <w:t>государственной статистики</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төрағаның міндетін</w:t>
            </w:r>
            <w:r>
              <w:br/>
            </w:r>
            <w:r>
              <w:rPr>
                <w:rFonts w:ascii="Times New Roman"/>
                <w:b w:val="false"/>
                <w:i w:val="false"/>
                <w:color w:val="000000"/>
                <w:sz w:val="20"/>
              </w:rPr>
              <w:t>
</w:t>
            </w:r>
            <w:r>
              <w:rPr>
                <w:rFonts w:ascii="Times New Roman"/>
                <w:b/>
                <w:i w:val="false"/>
                <w:color w:val="000000"/>
                <w:sz w:val="20"/>
              </w:rPr>
              <w:t>атқарушының 2010 жылғы</w:t>
            </w:r>
            <w:r>
              <w:br/>
            </w:r>
            <w:r>
              <w:rPr>
                <w:rFonts w:ascii="Times New Roman"/>
                <w:b w:val="false"/>
                <w:i w:val="false"/>
                <w:color w:val="000000"/>
                <w:sz w:val="20"/>
              </w:rPr>
              <w:t>
</w:t>
            </w:r>
            <w:r>
              <w:rPr>
                <w:rFonts w:ascii="Times New Roman"/>
                <w:b/>
                <w:i w:val="false"/>
                <w:color w:val="000000"/>
                <w:sz w:val="20"/>
              </w:rPr>
              <w:t>23 маусымдағы № 157</w:t>
            </w:r>
            <w:r>
              <w:br/>
            </w:r>
            <w:r>
              <w:rPr>
                <w:rFonts w:ascii="Times New Roman"/>
                <w:b w:val="false"/>
                <w:i w:val="false"/>
                <w:color w:val="000000"/>
                <w:sz w:val="20"/>
              </w:rPr>
              <w:t>
</w:t>
            </w:r>
            <w:r>
              <w:rPr>
                <w:rFonts w:ascii="Times New Roman"/>
                <w:b/>
                <w:i w:val="false"/>
                <w:color w:val="000000"/>
                <w:sz w:val="20"/>
              </w:rPr>
              <w:t>бұйрығына 5-қосымша</w:t>
            </w:r>
          </w:p>
        </w:tc>
      </w:tr>
      <w:tr>
        <w:trPr>
          <w:trHeight w:val="54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w:t>
            </w:r>
            <w:r>
              <w:br/>
            </w:r>
            <w:r>
              <w:rPr>
                <w:rFonts w:ascii="Times New Roman"/>
                <w:b w:val="false"/>
                <w:i w:val="false"/>
                <w:color w:val="000000"/>
                <w:sz w:val="20"/>
              </w:rPr>
              <w:t>
</w:t>
            </w:r>
            <w:r>
              <w:rPr>
                <w:rFonts w:ascii="Times New Roman"/>
                <w:b/>
                <w:i w:val="false"/>
                <w:color w:val="000000"/>
                <w:sz w:val="20"/>
              </w:rPr>
              <w:t>статистикалық байқау</w:t>
            </w:r>
            <w:r>
              <w:br/>
            </w:r>
            <w:r>
              <w:rPr>
                <w:rFonts w:ascii="Times New Roman"/>
                <w:b w:val="false"/>
                <w:i w:val="false"/>
                <w:color w:val="000000"/>
                <w:sz w:val="20"/>
              </w:rPr>
              <w:t>
</w:t>
            </w:r>
            <w:r>
              <w:rPr>
                <w:rFonts w:ascii="Times New Roman"/>
                <w:b/>
                <w:i w:val="false"/>
                <w:color w:val="000000"/>
                <w:sz w:val="20"/>
              </w:rPr>
              <w:t>бойынша статистикалық</w:t>
            </w:r>
            <w:r>
              <w:br/>
            </w:r>
            <w:r>
              <w:rPr>
                <w:rFonts w:ascii="Times New Roman"/>
                <w:b w:val="false"/>
                <w:i w:val="false"/>
                <w:color w:val="000000"/>
                <w:sz w:val="20"/>
              </w:rPr>
              <w:t>
</w:t>
            </w:r>
            <w:r>
              <w:rPr>
                <w:rFonts w:ascii="Times New Roman"/>
                <w:b/>
                <w:i w:val="false"/>
                <w:color w:val="000000"/>
                <w:sz w:val="20"/>
              </w:rPr>
              <w:t>нысан</w:t>
            </w:r>
            <w:r>
              <w:br/>
            </w:r>
            <w:r>
              <w:rPr>
                <w:rFonts w:ascii="Times New Roman"/>
                <w:b w:val="false"/>
                <w:i w:val="false"/>
                <w:color w:val="000000"/>
                <w:sz w:val="20"/>
              </w:rPr>
              <w:t>
</w:t>
            </w:r>
            <w:r>
              <w:rPr>
                <w:rFonts w:ascii="Times New Roman"/>
                <w:b w:val="false"/>
                <w:i w:val="false"/>
                <w:color w:val="000000"/>
                <w:sz w:val="20"/>
              </w:rPr>
              <w:t>Статистическая форма по</w:t>
            </w:r>
            <w:r>
              <w:br/>
            </w:r>
            <w:r>
              <w:rPr>
                <w:rFonts w:ascii="Times New Roman"/>
                <w:b w:val="false"/>
                <w:i w:val="false"/>
                <w:color w:val="000000"/>
                <w:sz w:val="20"/>
              </w:rPr>
              <w:t>
</w:t>
            </w:r>
            <w:r>
              <w:rPr>
                <w:rFonts w:ascii="Times New Roman"/>
                <w:b w:val="false"/>
                <w:i w:val="false"/>
                <w:color w:val="000000"/>
                <w:sz w:val="20"/>
              </w:rPr>
              <w:t>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 наблюдению</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5 к приказу</w:t>
            </w:r>
            <w:r>
              <w:br/>
            </w:r>
            <w:r>
              <w:rPr>
                <w:rFonts w:ascii="Times New Roman"/>
                <w:b w:val="false"/>
                <w:i w:val="false"/>
                <w:color w:val="000000"/>
                <w:sz w:val="20"/>
              </w:rPr>
              <w:t>
</w:t>
            </w:r>
            <w:r>
              <w:rPr>
                <w:rFonts w:ascii="Times New Roman"/>
                <w:b w:val="false"/>
                <w:i w:val="false"/>
                <w:color w:val="000000"/>
                <w:sz w:val="20"/>
              </w:rPr>
              <w:t>исполняющего обязанности</w:t>
            </w:r>
            <w:r>
              <w:br/>
            </w:r>
            <w:r>
              <w:rPr>
                <w:rFonts w:ascii="Times New Roman"/>
                <w:b w:val="false"/>
                <w:i w:val="false"/>
                <w:color w:val="000000"/>
                <w:sz w:val="20"/>
              </w:rPr>
              <w:t>
</w:t>
            </w:r>
            <w:r>
              <w:rPr>
                <w:rFonts w:ascii="Times New Roman"/>
                <w:b w:val="false"/>
                <w:i w:val="false"/>
                <w:color w:val="000000"/>
                <w:sz w:val="20"/>
              </w:rPr>
              <w:t>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 по</w:t>
            </w:r>
            <w:r>
              <w:br/>
            </w:r>
            <w:r>
              <w:rPr>
                <w:rFonts w:ascii="Times New Roman"/>
                <w:b w:val="false"/>
                <w:i w:val="false"/>
                <w:color w:val="000000"/>
                <w:sz w:val="20"/>
              </w:rPr>
              <w:t>
</w:t>
            </w:r>
            <w:r>
              <w:rPr>
                <w:rFonts w:ascii="Times New Roman"/>
                <w:b w:val="false"/>
                <w:i w:val="false"/>
                <w:color w:val="000000"/>
                <w:sz w:val="20"/>
              </w:rPr>
              <w:t>статистике</w:t>
            </w:r>
            <w:r>
              <w:br/>
            </w:r>
            <w:r>
              <w:rPr>
                <w:rFonts w:ascii="Times New Roman"/>
                <w:b w:val="false"/>
                <w:i w:val="false"/>
                <w:color w:val="000000"/>
                <w:sz w:val="20"/>
              </w:rPr>
              <w:t>
</w:t>
            </w:r>
            <w:r>
              <w:rPr>
                <w:rFonts w:ascii="Times New Roman"/>
                <w:b w:val="false"/>
                <w:i w:val="false"/>
                <w:color w:val="000000"/>
                <w:sz w:val="20"/>
              </w:rPr>
              <w:t>от 23 июня 2010 года № 157</w:t>
            </w:r>
          </w:p>
        </w:tc>
      </w:tr>
      <w:tr>
        <w:trPr>
          <w:trHeight w:val="6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w:t>
            </w:r>
            <w:r>
              <w:br/>
            </w:r>
            <w:r>
              <w:rPr>
                <w:rFonts w:ascii="Times New Roman"/>
                <w:b w:val="false"/>
                <w:i w:val="false"/>
                <w:color w:val="000000"/>
                <w:sz w:val="20"/>
              </w:rPr>
              <w:t>
</w:t>
            </w:r>
            <w:r>
              <w:rPr>
                <w:rFonts w:ascii="Times New Roman"/>
                <w:b/>
                <w:i w:val="false"/>
                <w:color w:val="000000"/>
                <w:sz w:val="20"/>
              </w:rPr>
              <w:t>тапсырылады</w:t>
            </w:r>
            <w:r>
              <w:br/>
            </w:r>
            <w:r>
              <w:rPr>
                <w:rFonts w:ascii="Times New Roman"/>
                <w:b w:val="false"/>
                <w:i w:val="false"/>
                <w:color w:val="000000"/>
                <w:sz w:val="20"/>
              </w:rPr>
              <w:t>
</w:t>
            </w:r>
            <w:r>
              <w:rPr>
                <w:rFonts w:ascii="Times New Roman"/>
                <w:b w:val="false"/>
                <w:i w:val="false"/>
                <w:color w:val="000000"/>
                <w:sz w:val="20"/>
              </w:rPr>
              <w:t>Представляется</w:t>
            </w:r>
            <w:r>
              <w:br/>
            </w:r>
            <w:r>
              <w:rPr>
                <w:rFonts w:ascii="Times New Roman"/>
                <w:b w:val="false"/>
                <w:i w:val="false"/>
                <w:color w:val="000000"/>
                <w:sz w:val="20"/>
              </w:rPr>
              <w:t>
</w:t>
            </w:r>
            <w:r>
              <w:rPr>
                <w:rFonts w:ascii="Times New Roman"/>
                <w:b w:val="false"/>
                <w:i w:val="false"/>
                <w:color w:val="000000"/>
                <w:sz w:val="20"/>
              </w:rPr>
              <w:t>территориальному</w:t>
            </w:r>
            <w:r>
              <w:br/>
            </w:r>
            <w:r>
              <w:rPr>
                <w:rFonts w:ascii="Times New Roman"/>
                <w:b w:val="false"/>
                <w:i w:val="false"/>
                <w:color w:val="000000"/>
                <w:sz w:val="20"/>
              </w:rPr>
              <w:t>
</w:t>
            </w:r>
            <w:r>
              <w:rPr>
                <w:rFonts w:ascii="Times New Roman"/>
                <w:b w:val="false"/>
                <w:i w:val="false"/>
                <w:color w:val="000000"/>
                <w:sz w:val="20"/>
              </w:rPr>
              <w:t>органу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1313"/>
              <w:gridCol w:w="1313"/>
              <w:gridCol w:w="1393"/>
              <w:gridCol w:w="1533"/>
              <w:gridCol w:w="219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w:t>
                  </w:r>
                  <w:r>
                    <w:br/>
                  </w:r>
                  <w:r>
                    <w:rPr>
                      <w:rFonts w:ascii="Times New Roman"/>
                      <w:b w:val="false"/>
                      <w:i w:val="false"/>
                      <w:color w:val="000000"/>
                      <w:sz w:val="20"/>
                    </w:rPr>
                    <w:t>
</w:t>
                  </w:r>
                  <w:r>
                    <w:rPr>
                      <w:rFonts w:ascii="Times New Roman"/>
                      <w:b w:val="false"/>
                      <w:i w:val="false"/>
                      <w:color w:val="000000"/>
                      <w:sz w:val="20"/>
                    </w:rPr>
                    <w:t>(нужное обвести)</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r>
                    <w:rPr>
                      <w:rFonts w:ascii="Times New Roman"/>
                      <w:b/>
                      <w:i w:val="false"/>
                      <w:color w:val="000000"/>
                      <w:sz w:val="20"/>
                    </w:rPr>
                    <w:t>сағатқа</w:t>
                  </w:r>
                  <w:r>
                    <w:br/>
                  </w:r>
                  <w:r>
                    <w:rPr>
                      <w:rFonts w:ascii="Times New Roman"/>
                      <w:b w:val="false"/>
                      <w:i w:val="false"/>
                      <w:color w:val="000000"/>
                      <w:sz w:val="20"/>
                    </w:rPr>
                    <w:t>
</w:t>
                  </w:r>
                  <w:r>
                    <w:rPr>
                      <w:rFonts w:ascii="Times New Roman"/>
                      <w:b/>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 часа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90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нысанды</w:t>
            </w:r>
            <w:r>
              <w:br/>
            </w:r>
            <w:r>
              <w:rPr>
                <w:rFonts w:ascii="Times New Roman"/>
                <w:b w:val="false"/>
                <w:i w:val="false"/>
                <w:color w:val="000000"/>
                <w:sz w:val="20"/>
              </w:rPr>
              <w:t>
</w:t>
            </w:r>
            <w:r>
              <w:rPr>
                <w:rFonts w:ascii="Times New Roman"/>
                <w:b/>
                <w:i w:val="false"/>
                <w:color w:val="000000"/>
                <w:sz w:val="20"/>
              </w:rPr>
              <w:t>www.stat.gov.kz</w:t>
            </w:r>
            <w:r>
              <w:br/>
            </w:r>
            <w:r>
              <w:rPr>
                <w:rFonts w:ascii="Times New Roman"/>
                <w:b w:val="false"/>
                <w:i w:val="false"/>
                <w:color w:val="000000"/>
                <w:sz w:val="20"/>
              </w:rPr>
              <w:t>
</w:t>
            </w:r>
            <w:r>
              <w:rPr>
                <w:rFonts w:ascii="Times New Roman"/>
                <w:b/>
                <w:i w:val="false"/>
                <w:color w:val="000000"/>
                <w:sz w:val="20"/>
              </w:rPr>
              <w:t>сайтынан алуға</w:t>
            </w:r>
            <w:r>
              <w:br/>
            </w:r>
            <w:r>
              <w:rPr>
                <w:rFonts w:ascii="Times New Roman"/>
                <w:b w:val="false"/>
                <w:i w:val="false"/>
                <w:color w:val="000000"/>
                <w:sz w:val="20"/>
              </w:rPr>
              <w:t>
</w:t>
            </w:r>
            <w:r>
              <w:rPr>
                <w:rFonts w:ascii="Times New Roman"/>
                <w:b/>
                <w:i w:val="false"/>
                <w:color w:val="000000"/>
                <w:sz w:val="20"/>
              </w:rPr>
              <w:t>болады</w:t>
            </w:r>
            <w:r>
              <w:br/>
            </w:r>
            <w:r>
              <w:rPr>
                <w:rFonts w:ascii="Times New Roman"/>
                <w:b w:val="false"/>
                <w:i w:val="false"/>
                <w:color w:val="000000"/>
                <w:sz w:val="20"/>
              </w:rPr>
              <w:t>
</w:t>
            </w:r>
            <w:r>
              <w:rPr>
                <w:rFonts w:ascii="Times New Roman"/>
                <w:b w:val="false"/>
                <w:i w:val="false"/>
                <w:color w:val="000000"/>
                <w:sz w:val="20"/>
              </w:rPr>
              <w:t>Статистическую форму</w:t>
            </w:r>
            <w:r>
              <w:br/>
            </w:r>
            <w:r>
              <w:rPr>
                <w:rFonts w:ascii="Times New Roman"/>
                <w:b w:val="false"/>
                <w:i w:val="false"/>
                <w:color w:val="000000"/>
                <w:sz w:val="20"/>
              </w:rPr>
              <w:t>
</w:t>
            </w:r>
            <w:r>
              <w:rPr>
                <w:rFonts w:ascii="Times New Roman"/>
                <w:b w:val="false"/>
                <w:i w:val="false"/>
                <w:color w:val="000000"/>
                <w:sz w:val="20"/>
              </w:rPr>
              <w:t>можно получить на</w:t>
            </w:r>
            <w:r>
              <w:br/>
            </w:r>
            <w:r>
              <w:rPr>
                <w:rFonts w:ascii="Times New Roman"/>
                <w:b w:val="false"/>
                <w:i w:val="false"/>
                <w:color w:val="000000"/>
                <w:sz w:val="20"/>
              </w:rPr>
              <w:t>
</w:t>
            </w:r>
            <w:r>
              <w:rPr>
                <w:rFonts w:ascii="Times New Roman"/>
                <w:b w:val="false"/>
                <w:i w:val="false"/>
                <w:color w:val="000000"/>
                <w:sz w:val="20"/>
              </w:rPr>
              <w:t>сайте</w:t>
            </w:r>
            <w:r>
              <w:br/>
            </w:r>
            <w:r>
              <w:rPr>
                <w:rFonts w:ascii="Times New Roman"/>
                <w:b w:val="false"/>
                <w:i w:val="false"/>
                <w:color w:val="000000"/>
                <w:sz w:val="20"/>
              </w:rPr>
              <w:t>
</w:t>
            </w:r>
            <w:r>
              <w:rPr>
                <w:rFonts w:ascii="Times New Roman"/>
                <w:b w:val="false"/>
                <w:i w:val="false"/>
                <w:color w:val="000000"/>
                <w:sz w:val="20"/>
              </w:rPr>
              <w:t>www.stat.gov.kz</w:t>
            </w:r>
          </w:p>
        </w:tc>
        <w:tc>
          <w:tcPr>
            <w:tcW w:w="0" w:type="auto"/>
            <w:gridSpan w:val="2"/>
            <w:vMerge/>
            <w:tcBorders>
              <w:top w:val="nil"/>
              <w:left w:val="single" w:color="cfcfcf" w:sz="5"/>
              <w:bottom w:val="single" w:color="cfcfcf" w:sz="5"/>
              <w:right w:val="single" w:color="cfcfcf" w:sz="5"/>
            </w:tcBorders>
          </w:tcPr>
          <w:p/>
        </w:tc>
      </w:tr>
      <w:tr>
        <w:trPr>
          <w:trHeight w:val="5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w:t>
            </w:r>
            <w:r>
              <w:br/>
            </w:r>
            <w:r>
              <w:rPr>
                <w:rFonts w:ascii="Times New Roman"/>
                <w:b w:val="false"/>
                <w:i w:val="false"/>
                <w:color w:val="000000"/>
                <w:sz w:val="20"/>
              </w:rPr>
              <w:t>
</w:t>
            </w:r>
            <w:r>
              <w:rPr>
                <w:rFonts w:ascii="Times New Roman"/>
                <w:b/>
                <w:i w:val="false"/>
                <w:color w:val="000000"/>
                <w:sz w:val="20"/>
              </w:rPr>
              <w:t>деректерді уақтылылы тапсырмау, дәйексіз деректерді беру әкімшілік</w:t>
            </w:r>
            <w:r>
              <w:br/>
            </w:r>
            <w:r>
              <w:rPr>
                <w:rFonts w:ascii="Times New Roman"/>
                <w:b w:val="false"/>
                <w:i w:val="false"/>
                <w:color w:val="000000"/>
                <w:sz w:val="20"/>
              </w:rPr>
              <w:t>
</w:t>
            </w:r>
            <w:r>
              <w:rPr>
                <w:rFonts w:ascii="Times New Roman"/>
                <w:b/>
                <w:i w:val="false"/>
                <w:color w:val="000000"/>
                <w:sz w:val="20"/>
              </w:rPr>
              <w:t>құқықбұзушылық болып табылады және ҚР қолданыстағы заңнамасына сәйкес</w:t>
            </w:r>
            <w:r>
              <w:br/>
            </w:r>
            <w:r>
              <w:rPr>
                <w:rFonts w:ascii="Times New Roman"/>
                <w:b w:val="false"/>
                <w:i w:val="false"/>
                <w:color w:val="000000"/>
                <w:sz w:val="20"/>
              </w:rPr>
              <w:t>
</w:t>
            </w:r>
            <w:r>
              <w:rPr>
                <w:rFonts w:ascii="Times New Roman"/>
                <w:b/>
                <w:i w:val="false"/>
                <w:color w:val="000000"/>
                <w:sz w:val="20"/>
              </w:rPr>
              <w:t>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w:t>
            </w:r>
            <w:r>
              <w:br/>
            </w:r>
            <w:r>
              <w:rPr>
                <w:rFonts w:ascii="Times New Roman"/>
                <w:b w:val="false"/>
                <w:i w:val="false"/>
                <w:color w:val="000000"/>
                <w:sz w:val="20"/>
              </w:rPr>
              <w:t>
</w:t>
            </w:r>
            <w:r>
              <w:rPr>
                <w:rFonts w:ascii="Times New Roman"/>
                <w:b w:val="false"/>
                <w:i w:val="false"/>
                <w:color w:val="000000"/>
                <w:sz w:val="20"/>
              </w:rPr>
              <w:t>данных в соответствующие органы государственной статистики являются административными</w:t>
            </w:r>
            <w:r>
              <w:br/>
            </w:r>
            <w:r>
              <w:rPr>
                <w:rFonts w:ascii="Times New Roman"/>
                <w:b w:val="false"/>
                <w:i w:val="false"/>
                <w:color w:val="000000"/>
                <w:sz w:val="20"/>
              </w:rPr>
              <w:t>
</w:t>
            </w:r>
            <w:r>
              <w:rPr>
                <w:rFonts w:ascii="Times New Roman"/>
                <w:b w:val="false"/>
                <w:i w:val="false"/>
                <w:color w:val="000000"/>
                <w:sz w:val="20"/>
              </w:rPr>
              <w:t>правонарушениями и влекут за собой ответственность в соответствии с действующим</w:t>
            </w:r>
            <w:r>
              <w:br/>
            </w:r>
            <w:r>
              <w:rPr>
                <w:rFonts w:ascii="Times New Roman"/>
                <w:b w:val="false"/>
                <w:i w:val="false"/>
                <w:color w:val="000000"/>
                <w:sz w:val="20"/>
              </w:rPr>
              <w:t>
</w:t>
            </w:r>
            <w:r>
              <w:rPr>
                <w:rFonts w:ascii="Times New Roman"/>
                <w:b w:val="false"/>
                <w:i w:val="false"/>
                <w:color w:val="000000"/>
                <w:sz w:val="20"/>
              </w:rPr>
              <w:t>законодательством РК.</w:t>
            </w:r>
          </w:p>
        </w:tc>
      </w:tr>
      <w:tr>
        <w:trPr>
          <w:trHeight w:val="60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 коды 0511104</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0511104</w:t>
            </w:r>
            <w:r>
              <w:br/>
            </w:r>
            <w:r>
              <w:rPr>
                <w:rFonts w:ascii="Times New Roman"/>
                <w:b w:val="false"/>
                <w:i w:val="false"/>
                <w:color w:val="000000"/>
                <w:sz w:val="20"/>
              </w:rPr>
              <w:t>
</w:t>
            </w:r>
            <w:r>
              <w:rPr>
                <w:rFonts w:ascii="Times New Roman"/>
                <w:b/>
                <w:i w:val="false"/>
                <w:color w:val="000000"/>
                <w:sz w:val="20"/>
              </w:rPr>
              <w:t>1-ғылым</w:t>
            </w:r>
            <w:r>
              <w:br/>
            </w:r>
            <w:r>
              <w:rPr>
                <w:rFonts w:ascii="Times New Roman"/>
                <w:b w:val="false"/>
                <w:i w:val="false"/>
                <w:color w:val="000000"/>
                <w:sz w:val="20"/>
              </w:rPr>
              <w:t>
</w:t>
            </w:r>
            <w:r>
              <w:rPr>
                <w:rFonts w:ascii="Times New Roman"/>
                <w:b w:val="false"/>
                <w:i w:val="false"/>
                <w:color w:val="000000"/>
                <w:sz w:val="20"/>
              </w:rPr>
              <w:t>1-наука</w:t>
            </w:r>
          </w:p>
        </w:tc>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Ғылыми-техникалық жұмыстарды орындау</w:t>
            </w:r>
            <w:r>
              <w:br/>
            </w:r>
            <w:r>
              <w:rPr>
                <w:rFonts w:ascii="Times New Roman"/>
                <w:b/>
                <w:i w:val="false"/>
                <w:color w:val="000000"/>
                <w:sz w:val="20"/>
              </w:rPr>
              <w:t>
туралы есеп</w:t>
            </w:r>
            <w:r>
              <w:br/>
            </w:r>
            <w:r>
              <w:rPr>
                <w:rFonts w:ascii="Times New Roman"/>
                <w:b/>
                <w:i w:val="false"/>
                <w:color w:val="000000"/>
                <w:sz w:val="20"/>
              </w:rPr>
              <w:t>
Отчет о выполнении научно-технических работ
</w:t>
            </w:r>
          </w:p>
        </w:tc>
      </w:tr>
      <w:tr>
        <w:trPr>
          <w:trHeight w:val="45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rPr>
                <w:rFonts w:ascii="Times New Roman"/>
                <w:b w:val="false"/>
                <w:i w:val="false"/>
                <w:color w:val="000000"/>
                <w:sz w:val="20"/>
              </w:rPr>
              <w:t>   </w:t>
            </w:r>
            <w:r>
              <w:rPr>
                <w:rFonts w:ascii="Times New Roman"/>
                <w:b w:val="false"/>
                <w:i w:val="false"/>
                <w:color w:val="000000"/>
                <w:sz w:val="20"/>
              </w:rPr>
              <w:t xml:space="preserve"> _  _  _  _   </w:t>
            </w: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Отчетный период  |_||_||_||_|  год</w:t>
            </w:r>
          </w:p>
        </w:tc>
      </w:tr>
      <w:tr>
        <w:trPr>
          <w:trHeight w:val="4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және негізгі емес қызмет түрлерімен заңды тұлғалар және (немесе)</w:t>
            </w:r>
            <w:r>
              <w:br/>
            </w:r>
            <w:r>
              <w:rPr>
                <w:rFonts w:ascii="Times New Roman"/>
                <w:b w:val="false"/>
                <w:i w:val="false"/>
                <w:color w:val="000000"/>
                <w:sz w:val="20"/>
              </w:rPr>
              <w:t>
</w:t>
            </w:r>
            <w:r>
              <w:rPr>
                <w:rFonts w:ascii="Times New Roman"/>
                <w:b/>
                <w:i w:val="false"/>
                <w:color w:val="000000"/>
                <w:sz w:val="20"/>
              </w:rPr>
              <w:t>олардың құрылымдық бөлімшелері (Экономикалық қызмет түрлерінің жалпы</w:t>
            </w:r>
            <w:r>
              <w:br/>
            </w:r>
            <w:r>
              <w:rPr>
                <w:rFonts w:ascii="Times New Roman"/>
                <w:b w:val="false"/>
                <w:i w:val="false"/>
                <w:color w:val="000000"/>
                <w:sz w:val="20"/>
              </w:rPr>
              <w:t>
</w:t>
            </w:r>
            <w:r>
              <w:rPr>
                <w:rFonts w:ascii="Times New Roman"/>
                <w:b/>
                <w:i w:val="false"/>
                <w:color w:val="000000"/>
                <w:sz w:val="20"/>
              </w:rPr>
              <w:t>жіктеуішінің кодтары 72, 85.4) ұсынады.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подразделения с основным и</w:t>
            </w:r>
            <w:r>
              <w:br/>
            </w:r>
            <w:r>
              <w:rPr>
                <w:rFonts w:ascii="Times New Roman"/>
                <w:b w:val="false"/>
                <w:i w:val="false"/>
                <w:color w:val="000000"/>
                <w:sz w:val="20"/>
              </w:rPr>
              <w:t>
</w:t>
            </w:r>
            <w:r>
              <w:rPr>
                <w:rFonts w:ascii="Times New Roman"/>
                <w:b w:val="false"/>
                <w:i w:val="false"/>
                <w:color w:val="000000"/>
                <w:sz w:val="20"/>
              </w:rPr>
              <w:t>неосновным видами деятельности (коды Общего классификатора видов экономической</w:t>
            </w:r>
            <w:r>
              <w:br/>
            </w:r>
            <w:r>
              <w:rPr>
                <w:rFonts w:ascii="Times New Roman"/>
                <w:b w:val="false"/>
                <w:i w:val="false"/>
                <w:color w:val="000000"/>
                <w:sz w:val="20"/>
              </w:rPr>
              <w:t>
</w:t>
            </w:r>
            <w:r>
              <w:rPr>
                <w:rFonts w:ascii="Times New Roman"/>
                <w:b w:val="false"/>
                <w:i w:val="false"/>
                <w:color w:val="000000"/>
                <w:sz w:val="20"/>
              </w:rPr>
              <w:t>деятельности 72, 85.4)</w:t>
            </w:r>
          </w:p>
        </w:tc>
      </w:tr>
      <w:tr>
        <w:trPr>
          <w:trHeight w:val="4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есепті жылдан кейінгі 25 қаңтарға дейін.</w:t>
            </w:r>
            <w:r>
              <w:br/>
            </w:r>
            <w:r>
              <w:rPr>
                <w:rFonts w:ascii="Times New Roman"/>
                <w:b w:val="false"/>
                <w:i w:val="false"/>
                <w:color w:val="000000"/>
                <w:sz w:val="20"/>
              </w:rPr>
              <w:t>
</w:t>
            </w:r>
            <w:r>
              <w:rPr>
                <w:rFonts w:ascii="Times New Roman"/>
                <w:b w:val="false"/>
                <w:i w:val="false"/>
                <w:color w:val="000000"/>
                <w:sz w:val="20"/>
              </w:rPr>
              <w:t>Срок предоставления - до 25 января после отчетного года.</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 коды</w:t>
            </w:r>
            <w:r>
              <w:rPr>
                <w:rFonts w:ascii="Times New Roman"/>
                <w:b w:val="false"/>
                <w:i w:val="false"/>
                <w:color w:val="000000"/>
                <w:sz w:val="20"/>
              </w:rPr>
              <w:t>  _  _  _  _  _  _  _  _   _  _  _  _</w:t>
            </w:r>
            <w:r>
              <w:br/>
            </w:r>
            <w:r>
              <w:rPr>
                <w:rFonts w:ascii="Times New Roman"/>
                <w:b w:val="false"/>
                <w:i w:val="false"/>
                <w:color w:val="000000"/>
                <w:sz w:val="20"/>
              </w:rPr>
              <w:t>
</w:t>
            </w:r>
            <w:r>
              <w:rPr>
                <w:rFonts w:ascii="Times New Roman"/>
                <w:b w:val="false"/>
                <w:i w:val="false"/>
                <w:color w:val="000000"/>
                <w:sz w:val="20"/>
              </w:rPr>
              <w:t>Код ОКПО   |_||_||_||_||_||_||_||_| |_||_||_||_|</w:t>
            </w:r>
          </w:p>
          <w:p>
            <w:pPr>
              <w:spacing w:after="20"/>
              <w:ind w:left="20"/>
              <w:jc w:val="both"/>
            </w:pPr>
            <w:r>
              <w:rPr>
                <w:rFonts w:ascii="Times New Roman"/>
                <w:b/>
                <w:i w:val="false"/>
                <w:color w:val="000000"/>
                <w:sz w:val="20"/>
              </w:rPr>
              <w:t>БСН коды</w:t>
            </w:r>
            <w:r>
              <w:rPr>
                <w:rFonts w:ascii="Times New Roman"/>
                <w:b w:val="false"/>
                <w:i w:val="false"/>
                <w:color w:val="000000"/>
                <w:sz w:val="20"/>
              </w:rPr>
              <w:t>  _  _  _  _  _  _  _  _  _  _  _  _</w:t>
            </w:r>
            <w:r>
              <w:br/>
            </w:r>
            <w:r>
              <w:rPr>
                <w:rFonts w:ascii="Times New Roman"/>
                <w:b w:val="false"/>
                <w:i w:val="false"/>
                <w:color w:val="000000"/>
                <w:sz w:val="20"/>
              </w:rPr>
              <w:t>
</w:t>
            </w:r>
            <w:r>
              <w:rPr>
                <w:rFonts w:ascii="Times New Roman"/>
                <w:b w:val="false"/>
                <w:i w:val="false"/>
                <w:color w:val="000000"/>
                <w:sz w:val="20"/>
              </w:rPr>
              <w:t>код БИН   |_||_||_||_||_||_||_||_||_||_||_||_|</w:t>
            </w:r>
          </w:p>
        </w:tc>
      </w:tr>
    </w:tbl>
    <w:bookmarkStart w:name="z207" w:id="20"/>
    <w:p>
      <w:pPr>
        <w:spacing w:after="0"/>
        <w:ind w:left="0"/>
        <w:jc w:val="both"/>
      </w:pPr>
      <w:r>
        <w:rPr>
          <w:rFonts w:ascii="Times New Roman"/>
          <w:b w:val="false"/>
          <w:i w:val="false"/>
          <w:color w:val="000000"/>
          <w:sz w:val="28"/>
        </w:rPr>
        <w:t>
</w:t>
      </w:r>
      <w:r>
        <w:rPr>
          <w:rFonts w:ascii="Times New Roman"/>
          <w:b/>
          <w:i w:val="false"/>
          <w:color w:val="000000"/>
          <w:sz w:val="28"/>
        </w:rPr>
        <w:t>1. Кәсіпорынның негізгі сипаттамаларын көрсетіңіз. Сәйкес</w:t>
      </w:r>
      <w:r>
        <w:br/>
      </w:r>
      <w:r>
        <w:rPr>
          <w:rFonts w:ascii="Times New Roman"/>
          <w:b w:val="false"/>
          <w:i w:val="false"/>
          <w:color w:val="000000"/>
          <w:sz w:val="28"/>
        </w:rPr>
        <w:t>
   </w:t>
      </w:r>
      <w:r>
        <w:rPr>
          <w:rFonts w:ascii="Times New Roman"/>
          <w:b/>
          <w:i w:val="false"/>
          <w:color w:val="000000"/>
          <w:sz w:val="28"/>
        </w:rPr>
        <w:t xml:space="preserve">келетін жауапты мына белгімен </w:t>
      </w:r>
      <w:r>
        <w:drawing>
          <wp:inline distT="0" distB="0" distL="0" distR="0">
            <wp:extent cx="317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17500" cy="190500"/>
                    </a:xfrm>
                    <a:prstGeom prst="rect">
                      <a:avLst/>
                    </a:prstGeom>
                  </pic:spPr>
                </pic:pic>
              </a:graphicData>
            </a:graphic>
          </wp:inline>
        </w:drawing>
      </w:r>
      <w:r>
        <w:rPr>
          <w:rFonts w:ascii="Times New Roman"/>
          <w:b w:val="false"/>
          <w:i w:val="false"/>
          <w:color w:val="000000"/>
          <w:sz w:val="28"/>
        </w:rPr>
        <w:t> </w:t>
      </w:r>
      <w:r>
        <w:rPr>
          <w:rFonts w:ascii="Times New Roman"/>
          <w:b/>
          <w:i w:val="false"/>
          <w:color w:val="000000"/>
          <w:sz w:val="28"/>
        </w:rPr>
        <w:t>белгілеуіңізді сұраймыз.</w:t>
      </w:r>
      <w:r>
        <w:br/>
      </w:r>
      <w:r>
        <w:rPr>
          <w:rFonts w:ascii="Times New Roman"/>
          <w:b w:val="false"/>
          <w:i w:val="false"/>
          <w:color w:val="000000"/>
          <w:sz w:val="28"/>
        </w:rPr>
        <w:t>
   Укажите основные характеристики предприятия. Просим отметить этим</w:t>
      </w:r>
      <w:r>
        <w:br/>
      </w:r>
      <w:r>
        <w:rPr>
          <w:rFonts w:ascii="Times New Roman"/>
          <w:b w:val="false"/>
          <w:i w:val="false"/>
          <w:color w:val="000000"/>
          <w:sz w:val="28"/>
        </w:rPr>
        <w:t xml:space="preserve">
   значком </w:t>
      </w:r>
      <w:r>
        <w:drawing>
          <wp:inline distT="0" distB="0" distL="0" distR="0">
            <wp:extent cx="317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17500" cy="190500"/>
                    </a:xfrm>
                    <a:prstGeom prst="rect">
                      <a:avLst/>
                    </a:prstGeom>
                  </pic:spPr>
                </pic:pic>
              </a:graphicData>
            </a:graphic>
          </wp:inline>
        </w:drawing>
      </w:r>
      <w:r>
        <w:rPr>
          <w:rFonts w:ascii="Times New Roman"/>
          <w:b w:val="false"/>
          <w:i w:val="false"/>
          <w:color w:val="000000"/>
          <w:sz w:val="28"/>
        </w:rPr>
        <w:t>  наиболее подходящий ответ.</w:t>
      </w:r>
    </w:p>
    <w:bookmarkEnd w:id="20"/>
    <w:bookmarkStart w:name="z206" w:id="21"/>
    <w:p>
      <w:pPr>
        <w:spacing w:after="0"/>
        <w:ind w:left="0"/>
        <w:jc w:val="both"/>
      </w:pPr>
      <w:r>
        <w:rPr>
          <w:rFonts w:ascii="Times New Roman"/>
          <w:b w:val="false"/>
          <w:i w:val="false"/>
          <w:color w:val="000000"/>
          <w:sz w:val="28"/>
        </w:rPr>
        <w:t>
</w:t>
      </w:r>
      <w:r>
        <w:rPr>
          <w:rFonts w:ascii="Times New Roman"/>
          <w:b/>
          <w:i w:val="false"/>
          <w:color w:val="000000"/>
          <w:sz w:val="28"/>
        </w:rPr>
        <w:t>1.1 Кәсіпорынның қызмет секторы</w:t>
      </w:r>
      <w:r>
        <w:br/>
      </w:r>
      <w:r>
        <w:rPr>
          <w:rFonts w:ascii="Times New Roman"/>
          <w:b w:val="false"/>
          <w:i w:val="false"/>
          <w:color w:val="000000"/>
          <w:sz w:val="28"/>
        </w:rPr>
        <w:t>
    Сектор деятельности предприятия.</w:t>
      </w:r>
      <w:r>
        <w:br/>
      </w:r>
      <w:r>
        <w:rPr>
          <w:rFonts w:ascii="Times New Roman"/>
          <w:b w:val="false"/>
          <w:i w:val="false"/>
          <w:color w:val="000000"/>
          <w:sz w:val="28"/>
        </w:rPr>
        <w:t>
      </w:t>
      </w:r>
      <w:r>
        <w:rPr>
          <w:rFonts w:ascii="Times New Roman"/>
          <w:b/>
          <w:i w:val="false"/>
          <w:color w:val="000000"/>
          <w:sz w:val="28"/>
        </w:rPr>
        <w:t>мемлекеттік сектор</w:t>
      </w:r>
      <w:r>
        <w:rPr>
          <w:rFonts w:ascii="Times New Roman"/>
          <w:b w:val="false"/>
          <w:i w:val="false"/>
          <w:color w:val="000000"/>
          <w:sz w:val="28"/>
        </w:rPr>
        <w:t>     _</w:t>
      </w:r>
      <w:r>
        <w:br/>
      </w:r>
      <w:r>
        <w:rPr>
          <w:rFonts w:ascii="Times New Roman"/>
          <w:b w:val="false"/>
          <w:i w:val="false"/>
          <w:color w:val="000000"/>
          <w:sz w:val="28"/>
        </w:rPr>
        <w:t>
      государственный сектор  |_|</w:t>
      </w:r>
    </w:p>
    <w:bookmarkEnd w:id="21"/>
    <w:p>
      <w:pPr>
        <w:spacing w:after="0"/>
        <w:ind w:left="0"/>
        <w:jc w:val="both"/>
      </w:pPr>
      <w:r>
        <w:rPr>
          <w:rFonts w:ascii="Times New Roman"/>
          <w:b w:val="false"/>
          <w:i w:val="false"/>
          <w:color w:val="000000"/>
          <w:sz w:val="28"/>
        </w:rPr>
        <w:t>      </w:t>
      </w:r>
      <w:r>
        <w:rPr>
          <w:rFonts w:ascii="Times New Roman"/>
          <w:b/>
          <w:i w:val="false"/>
          <w:color w:val="000000"/>
          <w:sz w:val="28"/>
        </w:rPr>
        <w:t>кәсіптік жоғары білім секторы</w:t>
      </w:r>
      <w:r>
        <w:rPr>
          <w:rFonts w:ascii="Times New Roman"/>
          <w:b w:val="false"/>
          <w:i w:val="false"/>
          <w:color w:val="000000"/>
          <w:sz w:val="28"/>
        </w:rPr>
        <w:t>  _</w:t>
      </w:r>
      <w:r>
        <w:br/>
      </w:r>
      <w:r>
        <w:rPr>
          <w:rFonts w:ascii="Times New Roman"/>
          <w:b w:val="false"/>
          <w:i w:val="false"/>
          <w:color w:val="000000"/>
          <w:sz w:val="28"/>
        </w:rPr>
        <w:t>
      сектор высшего профессионального |_|</w:t>
      </w:r>
      <w:r>
        <w:br/>
      </w:r>
      <w:r>
        <w:rPr>
          <w:rFonts w:ascii="Times New Roman"/>
          <w:b w:val="false"/>
          <w:i w:val="false"/>
          <w:color w:val="000000"/>
          <w:sz w:val="28"/>
        </w:rPr>
        <w:t>
      образования</w:t>
      </w:r>
    </w:p>
    <w:p>
      <w:pPr>
        <w:spacing w:after="0"/>
        <w:ind w:left="0"/>
        <w:jc w:val="both"/>
      </w:pPr>
      <w:r>
        <w:rPr>
          <w:rFonts w:ascii="Times New Roman"/>
          <w:b w:val="false"/>
          <w:i w:val="false"/>
          <w:color w:val="000000"/>
          <w:sz w:val="28"/>
        </w:rPr>
        <w:t>      </w:t>
      </w:r>
      <w:r>
        <w:rPr>
          <w:rFonts w:ascii="Times New Roman"/>
          <w:b/>
          <w:i w:val="false"/>
          <w:color w:val="000000"/>
          <w:sz w:val="28"/>
        </w:rPr>
        <w:t>кәсіпкерлік сектор</w:t>
      </w:r>
      <w:r>
        <w:rPr>
          <w:rFonts w:ascii="Times New Roman"/>
          <w:b w:val="false"/>
          <w:i w:val="false"/>
          <w:color w:val="000000"/>
          <w:sz w:val="28"/>
        </w:rPr>
        <w:t>         _</w:t>
      </w:r>
      <w:r>
        <w:br/>
      </w:r>
      <w:r>
        <w:rPr>
          <w:rFonts w:ascii="Times New Roman"/>
          <w:b w:val="false"/>
          <w:i w:val="false"/>
          <w:color w:val="000000"/>
          <w:sz w:val="28"/>
        </w:rPr>
        <w:t>
      предпринимательский сектор  |_|</w:t>
      </w:r>
    </w:p>
    <w:p>
      <w:pPr>
        <w:spacing w:after="0"/>
        <w:ind w:left="0"/>
        <w:jc w:val="both"/>
      </w:pPr>
      <w:r>
        <w:rPr>
          <w:rFonts w:ascii="Times New Roman"/>
          <w:b w:val="false"/>
          <w:i w:val="false"/>
          <w:color w:val="000000"/>
          <w:sz w:val="28"/>
        </w:rPr>
        <w:t>      </w:t>
      </w:r>
      <w:r>
        <w:rPr>
          <w:rFonts w:ascii="Times New Roman"/>
          <w:b/>
          <w:i w:val="false"/>
          <w:color w:val="000000"/>
          <w:sz w:val="28"/>
        </w:rPr>
        <w:t>жеке коммерциялық емес сектор</w:t>
      </w:r>
      <w:r>
        <w:rPr>
          <w:rFonts w:ascii="Times New Roman"/>
          <w:b w:val="false"/>
          <w:i w:val="false"/>
          <w:color w:val="000000"/>
          <w:sz w:val="28"/>
        </w:rPr>
        <w:t>  _</w:t>
      </w:r>
      <w:r>
        <w:br/>
      </w:r>
      <w:r>
        <w:rPr>
          <w:rFonts w:ascii="Times New Roman"/>
          <w:b w:val="false"/>
          <w:i w:val="false"/>
          <w:color w:val="000000"/>
          <w:sz w:val="28"/>
        </w:rPr>
        <w:t>
      частный некоммерческий сектор    |_|</w:t>
      </w:r>
    </w:p>
    <w:bookmarkStart w:name="z194" w:id="22"/>
    <w:p>
      <w:pPr>
        <w:spacing w:after="0"/>
        <w:ind w:left="0"/>
        <w:jc w:val="both"/>
      </w:pPr>
      <w:r>
        <w:rPr>
          <w:rFonts w:ascii="Times New Roman"/>
          <w:b w:val="false"/>
          <w:i w:val="false"/>
          <w:color w:val="000000"/>
          <w:sz w:val="28"/>
        </w:rPr>
        <w:t>
</w:t>
      </w:r>
      <w:r>
        <w:rPr>
          <w:rFonts w:ascii="Times New Roman"/>
          <w:b/>
          <w:i w:val="false"/>
          <w:color w:val="000000"/>
          <w:sz w:val="28"/>
        </w:rPr>
        <w:t>1.2 Ұйым типінің коды</w:t>
      </w:r>
      <w:r>
        <w:rPr>
          <w:rFonts w:ascii="Times New Roman"/>
          <w:b w:val="false"/>
          <w:i w:val="false"/>
          <w:color w:val="000000"/>
          <w:sz w:val="28"/>
        </w:rPr>
        <w:t>    _  _</w:t>
      </w:r>
      <w:r>
        <w:br/>
      </w:r>
      <w:r>
        <w:rPr>
          <w:rFonts w:ascii="Times New Roman"/>
          <w:b w:val="false"/>
          <w:i w:val="false"/>
          <w:color w:val="000000"/>
          <w:sz w:val="28"/>
        </w:rPr>
        <w:t>
     Код типа организации |_||_|</w:t>
      </w:r>
    </w:p>
    <w:bookmarkEnd w:id="22"/>
    <w:bookmarkStart w:name="z195" w:id="23"/>
    <w:p>
      <w:pPr>
        <w:spacing w:after="0"/>
        <w:ind w:left="0"/>
        <w:jc w:val="both"/>
      </w:pPr>
      <w:r>
        <w:rPr>
          <w:rFonts w:ascii="Times New Roman"/>
          <w:b w:val="false"/>
          <w:i w:val="false"/>
          <w:color w:val="000000"/>
          <w:sz w:val="28"/>
        </w:rPr>
        <w:t>
</w:t>
      </w:r>
      <w:r>
        <w:rPr>
          <w:rFonts w:ascii="Times New Roman"/>
          <w:b/>
          <w:i w:val="false"/>
          <w:color w:val="000000"/>
          <w:sz w:val="28"/>
        </w:rPr>
        <w:t>2. Орындалған ғылыми-техникалық жұмыстардың құнын көрсетіңіз,</w:t>
      </w:r>
      <w:r>
        <w:br/>
      </w:r>
      <w:r>
        <w:rPr>
          <w:rFonts w:ascii="Times New Roman"/>
          <w:b w:val="false"/>
          <w:i w:val="false"/>
          <w:color w:val="000000"/>
          <w:sz w:val="28"/>
        </w:rPr>
        <w:t>
   </w:t>
      </w:r>
      <w:r>
        <w:rPr>
          <w:rFonts w:ascii="Times New Roman"/>
          <w:b/>
          <w:i w:val="false"/>
          <w:color w:val="000000"/>
          <w:sz w:val="28"/>
        </w:rPr>
        <w:t>мың теңге</w:t>
      </w:r>
      <w:r>
        <w:br/>
      </w:r>
      <w:r>
        <w:rPr>
          <w:rFonts w:ascii="Times New Roman"/>
          <w:b w:val="false"/>
          <w:i w:val="false"/>
          <w:color w:val="000000"/>
          <w:sz w:val="28"/>
        </w:rPr>
        <w:t>
   Укажите стоимость выполненных научно-технических работ, тысяч</w:t>
      </w:r>
      <w:r>
        <w:br/>
      </w:r>
      <w:r>
        <w:rPr>
          <w:rFonts w:ascii="Times New Roman"/>
          <w:b w:val="false"/>
          <w:i w:val="false"/>
          <w:color w:val="000000"/>
          <w:sz w:val="28"/>
        </w:rPr>
        <w:t>
   тенге</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2852"/>
        <w:gridCol w:w="2852"/>
        <w:gridCol w:w="2645"/>
        <w:gridCol w:w="2253"/>
        <w:gridCol w:w="2274"/>
      </w:tblGrid>
      <w:tr>
        <w:trPr>
          <w:trHeight w:val="450" w:hRule="atLeast"/>
        </w:trPr>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w:t>
            </w:r>
            <w:r>
              <w:br/>
            </w:r>
            <w:r>
              <w:rPr>
                <w:rFonts w:ascii="Times New Roman"/>
                <w:b w:val="false"/>
                <w:i w:val="false"/>
                <w:color w:val="000000"/>
                <w:sz w:val="20"/>
              </w:rPr>
              <w:t>
</w:t>
            </w:r>
            <w:r>
              <w:rPr>
                <w:rFonts w:ascii="Times New Roman"/>
                <w:b/>
                <w:i w:val="false"/>
                <w:color w:val="000000"/>
                <w:sz w:val="20"/>
              </w:rPr>
              <w:t>ішінде</w:t>
            </w:r>
            <w:r>
              <w:br/>
            </w:r>
            <w:r>
              <w:rPr>
                <w:rFonts w:ascii="Times New Roman"/>
                <w:b w:val="false"/>
                <w:i w:val="false"/>
                <w:color w:val="000000"/>
                <w:sz w:val="20"/>
              </w:rPr>
              <w:t>
</w:t>
            </w:r>
            <w:r>
              <w:rPr>
                <w:rFonts w:ascii="Times New Roman"/>
                <w:b/>
                <w:i w:val="false"/>
                <w:color w:val="000000"/>
                <w:sz w:val="20"/>
              </w:rPr>
              <w:t>орындалған</w:t>
            </w:r>
            <w:r>
              <w:br/>
            </w:r>
            <w:r>
              <w:rPr>
                <w:rFonts w:ascii="Times New Roman"/>
                <w:b w:val="false"/>
                <w:i w:val="false"/>
                <w:color w:val="000000"/>
                <w:sz w:val="20"/>
              </w:rPr>
              <w:t>
</w:t>
            </w:r>
            <w:r>
              <w:rPr>
                <w:rFonts w:ascii="Times New Roman"/>
                <w:b/>
                <w:i w:val="false"/>
                <w:color w:val="000000"/>
                <w:sz w:val="20"/>
              </w:rPr>
              <w:t>жұмыстардың</w:t>
            </w:r>
            <w:r>
              <w:br/>
            </w:r>
            <w:r>
              <w:rPr>
                <w:rFonts w:ascii="Times New Roman"/>
                <w:b w:val="false"/>
                <w:i w:val="false"/>
                <w:color w:val="000000"/>
                <w:sz w:val="20"/>
              </w:rPr>
              <w:t>
</w:t>
            </w:r>
            <w:r>
              <w:rPr>
                <w:rFonts w:ascii="Times New Roman"/>
                <w:b/>
                <w:i w:val="false"/>
                <w:color w:val="000000"/>
                <w:sz w:val="20"/>
              </w:rPr>
              <w:t>жалпы көлемі,</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Общий объем</w:t>
            </w:r>
            <w:r>
              <w:br/>
            </w:r>
            <w:r>
              <w:rPr>
                <w:rFonts w:ascii="Times New Roman"/>
                <w:b w:val="false"/>
                <w:i w:val="false"/>
                <w:color w:val="000000"/>
                <w:sz w:val="20"/>
              </w:rPr>
              <w:t>
</w:t>
            </w:r>
            <w:r>
              <w:rPr>
                <w:rFonts w:ascii="Times New Roman"/>
                <w:b w:val="false"/>
                <w:i w:val="false"/>
                <w:color w:val="000000"/>
                <w:sz w:val="20"/>
              </w:rPr>
              <w:t>выполненных</w:t>
            </w:r>
            <w:r>
              <w:br/>
            </w:r>
            <w:r>
              <w:rPr>
                <w:rFonts w:ascii="Times New Roman"/>
                <w:b w:val="false"/>
                <w:i w:val="false"/>
                <w:color w:val="000000"/>
                <w:sz w:val="20"/>
              </w:rPr>
              <w:t>
</w:t>
            </w:r>
            <w:r>
              <w:rPr>
                <w:rFonts w:ascii="Times New Roman"/>
                <w:b w:val="false"/>
                <w:i w:val="false"/>
                <w:color w:val="000000"/>
                <w:sz w:val="20"/>
              </w:rPr>
              <w:t>работ за</w:t>
            </w:r>
            <w:r>
              <w:br/>
            </w:r>
            <w:r>
              <w:rPr>
                <w:rFonts w:ascii="Times New Roman"/>
                <w:b w:val="false"/>
                <w:i w:val="false"/>
                <w:color w:val="000000"/>
                <w:sz w:val="20"/>
              </w:rPr>
              <w:t>
</w:t>
            </w:r>
            <w:r>
              <w:rPr>
                <w:rFonts w:ascii="Times New Roman"/>
                <w:b w:val="false"/>
                <w:i w:val="false"/>
                <w:color w:val="000000"/>
                <w:sz w:val="20"/>
              </w:rPr>
              <w:t>отчетный год,</w:t>
            </w:r>
            <w:r>
              <w:br/>
            </w:r>
            <w:r>
              <w:rPr>
                <w:rFonts w:ascii="Times New Roman"/>
                <w:b w:val="false"/>
                <w:i w:val="false"/>
                <w:color w:val="000000"/>
                <w:sz w:val="20"/>
              </w:rPr>
              <w:t>
</w:t>
            </w:r>
            <w:r>
              <w:rPr>
                <w:rFonts w:ascii="Times New Roman"/>
                <w:b w:val="false"/>
                <w:i w:val="false"/>
                <w:color w:val="000000"/>
                <w:sz w:val="20"/>
              </w:rPr>
              <w:t>всего</w:t>
            </w:r>
          </w:p>
        </w:tc>
        <w:tc>
          <w:tcPr>
            <w:tcW w:w="2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Орындалған</w:t>
            </w:r>
            <w:r>
              <w:br/>
            </w:r>
            <w:r>
              <w:rPr>
                <w:rFonts w:ascii="Times New Roman"/>
                <w:b w:val="false"/>
                <w:i w:val="false"/>
                <w:color w:val="000000"/>
                <w:sz w:val="20"/>
              </w:rPr>
              <w:t>
</w:t>
            </w:r>
            <w:r>
              <w:rPr>
                <w:rFonts w:ascii="Times New Roman"/>
                <w:b/>
                <w:i w:val="false"/>
                <w:color w:val="000000"/>
                <w:sz w:val="20"/>
              </w:rPr>
              <w:t>ғылыми-</w:t>
            </w:r>
            <w:r>
              <w:br/>
            </w:r>
            <w:r>
              <w:rPr>
                <w:rFonts w:ascii="Times New Roman"/>
                <w:b w:val="false"/>
                <w:i w:val="false"/>
                <w:color w:val="000000"/>
                <w:sz w:val="20"/>
              </w:rPr>
              <w:t>
</w:t>
            </w:r>
            <w:r>
              <w:rPr>
                <w:rFonts w:ascii="Times New Roman"/>
                <w:b/>
                <w:i w:val="false"/>
                <w:color w:val="000000"/>
                <w:sz w:val="20"/>
              </w:rPr>
              <w:t>техникалық</w:t>
            </w:r>
            <w:r>
              <w:br/>
            </w:r>
            <w:r>
              <w:rPr>
                <w:rFonts w:ascii="Times New Roman"/>
                <w:b w:val="false"/>
                <w:i w:val="false"/>
                <w:color w:val="000000"/>
                <w:sz w:val="20"/>
              </w:rPr>
              <w:t>
</w:t>
            </w:r>
            <w:r>
              <w:rPr>
                <w:rFonts w:ascii="Times New Roman"/>
                <w:b/>
                <w:i w:val="false"/>
                <w:color w:val="000000"/>
                <w:sz w:val="20"/>
              </w:rPr>
              <w:t>жұмыстардың</w:t>
            </w:r>
            <w:r>
              <w:br/>
            </w:r>
            <w:r>
              <w:rPr>
                <w:rFonts w:ascii="Times New Roman"/>
                <w:b w:val="false"/>
                <w:i w:val="false"/>
                <w:color w:val="000000"/>
                <w:sz w:val="20"/>
              </w:rPr>
              <w:t>
</w:t>
            </w:r>
            <w:r>
              <w:rPr>
                <w:rFonts w:ascii="Times New Roman"/>
                <w:b/>
                <w:i w:val="false"/>
                <w:color w:val="000000"/>
                <w:sz w:val="20"/>
              </w:rPr>
              <w:t>көлемі</w:t>
            </w:r>
            <w:r>
              <w:br/>
            </w:r>
            <w:r>
              <w:rPr>
                <w:rFonts w:ascii="Times New Roman"/>
                <w:b w:val="false"/>
                <w:i w:val="false"/>
                <w:color w:val="000000"/>
                <w:sz w:val="20"/>
              </w:rPr>
              <w:t>
</w:t>
            </w: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выполненных</w:t>
            </w:r>
            <w:r>
              <w:br/>
            </w:r>
            <w:r>
              <w:rPr>
                <w:rFonts w:ascii="Times New Roman"/>
                <w:b w:val="false"/>
                <w:i w:val="false"/>
                <w:color w:val="000000"/>
                <w:sz w:val="20"/>
              </w:rPr>
              <w:t>
</w:t>
            </w:r>
            <w:r>
              <w:rPr>
                <w:rFonts w:ascii="Times New Roman"/>
                <w:b w:val="false"/>
                <w:i w:val="false"/>
                <w:color w:val="000000"/>
                <w:sz w:val="20"/>
              </w:rPr>
              <w:t>научно-</w:t>
            </w:r>
            <w:r>
              <w:br/>
            </w:r>
            <w:r>
              <w:rPr>
                <w:rFonts w:ascii="Times New Roman"/>
                <w:b w:val="false"/>
                <w:i w:val="false"/>
                <w:color w:val="000000"/>
                <w:sz w:val="20"/>
              </w:rPr>
              <w:t>
</w:t>
            </w:r>
            <w:r>
              <w:rPr>
                <w:rFonts w:ascii="Times New Roman"/>
                <w:b w:val="false"/>
                <w:i w:val="false"/>
                <w:color w:val="000000"/>
                <w:sz w:val="20"/>
              </w:rPr>
              <w:t>технических</w:t>
            </w:r>
            <w:r>
              <w:br/>
            </w:r>
            <w:r>
              <w:rPr>
                <w:rFonts w:ascii="Times New Roman"/>
                <w:b w:val="false"/>
                <w:i w:val="false"/>
                <w:color w:val="000000"/>
                <w:sz w:val="20"/>
              </w:rPr>
              <w:t>
</w:t>
            </w:r>
            <w:r>
              <w:rPr>
                <w:rFonts w:ascii="Times New Roman"/>
                <w:b w:val="false"/>
                <w:i w:val="false"/>
                <w:color w:val="000000"/>
                <w:sz w:val="20"/>
              </w:rPr>
              <w:t>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21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іргелі</w:t>
            </w:r>
            <w:r>
              <w:br/>
            </w:r>
            <w:r>
              <w:rPr>
                <w:rFonts w:ascii="Times New Roman"/>
                <w:b w:val="false"/>
                <w:i w:val="false"/>
                <w:color w:val="000000"/>
                <w:sz w:val="20"/>
              </w:rPr>
              <w:t>
</w:t>
            </w:r>
            <w:r>
              <w:rPr>
                <w:rFonts w:ascii="Times New Roman"/>
                <w:b/>
                <w:i w:val="false"/>
                <w:color w:val="000000"/>
                <w:sz w:val="20"/>
              </w:rPr>
              <w:t>зерттеулер</w:t>
            </w:r>
            <w:r>
              <w:br/>
            </w:r>
            <w:r>
              <w:rPr>
                <w:rFonts w:ascii="Times New Roman"/>
                <w:b w:val="false"/>
                <w:i w:val="false"/>
                <w:color w:val="000000"/>
                <w:sz w:val="20"/>
              </w:rPr>
              <w:t>
</w:t>
            </w:r>
            <w:r>
              <w:rPr>
                <w:rFonts w:ascii="Times New Roman"/>
                <w:b w:val="false"/>
                <w:i w:val="false"/>
                <w:color w:val="000000"/>
                <w:sz w:val="20"/>
              </w:rPr>
              <w:t>фундаменталь-</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исследования</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қолданбалы</w:t>
            </w:r>
            <w:r>
              <w:br/>
            </w:r>
            <w:r>
              <w:rPr>
                <w:rFonts w:ascii="Times New Roman"/>
                <w:b w:val="false"/>
                <w:i w:val="false"/>
                <w:color w:val="000000"/>
                <w:sz w:val="20"/>
              </w:rPr>
              <w:t>
</w:t>
            </w:r>
            <w:r>
              <w:rPr>
                <w:rFonts w:ascii="Times New Roman"/>
                <w:b/>
                <w:i w:val="false"/>
                <w:color w:val="000000"/>
                <w:sz w:val="20"/>
              </w:rPr>
              <w:t>зерттеулер</w:t>
            </w:r>
            <w:r>
              <w:br/>
            </w:r>
            <w:r>
              <w:rPr>
                <w:rFonts w:ascii="Times New Roman"/>
                <w:b w:val="false"/>
                <w:i w:val="false"/>
                <w:color w:val="000000"/>
                <w:sz w:val="20"/>
              </w:rPr>
              <w:t>
</w:t>
            </w:r>
            <w:r>
              <w:rPr>
                <w:rFonts w:ascii="Times New Roman"/>
                <w:b w:val="false"/>
                <w:i w:val="false"/>
                <w:color w:val="000000"/>
                <w:sz w:val="20"/>
              </w:rPr>
              <w:t>прикладные</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Жұмыстардың</w:t>
            </w:r>
            <w:r>
              <w:br/>
            </w:r>
            <w:r>
              <w:rPr>
                <w:rFonts w:ascii="Times New Roman"/>
                <w:b w:val="false"/>
                <w:i w:val="false"/>
                <w:color w:val="000000"/>
                <w:sz w:val="20"/>
              </w:rPr>
              <w:t>
</w:t>
            </w:r>
            <w:r>
              <w:rPr>
                <w:rFonts w:ascii="Times New Roman"/>
                <w:b/>
                <w:i w:val="false"/>
                <w:color w:val="000000"/>
                <w:sz w:val="20"/>
              </w:rPr>
              <w:t>құны</w:t>
            </w:r>
            <w:r>
              <w:br/>
            </w:r>
            <w:r>
              <w:rPr>
                <w:rFonts w:ascii="Times New Roman"/>
                <w:b w:val="false"/>
                <w:i w:val="false"/>
                <w:color w:val="000000"/>
                <w:sz w:val="20"/>
              </w:rPr>
              <w:t>
</w:t>
            </w:r>
            <w:r>
              <w:rPr>
                <w:rFonts w:ascii="Times New Roman"/>
                <w:b w:val="false"/>
                <w:i w:val="false"/>
                <w:color w:val="000000"/>
                <w:sz w:val="20"/>
              </w:rPr>
              <w:t>Стоимость работ</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өз</w:t>
            </w:r>
            <w:r>
              <w:br/>
            </w:r>
            <w:r>
              <w:rPr>
                <w:rFonts w:ascii="Times New Roman"/>
                <w:b w:val="false"/>
                <w:i w:val="false"/>
                <w:color w:val="000000"/>
                <w:sz w:val="20"/>
              </w:rPr>
              <w:t>
</w:t>
            </w:r>
            <w:r>
              <w:rPr>
                <w:rFonts w:ascii="Times New Roman"/>
                <w:b/>
                <w:i w:val="false"/>
                <w:color w:val="000000"/>
                <w:sz w:val="20"/>
              </w:rPr>
              <w:t>күшiмен</w:t>
            </w:r>
            <w:r>
              <w:br/>
            </w:r>
            <w:r>
              <w:rPr>
                <w:rFonts w:ascii="Times New Roman"/>
                <w:b w:val="false"/>
                <w:i w:val="false"/>
                <w:color w:val="000000"/>
                <w:sz w:val="20"/>
              </w:rPr>
              <w:t>
</w:t>
            </w:r>
            <w:r>
              <w:rPr>
                <w:rFonts w:ascii="Times New Roman"/>
                <w:b/>
                <w:i w:val="false"/>
                <w:color w:val="000000"/>
                <w:sz w:val="20"/>
              </w:rPr>
              <w:t>орындалған</w:t>
            </w:r>
            <w:r>
              <w:br/>
            </w:r>
            <w:r>
              <w:rPr>
                <w:rFonts w:ascii="Times New Roman"/>
                <w:b w:val="false"/>
                <w:i w:val="false"/>
                <w:color w:val="000000"/>
                <w:sz w:val="20"/>
              </w:rPr>
              <w:t>
</w:t>
            </w:r>
            <w:r>
              <w:rPr>
                <w:rFonts w:ascii="Times New Roman"/>
                <w:b w:val="false"/>
                <w:i w:val="false"/>
                <w:color w:val="000000"/>
                <w:sz w:val="20"/>
              </w:rPr>
              <w:t>из них выполнено</w:t>
            </w:r>
            <w:r>
              <w:br/>
            </w:r>
            <w:r>
              <w:rPr>
                <w:rFonts w:ascii="Times New Roman"/>
                <w:b w:val="false"/>
                <w:i w:val="false"/>
                <w:color w:val="000000"/>
                <w:sz w:val="20"/>
              </w:rPr>
              <w:t>
</w:t>
            </w:r>
            <w:r>
              <w:rPr>
                <w:rFonts w:ascii="Times New Roman"/>
                <w:b w:val="false"/>
                <w:i w:val="false"/>
                <w:color w:val="000000"/>
                <w:sz w:val="20"/>
              </w:rPr>
              <w:t>собственными</w:t>
            </w:r>
            <w:r>
              <w:br/>
            </w:r>
            <w:r>
              <w:rPr>
                <w:rFonts w:ascii="Times New Roman"/>
                <w:b w:val="false"/>
                <w:i w:val="false"/>
                <w:color w:val="000000"/>
                <w:sz w:val="20"/>
              </w:rPr>
              <w:t>
</w:t>
            </w:r>
            <w:r>
              <w:rPr>
                <w:rFonts w:ascii="Times New Roman"/>
                <w:b w:val="false"/>
                <w:i w:val="false"/>
                <w:color w:val="000000"/>
                <w:sz w:val="20"/>
              </w:rPr>
              <w:t>силами</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Дамыту</w:t>
            </w:r>
            <w:r>
              <w:br/>
            </w:r>
            <w:r>
              <w:rPr>
                <w:rFonts w:ascii="Times New Roman"/>
                <w:b w:val="false"/>
                <w:i w:val="false"/>
                <w:color w:val="000000"/>
                <w:sz w:val="20"/>
              </w:rPr>
              <w:t>
</w:t>
            </w:r>
            <w:r>
              <w:rPr>
                <w:rFonts w:ascii="Times New Roman"/>
                <w:b/>
                <w:i w:val="false"/>
                <w:color w:val="000000"/>
                <w:sz w:val="20"/>
              </w:rPr>
              <w:t>институтта-</w:t>
            </w:r>
            <w:r>
              <w:br/>
            </w:r>
            <w:r>
              <w:rPr>
                <w:rFonts w:ascii="Times New Roman"/>
                <w:b w:val="false"/>
                <w:i w:val="false"/>
                <w:color w:val="000000"/>
                <w:sz w:val="20"/>
              </w:rPr>
              <w:t>
</w:t>
            </w:r>
            <w:r>
              <w:rPr>
                <w:rFonts w:ascii="Times New Roman"/>
                <w:b/>
                <w:i w:val="false"/>
                <w:color w:val="000000"/>
                <w:sz w:val="20"/>
              </w:rPr>
              <w:t>рының</w:t>
            </w:r>
            <w:r>
              <w:br/>
            </w:r>
            <w:r>
              <w:rPr>
                <w:rFonts w:ascii="Times New Roman"/>
                <w:b w:val="false"/>
                <w:i w:val="false"/>
                <w:color w:val="000000"/>
                <w:sz w:val="20"/>
              </w:rPr>
              <w:t>
</w:t>
            </w:r>
            <w:r>
              <w:rPr>
                <w:rFonts w:ascii="Times New Roman"/>
                <w:b/>
                <w:i w:val="false"/>
                <w:color w:val="000000"/>
                <w:sz w:val="20"/>
              </w:rPr>
              <w:t>бағдарламалары</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i w:val="false"/>
                <w:color w:val="000000"/>
                <w:sz w:val="20"/>
              </w:rPr>
              <w:t>орындалған</w:t>
            </w:r>
            <w:r>
              <w:br/>
            </w:r>
            <w:r>
              <w:rPr>
                <w:rFonts w:ascii="Times New Roman"/>
                <w:b w:val="false"/>
                <w:i w:val="false"/>
                <w:color w:val="000000"/>
                <w:sz w:val="20"/>
              </w:rPr>
              <w:t>
</w:t>
            </w:r>
            <w:r>
              <w:rPr>
                <w:rFonts w:ascii="Times New Roman"/>
                <w:b/>
                <w:i w:val="false"/>
                <w:color w:val="000000"/>
                <w:sz w:val="20"/>
              </w:rPr>
              <w:t>жұмыстардың</w:t>
            </w:r>
            <w:r>
              <w:br/>
            </w:r>
            <w:r>
              <w:rPr>
                <w:rFonts w:ascii="Times New Roman"/>
                <w:b w:val="false"/>
                <w:i w:val="false"/>
                <w:color w:val="000000"/>
                <w:sz w:val="20"/>
              </w:rPr>
              <w:t>
</w:t>
            </w:r>
            <w:r>
              <w:rPr>
                <w:rFonts w:ascii="Times New Roman"/>
                <w:b/>
                <w:i w:val="false"/>
                <w:color w:val="000000"/>
                <w:sz w:val="20"/>
              </w:rPr>
              <w:t>құны</w:t>
            </w:r>
            <w:r>
              <w:br/>
            </w:r>
            <w:r>
              <w:rPr>
                <w:rFonts w:ascii="Times New Roman"/>
                <w:b w:val="false"/>
                <w:i w:val="false"/>
                <w:color w:val="000000"/>
                <w:sz w:val="20"/>
              </w:rPr>
              <w:t>
</w:t>
            </w:r>
            <w:r>
              <w:rPr>
                <w:rFonts w:ascii="Times New Roman"/>
                <w:b w:val="false"/>
                <w:i w:val="false"/>
                <w:color w:val="000000"/>
                <w:sz w:val="20"/>
              </w:rPr>
              <w:t>Стоимость работ,</w:t>
            </w:r>
            <w:r>
              <w:br/>
            </w:r>
            <w:r>
              <w:rPr>
                <w:rFonts w:ascii="Times New Roman"/>
                <w:b w:val="false"/>
                <w:i w:val="false"/>
                <w:color w:val="000000"/>
                <w:sz w:val="20"/>
              </w:rPr>
              <w:t>
</w:t>
            </w:r>
            <w:r>
              <w:rPr>
                <w:rFonts w:ascii="Times New Roman"/>
                <w:b w:val="false"/>
                <w:i w:val="false"/>
                <w:color w:val="000000"/>
                <w:sz w:val="20"/>
              </w:rPr>
              <w:t>выполненных по</w:t>
            </w:r>
            <w:r>
              <w:br/>
            </w:r>
            <w:r>
              <w:rPr>
                <w:rFonts w:ascii="Times New Roman"/>
                <w:b w:val="false"/>
                <w:i w:val="false"/>
                <w:color w:val="000000"/>
                <w:sz w:val="20"/>
              </w:rPr>
              <w:t>
</w:t>
            </w:r>
            <w:r>
              <w:rPr>
                <w:rFonts w:ascii="Times New Roman"/>
                <w:b w:val="false"/>
                <w:i w:val="false"/>
                <w:color w:val="000000"/>
                <w:sz w:val="20"/>
              </w:rPr>
              <w:t>программам</w:t>
            </w:r>
            <w:r>
              <w:br/>
            </w:r>
            <w:r>
              <w:rPr>
                <w:rFonts w:ascii="Times New Roman"/>
                <w:b w:val="false"/>
                <w:i w:val="false"/>
                <w:color w:val="000000"/>
                <w:sz w:val="20"/>
              </w:rPr>
              <w:t>
</w:t>
            </w:r>
            <w:r>
              <w:rPr>
                <w:rFonts w:ascii="Times New Roman"/>
                <w:b w:val="false"/>
                <w:i w:val="false"/>
                <w:color w:val="000000"/>
                <w:sz w:val="20"/>
              </w:rPr>
              <w:t>институтов</w:t>
            </w:r>
            <w:r>
              <w:br/>
            </w:r>
            <w:r>
              <w:rPr>
                <w:rFonts w:ascii="Times New Roman"/>
                <w:b w:val="false"/>
                <w:i w:val="false"/>
                <w:color w:val="000000"/>
                <w:sz w:val="20"/>
              </w:rPr>
              <w:t>
</w:t>
            </w:r>
            <w:r>
              <w:rPr>
                <w:rFonts w:ascii="Times New Roman"/>
                <w:b w:val="false"/>
                <w:i w:val="false"/>
                <w:color w:val="000000"/>
                <w:sz w:val="20"/>
              </w:rPr>
              <w:t>развития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4"/>
        <w:gridCol w:w="3333"/>
        <w:gridCol w:w="2488"/>
        <w:gridCol w:w="2612"/>
        <w:gridCol w:w="232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w:t>
            </w:r>
            <w:r>
              <w:br/>
            </w:r>
            <w:r>
              <w:rPr>
                <w:rFonts w:ascii="Times New Roman"/>
                <w:b w:val="false"/>
                <w:i w:val="false"/>
                <w:color w:val="000000"/>
                <w:sz w:val="20"/>
              </w:rPr>
              <w:t>
</w:t>
            </w:r>
            <w:r>
              <w:rPr>
                <w:rFonts w:ascii="Times New Roman"/>
                <w:b/>
                <w:i w:val="false"/>
                <w:color w:val="000000"/>
                <w:sz w:val="20"/>
              </w:rPr>
              <w:t>жұмыстардың</w:t>
            </w:r>
            <w:r>
              <w:br/>
            </w:r>
            <w:r>
              <w:rPr>
                <w:rFonts w:ascii="Times New Roman"/>
                <w:b w:val="false"/>
                <w:i w:val="false"/>
                <w:color w:val="000000"/>
                <w:sz w:val="20"/>
              </w:rPr>
              <w:t>
</w:t>
            </w:r>
            <w:r>
              <w:rPr>
                <w:rFonts w:ascii="Times New Roman"/>
                <w:b/>
                <w:i w:val="false"/>
                <w:color w:val="000000"/>
                <w:sz w:val="20"/>
              </w:rPr>
              <w:t>көлемі</w:t>
            </w:r>
            <w:r>
              <w:br/>
            </w:r>
            <w:r>
              <w:rPr>
                <w:rFonts w:ascii="Times New Roman"/>
                <w:b w:val="false"/>
                <w:i w:val="false"/>
                <w:color w:val="000000"/>
                <w:sz w:val="20"/>
              </w:rPr>
              <w:t>
</w:t>
            </w:r>
            <w:r>
              <w:rPr>
                <w:rFonts w:ascii="Times New Roman"/>
                <w:b w:val="false"/>
                <w:i w:val="false"/>
                <w:color w:val="000000"/>
                <w:sz w:val="20"/>
              </w:rPr>
              <w:t>Объем прочих</w:t>
            </w:r>
            <w:r>
              <w:br/>
            </w:r>
            <w:r>
              <w:rPr>
                <w:rFonts w:ascii="Times New Roman"/>
                <w:b w:val="false"/>
                <w:i w:val="false"/>
                <w:color w:val="000000"/>
                <w:sz w:val="20"/>
              </w:rPr>
              <w:t>
</w:t>
            </w:r>
            <w:r>
              <w:rPr>
                <w:rFonts w:ascii="Times New Roman"/>
                <w:b w:val="false"/>
                <w:i w:val="false"/>
                <w:color w:val="000000"/>
                <w:sz w:val="20"/>
              </w:rPr>
              <w:t>работ</w:t>
            </w:r>
          </w:p>
        </w:tc>
      </w:tr>
      <w:tr>
        <w:trPr>
          <w:trHeight w:val="2145"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жобалау-</w:t>
            </w:r>
            <w:r>
              <w:br/>
            </w:r>
            <w:r>
              <w:rPr>
                <w:rFonts w:ascii="Times New Roman"/>
                <w:b w:val="false"/>
                <w:i w:val="false"/>
                <w:color w:val="000000"/>
                <w:sz w:val="20"/>
              </w:rPr>
              <w:t>
</w:t>
            </w:r>
            <w:r>
              <w:rPr>
                <w:rFonts w:ascii="Times New Roman"/>
                <w:b/>
                <w:i w:val="false"/>
                <w:color w:val="000000"/>
                <w:sz w:val="20"/>
              </w:rPr>
              <w:t>конструкторлық</w:t>
            </w:r>
            <w:r>
              <w:br/>
            </w:r>
            <w:r>
              <w:rPr>
                <w:rFonts w:ascii="Times New Roman"/>
                <w:b w:val="false"/>
                <w:i w:val="false"/>
                <w:color w:val="000000"/>
                <w:sz w:val="20"/>
              </w:rPr>
              <w:t>
</w:t>
            </w:r>
            <w:r>
              <w:rPr>
                <w:rFonts w:ascii="Times New Roman"/>
                <w:b/>
                <w:i w:val="false"/>
                <w:color w:val="000000"/>
                <w:sz w:val="20"/>
              </w:rPr>
              <w:t>және</w:t>
            </w:r>
            <w:r>
              <w:br/>
            </w:r>
            <w:r>
              <w:rPr>
                <w:rFonts w:ascii="Times New Roman"/>
                <w:b w:val="false"/>
                <w:i w:val="false"/>
                <w:color w:val="000000"/>
                <w:sz w:val="20"/>
              </w:rPr>
              <w:t>
</w:t>
            </w:r>
            <w:r>
              <w:rPr>
                <w:rFonts w:ascii="Times New Roman"/>
                <w:b/>
                <w:i w:val="false"/>
                <w:color w:val="000000"/>
                <w:sz w:val="20"/>
              </w:rPr>
              <w:t>технологиялық</w:t>
            </w:r>
            <w:r>
              <w:br/>
            </w:r>
            <w:r>
              <w:rPr>
                <w:rFonts w:ascii="Times New Roman"/>
                <w:b w:val="false"/>
                <w:i w:val="false"/>
                <w:color w:val="000000"/>
                <w:sz w:val="20"/>
              </w:rPr>
              <w:t>
</w:t>
            </w:r>
            <w:r>
              <w:rPr>
                <w:rFonts w:ascii="Times New Roman"/>
                <w:b/>
                <w:i w:val="false"/>
                <w:color w:val="000000"/>
                <w:sz w:val="20"/>
              </w:rPr>
              <w:t>жұмыстар</w:t>
            </w:r>
            <w:r>
              <w:br/>
            </w:r>
            <w:r>
              <w:rPr>
                <w:rFonts w:ascii="Times New Roman"/>
                <w:b w:val="false"/>
                <w:i w:val="false"/>
                <w:color w:val="000000"/>
                <w:sz w:val="20"/>
              </w:rPr>
              <w:t>
</w:t>
            </w:r>
            <w:r>
              <w:rPr>
                <w:rFonts w:ascii="Times New Roman"/>
                <w:b w:val="false"/>
                <w:i w:val="false"/>
                <w:color w:val="000000"/>
                <w:sz w:val="20"/>
              </w:rPr>
              <w:t>проектно-</w:t>
            </w:r>
            <w:r>
              <w:br/>
            </w:r>
            <w:r>
              <w:rPr>
                <w:rFonts w:ascii="Times New Roman"/>
                <w:b w:val="false"/>
                <w:i w:val="false"/>
                <w:color w:val="000000"/>
                <w:sz w:val="20"/>
              </w:rPr>
              <w:t>
</w:t>
            </w:r>
            <w:r>
              <w:rPr>
                <w:rFonts w:ascii="Times New Roman"/>
                <w:b w:val="false"/>
                <w:i w:val="false"/>
                <w:color w:val="000000"/>
                <w:sz w:val="20"/>
              </w:rPr>
              <w:t>конструкторские</w:t>
            </w:r>
            <w:r>
              <w:br/>
            </w:r>
            <w:r>
              <w:rPr>
                <w:rFonts w:ascii="Times New Roman"/>
                <w:b w:val="false"/>
                <w:i w:val="false"/>
                <w:color w:val="000000"/>
                <w:sz w:val="20"/>
              </w:rPr>
              <w:t>
</w:t>
            </w:r>
            <w:r>
              <w:rPr>
                <w:rFonts w:ascii="Times New Roman"/>
                <w:b w:val="false"/>
                <w:i w:val="false"/>
                <w:color w:val="000000"/>
                <w:sz w:val="20"/>
              </w:rPr>
              <w:t>и технологические</w:t>
            </w:r>
            <w:r>
              <w:br/>
            </w:r>
            <w:r>
              <w:rPr>
                <w:rFonts w:ascii="Times New Roman"/>
                <w:b w:val="false"/>
                <w:i w:val="false"/>
                <w:color w:val="000000"/>
                <w:sz w:val="20"/>
              </w:rPr>
              <w:t>
</w:t>
            </w:r>
            <w:r>
              <w:rPr>
                <w:rFonts w:ascii="Times New Roman"/>
                <w:b w:val="false"/>
                <w:i w:val="false"/>
                <w:color w:val="000000"/>
                <w:sz w:val="20"/>
              </w:rPr>
              <w:t>работы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тәжірибелік</w:t>
            </w:r>
            <w:r>
              <w:br/>
            </w:r>
            <w:r>
              <w:rPr>
                <w:rFonts w:ascii="Times New Roman"/>
                <w:b w:val="false"/>
                <w:i w:val="false"/>
                <w:color w:val="000000"/>
                <w:sz w:val="20"/>
              </w:rPr>
              <w:t>
</w:t>
            </w:r>
            <w:r>
              <w:rPr>
                <w:rFonts w:ascii="Times New Roman"/>
                <w:b/>
                <w:i w:val="false"/>
                <w:color w:val="000000"/>
                <w:sz w:val="20"/>
              </w:rPr>
              <w:t>үлгілерді,</w:t>
            </w:r>
            <w:r>
              <w:br/>
            </w:r>
            <w:r>
              <w:rPr>
                <w:rFonts w:ascii="Times New Roman"/>
                <w:b w:val="false"/>
                <w:i w:val="false"/>
                <w:color w:val="000000"/>
                <w:sz w:val="20"/>
              </w:rPr>
              <w:t>
</w:t>
            </w:r>
            <w:r>
              <w:rPr>
                <w:rFonts w:ascii="Times New Roman"/>
                <w:b/>
                <w:i w:val="false"/>
                <w:color w:val="000000"/>
                <w:sz w:val="20"/>
              </w:rPr>
              <w:t>бұйымдар</w:t>
            </w:r>
            <w:r>
              <w:br/>
            </w:r>
            <w:r>
              <w:rPr>
                <w:rFonts w:ascii="Times New Roman"/>
                <w:b w:val="false"/>
                <w:i w:val="false"/>
                <w:color w:val="000000"/>
                <w:sz w:val="20"/>
              </w:rPr>
              <w:t>
</w:t>
            </w:r>
            <w:r>
              <w:rPr>
                <w:rFonts w:ascii="Times New Roman"/>
                <w:b/>
                <w:i w:val="false"/>
                <w:color w:val="000000"/>
                <w:sz w:val="20"/>
              </w:rPr>
              <w:t>топтамасын</w:t>
            </w:r>
            <w:r>
              <w:br/>
            </w:r>
            <w:r>
              <w:rPr>
                <w:rFonts w:ascii="Times New Roman"/>
                <w:b w:val="false"/>
                <w:i w:val="false"/>
                <w:color w:val="000000"/>
                <w:sz w:val="20"/>
              </w:rPr>
              <w:t>
</w:t>
            </w:r>
            <w:r>
              <w:rPr>
                <w:rFonts w:ascii="Times New Roman"/>
                <w:b/>
                <w:i w:val="false"/>
                <w:color w:val="000000"/>
                <w:sz w:val="20"/>
              </w:rPr>
              <w:t>(өнімдер)</w:t>
            </w:r>
            <w:r>
              <w:br/>
            </w:r>
            <w:r>
              <w:rPr>
                <w:rFonts w:ascii="Times New Roman"/>
                <w:b w:val="false"/>
                <w:i w:val="false"/>
                <w:color w:val="000000"/>
                <w:sz w:val="20"/>
              </w:rPr>
              <w:t>
</w:t>
            </w:r>
            <w:r>
              <w:rPr>
                <w:rFonts w:ascii="Times New Roman"/>
                <w:b/>
                <w:i w:val="false"/>
                <w:color w:val="000000"/>
                <w:sz w:val="20"/>
              </w:rPr>
              <w:t>дайындау</w:t>
            </w:r>
            <w:r>
              <w:br/>
            </w:r>
            <w:r>
              <w:rPr>
                <w:rFonts w:ascii="Times New Roman"/>
                <w:b w:val="false"/>
                <w:i w:val="false"/>
                <w:color w:val="000000"/>
                <w:sz w:val="20"/>
              </w:rPr>
              <w:t>
</w:t>
            </w:r>
            <w:r>
              <w:rPr>
                <w:rFonts w:ascii="Times New Roman"/>
                <w:b w:val="false"/>
                <w:i w:val="false"/>
                <w:color w:val="000000"/>
                <w:sz w:val="20"/>
              </w:rPr>
              <w:t>изготовление</w:t>
            </w:r>
            <w:r>
              <w:br/>
            </w:r>
            <w:r>
              <w:rPr>
                <w:rFonts w:ascii="Times New Roman"/>
                <w:b w:val="false"/>
                <w:i w:val="false"/>
                <w:color w:val="000000"/>
                <w:sz w:val="20"/>
              </w:rPr>
              <w:t>
</w:t>
            </w:r>
            <w:r>
              <w:rPr>
                <w:rFonts w:ascii="Times New Roman"/>
                <w:b w:val="false"/>
                <w:i w:val="false"/>
                <w:color w:val="000000"/>
                <w:sz w:val="20"/>
              </w:rPr>
              <w:t>опытных образцов,</w:t>
            </w:r>
            <w:r>
              <w:br/>
            </w:r>
            <w:r>
              <w:rPr>
                <w:rFonts w:ascii="Times New Roman"/>
                <w:b w:val="false"/>
                <w:i w:val="false"/>
                <w:color w:val="000000"/>
                <w:sz w:val="20"/>
              </w:rPr>
              <w:t>
</w:t>
            </w:r>
            <w:r>
              <w:rPr>
                <w:rFonts w:ascii="Times New Roman"/>
                <w:b w:val="false"/>
                <w:i w:val="false"/>
                <w:color w:val="000000"/>
                <w:sz w:val="20"/>
              </w:rPr>
              <w:t>партий изделий</w:t>
            </w:r>
            <w:r>
              <w:br/>
            </w:r>
            <w:r>
              <w:rPr>
                <w:rFonts w:ascii="Times New Roman"/>
                <w:b w:val="false"/>
                <w:i w:val="false"/>
                <w:color w:val="000000"/>
                <w:sz w:val="20"/>
              </w:rPr>
              <w:t>
</w:t>
            </w:r>
            <w:r>
              <w:rPr>
                <w:rFonts w:ascii="Times New Roman"/>
                <w:b w:val="false"/>
                <w:i w:val="false"/>
                <w:color w:val="000000"/>
                <w:sz w:val="20"/>
              </w:rPr>
              <w:t>(продукции)</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құрылысқа</w:t>
            </w:r>
            <w:r>
              <w:br/>
            </w:r>
            <w:r>
              <w:rPr>
                <w:rFonts w:ascii="Times New Roman"/>
                <w:b w:val="false"/>
                <w:i w:val="false"/>
                <w:color w:val="000000"/>
                <w:sz w:val="20"/>
              </w:rPr>
              <w:t>
</w:t>
            </w:r>
            <w:r>
              <w:rPr>
                <w:rFonts w:ascii="Times New Roman"/>
                <w:b/>
                <w:i w:val="false"/>
                <w:color w:val="000000"/>
                <w:sz w:val="20"/>
              </w:rPr>
              <w:t>арналған</w:t>
            </w:r>
            <w:r>
              <w:br/>
            </w:r>
            <w:r>
              <w:rPr>
                <w:rFonts w:ascii="Times New Roman"/>
                <w:b w:val="false"/>
                <w:i w:val="false"/>
                <w:color w:val="000000"/>
                <w:sz w:val="20"/>
              </w:rPr>
              <w:t>
</w:t>
            </w:r>
            <w:r>
              <w:rPr>
                <w:rFonts w:ascii="Times New Roman"/>
                <w:b/>
                <w:i w:val="false"/>
                <w:color w:val="000000"/>
                <w:sz w:val="20"/>
              </w:rPr>
              <w:t>жобалау</w:t>
            </w:r>
            <w:r>
              <w:br/>
            </w:r>
            <w:r>
              <w:rPr>
                <w:rFonts w:ascii="Times New Roman"/>
                <w:b w:val="false"/>
                <w:i w:val="false"/>
                <w:color w:val="000000"/>
                <w:sz w:val="20"/>
              </w:rPr>
              <w:t>
</w:t>
            </w:r>
            <w:r>
              <w:rPr>
                <w:rFonts w:ascii="Times New Roman"/>
                <w:b/>
                <w:i w:val="false"/>
                <w:color w:val="000000"/>
                <w:sz w:val="20"/>
              </w:rPr>
              <w:t>жұмыстары</w:t>
            </w:r>
            <w:r>
              <w:br/>
            </w:r>
            <w:r>
              <w:rPr>
                <w:rFonts w:ascii="Times New Roman"/>
                <w:b w:val="false"/>
                <w:i w:val="false"/>
                <w:color w:val="000000"/>
                <w:sz w:val="20"/>
              </w:rPr>
              <w:t>
</w:t>
            </w:r>
            <w:r>
              <w:rPr>
                <w:rFonts w:ascii="Times New Roman"/>
                <w:b w:val="false"/>
                <w:i w:val="false"/>
                <w:color w:val="000000"/>
                <w:sz w:val="20"/>
              </w:rPr>
              <w:t>проектные</w:t>
            </w:r>
            <w:r>
              <w:br/>
            </w:r>
            <w:r>
              <w:rPr>
                <w:rFonts w:ascii="Times New Roman"/>
                <w:b w:val="false"/>
                <w:i w:val="false"/>
                <w:color w:val="000000"/>
                <w:sz w:val="20"/>
              </w:rPr>
              <w:t>
</w:t>
            </w:r>
            <w:r>
              <w:rPr>
                <w:rFonts w:ascii="Times New Roman"/>
                <w:b w:val="false"/>
                <w:i w:val="false"/>
                <w:color w:val="000000"/>
                <w:sz w:val="20"/>
              </w:rPr>
              <w:t>работы для</w:t>
            </w:r>
            <w:r>
              <w:br/>
            </w:r>
            <w:r>
              <w:rPr>
                <w:rFonts w:ascii="Times New Roman"/>
                <w:b w:val="false"/>
                <w:i w:val="false"/>
                <w:color w:val="000000"/>
                <w:sz w:val="20"/>
              </w:rPr>
              <w:t>
</w:t>
            </w:r>
            <w:r>
              <w:rPr>
                <w:rFonts w:ascii="Times New Roman"/>
                <w:b w:val="false"/>
                <w:i w:val="false"/>
                <w:color w:val="000000"/>
                <w:sz w:val="20"/>
              </w:rPr>
              <w:t>строительства</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ғылыми-</w:t>
            </w:r>
            <w:r>
              <w:br/>
            </w:r>
            <w:r>
              <w:rPr>
                <w:rFonts w:ascii="Times New Roman"/>
                <w:b w:val="false"/>
                <w:i w:val="false"/>
                <w:color w:val="000000"/>
                <w:sz w:val="20"/>
              </w:rPr>
              <w:t>
</w:t>
            </w:r>
            <w:r>
              <w:rPr>
                <w:rFonts w:ascii="Times New Roman"/>
                <w:b/>
                <w:i w:val="false"/>
                <w:color w:val="000000"/>
                <w:sz w:val="20"/>
              </w:rPr>
              <w:t>техникалық қызмет</w:t>
            </w:r>
            <w:r>
              <w:br/>
            </w:r>
            <w:r>
              <w:rPr>
                <w:rFonts w:ascii="Times New Roman"/>
                <w:b w:val="false"/>
                <w:i w:val="false"/>
                <w:color w:val="000000"/>
                <w:sz w:val="20"/>
              </w:rPr>
              <w:t>
</w:t>
            </w:r>
            <w:r>
              <w:rPr>
                <w:rFonts w:ascii="Times New Roman"/>
                <w:b/>
                <w:i w:val="false"/>
                <w:color w:val="000000"/>
                <w:sz w:val="20"/>
              </w:rPr>
              <w:t>көрсету</w:t>
            </w:r>
            <w:r>
              <w:br/>
            </w:r>
            <w:r>
              <w:rPr>
                <w:rFonts w:ascii="Times New Roman"/>
                <w:b w:val="false"/>
                <w:i w:val="false"/>
                <w:color w:val="000000"/>
                <w:sz w:val="20"/>
              </w:rPr>
              <w:t>
</w:t>
            </w:r>
            <w:r>
              <w:rPr>
                <w:rFonts w:ascii="Times New Roman"/>
                <w:b w:val="false"/>
                <w:i w:val="false"/>
                <w:color w:val="000000"/>
                <w:sz w:val="20"/>
              </w:rPr>
              <w:t>научно-</w:t>
            </w:r>
            <w:r>
              <w:br/>
            </w:r>
            <w:r>
              <w:rPr>
                <w:rFonts w:ascii="Times New Roman"/>
                <w:b w:val="false"/>
                <w:i w:val="false"/>
                <w:color w:val="000000"/>
                <w:sz w:val="20"/>
              </w:rPr>
              <w:t>
</w:t>
            </w:r>
            <w:r>
              <w:rPr>
                <w:rFonts w:ascii="Times New Roman"/>
                <w:b w:val="false"/>
                <w:i w:val="false"/>
                <w:color w:val="000000"/>
                <w:sz w:val="20"/>
              </w:rPr>
              <w:t>технические</w:t>
            </w:r>
            <w:r>
              <w:br/>
            </w:r>
            <w:r>
              <w:rPr>
                <w:rFonts w:ascii="Times New Roman"/>
                <w:b w:val="false"/>
                <w:i w:val="false"/>
                <w:color w:val="000000"/>
                <w:sz w:val="20"/>
              </w:rPr>
              <w:t>
</w:t>
            </w:r>
            <w:r>
              <w:rPr>
                <w:rFonts w:ascii="Times New Roman"/>
                <w:b w:val="false"/>
                <w:i w:val="false"/>
                <w:color w:val="000000"/>
                <w:sz w:val="20"/>
              </w:rPr>
              <w:t>услуги</w:t>
            </w:r>
          </w:p>
        </w:tc>
        <w:tc>
          <w:tcPr>
            <w:tcW w:w="0" w:type="auto"/>
            <w:vMerge/>
            <w:tcBorders>
              <w:top w:val="nil"/>
              <w:left w:val="single" w:color="cfcfcf" w:sz="5"/>
              <w:bottom w:val="single" w:color="cfcfcf" w:sz="5"/>
              <w:right w:val="single" w:color="cfcfcf" w:sz="5"/>
            </w:tcBorders>
          </w:tcP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96" w:id="24"/>
    <w:p>
      <w:pPr>
        <w:spacing w:after="0"/>
        <w:ind w:left="0"/>
        <w:jc w:val="both"/>
      </w:pPr>
      <w:r>
        <w:rPr>
          <w:rFonts w:ascii="Times New Roman"/>
          <w:b w:val="false"/>
          <w:i w:val="false"/>
          <w:color w:val="000000"/>
          <w:sz w:val="28"/>
        </w:rPr>
        <w:t>
</w:t>
      </w:r>
      <w:r>
        <w:rPr>
          <w:rFonts w:ascii="Times New Roman"/>
          <w:b/>
          <w:i w:val="false"/>
          <w:color w:val="000000"/>
          <w:sz w:val="28"/>
        </w:rPr>
        <w:t>3. Ғылыми зерттеулер мен әзірлемелерге жұмсалған жалпы</w:t>
      </w:r>
      <w:r>
        <w:br/>
      </w:r>
      <w:r>
        <w:rPr>
          <w:rFonts w:ascii="Times New Roman"/>
          <w:b w:val="false"/>
          <w:i w:val="false"/>
          <w:color w:val="000000"/>
          <w:sz w:val="28"/>
        </w:rPr>
        <w:t>
   </w:t>
      </w:r>
      <w:r>
        <w:rPr>
          <w:rFonts w:ascii="Times New Roman"/>
          <w:b/>
          <w:i w:val="false"/>
          <w:color w:val="000000"/>
          <w:sz w:val="28"/>
        </w:rPr>
        <w:t>шығындар, мың теңге</w:t>
      </w:r>
      <w:r>
        <w:br/>
      </w:r>
      <w:r>
        <w:rPr>
          <w:rFonts w:ascii="Times New Roman"/>
          <w:b w:val="false"/>
          <w:i w:val="false"/>
          <w:color w:val="000000"/>
          <w:sz w:val="28"/>
        </w:rPr>
        <w:t>
   Валовые затраты на научные исследования и разработки, тысяч тенге</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6"/>
        <w:gridCol w:w="4685"/>
        <w:gridCol w:w="1712"/>
        <w:gridCol w:w="2663"/>
        <w:gridCol w:w="2684"/>
      </w:tblGrid>
      <w:tr>
        <w:trPr>
          <w:trHeight w:val="30" w:hRule="atLeast"/>
        </w:trPr>
        <w:tc>
          <w:tcPr>
            <w:tcW w:w="2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 на:</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жаратылыстану</w:t>
            </w:r>
            <w:r>
              <w:br/>
            </w:r>
            <w:r>
              <w:rPr>
                <w:rFonts w:ascii="Times New Roman"/>
                <w:b w:val="false"/>
                <w:i w:val="false"/>
                <w:color w:val="000000"/>
                <w:sz w:val="20"/>
              </w:rPr>
              <w:t>
</w:t>
            </w:r>
            <w:r>
              <w:rPr>
                <w:rFonts w:ascii="Times New Roman"/>
                <w:b/>
                <w:i w:val="false"/>
                <w:color w:val="000000"/>
                <w:sz w:val="20"/>
              </w:rPr>
              <w:t>ғылымдары</w:t>
            </w:r>
            <w:r>
              <w:br/>
            </w:r>
            <w:r>
              <w:rPr>
                <w:rFonts w:ascii="Times New Roman"/>
                <w:b w:val="false"/>
                <w:i w:val="false"/>
                <w:color w:val="000000"/>
                <w:sz w:val="20"/>
              </w:rPr>
              <w:t>
</w:t>
            </w:r>
            <w:r>
              <w:rPr>
                <w:rFonts w:ascii="Times New Roman"/>
                <w:b w:val="false"/>
                <w:i w:val="false"/>
                <w:color w:val="000000"/>
                <w:sz w:val="20"/>
              </w:rPr>
              <w:t>естественные</w:t>
            </w:r>
            <w:r>
              <w:br/>
            </w:r>
            <w:r>
              <w:rPr>
                <w:rFonts w:ascii="Times New Roman"/>
                <w:b w:val="false"/>
                <w:i w:val="false"/>
                <w:color w:val="000000"/>
                <w:sz w:val="20"/>
              </w:rPr>
              <w:t>
</w:t>
            </w:r>
            <w:r>
              <w:rPr>
                <w:rFonts w:ascii="Times New Roman"/>
                <w:b w:val="false"/>
                <w:i w:val="false"/>
                <w:color w:val="000000"/>
                <w:sz w:val="20"/>
              </w:rPr>
              <w:t>науки</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w:t>
            </w:r>
            <w:r>
              <w:br/>
            </w:r>
            <w:r>
              <w:rPr>
                <w:rFonts w:ascii="Times New Roman"/>
                <w:b w:val="false"/>
                <w:i w:val="false"/>
                <w:color w:val="000000"/>
                <w:sz w:val="20"/>
              </w:rPr>
              <w:t>
</w:t>
            </w:r>
            <w:r>
              <w:rPr>
                <w:rFonts w:ascii="Times New Roman"/>
                <w:b/>
                <w:i w:val="false"/>
                <w:color w:val="000000"/>
                <w:sz w:val="20"/>
              </w:rPr>
              <w:t>ғылымдар</w:t>
            </w:r>
            <w:r>
              <w:br/>
            </w:r>
            <w:r>
              <w:rPr>
                <w:rFonts w:ascii="Times New Roman"/>
                <w:b w:val="false"/>
                <w:i w:val="false"/>
                <w:color w:val="000000"/>
                <w:sz w:val="20"/>
              </w:rPr>
              <w:t>
</w:t>
            </w:r>
            <w:r>
              <w:rPr>
                <w:rFonts w:ascii="Times New Roman"/>
                <w:b w:val="false"/>
                <w:i w:val="false"/>
                <w:color w:val="000000"/>
                <w:sz w:val="20"/>
              </w:rPr>
              <w:t>технические</w:t>
            </w:r>
            <w:r>
              <w:br/>
            </w:r>
            <w:r>
              <w:rPr>
                <w:rFonts w:ascii="Times New Roman"/>
                <w:b w:val="false"/>
                <w:i w:val="false"/>
                <w:color w:val="000000"/>
                <w:sz w:val="20"/>
              </w:rPr>
              <w:t>
</w:t>
            </w:r>
            <w:r>
              <w:rPr>
                <w:rFonts w:ascii="Times New Roman"/>
                <w:b w:val="false"/>
                <w:i w:val="false"/>
                <w:color w:val="000000"/>
                <w:sz w:val="20"/>
              </w:rPr>
              <w:t>науки</w:t>
            </w: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Зерттеулер мен</w:t>
            </w:r>
            <w:r>
              <w:br/>
            </w:r>
            <w:r>
              <w:rPr>
                <w:rFonts w:ascii="Times New Roman"/>
                <w:b w:val="false"/>
                <w:i w:val="false"/>
                <w:color w:val="000000"/>
                <w:sz w:val="20"/>
              </w:rPr>
              <w:t>
</w:t>
            </w:r>
            <w:r>
              <w:rPr>
                <w:rFonts w:ascii="Times New Roman"/>
                <w:b/>
                <w:i w:val="false"/>
                <w:color w:val="000000"/>
                <w:sz w:val="20"/>
              </w:rPr>
              <w:t>әзірлемелерге жұмсалған</w:t>
            </w:r>
            <w:r>
              <w:br/>
            </w:r>
            <w:r>
              <w:rPr>
                <w:rFonts w:ascii="Times New Roman"/>
                <w:b w:val="false"/>
                <w:i w:val="false"/>
                <w:color w:val="000000"/>
                <w:sz w:val="20"/>
              </w:rPr>
              <w:t>
</w:t>
            </w:r>
            <w:r>
              <w:rPr>
                <w:rFonts w:ascii="Times New Roman"/>
                <w:b/>
                <w:i w:val="false"/>
                <w:color w:val="000000"/>
                <w:sz w:val="20"/>
              </w:rPr>
              <w:t>жалпы шығындар</w:t>
            </w:r>
            <w:r>
              <w:br/>
            </w:r>
            <w:r>
              <w:rPr>
                <w:rFonts w:ascii="Times New Roman"/>
                <w:b w:val="false"/>
                <w:i w:val="false"/>
                <w:color w:val="000000"/>
                <w:sz w:val="20"/>
              </w:rPr>
              <w:t>
</w:t>
            </w:r>
            <w:r>
              <w:rPr>
                <w:rFonts w:ascii="Times New Roman"/>
                <w:b w:val="false"/>
                <w:i w:val="false"/>
                <w:color w:val="000000"/>
                <w:sz w:val="20"/>
              </w:rPr>
              <w:t>Валовые затраты на</w:t>
            </w:r>
            <w:r>
              <w:br/>
            </w:r>
            <w:r>
              <w:rPr>
                <w:rFonts w:ascii="Times New Roman"/>
                <w:b w:val="false"/>
                <w:i w:val="false"/>
                <w:color w:val="000000"/>
                <w:sz w:val="20"/>
              </w:rPr>
              <w:t>
</w:t>
            </w:r>
            <w:r>
              <w:rPr>
                <w:rFonts w:ascii="Times New Roman"/>
                <w:b w:val="false"/>
                <w:i w:val="false"/>
                <w:color w:val="000000"/>
                <w:sz w:val="20"/>
              </w:rPr>
              <w:t>исследования и разработки</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зерттеулер мен</w:t>
            </w:r>
            <w:r>
              <w:br/>
            </w:r>
            <w:r>
              <w:rPr>
                <w:rFonts w:ascii="Times New Roman"/>
                <w:b w:val="false"/>
                <w:i w:val="false"/>
                <w:color w:val="000000"/>
                <w:sz w:val="20"/>
              </w:rPr>
              <w:t>
</w:t>
            </w:r>
            <w:r>
              <w:rPr>
                <w:rFonts w:ascii="Times New Roman"/>
                <w:b/>
                <w:i w:val="false"/>
                <w:color w:val="000000"/>
                <w:sz w:val="20"/>
              </w:rPr>
              <w:t>әзірлемелерге жұмсалған</w:t>
            </w:r>
            <w:r>
              <w:br/>
            </w:r>
            <w:r>
              <w:rPr>
                <w:rFonts w:ascii="Times New Roman"/>
                <w:b w:val="false"/>
                <w:i w:val="false"/>
                <w:color w:val="000000"/>
                <w:sz w:val="20"/>
              </w:rPr>
              <w:t>
</w:t>
            </w:r>
            <w:r>
              <w:rPr>
                <w:rFonts w:ascii="Times New Roman"/>
                <w:b/>
                <w:i w:val="false"/>
                <w:color w:val="000000"/>
                <w:sz w:val="20"/>
              </w:rPr>
              <w:t>ішкі шығындар</w:t>
            </w:r>
            <w:r>
              <w:br/>
            </w:r>
            <w:r>
              <w:rPr>
                <w:rFonts w:ascii="Times New Roman"/>
                <w:b w:val="false"/>
                <w:i w:val="false"/>
                <w:color w:val="000000"/>
                <w:sz w:val="20"/>
              </w:rPr>
              <w:t>
</w:t>
            </w:r>
            <w:r>
              <w:rPr>
                <w:rFonts w:ascii="Times New Roman"/>
                <w:b w:val="false"/>
                <w:i w:val="false"/>
                <w:color w:val="000000"/>
                <w:sz w:val="20"/>
              </w:rPr>
              <w:t>внутренние затраты на</w:t>
            </w:r>
            <w:r>
              <w:br/>
            </w:r>
            <w:r>
              <w:rPr>
                <w:rFonts w:ascii="Times New Roman"/>
                <w:b w:val="false"/>
                <w:i w:val="false"/>
                <w:color w:val="000000"/>
                <w:sz w:val="20"/>
              </w:rPr>
              <w:t>
</w:t>
            </w:r>
            <w:r>
              <w:rPr>
                <w:rFonts w:ascii="Times New Roman"/>
                <w:b w:val="false"/>
                <w:i w:val="false"/>
                <w:color w:val="000000"/>
                <w:sz w:val="20"/>
              </w:rPr>
              <w:t>исследования и разработки</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зерттеулер мен</w:t>
            </w:r>
            <w:r>
              <w:br/>
            </w:r>
            <w:r>
              <w:rPr>
                <w:rFonts w:ascii="Times New Roman"/>
                <w:b w:val="false"/>
                <w:i w:val="false"/>
                <w:color w:val="000000"/>
                <w:sz w:val="20"/>
              </w:rPr>
              <w:t>
</w:t>
            </w:r>
            <w:r>
              <w:rPr>
                <w:rFonts w:ascii="Times New Roman"/>
                <w:b/>
                <w:i w:val="false"/>
                <w:color w:val="000000"/>
                <w:sz w:val="20"/>
              </w:rPr>
              <w:t>әзірлемелерге жұмсалған</w:t>
            </w:r>
            <w:r>
              <w:br/>
            </w:r>
            <w:r>
              <w:rPr>
                <w:rFonts w:ascii="Times New Roman"/>
                <w:b w:val="false"/>
                <w:i w:val="false"/>
                <w:color w:val="000000"/>
                <w:sz w:val="20"/>
              </w:rPr>
              <w:t>
</w:t>
            </w:r>
            <w:r>
              <w:rPr>
                <w:rFonts w:ascii="Times New Roman"/>
                <w:b/>
                <w:i w:val="false"/>
                <w:color w:val="000000"/>
                <w:sz w:val="20"/>
              </w:rPr>
              <w:t>ішкі ағымдағы шығындар</w:t>
            </w:r>
            <w:r>
              <w:br/>
            </w:r>
            <w:r>
              <w:rPr>
                <w:rFonts w:ascii="Times New Roman"/>
                <w:b w:val="false"/>
                <w:i w:val="false"/>
                <w:color w:val="000000"/>
                <w:sz w:val="20"/>
              </w:rPr>
              <w:t>
</w:t>
            </w:r>
            <w:r>
              <w:rPr>
                <w:rFonts w:ascii="Times New Roman"/>
                <w:b w:val="false"/>
                <w:i w:val="false"/>
                <w:color w:val="000000"/>
                <w:sz w:val="20"/>
              </w:rPr>
              <w:t>внутренние текущие затраты</w:t>
            </w:r>
            <w:r>
              <w:br/>
            </w:r>
            <w:r>
              <w:rPr>
                <w:rFonts w:ascii="Times New Roman"/>
                <w:b w:val="false"/>
                <w:i w:val="false"/>
                <w:color w:val="000000"/>
                <w:sz w:val="20"/>
              </w:rPr>
              <w:t>
</w:t>
            </w:r>
            <w:r>
              <w:rPr>
                <w:rFonts w:ascii="Times New Roman"/>
                <w:b w:val="false"/>
                <w:i w:val="false"/>
                <w:color w:val="000000"/>
                <w:sz w:val="20"/>
              </w:rPr>
              <w:t>на исследования и разработки</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еңбекақы төлеуге байланысты шығындар</w:t>
            </w:r>
            <w:r>
              <w:br/>
            </w:r>
            <w:r>
              <w:rPr>
                <w:rFonts w:ascii="Times New Roman"/>
                <w:b w:val="false"/>
                <w:i w:val="false"/>
                <w:color w:val="000000"/>
                <w:sz w:val="20"/>
              </w:rPr>
              <w:t>
</w:t>
            </w:r>
            <w:r>
              <w:rPr>
                <w:rFonts w:ascii="Times New Roman"/>
                <w:b w:val="false"/>
                <w:i w:val="false"/>
                <w:color w:val="000000"/>
                <w:sz w:val="20"/>
              </w:rPr>
              <w:t>затраты на оплату труда</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ғылыми-зерттеулер</w:t>
            </w:r>
            <w:r>
              <w:br/>
            </w:r>
            <w:r>
              <w:rPr>
                <w:rFonts w:ascii="Times New Roman"/>
                <w:b w:val="false"/>
                <w:i w:val="false"/>
                <w:color w:val="000000"/>
                <w:sz w:val="20"/>
              </w:rPr>
              <w:t>
</w:t>
            </w:r>
            <w:r>
              <w:rPr>
                <w:rFonts w:ascii="Times New Roman"/>
                <w:b/>
                <w:i w:val="false"/>
                <w:color w:val="000000"/>
                <w:sz w:val="20"/>
              </w:rPr>
              <w:t>мен әзірлемелерді</w:t>
            </w:r>
            <w:r>
              <w:br/>
            </w:r>
            <w:r>
              <w:rPr>
                <w:rFonts w:ascii="Times New Roman"/>
                <w:b w:val="false"/>
                <w:i w:val="false"/>
                <w:color w:val="000000"/>
                <w:sz w:val="20"/>
              </w:rPr>
              <w:t>
</w:t>
            </w:r>
            <w:r>
              <w:rPr>
                <w:rFonts w:ascii="Times New Roman"/>
                <w:b/>
                <w:i w:val="false"/>
                <w:color w:val="000000"/>
                <w:sz w:val="20"/>
              </w:rPr>
              <w:t>орындаған қызметкелерге</w:t>
            </w:r>
            <w:r>
              <w:br/>
            </w:r>
            <w:r>
              <w:rPr>
                <w:rFonts w:ascii="Times New Roman"/>
                <w:b w:val="false"/>
                <w:i w:val="false"/>
                <w:color w:val="000000"/>
                <w:sz w:val="20"/>
              </w:rPr>
              <w:t>
</w:t>
            </w:r>
            <w:r>
              <w:rPr>
                <w:rFonts w:ascii="Times New Roman"/>
                <w:b/>
                <w:i w:val="false"/>
                <w:color w:val="000000"/>
                <w:sz w:val="20"/>
              </w:rPr>
              <w:t>еңбекақы (қоса</w:t>
            </w:r>
            <w:r>
              <w:br/>
            </w:r>
            <w:r>
              <w:rPr>
                <w:rFonts w:ascii="Times New Roman"/>
                <w:b w:val="false"/>
                <w:i w:val="false"/>
                <w:color w:val="000000"/>
                <w:sz w:val="20"/>
              </w:rPr>
              <w:t>
</w:t>
            </w:r>
            <w:r>
              <w:rPr>
                <w:rFonts w:ascii="Times New Roman"/>
                <w:b/>
                <w:i w:val="false"/>
                <w:color w:val="000000"/>
                <w:sz w:val="20"/>
              </w:rPr>
              <w:t>атқарушыларсыз және</w:t>
            </w:r>
            <w:r>
              <w:br/>
            </w:r>
            <w:r>
              <w:rPr>
                <w:rFonts w:ascii="Times New Roman"/>
                <w:b w:val="false"/>
                <w:i w:val="false"/>
                <w:color w:val="000000"/>
                <w:sz w:val="20"/>
              </w:rPr>
              <w:t>
</w:t>
            </w:r>
            <w:r>
              <w:rPr>
                <w:rFonts w:ascii="Times New Roman"/>
                <w:b/>
                <w:i w:val="false"/>
                <w:color w:val="000000"/>
                <w:sz w:val="20"/>
              </w:rPr>
              <w:t>азаматтық-құқықтық</w:t>
            </w:r>
            <w:r>
              <w:br/>
            </w:r>
            <w:r>
              <w:rPr>
                <w:rFonts w:ascii="Times New Roman"/>
                <w:b w:val="false"/>
                <w:i w:val="false"/>
                <w:color w:val="000000"/>
                <w:sz w:val="20"/>
              </w:rPr>
              <w:t>
</w:t>
            </w:r>
            <w:r>
              <w:rPr>
                <w:rFonts w:ascii="Times New Roman"/>
                <w:b/>
                <w:i w:val="false"/>
                <w:color w:val="000000"/>
                <w:sz w:val="20"/>
              </w:rPr>
              <w:t>сипаттағы шарттар бойынша</w:t>
            </w:r>
            <w:r>
              <w:br/>
            </w:r>
            <w:r>
              <w:rPr>
                <w:rFonts w:ascii="Times New Roman"/>
                <w:b w:val="false"/>
                <w:i w:val="false"/>
                <w:color w:val="000000"/>
                <w:sz w:val="20"/>
              </w:rPr>
              <w:t>
</w:t>
            </w:r>
            <w:r>
              <w:rPr>
                <w:rFonts w:ascii="Times New Roman"/>
                <w:b/>
                <w:i w:val="false"/>
                <w:color w:val="000000"/>
                <w:sz w:val="20"/>
              </w:rPr>
              <w:t>жұмыс істегендерсіз)</w:t>
            </w:r>
            <w:r>
              <w:br/>
            </w:r>
            <w:r>
              <w:rPr>
                <w:rFonts w:ascii="Times New Roman"/>
                <w:b w:val="false"/>
                <w:i w:val="false"/>
                <w:color w:val="000000"/>
                <w:sz w:val="20"/>
              </w:rPr>
              <w:t>
</w:t>
            </w:r>
            <w:r>
              <w:rPr>
                <w:rFonts w:ascii="Times New Roman"/>
                <w:b w:val="false"/>
                <w:i w:val="false"/>
                <w:color w:val="000000"/>
                <w:sz w:val="20"/>
              </w:rPr>
              <w:t>из них затраты на оплату</w:t>
            </w:r>
            <w:r>
              <w:br/>
            </w:r>
            <w:r>
              <w:rPr>
                <w:rFonts w:ascii="Times New Roman"/>
                <w:b w:val="false"/>
                <w:i w:val="false"/>
                <w:color w:val="000000"/>
                <w:sz w:val="20"/>
              </w:rPr>
              <w:t>
</w:t>
            </w:r>
            <w:r>
              <w:rPr>
                <w:rFonts w:ascii="Times New Roman"/>
                <w:b w:val="false"/>
                <w:i w:val="false"/>
                <w:color w:val="000000"/>
                <w:sz w:val="20"/>
              </w:rPr>
              <w:t>труда работников,</w:t>
            </w:r>
            <w:r>
              <w:br/>
            </w:r>
            <w:r>
              <w:rPr>
                <w:rFonts w:ascii="Times New Roman"/>
                <w:b w:val="false"/>
                <w:i w:val="false"/>
                <w:color w:val="000000"/>
                <w:sz w:val="20"/>
              </w:rPr>
              <w:t>
</w:t>
            </w:r>
            <w:r>
              <w:rPr>
                <w:rFonts w:ascii="Times New Roman"/>
                <w:b w:val="false"/>
                <w:i w:val="false"/>
                <w:color w:val="000000"/>
                <w:sz w:val="20"/>
              </w:rPr>
              <w:t>выполняющих научные</w:t>
            </w:r>
            <w:r>
              <w:br/>
            </w:r>
            <w:r>
              <w:rPr>
                <w:rFonts w:ascii="Times New Roman"/>
                <w:b w:val="false"/>
                <w:i w:val="false"/>
                <w:color w:val="000000"/>
                <w:sz w:val="20"/>
              </w:rPr>
              <w:t>
</w:t>
            </w:r>
            <w:r>
              <w:rPr>
                <w:rFonts w:ascii="Times New Roman"/>
                <w:b w:val="false"/>
                <w:i w:val="false"/>
                <w:color w:val="000000"/>
                <w:sz w:val="20"/>
              </w:rPr>
              <w:t>исследования и разработки</w:t>
            </w:r>
            <w:r>
              <w:br/>
            </w:r>
            <w:r>
              <w:rPr>
                <w:rFonts w:ascii="Times New Roman"/>
                <w:b w:val="false"/>
                <w:i w:val="false"/>
                <w:color w:val="000000"/>
                <w:sz w:val="20"/>
              </w:rPr>
              <w:t>
</w:t>
            </w:r>
            <w:r>
              <w:rPr>
                <w:rFonts w:ascii="Times New Roman"/>
                <w:b w:val="false"/>
                <w:i w:val="false"/>
                <w:color w:val="000000"/>
                <w:sz w:val="20"/>
              </w:rPr>
              <w:t>(без совместителей и</w:t>
            </w:r>
            <w:r>
              <w:br/>
            </w:r>
            <w:r>
              <w:rPr>
                <w:rFonts w:ascii="Times New Roman"/>
                <w:b w:val="false"/>
                <w:i w:val="false"/>
                <w:color w:val="000000"/>
                <w:sz w:val="20"/>
              </w:rPr>
              <w:t>
</w:t>
            </w:r>
            <w:r>
              <w:rPr>
                <w:rFonts w:ascii="Times New Roman"/>
                <w:b w:val="false"/>
                <w:i w:val="false"/>
                <w:color w:val="000000"/>
                <w:sz w:val="20"/>
              </w:rPr>
              <w:t>работавших по договорам</w:t>
            </w:r>
            <w:r>
              <w:br/>
            </w:r>
            <w:r>
              <w:rPr>
                <w:rFonts w:ascii="Times New Roman"/>
                <w:b w:val="false"/>
                <w:i w:val="false"/>
                <w:color w:val="000000"/>
                <w:sz w:val="20"/>
              </w:rPr>
              <w:t>
</w:t>
            </w:r>
            <w:r>
              <w:rPr>
                <w:rFonts w:ascii="Times New Roman"/>
                <w:b w:val="false"/>
                <w:i w:val="false"/>
                <w:color w:val="000000"/>
                <w:sz w:val="20"/>
              </w:rPr>
              <w:t>гражданско-правового</w:t>
            </w:r>
            <w:r>
              <w:br/>
            </w:r>
            <w:r>
              <w:rPr>
                <w:rFonts w:ascii="Times New Roman"/>
                <w:b w:val="false"/>
                <w:i w:val="false"/>
                <w:color w:val="000000"/>
                <w:sz w:val="20"/>
              </w:rPr>
              <w:t>
</w:t>
            </w:r>
            <w:r>
              <w:rPr>
                <w:rFonts w:ascii="Times New Roman"/>
                <w:b w:val="false"/>
                <w:i w:val="false"/>
                <w:color w:val="000000"/>
                <w:sz w:val="20"/>
              </w:rPr>
              <w:t>характера)</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бюджетке аударылған ақша</w:t>
            </w:r>
            <w:r>
              <w:br/>
            </w:r>
            <w:r>
              <w:rPr>
                <w:rFonts w:ascii="Times New Roman"/>
                <w:b w:val="false"/>
                <w:i w:val="false"/>
                <w:color w:val="000000"/>
                <w:sz w:val="20"/>
              </w:rPr>
              <w:t>
</w:t>
            </w:r>
            <w:r>
              <w:rPr>
                <w:rFonts w:ascii="Times New Roman"/>
                <w:b w:val="false"/>
                <w:i w:val="false"/>
                <w:color w:val="000000"/>
                <w:sz w:val="20"/>
              </w:rPr>
              <w:t>отчисления в бюджет</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ғылыми–зерттеу және</w:t>
            </w:r>
            <w:r>
              <w:br/>
            </w:r>
            <w:r>
              <w:rPr>
                <w:rFonts w:ascii="Times New Roman"/>
                <w:b w:val="false"/>
                <w:i w:val="false"/>
                <w:color w:val="000000"/>
                <w:sz w:val="20"/>
              </w:rPr>
              <w:t>
</w:t>
            </w:r>
            <w:r>
              <w:rPr>
                <w:rFonts w:ascii="Times New Roman"/>
                <w:b/>
                <w:i w:val="false"/>
                <w:color w:val="000000"/>
                <w:sz w:val="20"/>
              </w:rPr>
              <w:t>тәжірибелік –</w:t>
            </w:r>
            <w:r>
              <w:br/>
            </w:r>
            <w:r>
              <w:rPr>
                <w:rFonts w:ascii="Times New Roman"/>
                <w:b w:val="false"/>
                <w:i w:val="false"/>
                <w:color w:val="000000"/>
                <w:sz w:val="20"/>
              </w:rPr>
              <w:t>
</w:t>
            </w:r>
            <w:r>
              <w:rPr>
                <w:rFonts w:ascii="Times New Roman"/>
                <w:b/>
                <w:i w:val="false"/>
                <w:color w:val="000000"/>
                <w:sz w:val="20"/>
              </w:rPr>
              <w:t>конструкторлық жұмыстарға</w:t>
            </w:r>
            <w:r>
              <w:br/>
            </w:r>
            <w:r>
              <w:rPr>
                <w:rFonts w:ascii="Times New Roman"/>
                <w:b w:val="false"/>
                <w:i w:val="false"/>
                <w:color w:val="000000"/>
                <w:sz w:val="20"/>
              </w:rPr>
              <w:t>
</w:t>
            </w:r>
            <w:r>
              <w:rPr>
                <w:rFonts w:ascii="Times New Roman"/>
                <w:b/>
                <w:i w:val="false"/>
                <w:color w:val="000000"/>
                <w:sz w:val="20"/>
              </w:rPr>
              <w:t>(бұдан әрі – ҒЗТКЖ)</w:t>
            </w:r>
            <w:r>
              <w:br/>
            </w:r>
            <w:r>
              <w:rPr>
                <w:rFonts w:ascii="Times New Roman"/>
                <w:b w:val="false"/>
                <w:i w:val="false"/>
                <w:color w:val="000000"/>
                <w:sz w:val="20"/>
              </w:rPr>
              <w:t>
</w:t>
            </w:r>
            <w:r>
              <w:rPr>
                <w:rFonts w:ascii="Times New Roman"/>
                <w:b/>
                <w:i w:val="false"/>
                <w:color w:val="000000"/>
                <w:sz w:val="20"/>
              </w:rPr>
              <w:t>шығындар</w:t>
            </w:r>
            <w:r>
              <w:br/>
            </w:r>
            <w:r>
              <w:rPr>
                <w:rFonts w:ascii="Times New Roman"/>
                <w:b w:val="false"/>
                <w:i w:val="false"/>
                <w:color w:val="000000"/>
                <w:sz w:val="20"/>
              </w:rPr>
              <w:t>
</w:t>
            </w:r>
            <w:r>
              <w:rPr>
                <w:rFonts w:ascii="Times New Roman"/>
                <w:b w:val="false"/>
                <w:i w:val="false"/>
                <w:color w:val="000000"/>
                <w:sz w:val="20"/>
              </w:rPr>
              <w:t>затраты на научно-</w:t>
            </w:r>
            <w:r>
              <w:br/>
            </w:r>
            <w:r>
              <w:rPr>
                <w:rFonts w:ascii="Times New Roman"/>
                <w:b w:val="false"/>
                <w:i w:val="false"/>
                <w:color w:val="000000"/>
                <w:sz w:val="20"/>
              </w:rPr>
              <w:t>
</w:t>
            </w:r>
            <w:r>
              <w:rPr>
                <w:rFonts w:ascii="Times New Roman"/>
                <w:b w:val="false"/>
                <w:i w:val="false"/>
                <w:color w:val="000000"/>
                <w:sz w:val="20"/>
              </w:rPr>
              <w:t>исследовательские и</w:t>
            </w:r>
            <w:r>
              <w:br/>
            </w:r>
            <w:r>
              <w:rPr>
                <w:rFonts w:ascii="Times New Roman"/>
                <w:b w:val="false"/>
                <w:i w:val="false"/>
                <w:color w:val="000000"/>
                <w:sz w:val="20"/>
              </w:rPr>
              <w:t>
</w:t>
            </w:r>
            <w:r>
              <w:rPr>
                <w:rFonts w:ascii="Times New Roman"/>
                <w:b w:val="false"/>
                <w:i w:val="false"/>
                <w:color w:val="000000"/>
                <w:sz w:val="20"/>
              </w:rPr>
              <w:t>опытно-конструкторские</w:t>
            </w:r>
            <w:r>
              <w:br/>
            </w:r>
            <w:r>
              <w:rPr>
                <w:rFonts w:ascii="Times New Roman"/>
                <w:b w:val="false"/>
                <w:i w:val="false"/>
                <w:color w:val="000000"/>
                <w:sz w:val="20"/>
              </w:rPr>
              <w:t>
</w:t>
            </w:r>
            <w:r>
              <w:rPr>
                <w:rFonts w:ascii="Times New Roman"/>
                <w:b w:val="false"/>
                <w:i w:val="false"/>
                <w:color w:val="000000"/>
                <w:sz w:val="20"/>
              </w:rPr>
              <w:t>работы (далее – НИОКР)</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өндiрiстiк жобалауға</w:t>
            </w:r>
            <w:r>
              <w:br/>
            </w:r>
            <w:r>
              <w:rPr>
                <w:rFonts w:ascii="Times New Roman"/>
                <w:b w:val="false"/>
                <w:i w:val="false"/>
                <w:color w:val="000000"/>
                <w:sz w:val="20"/>
              </w:rPr>
              <w:t>
</w:t>
            </w:r>
            <w:r>
              <w:rPr>
                <w:rFonts w:ascii="Times New Roman"/>
                <w:b/>
                <w:i w:val="false"/>
                <w:color w:val="000000"/>
                <w:sz w:val="20"/>
              </w:rPr>
              <w:t>шығындар</w:t>
            </w:r>
            <w:r>
              <w:br/>
            </w:r>
            <w:r>
              <w:rPr>
                <w:rFonts w:ascii="Times New Roman"/>
                <w:b w:val="false"/>
                <w:i w:val="false"/>
                <w:color w:val="000000"/>
                <w:sz w:val="20"/>
              </w:rPr>
              <w:t>
</w:t>
            </w:r>
            <w:r>
              <w:rPr>
                <w:rFonts w:ascii="Times New Roman"/>
                <w:b w:val="false"/>
                <w:i w:val="false"/>
                <w:color w:val="000000"/>
                <w:sz w:val="20"/>
              </w:rPr>
              <w:t>затраты на производственное</w:t>
            </w:r>
            <w:r>
              <w:br/>
            </w:r>
            <w:r>
              <w:rPr>
                <w:rFonts w:ascii="Times New Roman"/>
                <w:b w:val="false"/>
                <w:i w:val="false"/>
                <w:color w:val="000000"/>
                <w:sz w:val="20"/>
              </w:rPr>
              <w:t>
</w:t>
            </w:r>
            <w:r>
              <w:rPr>
                <w:rFonts w:ascii="Times New Roman"/>
                <w:b w:val="false"/>
                <w:i w:val="false"/>
                <w:color w:val="000000"/>
                <w:sz w:val="20"/>
              </w:rPr>
              <w:t>проектирование</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ғылыми-зерттеу қызметінің</w:t>
            </w:r>
            <w:r>
              <w:br/>
            </w:r>
            <w:r>
              <w:rPr>
                <w:rFonts w:ascii="Times New Roman"/>
                <w:b w:val="false"/>
                <w:i w:val="false"/>
                <w:color w:val="000000"/>
                <w:sz w:val="20"/>
              </w:rPr>
              <w:t>
</w:t>
            </w:r>
            <w:r>
              <w:rPr>
                <w:rFonts w:ascii="Times New Roman"/>
                <w:b/>
                <w:i w:val="false"/>
                <w:color w:val="000000"/>
                <w:sz w:val="20"/>
              </w:rPr>
              <w:t>мақсаттарына пайдалану</w:t>
            </w:r>
            <w:r>
              <w:br/>
            </w:r>
            <w:r>
              <w:rPr>
                <w:rFonts w:ascii="Times New Roman"/>
                <w:b w:val="false"/>
                <w:i w:val="false"/>
                <w:color w:val="000000"/>
                <w:sz w:val="20"/>
              </w:rPr>
              <w:t>
</w:t>
            </w:r>
            <w:r>
              <w:rPr>
                <w:rFonts w:ascii="Times New Roman"/>
                <w:b/>
                <w:i w:val="false"/>
                <w:color w:val="000000"/>
                <w:sz w:val="20"/>
              </w:rPr>
              <w:t>үшін негізгі қорларға</w:t>
            </w:r>
            <w:r>
              <w:br/>
            </w:r>
            <w:r>
              <w:rPr>
                <w:rFonts w:ascii="Times New Roman"/>
                <w:b w:val="false"/>
                <w:i w:val="false"/>
                <w:color w:val="000000"/>
                <w:sz w:val="20"/>
              </w:rPr>
              <w:t>
</w:t>
            </w:r>
            <w:r>
              <w:rPr>
                <w:rFonts w:ascii="Times New Roman"/>
                <w:b/>
                <w:i w:val="false"/>
                <w:color w:val="000000"/>
                <w:sz w:val="20"/>
              </w:rPr>
              <w:t>жатпайтын машиналарға</w:t>
            </w:r>
            <w:r>
              <w:br/>
            </w:r>
            <w:r>
              <w:rPr>
                <w:rFonts w:ascii="Times New Roman"/>
                <w:b w:val="false"/>
                <w:i w:val="false"/>
                <w:color w:val="000000"/>
                <w:sz w:val="20"/>
              </w:rPr>
              <w:t>
</w:t>
            </w:r>
            <w:r>
              <w:rPr>
                <w:rFonts w:ascii="Times New Roman"/>
                <w:b/>
                <w:i w:val="false"/>
                <w:color w:val="000000"/>
                <w:sz w:val="20"/>
              </w:rPr>
              <w:t>және жабдықтарға шығындар</w:t>
            </w:r>
            <w:r>
              <w:br/>
            </w:r>
            <w:r>
              <w:rPr>
                <w:rFonts w:ascii="Times New Roman"/>
                <w:b w:val="false"/>
                <w:i w:val="false"/>
                <w:color w:val="000000"/>
                <w:sz w:val="20"/>
              </w:rPr>
              <w:t>
</w:t>
            </w:r>
            <w:r>
              <w:rPr>
                <w:rFonts w:ascii="Times New Roman"/>
                <w:b w:val="false"/>
                <w:i w:val="false"/>
                <w:color w:val="000000"/>
                <w:sz w:val="20"/>
              </w:rPr>
              <w:t>затраты на машины и</w:t>
            </w:r>
            <w:r>
              <w:br/>
            </w:r>
            <w:r>
              <w:rPr>
                <w:rFonts w:ascii="Times New Roman"/>
                <w:b w:val="false"/>
                <w:i w:val="false"/>
                <w:color w:val="000000"/>
                <w:sz w:val="20"/>
              </w:rPr>
              <w:t>
</w:t>
            </w:r>
            <w:r>
              <w:rPr>
                <w:rFonts w:ascii="Times New Roman"/>
                <w:b w:val="false"/>
                <w:i w:val="false"/>
                <w:color w:val="000000"/>
                <w:sz w:val="20"/>
              </w:rPr>
              <w:t>оборудования, не относящихся</w:t>
            </w:r>
            <w:r>
              <w:br/>
            </w:r>
            <w:r>
              <w:rPr>
                <w:rFonts w:ascii="Times New Roman"/>
                <w:b w:val="false"/>
                <w:i w:val="false"/>
                <w:color w:val="000000"/>
                <w:sz w:val="20"/>
              </w:rPr>
              <w:t>
</w:t>
            </w:r>
            <w:r>
              <w:rPr>
                <w:rFonts w:ascii="Times New Roman"/>
                <w:b w:val="false"/>
                <w:i w:val="false"/>
                <w:color w:val="000000"/>
                <w:sz w:val="20"/>
              </w:rPr>
              <w:t>к основным фондам, для</w:t>
            </w:r>
            <w:r>
              <w:br/>
            </w:r>
            <w:r>
              <w:rPr>
                <w:rFonts w:ascii="Times New Roman"/>
                <w:b w:val="false"/>
                <w:i w:val="false"/>
                <w:color w:val="000000"/>
                <w:sz w:val="20"/>
              </w:rPr>
              <w:t>
</w:t>
            </w:r>
            <w:r>
              <w:rPr>
                <w:rFonts w:ascii="Times New Roman"/>
                <w:b w:val="false"/>
                <w:i w:val="false"/>
                <w:color w:val="000000"/>
                <w:sz w:val="20"/>
              </w:rPr>
              <w:t>использования на цели</w:t>
            </w:r>
            <w:r>
              <w:br/>
            </w:r>
            <w:r>
              <w:rPr>
                <w:rFonts w:ascii="Times New Roman"/>
                <w:b w:val="false"/>
                <w:i w:val="false"/>
                <w:color w:val="000000"/>
                <w:sz w:val="20"/>
              </w:rPr>
              <w:t>
</w:t>
            </w:r>
            <w:r>
              <w:rPr>
                <w:rFonts w:ascii="Times New Roman"/>
                <w:b w:val="false"/>
                <w:i w:val="false"/>
                <w:color w:val="000000"/>
                <w:sz w:val="20"/>
              </w:rPr>
              <w:t>научно-исследовательской</w:t>
            </w:r>
            <w:r>
              <w:br/>
            </w:r>
            <w:r>
              <w:rPr>
                <w:rFonts w:ascii="Times New Roman"/>
                <w:b w:val="false"/>
                <w:i w:val="false"/>
                <w:color w:val="000000"/>
                <w:sz w:val="20"/>
              </w:rPr>
              <w:t>
</w:t>
            </w:r>
            <w:r>
              <w:rPr>
                <w:rFonts w:ascii="Times New Roman"/>
                <w:b w:val="false"/>
                <w:i w:val="false"/>
                <w:color w:val="000000"/>
                <w:sz w:val="20"/>
              </w:rPr>
              <w:t>деятельности</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 технологияларға</w:t>
            </w:r>
            <w:r>
              <w:br/>
            </w:r>
            <w:r>
              <w:rPr>
                <w:rFonts w:ascii="Times New Roman"/>
                <w:b w:val="false"/>
                <w:i w:val="false"/>
                <w:color w:val="000000"/>
                <w:sz w:val="20"/>
              </w:rPr>
              <w:t>
</w:t>
            </w:r>
            <w:r>
              <w:rPr>
                <w:rFonts w:ascii="Times New Roman"/>
                <w:b/>
                <w:i w:val="false"/>
                <w:color w:val="000000"/>
                <w:sz w:val="20"/>
              </w:rPr>
              <w:t>шығындар</w:t>
            </w:r>
            <w:r>
              <w:br/>
            </w:r>
            <w:r>
              <w:rPr>
                <w:rFonts w:ascii="Times New Roman"/>
                <w:b w:val="false"/>
                <w:i w:val="false"/>
                <w:color w:val="000000"/>
                <w:sz w:val="20"/>
              </w:rPr>
              <w:t>
</w:t>
            </w:r>
            <w:r>
              <w:rPr>
                <w:rFonts w:ascii="Times New Roman"/>
                <w:b w:val="false"/>
                <w:i w:val="false"/>
                <w:color w:val="000000"/>
                <w:sz w:val="20"/>
              </w:rPr>
              <w:t>затраты на новые технологии</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бағдарламалық құралдарға</w:t>
            </w:r>
            <w:r>
              <w:br/>
            </w:r>
            <w:r>
              <w:rPr>
                <w:rFonts w:ascii="Times New Roman"/>
                <w:b w:val="false"/>
                <w:i w:val="false"/>
                <w:color w:val="000000"/>
                <w:sz w:val="20"/>
              </w:rPr>
              <w:t>
</w:t>
            </w:r>
            <w:r>
              <w:rPr>
                <w:rFonts w:ascii="Times New Roman"/>
                <w:b/>
                <w:i w:val="false"/>
                <w:color w:val="000000"/>
                <w:sz w:val="20"/>
              </w:rPr>
              <w:t>шығындар</w:t>
            </w:r>
            <w:r>
              <w:br/>
            </w:r>
            <w:r>
              <w:rPr>
                <w:rFonts w:ascii="Times New Roman"/>
                <w:b w:val="false"/>
                <w:i w:val="false"/>
                <w:color w:val="000000"/>
                <w:sz w:val="20"/>
              </w:rPr>
              <w:t>
</w:t>
            </w:r>
            <w:r>
              <w:rPr>
                <w:rFonts w:ascii="Times New Roman"/>
                <w:b w:val="false"/>
                <w:i w:val="false"/>
                <w:color w:val="000000"/>
                <w:sz w:val="20"/>
              </w:rPr>
              <w:t>затраты на программные</w:t>
            </w:r>
            <w:r>
              <w:br/>
            </w:r>
            <w:r>
              <w:rPr>
                <w:rFonts w:ascii="Times New Roman"/>
                <w:b w:val="false"/>
                <w:i w:val="false"/>
                <w:color w:val="000000"/>
                <w:sz w:val="20"/>
              </w:rPr>
              <w:t>
</w:t>
            </w:r>
            <w:r>
              <w:rPr>
                <w:rFonts w:ascii="Times New Roman"/>
                <w:b w:val="false"/>
                <w:i w:val="false"/>
                <w:color w:val="000000"/>
                <w:sz w:val="20"/>
              </w:rPr>
              <w:t>средства</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патенттер және</w:t>
            </w:r>
            <w:r>
              <w:br/>
            </w:r>
            <w:r>
              <w:rPr>
                <w:rFonts w:ascii="Times New Roman"/>
                <w:b w:val="false"/>
                <w:i w:val="false"/>
                <w:color w:val="000000"/>
                <w:sz w:val="20"/>
              </w:rPr>
              <w:t>
</w:t>
            </w:r>
            <w:r>
              <w:rPr>
                <w:rFonts w:ascii="Times New Roman"/>
                <w:b/>
                <w:i w:val="false"/>
                <w:color w:val="000000"/>
                <w:sz w:val="20"/>
              </w:rPr>
              <w:t>лицензияларға шығындар</w:t>
            </w:r>
            <w:r>
              <w:br/>
            </w:r>
            <w:r>
              <w:rPr>
                <w:rFonts w:ascii="Times New Roman"/>
                <w:b w:val="false"/>
                <w:i w:val="false"/>
                <w:color w:val="000000"/>
                <w:sz w:val="20"/>
              </w:rPr>
              <w:t>
</w:t>
            </w:r>
            <w:r>
              <w:rPr>
                <w:rFonts w:ascii="Times New Roman"/>
                <w:b w:val="false"/>
                <w:i w:val="false"/>
                <w:color w:val="000000"/>
                <w:sz w:val="20"/>
              </w:rPr>
              <w:t>затраты на патенты и</w:t>
            </w:r>
            <w:r>
              <w:br/>
            </w:r>
            <w:r>
              <w:rPr>
                <w:rFonts w:ascii="Times New Roman"/>
                <w:b w:val="false"/>
                <w:i w:val="false"/>
                <w:color w:val="000000"/>
                <w:sz w:val="20"/>
              </w:rPr>
              <w:t>
</w:t>
            </w:r>
            <w:r>
              <w:rPr>
                <w:rFonts w:ascii="Times New Roman"/>
                <w:b w:val="false"/>
                <w:i w:val="false"/>
                <w:color w:val="000000"/>
                <w:sz w:val="20"/>
              </w:rPr>
              <w:t>лицензии</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қызметкерді оқытуға</w:t>
            </w:r>
            <w:r>
              <w:br/>
            </w:r>
            <w:r>
              <w:rPr>
                <w:rFonts w:ascii="Times New Roman"/>
                <w:b w:val="false"/>
                <w:i w:val="false"/>
                <w:color w:val="000000"/>
                <w:sz w:val="20"/>
              </w:rPr>
              <w:t>
</w:t>
            </w:r>
            <w:r>
              <w:rPr>
                <w:rFonts w:ascii="Times New Roman"/>
                <w:b/>
                <w:i w:val="false"/>
                <w:color w:val="000000"/>
                <w:sz w:val="20"/>
              </w:rPr>
              <w:t>шығындар</w:t>
            </w:r>
            <w:r>
              <w:br/>
            </w:r>
            <w:r>
              <w:rPr>
                <w:rFonts w:ascii="Times New Roman"/>
                <w:b w:val="false"/>
                <w:i w:val="false"/>
                <w:color w:val="000000"/>
                <w:sz w:val="20"/>
              </w:rPr>
              <w:t>
</w:t>
            </w:r>
            <w:r>
              <w:rPr>
                <w:rFonts w:ascii="Times New Roman"/>
                <w:b w:val="false"/>
                <w:i w:val="false"/>
                <w:color w:val="000000"/>
                <w:sz w:val="20"/>
              </w:rPr>
              <w:t>затраты на обучение</w:t>
            </w:r>
            <w:r>
              <w:br/>
            </w:r>
            <w:r>
              <w:rPr>
                <w:rFonts w:ascii="Times New Roman"/>
                <w:b w:val="false"/>
                <w:i w:val="false"/>
                <w:color w:val="000000"/>
                <w:sz w:val="20"/>
              </w:rPr>
              <w:t>
</w:t>
            </w:r>
            <w:r>
              <w:rPr>
                <w:rFonts w:ascii="Times New Roman"/>
                <w:b w:val="false"/>
                <w:i w:val="false"/>
                <w:color w:val="000000"/>
                <w:sz w:val="20"/>
              </w:rPr>
              <w:t>персонала</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1.1.1.10</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маркетингілік</w:t>
            </w:r>
            <w:r>
              <w:br/>
            </w:r>
            <w:r>
              <w:rPr>
                <w:rFonts w:ascii="Times New Roman"/>
                <w:b w:val="false"/>
                <w:i w:val="false"/>
                <w:color w:val="000000"/>
                <w:sz w:val="20"/>
              </w:rPr>
              <w:t>
</w:t>
            </w:r>
            <w:r>
              <w:rPr>
                <w:rFonts w:ascii="Times New Roman"/>
                <w:b/>
                <w:i w:val="false"/>
                <w:color w:val="000000"/>
                <w:sz w:val="20"/>
              </w:rPr>
              <w:t>зерттеулерге шығындар</w:t>
            </w:r>
            <w:r>
              <w:br/>
            </w:r>
            <w:r>
              <w:rPr>
                <w:rFonts w:ascii="Times New Roman"/>
                <w:b w:val="false"/>
                <w:i w:val="false"/>
                <w:color w:val="000000"/>
                <w:sz w:val="20"/>
              </w:rPr>
              <w:t>
</w:t>
            </w:r>
            <w:r>
              <w:rPr>
                <w:rFonts w:ascii="Times New Roman"/>
                <w:b w:val="false"/>
                <w:i w:val="false"/>
                <w:color w:val="000000"/>
                <w:sz w:val="20"/>
              </w:rPr>
              <w:t>затраты на маркетинговые</w:t>
            </w:r>
            <w:r>
              <w:br/>
            </w:r>
            <w:r>
              <w:rPr>
                <w:rFonts w:ascii="Times New Roman"/>
                <w:b w:val="false"/>
                <w:i w:val="false"/>
                <w:color w:val="000000"/>
                <w:sz w:val="20"/>
              </w:rPr>
              <w:t>
</w:t>
            </w:r>
            <w:r>
              <w:rPr>
                <w:rFonts w:ascii="Times New Roman"/>
                <w:b w:val="false"/>
                <w:i w:val="false"/>
                <w:color w:val="000000"/>
                <w:sz w:val="20"/>
              </w:rPr>
              <w:t>исследования</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ағымдағы шығындар</w:t>
            </w:r>
            <w:r>
              <w:br/>
            </w:r>
            <w:r>
              <w:rPr>
                <w:rFonts w:ascii="Times New Roman"/>
                <w:b w:val="false"/>
                <w:i w:val="false"/>
                <w:color w:val="000000"/>
                <w:sz w:val="20"/>
              </w:rPr>
              <w:t>
</w:t>
            </w:r>
            <w:r>
              <w:rPr>
                <w:rFonts w:ascii="Times New Roman"/>
                <w:b w:val="false"/>
                <w:i w:val="false"/>
                <w:color w:val="000000"/>
                <w:sz w:val="20"/>
              </w:rPr>
              <w:t>прочие текущие затраты</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зерттеулер мен</w:t>
            </w:r>
            <w:r>
              <w:br/>
            </w:r>
            <w:r>
              <w:rPr>
                <w:rFonts w:ascii="Times New Roman"/>
                <w:b w:val="false"/>
                <w:i w:val="false"/>
                <w:color w:val="000000"/>
                <w:sz w:val="20"/>
              </w:rPr>
              <w:t>
</w:t>
            </w:r>
            <w:r>
              <w:rPr>
                <w:rFonts w:ascii="Times New Roman"/>
                <w:b/>
                <w:i w:val="false"/>
                <w:color w:val="000000"/>
                <w:sz w:val="20"/>
              </w:rPr>
              <w:t>әзірлемелерге жұмсалған</w:t>
            </w:r>
            <w:r>
              <w:br/>
            </w:r>
            <w:r>
              <w:rPr>
                <w:rFonts w:ascii="Times New Roman"/>
                <w:b w:val="false"/>
                <w:i w:val="false"/>
                <w:color w:val="000000"/>
                <w:sz w:val="20"/>
              </w:rPr>
              <w:t>
</w:t>
            </w:r>
            <w:r>
              <w:rPr>
                <w:rFonts w:ascii="Times New Roman"/>
                <w:b/>
                <w:i w:val="false"/>
                <w:color w:val="000000"/>
                <w:sz w:val="20"/>
              </w:rPr>
              <w:t>күрделі шығындар</w:t>
            </w:r>
            <w:r>
              <w:br/>
            </w:r>
            <w:r>
              <w:rPr>
                <w:rFonts w:ascii="Times New Roman"/>
                <w:b w:val="false"/>
                <w:i w:val="false"/>
                <w:color w:val="000000"/>
                <w:sz w:val="20"/>
              </w:rPr>
              <w:t>
</w:t>
            </w:r>
            <w:r>
              <w:rPr>
                <w:rFonts w:ascii="Times New Roman"/>
                <w:b w:val="false"/>
                <w:i w:val="false"/>
                <w:color w:val="000000"/>
                <w:sz w:val="20"/>
              </w:rPr>
              <w:t>капитальные затраты на</w:t>
            </w:r>
            <w:r>
              <w:br/>
            </w:r>
            <w:r>
              <w:rPr>
                <w:rFonts w:ascii="Times New Roman"/>
                <w:b w:val="false"/>
                <w:i w:val="false"/>
                <w:color w:val="000000"/>
                <w:sz w:val="20"/>
              </w:rPr>
              <w:t>
</w:t>
            </w:r>
            <w:r>
              <w:rPr>
                <w:rFonts w:ascii="Times New Roman"/>
                <w:b w:val="false"/>
                <w:i w:val="false"/>
                <w:color w:val="000000"/>
                <w:sz w:val="20"/>
              </w:rPr>
              <w:t>исследования и разработки</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ғимараттар</w:t>
            </w:r>
            <w:r>
              <w:br/>
            </w:r>
            <w:r>
              <w:rPr>
                <w:rFonts w:ascii="Times New Roman"/>
                <w:b w:val="false"/>
                <w:i w:val="false"/>
                <w:color w:val="000000"/>
                <w:sz w:val="20"/>
              </w:rPr>
              <w:t>
</w:t>
            </w:r>
            <w:r>
              <w:rPr>
                <w:rFonts w:ascii="Times New Roman"/>
                <w:b w:val="false"/>
                <w:i w:val="false"/>
                <w:color w:val="000000"/>
                <w:sz w:val="20"/>
              </w:rPr>
              <w:t>здания</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жабдықтар</w:t>
            </w:r>
            <w:r>
              <w:br/>
            </w:r>
            <w:r>
              <w:rPr>
                <w:rFonts w:ascii="Times New Roman"/>
                <w:b w:val="false"/>
                <w:i w:val="false"/>
                <w:color w:val="000000"/>
                <w:sz w:val="20"/>
              </w:rPr>
              <w:t>
</w:t>
            </w:r>
            <w:r>
              <w:rPr>
                <w:rFonts w:ascii="Times New Roman"/>
                <w:b w:val="false"/>
                <w:i w:val="false"/>
                <w:color w:val="000000"/>
                <w:sz w:val="20"/>
              </w:rPr>
              <w:t>оборудование</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1.1.2.2.1</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отандық</w:t>
            </w:r>
            <w:r>
              <w:br/>
            </w:r>
            <w:r>
              <w:rPr>
                <w:rFonts w:ascii="Times New Roman"/>
                <w:b w:val="false"/>
                <w:i w:val="false"/>
                <w:color w:val="000000"/>
                <w:sz w:val="20"/>
              </w:rPr>
              <w:t>
</w:t>
            </w:r>
            <w:r>
              <w:rPr>
                <w:rFonts w:ascii="Times New Roman"/>
                <w:b w:val="false"/>
                <w:i w:val="false"/>
                <w:color w:val="000000"/>
                <w:sz w:val="20"/>
              </w:rPr>
              <w:t>отечественное</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1.1.2.2.2</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шетелдік</w:t>
            </w:r>
            <w:r>
              <w:br/>
            </w:r>
            <w:r>
              <w:rPr>
                <w:rFonts w:ascii="Times New Roman"/>
                <w:b w:val="false"/>
                <w:i w:val="false"/>
                <w:color w:val="000000"/>
                <w:sz w:val="20"/>
              </w:rPr>
              <w:t>
</w:t>
            </w:r>
            <w:r>
              <w:rPr>
                <w:rFonts w:ascii="Times New Roman"/>
                <w:b w:val="false"/>
                <w:i w:val="false"/>
                <w:color w:val="000000"/>
                <w:sz w:val="20"/>
              </w:rPr>
              <w:t>зарубежное</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жабдық лизингі</w:t>
            </w:r>
            <w:r>
              <w:br/>
            </w:r>
            <w:r>
              <w:rPr>
                <w:rFonts w:ascii="Times New Roman"/>
                <w:b w:val="false"/>
                <w:i w:val="false"/>
                <w:color w:val="000000"/>
                <w:sz w:val="20"/>
              </w:rPr>
              <w:t>
</w:t>
            </w:r>
            <w:r>
              <w:rPr>
                <w:rFonts w:ascii="Times New Roman"/>
                <w:b w:val="false"/>
                <w:i w:val="false"/>
                <w:color w:val="000000"/>
                <w:sz w:val="20"/>
              </w:rPr>
              <w:t>лизинг оборудования</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учаскелері</w:t>
            </w:r>
            <w:r>
              <w:br/>
            </w:r>
            <w:r>
              <w:rPr>
                <w:rFonts w:ascii="Times New Roman"/>
                <w:b w:val="false"/>
                <w:i w:val="false"/>
                <w:color w:val="000000"/>
                <w:sz w:val="20"/>
              </w:rPr>
              <w:t>
</w:t>
            </w:r>
            <w:r>
              <w:rPr>
                <w:rFonts w:ascii="Times New Roman"/>
                <w:b w:val="false"/>
                <w:i w:val="false"/>
                <w:color w:val="000000"/>
                <w:sz w:val="20"/>
              </w:rPr>
              <w:t>земельные участки</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зияткерлік меншікке</w:t>
            </w:r>
            <w:r>
              <w:br/>
            </w:r>
            <w:r>
              <w:rPr>
                <w:rFonts w:ascii="Times New Roman"/>
                <w:b w:val="false"/>
                <w:i w:val="false"/>
                <w:color w:val="000000"/>
                <w:sz w:val="20"/>
              </w:rPr>
              <w:t>
</w:t>
            </w:r>
            <w:r>
              <w:rPr>
                <w:rFonts w:ascii="Times New Roman"/>
                <w:b/>
                <w:i w:val="false"/>
                <w:color w:val="000000"/>
                <w:sz w:val="20"/>
              </w:rPr>
              <w:t>өтінім ресімдеуге,</w:t>
            </w:r>
            <w:r>
              <w:br/>
            </w:r>
            <w:r>
              <w:rPr>
                <w:rFonts w:ascii="Times New Roman"/>
                <w:b w:val="false"/>
                <w:i w:val="false"/>
                <w:color w:val="000000"/>
                <w:sz w:val="20"/>
              </w:rPr>
              <w:t>
</w:t>
            </w:r>
            <w:r>
              <w:rPr>
                <w:rFonts w:ascii="Times New Roman"/>
                <w:b/>
                <w:i w:val="false"/>
                <w:color w:val="000000"/>
                <w:sz w:val="20"/>
              </w:rPr>
              <w:t>құқықты қолдауға және</w:t>
            </w:r>
            <w:r>
              <w:br/>
            </w:r>
            <w:r>
              <w:rPr>
                <w:rFonts w:ascii="Times New Roman"/>
                <w:b w:val="false"/>
                <w:i w:val="false"/>
                <w:color w:val="000000"/>
                <w:sz w:val="20"/>
              </w:rPr>
              <w:t>
</w:t>
            </w:r>
            <w:r>
              <w:rPr>
                <w:rFonts w:ascii="Times New Roman"/>
                <w:b/>
                <w:i w:val="false"/>
                <w:color w:val="000000"/>
                <w:sz w:val="20"/>
              </w:rPr>
              <w:t>сатып алуға жұмсалған</w:t>
            </w:r>
            <w:r>
              <w:br/>
            </w:r>
            <w:r>
              <w:rPr>
                <w:rFonts w:ascii="Times New Roman"/>
                <w:b w:val="false"/>
                <w:i w:val="false"/>
                <w:color w:val="000000"/>
                <w:sz w:val="20"/>
              </w:rPr>
              <w:t>
</w:t>
            </w:r>
            <w:r>
              <w:rPr>
                <w:rFonts w:ascii="Times New Roman"/>
                <w:b/>
                <w:i w:val="false"/>
                <w:color w:val="000000"/>
                <w:sz w:val="20"/>
              </w:rPr>
              <w:t>шығындар</w:t>
            </w:r>
            <w:r>
              <w:br/>
            </w:r>
            <w:r>
              <w:rPr>
                <w:rFonts w:ascii="Times New Roman"/>
                <w:b w:val="false"/>
                <w:i w:val="false"/>
                <w:color w:val="000000"/>
                <w:sz w:val="20"/>
              </w:rPr>
              <w:t>
</w:t>
            </w:r>
            <w:r>
              <w:rPr>
                <w:rFonts w:ascii="Times New Roman"/>
                <w:b w:val="false"/>
                <w:i w:val="false"/>
                <w:color w:val="000000"/>
                <w:sz w:val="20"/>
              </w:rPr>
              <w:t>затраты на оформление</w:t>
            </w:r>
            <w:r>
              <w:br/>
            </w:r>
            <w:r>
              <w:rPr>
                <w:rFonts w:ascii="Times New Roman"/>
                <w:b w:val="false"/>
                <w:i w:val="false"/>
                <w:color w:val="000000"/>
                <w:sz w:val="20"/>
              </w:rPr>
              <w:t>
</w:t>
            </w:r>
            <w:r>
              <w:rPr>
                <w:rFonts w:ascii="Times New Roman"/>
                <w:b w:val="false"/>
                <w:i w:val="false"/>
                <w:color w:val="000000"/>
                <w:sz w:val="20"/>
              </w:rPr>
              <w:t>заявки, поддержание и</w:t>
            </w:r>
            <w:r>
              <w:br/>
            </w:r>
            <w:r>
              <w:rPr>
                <w:rFonts w:ascii="Times New Roman"/>
                <w:b w:val="false"/>
                <w:i w:val="false"/>
                <w:color w:val="000000"/>
                <w:sz w:val="20"/>
              </w:rPr>
              <w:t>
</w:t>
            </w:r>
            <w:r>
              <w:rPr>
                <w:rFonts w:ascii="Times New Roman"/>
                <w:b w:val="false"/>
                <w:i w:val="false"/>
                <w:color w:val="000000"/>
                <w:sz w:val="20"/>
              </w:rPr>
              <w:t>приобретение прав на</w:t>
            </w:r>
            <w:r>
              <w:br/>
            </w:r>
            <w:r>
              <w:rPr>
                <w:rFonts w:ascii="Times New Roman"/>
                <w:b w:val="false"/>
                <w:i w:val="false"/>
                <w:color w:val="000000"/>
                <w:sz w:val="20"/>
              </w:rPr>
              <w:t>
</w:t>
            </w:r>
            <w:r>
              <w:rPr>
                <w:rFonts w:ascii="Times New Roman"/>
                <w:b w:val="false"/>
                <w:i w:val="false"/>
                <w:color w:val="000000"/>
                <w:sz w:val="20"/>
              </w:rPr>
              <w:t>интеллектуальную</w:t>
            </w:r>
            <w:r>
              <w:br/>
            </w:r>
            <w:r>
              <w:rPr>
                <w:rFonts w:ascii="Times New Roman"/>
                <w:b w:val="false"/>
                <w:i w:val="false"/>
                <w:color w:val="000000"/>
                <w:sz w:val="20"/>
              </w:rPr>
              <w:t>
</w:t>
            </w:r>
            <w:r>
              <w:rPr>
                <w:rFonts w:ascii="Times New Roman"/>
                <w:b w:val="false"/>
                <w:i w:val="false"/>
                <w:color w:val="000000"/>
                <w:sz w:val="20"/>
              </w:rPr>
              <w:t>собственность</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1.1.2.5.1</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отандық</w:t>
            </w:r>
            <w:r>
              <w:br/>
            </w:r>
            <w:r>
              <w:rPr>
                <w:rFonts w:ascii="Times New Roman"/>
                <w:b w:val="false"/>
                <w:i w:val="false"/>
                <w:color w:val="000000"/>
                <w:sz w:val="20"/>
              </w:rPr>
              <w:t>
</w:t>
            </w:r>
            <w:r>
              <w:rPr>
                <w:rFonts w:ascii="Times New Roman"/>
                <w:b w:val="false"/>
                <w:i w:val="false"/>
                <w:color w:val="000000"/>
                <w:sz w:val="20"/>
              </w:rPr>
              <w:t>отечественные</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1.1.2.5.2</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шетелдік</w:t>
            </w:r>
            <w:r>
              <w:br/>
            </w:r>
            <w:r>
              <w:rPr>
                <w:rFonts w:ascii="Times New Roman"/>
                <w:b w:val="false"/>
                <w:i w:val="false"/>
                <w:color w:val="000000"/>
                <w:sz w:val="20"/>
              </w:rPr>
              <w:t>
</w:t>
            </w:r>
            <w:r>
              <w:rPr>
                <w:rFonts w:ascii="Times New Roman"/>
                <w:b w:val="false"/>
                <w:i w:val="false"/>
                <w:color w:val="000000"/>
                <w:sz w:val="20"/>
              </w:rPr>
              <w:t>зарубежные</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күрделі шығындар</w:t>
            </w:r>
            <w:r>
              <w:br/>
            </w:r>
            <w:r>
              <w:rPr>
                <w:rFonts w:ascii="Times New Roman"/>
                <w:b w:val="false"/>
                <w:i w:val="false"/>
                <w:color w:val="000000"/>
                <w:sz w:val="20"/>
              </w:rPr>
              <w:t>
</w:t>
            </w:r>
            <w:r>
              <w:rPr>
                <w:rFonts w:ascii="Times New Roman"/>
                <w:b w:val="false"/>
                <w:i w:val="false"/>
                <w:color w:val="000000"/>
                <w:sz w:val="20"/>
              </w:rPr>
              <w:t>прочие капитальные затраты</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ғылыми зерттеулер мен</w:t>
            </w:r>
            <w:r>
              <w:br/>
            </w:r>
            <w:r>
              <w:rPr>
                <w:rFonts w:ascii="Times New Roman"/>
                <w:b w:val="false"/>
                <w:i w:val="false"/>
                <w:color w:val="000000"/>
                <w:sz w:val="20"/>
              </w:rPr>
              <w:t>
</w:t>
            </w:r>
            <w:r>
              <w:rPr>
                <w:rFonts w:ascii="Times New Roman"/>
                <w:b/>
                <w:i w:val="false"/>
                <w:color w:val="000000"/>
                <w:sz w:val="20"/>
              </w:rPr>
              <w:t>әзірлемелерге</w:t>
            </w:r>
            <w:r>
              <w:br/>
            </w:r>
            <w:r>
              <w:rPr>
                <w:rFonts w:ascii="Times New Roman"/>
                <w:b w:val="false"/>
                <w:i w:val="false"/>
                <w:color w:val="000000"/>
                <w:sz w:val="20"/>
              </w:rPr>
              <w:t>
</w:t>
            </w:r>
            <w:r>
              <w:rPr>
                <w:rFonts w:ascii="Times New Roman"/>
                <w:b/>
                <w:i w:val="false"/>
                <w:color w:val="000000"/>
                <w:sz w:val="20"/>
              </w:rPr>
              <w:t>жұмсалған сыртқы шығындар</w:t>
            </w:r>
            <w:r>
              <w:br/>
            </w:r>
            <w:r>
              <w:rPr>
                <w:rFonts w:ascii="Times New Roman"/>
                <w:b w:val="false"/>
                <w:i w:val="false"/>
                <w:color w:val="000000"/>
                <w:sz w:val="20"/>
              </w:rPr>
              <w:t>
</w:t>
            </w:r>
            <w:r>
              <w:rPr>
                <w:rFonts w:ascii="Times New Roman"/>
                <w:b w:val="false"/>
                <w:i w:val="false"/>
                <w:color w:val="000000"/>
                <w:sz w:val="20"/>
              </w:rPr>
              <w:t>внешние затраты на научные</w:t>
            </w:r>
            <w:r>
              <w:br/>
            </w:r>
            <w:r>
              <w:rPr>
                <w:rFonts w:ascii="Times New Roman"/>
                <w:b w:val="false"/>
                <w:i w:val="false"/>
                <w:color w:val="000000"/>
                <w:sz w:val="20"/>
              </w:rPr>
              <w:t>
</w:t>
            </w:r>
            <w:r>
              <w:rPr>
                <w:rFonts w:ascii="Times New Roman"/>
                <w:b w:val="false"/>
                <w:i w:val="false"/>
                <w:color w:val="000000"/>
                <w:sz w:val="20"/>
              </w:rPr>
              <w:t>исследования и разработки</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4"/>
        <w:gridCol w:w="3585"/>
        <w:gridCol w:w="3385"/>
        <w:gridCol w:w="340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 на:</w:t>
            </w:r>
          </w:p>
        </w:tc>
      </w:tr>
      <w:tr>
        <w:trPr>
          <w:trHeight w:val="1005"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медициналық</w:t>
            </w:r>
            <w:r>
              <w:br/>
            </w:r>
            <w:r>
              <w:rPr>
                <w:rFonts w:ascii="Times New Roman"/>
                <w:b w:val="false"/>
                <w:i w:val="false"/>
                <w:color w:val="000000"/>
                <w:sz w:val="20"/>
              </w:rPr>
              <w:t>
</w:t>
            </w:r>
            <w:r>
              <w:rPr>
                <w:rFonts w:ascii="Times New Roman"/>
                <w:b/>
                <w:i w:val="false"/>
                <w:color w:val="000000"/>
                <w:sz w:val="20"/>
              </w:rPr>
              <w:t>ғылымдар</w:t>
            </w:r>
            <w:r>
              <w:br/>
            </w:r>
            <w:r>
              <w:rPr>
                <w:rFonts w:ascii="Times New Roman"/>
                <w:b w:val="false"/>
                <w:i w:val="false"/>
                <w:color w:val="000000"/>
                <w:sz w:val="20"/>
              </w:rPr>
              <w:t>
</w:t>
            </w:r>
            <w:r>
              <w:rPr>
                <w:rFonts w:ascii="Times New Roman"/>
                <w:b w:val="false"/>
                <w:i w:val="false"/>
                <w:color w:val="000000"/>
                <w:sz w:val="20"/>
              </w:rPr>
              <w:t>медицинские науки</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r>
              <w:br/>
            </w:r>
            <w:r>
              <w:rPr>
                <w:rFonts w:ascii="Times New Roman"/>
                <w:b w:val="false"/>
                <w:i w:val="false"/>
                <w:color w:val="000000"/>
                <w:sz w:val="20"/>
              </w:rPr>
              <w:t>
</w:t>
            </w:r>
            <w:r>
              <w:rPr>
                <w:rFonts w:ascii="Times New Roman"/>
                <w:b/>
                <w:i w:val="false"/>
                <w:color w:val="000000"/>
                <w:sz w:val="20"/>
              </w:rPr>
              <w:t>ғылымдары</w:t>
            </w:r>
            <w:r>
              <w:br/>
            </w:r>
            <w:r>
              <w:rPr>
                <w:rFonts w:ascii="Times New Roman"/>
                <w:b w:val="false"/>
                <w:i w:val="false"/>
                <w:color w:val="000000"/>
                <w:sz w:val="20"/>
              </w:rPr>
              <w:t>
</w:t>
            </w:r>
            <w:r>
              <w:rPr>
                <w:rFonts w:ascii="Times New Roman"/>
                <w:b w:val="false"/>
                <w:i w:val="false"/>
                <w:color w:val="000000"/>
                <w:sz w:val="20"/>
              </w:rPr>
              <w:t>сельскохозяйственные</w:t>
            </w:r>
            <w:r>
              <w:br/>
            </w:r>
            <w:r>
              <w:rPr>
                <w:rFonts w:ascii="Times New Roman"/>
                <w:b w:val="false"/>
                <w:i w:val="false"/>
                <w:color w:val="000000"/>
                <w:sz w:val="20"/>
              </w:rPr>
              <w:t>
</w:t>
            </w:r>
            <w:r>
              <w:rPr>
                <w:rFonts w:ascii="Times New Roman"/>
                <w:b w:val="false"/>
                <w:i w:val="false"/>
                <w:color w:val="000000"/>
                <w:sz w:val="20"/>
              </w:rPr>
              <w:t>науки</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ғылымдар</w:t>
            </w:r>
            <w:r>
              <w:br/>
            </w:r>
            <w:r>
              <w:rPr>
                <w:rFonts w:ascii="Times New Roman"/>
                <w:b w:val="false"/>
                <w:i w:val="false"/>
                <w:color w:val="000000"/>
                <w:sz w:val="20"/>
              </w:rPr>
              <w:t>
</w:t>
            </w:r>
            <w:r>
              <w:rPr>
                <w:rFonts w:ascii="Times New Roman"/>
                <w:b w:val="false"/>
                <w:i w:val="false"/>
                <w:color w:val="000000"/>
                <w:sz w:val="20"/>
              </w:rPr>
              <w:t>общественные науки</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гуманитарлық</w:t>
            </w:r>
            <w:r>
              <w:br/>
            </w:r>
            <w:r>
              <w:rPr>
                <w:rFonts w:ascii="Times New Roman"/>
                <w:b w:val="false"/>
                <w:i w:val="false"/>
                <w:color w:val="000000"/>
                <w:sz w:val="20"/>
              </w:rPr>
              <w:t>
</w:t>
            </w:r>
            <w:r>
              <w:rPr>
                <w:rFonts w:ascii="Times New Roman"/>
                <w:b/>
                <w:i w:val="false"/>
                <w:color w:val="000000"/>
                <w:sz w:val="20"/>
              </w:rPr>
              <w:t>ғылымдар</w:t>
            </w:r>
            <w:r>
              <w:br/>
            </w:r>
            <w:r>
              <w:rPr>
                <w:rFonts w:ascii="Times New Roman"/>
                <w:b w:val="false"/>
                <w:i w:val="false"/>
                <w:color w:val="000000"/>
                <w:sz w:val="20"/>
              </w:rPr>
              <w:t>
</w:t>
            </w:r>
            <w:r>
              <w:rPr>
                <w:rFonts w:ascii="Times New Roman"/>
                <w:b w:val="false"/>
                <w:i w:val="false"/>
                <w:color w:val="000000"/>
                <w:sz w:val="20"/>
              </w:rPr>
              <w:t>гуманитарные науки</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7" w:id="25"/>
    <w:p>
      <w:pPr>
        <w:spacing w:after="0"/>
        <w:ind w:left="0"/>
        <w:jc w:val="both"/>
      </w:pPr>
      <w:r>
        <w:rPr>
          <w:rFonts w:ascii="Times New Roman"/>
          <w:b w:val="false"/>
          <w:i w:val="false"/>
          <w:color w:val="000000"/>
          <w:sz w:val="28"/>
        </w:rPr>
        <w:t>
</w:t>
      </w:r>
      <w:r>
        <w:rPr>
          <w:rFonts w:ascii="Times New Roman"/>
          <w:b/>
          <w:i w:val="false"/>
          <w:color w:val="000000"/>
          <w:sz w:val="28"/>
        </w:rPr>
        <w:t>4. Жұмыс түрлері бойынша ғылыми-техникалық жұмыстарға жұмсалған</w:t>
      </w:r>
      <w:r>
        <w:br/>
      </w:r>
      <w:r>
        <w:rPr>
          <w:rFonts w:ascii="Times New Roman"/>
          <w:b w:val="false"/>
          <w:i w:val="false"/>
          <w:color w:val="000000"/>
          <w:sz w:val="28"/>
        </w:rPr>
        <w:t>
   </w:t>
      </w:r>
      <w:r>
        <w:rPr>
          <w:rFonts w:ascii="Times New Roman"/>
          <w:b/>
          <w:i w:val="false"/>
          <w:color w:val="000000"/>
          <w:sz w:val="28"/>
        </w:rPr>
        <w:t>ішкі ағымдағы шығындар, мың теңге</w:t>
      </w:r>
      <w:r>
        <w:br/>
      </w:r>
      <w:r>
        <w:rPr>
          <w:rFonts w:ascii="Times New Roman"/>
          <w:b w:val="false"/>
          <w:i w:val="false"/>
          <w:color w:val="000000"/>
          <w:sz w:val="28"/>
        </w:rPr>
        <w:t>
   Внутренние текущие затраты на научно-технические работы по видам</w:t>
      </w:r>
      <w:r>
        <w:br/>
      </w:r>
      <w:r>
        <w:rPr>
          <w:rFonts w:ascii="Times New Roman"/>
          <w:b w:val="false"/>
          <w:i w:val="false"/>
          <w:color w:val="000000"/>
          <w:sz w:val="28"/>
        </w:rPr>
        <w:t>
   работ, тысяч тенге</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4"/>
        <w:gridCol w:w="2777"/>
        <w:gridCol w:w="1315"/>
        <w:gridCol w:w="1515"/>
        <w:gridCol w:w="1315"/>
        <w:gridCol w:w="1315"/>
        <w:gridCol w:w="1516"/>
        <w:gridCol w:w="1516"/>
        <w:gridCol w:w="1517"/>
      </w:tblGrid>
      <w:tr>
        <w:trPr>
          <w:trHeight w:val="30" w:hRule="atLeast"/>
        </w:trPr>
        <w:tc>
          <w:tcPr>
            <w:tcW w:w="1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2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br/>
            </w:r>
            <w:r>
              <w:rPr>
                <w:rFonts w:ascii="Times New Roman"/>
                <w:b w:val="false"/>
                <w:i w:val="false"/>
                <w:color w:val="000000"/>
                <w:sz w:val="20"/>
              </w:rPr>
              <w:t>
</w:t>
            </w:r>
            <w:r>
              <w:rPr>
                <w:rFonts w:ascii="Times New Roman"/>
                <w:b/>
                <w:i w:val="false"/>
                <w:color w:val="000000"/>
                <w:sz w:val="20"/>
              </w:rPr>
              <w:t>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 на:</w:t>
            </w:r>
          </w:p>
        </w:tc>
      </w:tr>
      <w:tr>
        <w:trPr>
          <w:trHeight w:val="19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жараты-</w:t>
            </w:r>
            <w:r>
              <w:br/>
            </w:r>
            <w:r>
              <w:rPr>
                <w:rFonts w:ascii="Times New Roman"/>
                <w:b w:val="false"/>
                <w:i w:val="false"/>
                <w:color w:val="000000"/>
                <w:sz w:val="20"/>
              </w:rPr>
              <w:t>
</w:t>
            </w:r>
            <w:r>
              <w:rPr>
                <w:rFonts w:ascii="Times New Roman"/>
                <w:b/>
                <w:i w:val="false"/>
                <w:color w:val="000000"/>
                <w:sz w:val="20"/>
              </w:rPr>
              <w:t>лыстану</w:t>
            </w:r>
            <w:r>
              <w:br/>
            </w:r>
            <w:r>
              <w:rPr>
                <w:rFonts w:ascii="Times New Roman"/>
                <w:b w:val="false"/>
                <w:i w:val="false"/>
                <w:color w:val="000000"/>
                <w:sz w:val="20"/>
              </w:rPr>
              <w:t>
</w:t>
            </w:r>
            <w:r>
              <w:rPr>
                <w:rFonts w:ascii="Times New Roman"/>
                <w:b/>
                <w:i w:val="false"/>
                <w:color w:val="000000"/>
                <w:sz w:val="20"/>
              </w:rPr>
              <w:t>ғылым-</w:t>
            </w:r>
            <w:r>
              <w:br/>
            </w:r>
            <w:r>
              <w:rPr>
                <w:rFonts w:ascii="Times New Roman"/>
                <w:b w:val="false"/>
                <w:i w:val="false"/>
                <w:color w:val="000000"/>
                <w:sz w:val="20"/>
              </w:rPr>
              <w:t>
</w:t>
            </w:r>
            <w:r>
              <w:rPr>
                <w:rFonts w:ascii="Times New Roman"/>
                <w:b/>
                <w:i w:val="false"/>
                <w:color w:val="000000"/>
                <w:sz w:val="20"/>
              </w:rPr>
              <w:t>дары</w:t>
            </w:r>
            <w:r>
              <w:br/>
            </w:r>
            <w:r>
              <w:rPr>
                <w:rFonts w:ascii="Times New Roman"/>
                <w:b w:val="false"/>
                <w:i w:val="false"/>
                <w:color w:val="000000"/>
                <w:sz w:val="20"/>
              </w:rPr>
              <w:t>
</w:t>
            </w:r>
            <w:r>
              <w:rPr>
                <w:rFonts w:ascii="Times New Roman"/>
                <w:b w:val="false"/>
                <w:i w:val="false"/>
                <w:color w:val="000000"/>
                <w:sz w:val="20"/>
              </w:rPr>
              <w:t>естест-</w:t>
            </w:r>
            <w:r>
              <w:br/>
            </w:r>
            <w:r>
              <w:rPr>
                <w:rFonts w:ascii="Times New Roman"/>
                <w:b w:val="false"/>
                <w:i w:val="false"/>
                <w:color w:val="000000"/>
                <w:sz w:val="20"/>
              </w:rPr>
              <w:t>
</w:t>
            </w:r>
            <w:r>
              <w:rPr>
                <w:rFonts w:ascii="Times New Roman"/>
                <w:b w:val="false"/>
                <w:i w:val="false"/>
                <w:color w:val="000000"/>
                <w:sz w:val="20"/>
              </w:rPr>
              <w:t>венные</w:t>
            </w:r>
            <w:r>
              <w:br/>
            </w:r>
            <w:r>
              <w:rPr>
                <w:rFonts w:ascii="Times New Roman"/>
                <w:b w:val="false"/>
                <w:i w:val="false"/>
                <w:color w:val="000000"/>
                <w:sz w:val="20"/>
              </w:rPr>
              <w:t>
</w:t>
            </w:r>
            <w:r>
              <w:rPr>
                <w:rFonts w:ascii="Times New Roman"/>
                <w:b w:val="false"/>
                <w:i w:val="false"/>
                <w:color w:val="000000"/>
                <w:sz w:val="20"/>
              </w:rPr>
              <w:t>науки</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w:t>
            </w:r>
            <w:r>
              <w:br/>
            </w:r>
            <w:r>
              <w:rPr>
                <w:rFonts w:ascii="Times New Roman"/>
                <w:b w:val="false"/>
                <w:i w:val="false"/>
                <w:color w:val="000000"/>
                <w:sz w:val="20"/>
              </w:rPr>
              <w:t>
</w:t>
            </w:r>
            <w:r>
              <w:rPr>
                <w:rFonts w:ascii="Times New Roman"/>
                <w:b/>
                <w:i w:val="false"/>
                <w:color w:val="000000"/>
                <w:sz w:val="20"/>
              </w:rPr>
              <w:t>калық</w:t>
            </w:r>
            <w:r>
              <w:br/>
            </w:r>
            <w:r>
              <w:rPr>
                <w:rFonts w:ascii="Times New Roman"/>
                <w:b w:val="false"/>
                <w:i w:val="false"/>
                <w:color w:val="000000"/>
                <w:sz w:val="20"/>
              </w:rPr>
              <w:t>
</w:t>
            </w:r>
            <w:r>
              <w:rPr>
                <w:rFonts w:ascii="Times New Roman"/>
                <w:b/>
                <w:i w:val="false"/>
                <w:color w:val="000000"/>
                <w:sz w:val="20"/>
              </w:rPr>
              <w:t>ғылым-</w:t>
            </w:r>
            <w:r>
              <w:br/>
            </w:r>
            <w:r>
              <w:rPr>
                <w:rFonts w:ascii="Times New Roman"/>
                <w:b w:val="false"/>
                <w:i w:val="false"/>
                <w:color w:val="000000"/>
                <w:sz w:val="20"/>
              </w:rPr>
              <w:t>
</w:t>
            </w:r>
            <w:r>
              <w:rPr>
                <w:rFonts w:ascii="Times New Roman"/>
                <w:b/>
                <w:i w:val="false"/>
                <w:color w:val="000000"/>
                <w:sz w:val="20"/>
              </w:rPr>
              <w:t>дар</w:t>
            </w:r>
            <w:r>
              <w:br/>
            </w:r>
            <w:r>
              <w:rPr>
                <w:rFonts w:ascii="Times New Roman"/>
                <w:b w:val="false"/>
                <w:i w:val="false"/>
                <w:color w:val="000000"/>
                <w:sz w:val="20"/>
              </w:rPr>
              <w:t>
</w:t>
            </w:r>
            <w:r>
              <w:rPr>
                <w:rFonts w:ascii="Times New Roman"/>
                <w:b w:val="false"/>
                <w:i w:val="false"/>
                <w:color w:val="000000"/>
                <w:sz w:val="20"/>
              </w:rPr>
              <w:t>техни-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науки</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меди-</w:t>
            </w:r>
            <w:r>
              <w:br/>
            </w:r>
            <w:r>
              <w:rPr>
                <w:rFonts w:ascii="Times New Roman"/>
                <w:b w:val="false"/>
                <w:i w:val="false"/>
                <w:color w:val="000000"/>
                <w:sz w:val="20"/>
              </w:rPr>
              <w:t>
</w:t>
            </w:r>
            <w:r>
              <w:rPr>
                <w:rFonts w:ascii="Times New Roman"/>
                <w:b/>
                <w:i w:val="false"/>
                <w:color w:val="000000"/>
                <w:sz w:val="20"/>
              </w:rPr>
              <w:t>цина-</w:t>
            </w:r>
            <w:r>
              <w:br/>
            </w:r>
            <w:r>
              <w:rPr>
                <w:rFonts w:ascii="Times New Roman"/>
                <w:b w:val="false"/>
                <w:i w:val="false"/>
                <w:color w:val="000000"/>
                <w:sz w:val="20"/>
              </w:rPr>
              <w:t>
</w:t>
            </w:r>
            <w:r>
              <w:rPr>
                <w:rFonts w:ascii="Times New Roman"/>
                <w:b/>
                <w:i w:val="false"/>
                <w:color w:val="000000"/>
                <w:sz w:val="20"/>
              </w:rPr>
              <w:t>лық</w:t>
            </w:r>
            <w:r>
              <w:br/>
            </w:r>
            <w:r>
              <w:rPr>
                <w:rFonts w:ascii="Times New Roman"/>
                <w:b w:val="false"/>
                <w:i w:val="false"/>
                <w:color w:val="000000"/>
                <w:sz w:val="20"/>
              </w:rPr>
              <w:t>
</w:t>
            </w:r>
            <w:r>
              <w:rPr>
                <w:rFonts w:ascii="Times New Roman"/>
                <w:b/>
                <w:i w:val="false"/>
                <w:color w:val="000000"/>
                <w:sz w:val="20"/>
              </w:rPr>
              <w:t>ғылым-</w:t>
            </w:r>
            <w:r>
              <w:br/>
            </w:r>
            <w:r>
              <w:rPr>
                <w:rFonts w:ascii="Times New Roman"/>
                <w:b w:val="false"/>
                <w:i w:val="false"/>
                <w:color w:val="000000"/>
                <w:sz w:val="20"/>
              </w:rPr>
              <w:t>
</w:t>
            </w:r>
            <w:r>
              <w:rPr>
                <w:rFonts w:ascii="Times New Roman"/>
                <w:b/>
                <w:i w:val="false"/>
                <w:color w:val="000000"/>
                <w:sz w:val="20"/>
              </w:rPr>
              <w:t>дар</w:t>
            </w:r>
            <w:r>
              <w:br/>
            </w:r>
            <w:r>
              <w:rPr>
                <w:rFonts w:ascii="Times New Roman"/>
                <w:b w:val="false"/>
                <w:i w:val="false"/>
                <w:color w:val="000000"/>
                <w:sz w:val="20"/>
              </w:rPr>
              <w:t>
</w:t>
            </w:r>
            <w:r>
              <w:rPr>
                <w:rFonts w:ascii="Times New Roman"/>
                <w:b w:val="false"/>
                <w:i w:val="false"/>
                <w:color w:val="000000"/>
                <w:sz w:val="20"/>
              </w:rPr>
              <w:t>меди-</w:t>
            </w:r>
            <w:r>
              <w:br/>
            </w:r>
            <w:r>
              <w:rPr>
                <w:rFonts w:ascii="Times New Roman"/>
                <w:b w:val="false"/>
                <w:i w:val="false"/>
                <w:color w:val="000000"/>
                <w:sz w:val="20"/>
              </w:rPr>
              <w:t>
</w:t>
            </w:r>
            <w:r>
              <w:rPr>
                <w:rFonts w:ascii="Times New Roman"/>
                <w:b w:val="false"/>
                <w:i w:val="false"/>
                <w:color w:val="000000"/>
                <w:sz w:val="20"/>
              </w:rPr>
              <w:t>цинские</w:t>
            </w:r>
            <w:r>
              <w:br/>
            </w:r>
            <w:r>
              <w:rPr>
                <w:rFonts w:ascii="Times New Roman"/>
                <w:b w:val="false"/>
                <w:i w:val="false"/>
                <w:color w:val="000000"/>
                <w:sz w:val="20"/>
              </w:rPr>
              <w:t>
</w:t>
            </w:r>
            <w:r>
              <w:rPr>
                <w:rFonts w:ascii="Times New Roman"/>
                <w:b w:val="false"/>
                <w:i w:val="false"/>
                <w:color w:val="000000"/>
                <w:sz w:val="20"/>
              </w:rPr>
              <w:t>науки</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w:t>
            </w:r>
            <w:r>
              <w:br/>
            </w:r>
            <w:r>
              <w:rPr>
                <w:rFonts w:ascii="Times New Roman"/>
                <w:b w:val="false"/>
                <w:i w:val="false"/>
                <w:color w:val="000000"/>
                <w:sz w:val="20"/>
              </w:rPr>
              <w:t>
</w:t>
            </w:r>
            <w:r>
              <w:rPr>
                <w:rFonts w:ascii="Times New Roman"/>
                <w:b/>
                <w:i w:val="false"/>
                <w:color w:val="000000"/>
                <w:sz w:val="20"/>
              </w:rPr>
              <w:t>шару-</w:t>
            </w:r>
            <w:r>
              <w:br/>
            </w:r>
            <w:r>
              <w:rPr>
                <w:rFonts w:ascii="Times New Roman"/>
                <w:b w:val="false"/>
                <w:i w:val="false"/>
                <w:color w:val="000000"/>
                <w:sz w:val="20"/>
              </w:rPr>
              <w:t>
</w:t>
            </w:r>
            <w:r>
              <w:rPr>
                <w:rFonts w:ascii="Times New Roman"/>
                <w:b/>
                <w:i w:val="false"/>
                <w:color w:val="000000"/>
                <w:sz w:val="20"/>
              </w:rPr>
              <w:t>ашы-</w:t>
            </w:r>
            <w:r>
              <w:br/>
            </w:r>
            <w:r>
              <w:rPr>
                <w:rFonts w:ascii="Times New Roman"/>
                <w:b w:val="false"/>
                <w:i w:val="false"/>
                <w:color w:val="000000"/>
                <w:sz w:val="20"/>
              </w:rPr>
              <w:t>
</w:t>
            </w:r>
            <w:r>
              <w:rPr>
                <w:rFonts w:ascii="Times New Roman"/>
                <w:b/>
                <w:i w:val="false"/>
                <w:color w:val="000000"/>
                <w:sz w:val="20"/>
              </w:rPr>
              <w:t>лығы</w:t>
            </w:r>
            <w:r>
              <w:br/>
            </w:r>
            <w:r>
              <w:rPr>
                <w:rFonts w:ascii="Times New Roman"/>
                <w:b w:val="false"/>
                <w:i w:val="false"/>
                <w:color w:val="000000"/>
                <w:sz w:val="20"/>
              </w:rPr>
              <w:t>
</w:t>
            </w:r>
            <w:r>
              <w:rPr>
                <w:rFonts w:ascii="Times New Roman"/>
                <w:b/>
                <w:i w:val="false"/>
                <w:color w:val="000000"/>
                <w:sz w:val="20"/>
              </w:rPr>
              <w:t>ғылым-</w:t>
            </w:r>
            <w:r>
              <w:br/>
            </w:r>
            <w:r>
              <w:rPr>
                <w:rFonts w:ascii="Times New Roman"/>
                <w:b w:val="false"/>
                <w:i w:val="false"/>
                <w:color w:val="000000"/>
                <w:sz w:val="20"/>
              </w:rPr>
              <w:t>
</w:t>
            </w:r>
            <w:r>
              <w:rPr>
                <w:rFonts w:ascii="Times New Roman"/>
                <w:b/>
                <w:i w:val="false"/>
                <w:color w:val="000000"/>
                <w:sz w:val="20"/>
              </w:rPr>
              <w:t>дары</w:t>
            </w:r>
            <w:r>
              <w:br/>
            </w:r>
            <w:r>
              <w:rPr>
                <w:rFonts w:ascii="Times New Roman"/>
                <w:b w:val="false"/>
                <w:i w:val="false"/>
                <w:color w:val="000000"/>
                <w:sz w:val="20"/>
              </w:rPr>
              <w:t>
</w:t>
            </w:r>
            <w:r>
              <w:rPr>
                <w:rFonts w:ascii="Times New Roman"/>
                <w:b w:val="false"/>
                <w:i w:val="false"/>
                <w:color w:val="000000"/>
                <w:sz w:val="20"/>
              </w:rPr>
              <w:t>сельско-</w:t>
            </w:r>
            <w:r>
              <w:br/>
            </w:r>
            <w:r>
              <w:rPr>
                <w:rFonts w:ascii="Times New Roman"/>
                <w:b w:val="false"/>
                <w:i w:val="false"/>
                <w:color w:val="000000"/>
                <w:sz w:val="20"/>
              </w:rPr>
              <w:t>
</w:t>
            </w:r>
            <w:r>
              <w:rPr>
                <w:rFonts w:ascii="Times New Roman"/>
                <w:b w:val="false"/>
                <w:i w:val="false"/>
                <w:color w:val="000000"/>
                <w:sz w:val="20"/>
              </w:rPr>
              <w:t>хозяйст-</w:t>
            </w:r>
            <w:r>
              <w:br/>
            </w:r>
            <w:r>
              <w:rPr>
                <w:rFonts w:ascii="Times New Roman"/>
                <w:b w:val="false"/>
                <w:i w:val="false"/>
                <w:color w:val="000000"/>
                <w:sz w:val="20"/>
              </w:rPr>
              <w:t>
</w:t>
            </w:r>
            <w:r>
              <w:rPr>
                <w:rFonts w:ascii="Times New Roman"/>
                <w:b w:val="false"/>
                <w:i w:val="false"/>
                <w:color w:val="000000"/>
                <w:sz w:val="20"/>
              </w:rPr>
              <w:t>венные</w:t>
            </w:r>
            <w:r>
              <w:br/>
            </w:r>
            <w:r>
              <w:rPr>
                <w:rFonts w:ascii="Times New Roman"/>
                <w:b w:val="false"/>
                <w:i w:val="false"/>
                <w:color w:val="000000"/>
                <w:sz w:val="20"/>
              </w:rPr>
              <w:t>
</w:t>
            </w:r>
            <w:r>
              <w:rPr>
                <w:rFonts w:ascii="Times New Roman"/>
                <w:b w:val="false"/>
                <w:i w:val="false"/>
                <w:color w:val="000000"/>
                <w:sz w:val="20"/>
              </w:rPr>
              <w:t>науки</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w:t>
            </w:r>
            <w:r>
              <w:br/>
            </w:r>
            <w:r>
              <w:rPr>
                <w:rFonts w:ascii="Times New Roman"/>
                <w:b w:val="false"/>
                <w:i w:val="false"/>
                <w:color w:val="000000"/>
                <w:sz w:val="20"/>
              </w:rPr>
              <w:t>
</w:t>
            </w:r>
            <w:r>
              <w:rPr>
                <w:rFonts w:ascii="Times New Roman"/>
                <w:b/>
                <w:i w:val="false"/>
                <w:color w:val="000000"/>
                <w:sz w:val="20"/>
              </w:rPr>
              <w:t>дық</w:t>
            </w:r>
            <w:r>
              <w:br/>
            </w:r>
            <w:r>
              <w:rPr>
                <w:rFonts w:ascii="Times New Roman"/>
                <w:b w:val="false"/>
                <w:i w:val="false"/>
                <w:color w:val="000000"/>
                <w:sz w:val="20"/>
              </w:rPr>
              <w:t>
</w:t>
            </w:r>
            <w:r>
              <w:rPr>
                <w:rFonts w:ascii="Times New Roman"/>
                <w:b/>
                <w:i w:val="false"/>
                <w:color w:val="000000"/>
                <w:sz w:val="20"/>
              </w:rPr>
              <w:t>ғылым-</w:t>
            </w:r>
            <w:r>
              <w:br/>
            </w:r>
            <w:r>
              <w:rPr>
                <w:rFonts w:ascii="Times New Roman"/>
                <w:b w:val="false"/>
                <w:i w:val="false"/>
                <w:color w:val="000000"/>
                <w:sz w:val="20"/>
              </w:rPr>
              <w:t>
</w:t>
            </w:r>
            <w:r>
              <w:rPr>
                <w:rFonts w:ascii="Times New Roman"/>
                <w:b/>
                <w:i w:val="false"/>
                <w:color w:val="000000"/>
                <w:sz w:val="20"/>
              </w:rPr>
              <w:t>дар</w:t>
            </w:r>
            <w:r>
              <w:br/>
            </w:r>
            <w:r>
              <w:rPr>
                <w:rFonts w:ascii="Times New Roman"/>
                <w:b w:val="false"/>
                <w:i w:val="false"/>
                <w:color w:val="000000"/>
                <w:sz w:val="20"/>
              </w:rPr>
              <w:t>
</w:t>
            </w:r>
            <w:r>
              <w:rPr>
                <w:rFonts w:ascii="Times New Roman"/>
                <w:b w:val="false"/>
                <w:i w:val="false"/>
                <w:color w:val="000000"/>
                <w:sz w:val="20"/>
              </w:rPr>
              <w:t>общест-</w:t>
            </w:r>
            <w:r>
              <w:br/>
            </w:r>
            <w:r>
              <w:rPr>
                <w:rFonts w:ascii="Times New Roman"/>
                <w:b w:val="false"/>
                <w:i w:val="false"/>
                <w:color w:val="000000"/>
                <w:sz w:val="20"/>
              </w:rPr>
              <w:t>
</w:t>
            </w:r>
            <w:r>
              <w:rPr>
                <w:rFonts w:ascii="Times New Roman"/>
                <w:b w:val="false"/>
                <w:i w:val="false"/>
                <w:color w:val="000000"/>
                <w:sz w:val="20"/>
              </w:rPr>
              <w:t>венные</w:t>
            </w:r>
            <w:r>
              <w:br/>
            </w:r>
            <w:r>
              <w:rPr>
                <w:rFonts w:ascii="Times New Roman"/>
                <w:b w:val="false"/>
                <w:i w:val="false"/>
                <w:color w:val="000000"/>
                <w:sz w:val="20"/>
              </w:rPr>
              <w:t>
</w:t>
            </w:r>
            <w:r>
              <w:rPr>
                <w:rFonts w:ascii="Times New Roman"/>
                <w:b w:val="false"/>
                <w:i w:val="false"/>
                <w:color w:val="000000"/>
                <w:sz w:val="20"/>
              </w:rPr>
              <w:t>науки</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гумани-</w:t>
            </w:r>
            <w:r>
              <w:br/>
            </w:r>
            <w:r>
              <w:rPr>
                <w:rFonts w:ascii="Times New Roman"/>
                <w:b w:val="false"/>
                <w:i w:val="false"/>
                <w:color w:val="000000"/>
                <w:sz w:val="20"/>
              </w:rPr>
              <w:t>
</w:t>
            </w:r>
            <w:r>
              <w:rPr>
                <w:rFonts w:ascii="Times New Roman"/>
                <w:b/>
                <w:i w:val="false"/>
                <w:color w:val="000000"/>
                <w:sz w:val="20"/>
              </w:rPr>
              <w:t>тарлық</w:t>
            </w:r>
            <w:r>
              <w:br/>
            </w:r>
            <w:r>
              <w:rPr>
                <w:rFonts w:ascii="Times New Roman"/>
                <w:b w:val="false"/>
                <w:i w:val="false"/>
                <w:color w:val="000000"/>
                <w:sz w:val="20"/>
              </w:rPr>
              <w:t>
</w:t>
            </w:r>
            <w:r>
              <w:rPr>
                <w:rFonts w:ascii="Times New Roman"/>
                <w:b/>
                <w:i w:val="false"/>
                <w:color w:val="000000"/>
                <w:sz w:val="20"/>
              </w:rPr>
              <w:t>ғылым-</w:t>
            </w:r>
            <w:r>
              <w:br/>
            </w:r>
            <w:r>
              <w:rPr>
                <w:rFonts w:ascii="Times New Roman"/>
                <w:b w:val="false"/>
                <w:i w:val="false"/>
                <w:color w:val="000000"/>
                <w:sz w:val="20"/>
              </w:rPr>
              <w:t>
</w:t>
            </w:r>
            <w:r>
              <w:rPr>
                <w:rFonts w:ascii="Times New Roman"/>
                <w:b/>
                <w:i w:val="false"/>
                <w:color w:val="000000"/>
                <w:sz w:val="20"/>
              </w:rPr>
              <w:t>дар</w:t>
            </w:r>
            <w:r>
              <w:br/>
            </w:r>
            <w:r>
              <w:rPr>
                <w:rFonts w:ascii="Times New Roman"/>
                <w:b w:val="false"/>
                <w:i w:val="false"/>
                <w:color w:val="000000"/>
                <w:sz w:val="20"/>
              </w:rPr>
              <w:t>
</w:t>
            </w:r>
            <w:r>
              <w:rPr>
                <w:rFonts w:ascii="Times New Roman"/>
                <w:b w:val="false"/>
                <w:i w:val="false"/>
                <w:color w:val="000000"/>
                <w:sz w:val="20"/>
              </w:rPr>
              <w:t>гумани-</w:t>
            </w:r>
            <w:r>
              <w:br/>
            </w:r>
            <w:r>
              <w:rPr>
                <w:rFonts w:ascii="Times New Roman"/>
                <w:b w:val="false"/>
                <w:i w:val="false"/>
                <w:color w:val="000000"/>
                <w:sz w:val="20"/>
              </w:rPr>
              <w:t>
</w:t>
            </w:r>
            <w:r>
              <w:rPr>
                <w:rFonts w:ascii="Times New Roman"/>
                <w:b w:val="false"/>
                <w:i w:val="false"/>
                <w:color w:val="000000"/>
                <w:sz w:val="20"/>
              </w:rPr>
              <w:t>тарные</w:t>
            </w:r>
            <w:r>
              <w:br/>
            </w:r>
            <w:r>
              <w:rPr>
                <w:rFonts w:ascii="Times New Roman"/>
                <w:b w:val="false"/>
                <w:i w:val="false"/>
                <w:color w:val="000000"/>
                <w:sz w:val="20"/>
              </w:rPr>
              <w:t>
</w:t>
            </w:r>
            <w:r>
              <w:rPr>
                <w:rFonts w:ascii="Times New Roman"/>
                <w:b w:val="false"/>
                <w:i w:val="false"/>
                <w:color w:val="000000"/>
                <w:sz w:val="20"/>
              </w:rPr>
              <w:t>науки</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Ғылыми-</w:t>
            </w:r>
            <w:r>
              <w:br/>
            </w:r>
            <w:r>
              <w:rPr>
                <w:rFonts w:ascii="Times New Roman"/>
                <w:b w:val="false"/>
                <w:i w:val="false"/>
                <w:color w:val="000000"/>
                <w:sz w:val="20"/>
              </w:rPr>
              <w:t>
</w:t>
            </w:r>
            <w:r>
              <w:rPr>
                <w:rFonts w:ascii="Times New Roman"/>
                <w:b/>
                <w:i w:val="false"/>
                <w:color w:val="000000"/>
                <w:sz w:val="20"/>
              </w:rPr>
              <w:t>техникалық</w:t>
            </w:r>
            <w:r>
              <w:br/>
            </w:r>
            <w:r>
              <w:rPr>
                <w:rFonts w:ascii="Times New Roman"/>
                <w:b w:val="false"/>
                <w:i w:val="false"/>
                <w:color w:val="000000"/>
                <w:sz w:val="20"/>
              </w:rPr>
              <w:t>
</w:t>
            </w:r>
            <w:r>
              <w:rPr>
                <w:rFonts w:ascii="Times New Roman"/>
                <w:b/>
                <w:i w:val="false"/>
                <w:color w:val="000000"/>
                <w:sz w:val="20"/>
              </w:rPr>
              <w:t>жұмыстарға</w:t>
            </w:r>
            <w:r>
              <w:br/>
            </w:r>
            <w:r>
              <w:rPr>
                <w:rFonts w:ascii="Times New Roman"/>
                <w:b w:val="false"/>
                <w:i w:val="false"/>
                <w:color w:val="000000"/>
                <w:sz w:val="20"/>
              </w:rPr>
              <w:t>
</w:t>
            </w:r>
            <w:r>
              <w:rPr>
                <w:rFonts w:ascii="Times New Roman"/>
                <w:b/>
                <w:i w:val="false"/>
                <w:color w:val="000000"/>
                <w:sz w:val="20"/>
              </w:rPr>
              <w:t>жұмсалған ішкі</w:t>
            </w:r>
            <w:r>
              <w:br/>
            </w:r>
            <w:r>
              <w:rPr>
                <w:rFonts w:ascii="Times New Roman"/>
                <w:b w:val="false"/>
                <w:i w:val="false"/>
                <w:color w:val="000000"/>
                <w:sz w:val="20"/>
              </w:rPr>
              <w:t>
</w:t>
            </w:r>
            <w:r>
              <w:rPr>
                <w:rFonts w:ascii="Times New Roman"/>
                <w:b/>
                <w:i w:val="false"/>
                <w:color w:val="000000"/>
                <w:sz w:val="20"/>
              </w:rPr>
              <w:t>ағымдағы</w:t>
            </w:r>
            <w:r>
              <w:br/>
            </w:r>
            <w:r>
              <w:rPr>
                <w:rFonts w:ascii="Times New Roman"/>
                <w:b w:val="false"/>
                <w:i w:val="false"/>
                <w:color w:val="000000"/>
                <w:sz w:val="20"/>
              </w:rPr>
              <w:t>
</w:t>
            </w:r>
            <w:r>
              <w:rPr>
                <w:rFonts w:ascii="Times New Roman"/>
                <w:b/>
                <w:i w:val="false"/>
                <w:color w:val="000000"/>
                <w:sz w:val="20"/>
              </w:rPr>
              <w:t>шығындар</w:t>
            </w:r>
            <w:r>
              <w:br/>
            </w:r>
            <w:r>
              <w:rPr>
                <w:rFonts w:ascii="Times New Roman"/>
                <w:b w:val="false"/>
                <w:i w:val="false"/>
                <w:color w:val="000000"/>
                <w:sz w:val="20"/>
              </w:rPr>
              <w:t>
</w:t>
            </w:r>
            <w:r>
              <w:rPr>
                <w:rFonts w:ascii="Times New Roman"/>
                <w:b/>
                <w:i w:val="false"/>
                <w:color w:val="000000"/>
                <w:sz w:val="20"/>
              </w:rPr>
              <w:t>(амортизаци-</w:t>
            </w:r>
            <w:r>
              <w:br/>
            </w:r>
            <w:r>
              <w:rPr>
                <w:rFonts w:ascii="Times New Roman"/>
                <w:b w:val="false"/>
                <w:i w:val="false"/>
                <w:color w:val="000000"/>
                <w:sz w:val="20"/>
              </w:rPr>
              <w:t>
</w:t>
            </w:r>
            <w:r>
              <w:rPr>
                <w:rFonts w:ascii="Times New Roman"/>
                <w:b/>
                <w:i w:val="false"/>
                <w:color w:val="000000"/>
                <w:sz w:val="20"/>
              </w:rPr>
              <w:t>ясыз)</w:t>
            </w:r>
            <w:r>
              <w:br/>
            </w:r>
            <w:r>
              <w:rPr>
                <w:rFonts w:ascii="Times New Roman"/>
                <w:b w:val="false"/>
                <w:i w:val="false"/>
                <w:color w:val="000000"/>
                <w:sz w:val="20"/>
              </w:rPr>
              <w:t>
</w:t>
            </w:r>
            <w:r>
              <w:rPr>
                <w:rFonts w:ascii="Times New Roman"/>
                <w:b w:val="false"/>
                <w:i w:val="false"/>
                <w:color w:val="000000"/>
                <w:sz w:val="20"/>
              </w:rPr>
              <w:t>Внутренние</w:t>
            </w:r>
            <w:r>
              <w:br/>
            </w:r>
            <w:r>
              <w:rPr>
                <w:rFonts w:ascii="Times New Roman"/>
                <w:b w:val="false"/>
                <w:i w:val="false"/>
                <w:color w:val="000000"/>
                <w:sz w:val="20"/>
              </w:rPr>
              <w:t>
</w:t>
            </w:r>
            <w:r>
              <w:rPr>
                <w:rFonts w:ascii="Times New Roman"/>
                <w:b w:val="false"/>
                <w:i w:val="false"/>
                <w:color w:val="000000"/>
                <w:sz w:val="20"/>
              </w:rPr>
              <w:t>текущие затраты</w:t>
            </w:r>
            <w:r>
              <w:br/>
            </w:r>
            <w:r>
              <w:rPr>
                <w:rFonts w:ascii="Times New Roman"/>
                <w:b w:val="false"/>
                <w:i w:val="false"/>
                <w:color w:val="000000"/>
                <w:sz w:val="20"/>
              </w:rPr>
              <w:t>
</w:t>
            </w:r>
            <w:r>
              <w:rPr>
                <w:rFonts w:ascii="Times New Roman"/>
                <w:b w:val="false"/>
                <w:i w:val="false"/>
                <w:color w:val="000000"/>
                <w:sz w:val="20"/>
              </w:rPr>
              <w:t>на научно-</w:t>
            </w:r>
            <w:r>
              <w:br/>
            </w:r>
            <w:r>
              <w:rPr>
                <w:rFonts w:ascii="Times New Roman"/>
                <w:b w:val="false"/>
                <w:i w:val="false"/>
                <w:color w:val="000000"/>
                <w:sz w:val="20"/>
              </w:rPr>
              <w:t>
</w:t>
            </w:r>
            <w:r>
              <w:rPr>
                <w:rFonts w:ascii="Times New Roman"/>
                <w:b w:val="false"/>
                <w:i w:val="false"/>
                <w:color w:val="000000"/>
                <w:sz w:val="20"/>
              </w:rPr>
              <w:t>технические</w:t>
            </w:r>
            <w:r>
              <w:br/>
            </w:r>
            <w:r>
              <w:rPr>
                <w:rFonts w:ascii="Times New Roman"/>
                <w:b w:val="false"/>
                <w:i w:val="false"/>
                <w:color w:val="000000"/>
                <w:sz w:val="20"/>
              </w:rPr>
              <w:t>
</w:t>
            </w:r>
            <w:r>
              <w:rPr>
                <w:rFonts w:ascii="Times New Roman"/>
                <w:b w:val="false"/>
                <w:i w:val="false"/>
                <w:color w:val="000000"/>
                <w:sz w:val="20"/>
              </w:rPr>
              <w:t>работы (без</w:t>
            </w:r>
            <w:r>
              <w:br/>
            </w:r>
            <w:r>
              <w:rPr>
                <w:rFonts w:ascii="Times New Roman"/>
                <w:b w:val="false"/>
                <w:i w:val="false"/>
                <w:color w:val="000000"/>
                <w:sz w:val="20"/>
              </w:rPr>
              <w:t>
</w:t>
            </w:r>
            <w:r>
              <w:rPr>
                <w:rFonts w:ascii="Times New Roman"/>
                <w:b w:val="false"/>
                <w:i w:val="false"/>
                <w:color w:val="000000"/>
                <w:sz w:val="20"/>
              </w:rPr>
              <w:t>амортизации)</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іргелі</w:t>
            </w:r>
            <w:r>
              <w:br/>
            </w:r>
            <w:r>
              <w:rPr>
                <w:rFonts w:ascii="Times New Roman"/>
                <w:b w:val="false"/>
                <w:i w:val="false"/>
                <w:color w:val="000000"/>
                <w:sz w:val="20"/>
              </w:rPr>
              <w:t>
</w:t>
            </w:r>
            <w:r>
              <w:rPr>
                <w:rFonts w:ascii="Times New Roman"/>
                <w:b/>
                <w:i w:val="false"/>
                <w:color w:val="000000"/>
                <w:sz w:val="20"/>
              </w:rPr>
              <w:t>зерттеулер</w:t>
            </w:r>
            <w:r>
              <w:br/>
            </w:r>
            <w:r>
              <w:rPr>
                <w:rFonts w:ascii="Times New Roman"/>
                <w:b w:val="false"/>
                <w:i w:val="false"/>
                <w:color w:val="000000"/>
                <w:sz w:val="20"/>
              </w:rPr>
              <w:t>
</w:t>
            </w:r>
            <w:r>
              <w:rPr>
                <w:rFonts w:ascii="Times New Roman"/>
                <w:b w:val="false"/>
                <w:i w:val="false"/>
                <w:color w:val="000000"/>
                <w:sz w:val="20"/>
              </w:rPr>
              <w:t>фундаментальные</w:t>
            </w:r>
            <w:r>
              <w:br/>
            </w:r>
            <w:r>
              <w:rPr>
                <w:rFonts w:ascii="Times New Roman"/>
                <w:b w:val="false"/>
                <w:i w:val="false"/>
                <w:color w:val="000000"/>
                <w:sz w:val="20"/>
              </w:rPr>
              <w:t>
</w:t>
            </w:r>
            <w:r>
              <w:rPr>
                <w:rFonts w:ascii="Times New Roman"/>
                <w:b w:val="false"/>
                <w:i w:val="false"/>
                <w:color w:val="000000"/>
                <w:sz w:val="20"/>
              </w:rPr>
              <w:t>исследования</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қолданбалы</w:t>
            </w:r>
            <w:r>
              <w:br/>
            </w:r>
            <w:r>
              <w:rPr>
                <w:rFonts w:ascii="Times New Roman"/>
                <w:b w:val="false"/>
                <w:i w:val="false"/>
                <w:color w:val="000000"/>
                <w:sz w:val="20"/>
              </w:rPr>
              <w:t>
</w:t>
            </w:r>
            <w:r>
              <w:rPr>
                <w:rFonts w:ascii="Times New Roman"/>
                <w:b/>
                <w:i w:val="false"/>
                <w:color w:val="000000"/>
                <w:sz w:val="20"/>
              </w:rPr>
              <w:t>зерттеулер</w:t>
            </w:r>
            <w:r>
              <w:br/>
            </w:r>
            <w:r>
              <w:rPr>
                <w:rFonts w:ascii="Times New Roman"/>
                <w:b w:val="false"/>
                <w:i w:val="false"/>
                <w:color w:val="000000"/>
                <w:sz w:val="20"/>
              </w:rPr>
              <w:t>
</w:t>
            </w:r>
            <w:r>
              <w:rPr>
                <w:rFonts w:ascii="Times New Roman"/>
                <w:b w:val="false"/>
                <w:i w:val="false"/>
                <w:color w:val="000000"/>
                <w:sz w:val="20"/>
              </w:rPr>
              <w:t>прикладные</w:t>
            </w:r>
            <w:r>
              <w:br/>
            </w:r>
            <w:r>
              <w:rPr>
                <w:rFonts w:ascii="Times New Roman"/>
                <w:b w:val="false"/>
                <w:i w:val="false"/>
                <w:color w:val="000000"/>
                <w:sz w:val="20"/>
              </w:rPr>
              <w:t>
</w:t>
            </w:r>
            <w:r>
              <w:rPr>
                <w:rFonts w:ascii="Times New Roman"/>
                <w:b w:val="false"/>
                <w:i w:val="false"/>
                <w:color w:val="000000"/>
                <w:sz w:val="20"/>
              </w:rPr>
              <w:t>исследования</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жобалау-</w:t>
            </w:r>
            <w:r>
              <w:br/>
            </w:r>
            <w:r>
              <w:rPr>
                <w:rFonts w:ascii="Times New Roman"/>
                <w:b w:val="false"/>
                <w:i w:val="false"/>
                <w:color w:val="000000"/>
                <w:sz w:val="20"/>
              </w:rPr>
              <w:t>
</w:t>
            </w:r>
            <w:r>
              <w:rPr>
                <w:rFonts w:ascii="Times New Roman"/>
                <w:b/>
                <w:i w:val="false"/>
                <w:color w:val="000000"/>
                <w:sz w:val="20"/>
              </w:rPr>
              <w:t>конструкторлық</w:t>
            </w:r>
            <w:r>
              <w:br/>
            </w:r>
            <w:r>
              <w:rPr>
                <w:rFonts w:ascii="Times New Roman"/>
                <w:b w:val="false"/>
                <w:i w:val="false"/>
                <w:color w:val="000000"/>
                <w:sz w:val="20"/>
              </w:rPr>
              <w:t>
</w:t>
            </w:r>
            <w:r>
              <w:rPr>
                <w:rFonts w:ascii="Times New Roman"/>
                <w:b/>
                <w:i w:val="false"/>
                <w:color w:val="000000"/>
                <w:sz w:val="20"/>
              </w:rPr>
              <w:t>және</w:t>
            </w:r>
            <w:r>
              <w:br/>
            </w:r>
            <w:r>
              <w:rPr>
                <w:rFonts w:ascii="Times New Roman"/>
                <w:b w:val="false"/>
                <w:i w:val="false"/>
                <w:color w:val="000000"/>
                <w:sz w:val="20"/>
              </w:rPr>
              <w:t>
</w:t>
            </w:r>
            <w:r>
              <w:rPr>
                <w:rFonts w:ascii="Times New Roman"/>
                <w:b/>
                <w:i w:val="false"/>
                <w:color w:val="000000"/>
                <w:sz w:val="20"/>
              </w:rPr>
              <w:t>технологиялық</w:t>
            </w:r>
            <w:r>
              <w:br/>
            </w:r>
            <w:r>
              <w:rPr>
                <w:rFonts w:ascii="Times New Roman"/>
                <w:b w:val="false"/>
                <w:i w:val="false"/>
                <w:color w:val="000000"/>
                <w:sz w:val="20"/>
              </w:rPr>
              <w:t>
</w:t>
            </w:r>
            <w:r>
              <w:rPr>
                <w:rFonts w:ascii="Times New Roman"/>
                <w:b/>
                <w:i w:val="false"/>
                <w:color w:val="000000"/>
                <w:sz w:val="20"/>
              </w:rPr>
              <w:t>жұмыстар</w:t>
            </w:r>
            <w:r>
              <w:br/>
            </w:r>
            <w:r>
              <w:rPr>
                <w:rFonts w:ascii="Times New Roman"/>
                <w:b w:val="false"/>
                <w:i w:val="false"/>
                <w:color w:val="000000"/>
                <w:sz w:val="20"/>
              </w:rPr>
              <w:t>
</w:t>
            </w:r>
            <w:r>
              <w:rPr>
                <w:rFonts w:ascii="Times New Roman"/>
                <w:b w:val="false"/>
                <w:i w:val="false"/>
                <w:color w:val="000000"/>
                <w:sz w:val="20"/>
              </w:rPr>
              <w:t>проектно-</w:t>
            </w:r>
            <w:r>
              <w:br/>
            </w:r>
            <w:r>
              <w:rPr>
                <w:rFonts w:ascii="Times New Roman"/>
                <w:b w:val="false"/>
                <w:i w:val="false"/>
                <w:color w:val="000000"/>
                <w:sz w:val="20"/>
              </w:rPr>
              <w:t>
</w:t>
            </w:r>
            <w:r>
              <w:rPr>
                <w:rFonts w:ascii="Times New Roman"/>
                <w:b w:val="false"/>
                <w:i w:val="false"/>
                <w:color w:val="000000"/>
                <w:sz w:val="20"/>
              </w:rPr>
              <w:t>конструкторские</w:t>
            </w:r>
            <w:r>
              <w:br/>
            </w:r>
            <w:r>
              <w:rPr>
                <w:rFonts w:ascii="Times New Roman"/>
                <w:b w:val="false"/>
                <w:i w:val="false"/>
                <w:color w:val="000000"/>
                <w:sz w:val="20"/>
              </w:rPr>
              <w:t>
</w:t>
            </w:r>
            <w:r>
              <w:rPr>
                <w:rFonts w:ascii="Times New Roman"/>
                <w:b w:val="false"/>
                <w:i w:val="false"/>
                <w:color w:val="000000"/>
                <w:sz w:val="20"/>
              </w:rPr>
              <w:t>и техноло-</w:t>
            </w:r>
            <w:r>
              <w:br/>
            </w:r>
            <w:r>
              <w:rPr>
                <w:rFonts w:ascii="Times New Roman"/>
                <w:b w:val="false"/>
                <w:i w:val="false"/>
                <w:color w:val="000000"/>
                <w:sz w:val="20"/>
              </w:rPr>
              <w:t>
</w:t>
            </w:r>
            <w:r>
              <w:rPr>
                <w:rFonts w:ascii="Times New Roman"/>
                <w:b w:val="false"/>
                <w:i w:val="false"/>
                <w:color w:val="000000"/>
                <w:sz w:val="20"/>
              </w:rPr>
              <w:t>гические работы</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тәжірибелік</w:t>
            </w:r>
            <w:r>
              <w:br/>
            </w:r>
            <w:r>
              <w:rPr>
                <w:rFonts w:ascii="Times New Roman"/>
                <w:b w:val="false"/>
                <w:i w:val="false"/>
                <w:color w:val="000000"/>
                <w:sz w:val="20"/>
              </w:rPr>
              <w:t>
</w:t>
            </w:r>
            <w:r>
              <w:rPr>
                <w:rFonts w:ascii="Times New Roman"/>
                <w:b/>
                <w:i w:val="false"/>
                <w:color w:val="000000"/>
                <w:sz w:val="20"/>
              </w:rPr>
              <w:t>үлгілерді,</w:t>
            </w:r>
            <w:r>
              <w:br/>
            </w:r>
            <w:r>
              <w:rPr>
                <w:rFonts w:ascii="Times New Roman"/>
                <w:b w:val="false"/>
                <w:i w:val="false"/>
                <w:color w:val="000000"/>
                <w:sz w:val="20"/>
              </w:rPr>
              <w:t>
</w:t>
            </w:r>
            <w:r>
              <w:rPr>
                <w:rFonts w:ascii="Times New Roman"/>
                <w:b/>
                <w:i w:val="false"/>
                <w:color w:val="000000"/>
                <w:sz w:val="20"/>
              </w:rPr>
              <w:t>бұйымдар</w:t>
            </w:r>
            <w:r>
              <w:br/>
            </w:r>
            <w:r>
              <w:rPr>
                <w:rFonts w:ascii="Times New Roman"/>
                <w:b w:val="false"/>
                <w:i w:val="false"/>
                <w:color w:val="000000"/>
                <w:sz w:val="20"/>
              </w:rPr>
              <w:t>
</w:t>
            </w:r>
            <w:r>
              <w:rPr>
                <w:rFonts w:ascii="Times New Roman"/>
                <w:b/>
                <w:i w:val="false"/>
                <w:color w:val="000000"/>
                <w:sz w:val="20"/>
              </w:rPr>
              <w:t>топтамасын</w:t>
            </w:r>
            <w:r>
              <w:br/>
            </w:r>
            <w:r>
              <w:rPr>
                <w:rFonts w:ascii="Times New Roman"/>
                <w:b w:val="false"/>
                <w:i w:val="false"/>
                <w:color w:val="000000"/>
                <w:sz w:val="20"/>
              </w:rPr>
              <w:t>
</w:t>
            </w:r>
            <w:r>
              <w:rPr>
                <w:rFonts w:ascii="Times New Roman"/>
                <w:b/>
                <w:i w:val="false"/>
                <w:color w:val="000000"/>
                <w:sz w:val="20"/>
              </w:rPr>
              <w:t>(өнімдер)</w:t>
            </w:r>
            <w:r>
              <w:br/>
            </w:r>
            <w:r>
              <w:rPr>
                <w:rFonts w:ascii="Times New Roman"/>
                <w:b w:val="false"/>
                <w:i w:val="false"/>
                <w:color w:val="000000"/>
                <w:sz w:val="20"/>
              </w:rPr>
              <w:t>
</w:t>
            </w:r>
            <w:r>
              <w:rPr>
                <w:rFonts w:ascii="Times New Roman"/>
                <w:b/>
                <w:i w:val="false"/>
                <w:color w:val="000000"/>
                <w:sz w:val="20"/>
              </w:rPr>
              <w:t>дайындау</w:t>
            </w:r>
            <w:r>
              <w:br/>
            </w:r>
            <w:r>
              <w:rPr>
                <w:rFonts w:ascii="Times New Roman"/>
                <w:b w:val="false"/>
                <w:i w:val="false"/>
                <w:color w:val="000000"/>
                <w:sz w:val="20"/>
              </w:rPr>
              <w:t>
</w:t>
            </w:r>
            <w:r>
              <w:rPr>
                <w:rFonts w:ascii="Times New Roman"/>
                <w:b w:val="false"/>
                <w:i w:val="false"/>
                <w:color w:val="000000"/>
                <w:sz w:val="20"/>
              </w:rPr>
              <w:t>изготовление</w:t>
            </w:r>
            <w:r>
              <w:br/>
            </w:r>
            <w:r>
              <w:rPr>
                <w:rFonts w:ascii="Times New Roman"/>
                <w:b w:val="false"/>
                <w:i w:val="false"/>
                <w:color w:val="000000"/>
                <w:sz w:val="20"/>
              </w:rPr>
              <w:t>
</w:t>
            </w:r>
            <w:r>
              <w:rPr>
                <w:rFonts w:ascii="Times New Roman"/>
                <w:b w:val="false"/>
                <w:i w:val="false"/>
                <w:color w:val="000000"/>
                <w:sz w:val="20"/>
              </w:rPr>
              <w:t>опытных</w:t>
            </w:r>
            <w:r>
              <w:br/>
            </w:r>
            <w:r>
              <w:rPr>
                <w:rFonts w:ascii="Times New Roman"/>
                <w:b w:val="false"/>
                <w:i w:val="false"/>
                <w:color w:val="000000"/>
                <w:sz w:val="20"/>
              </w:rPr>
              <w:t>
</w:t>
            </w:r>
            <w:r>
              <w:rPr>
                <w:rFonts w:ascii="Times New Roman"/>
                <w:b w:val="false"/>
                <w:i w:val="false"/>
                <w:color w:val="000000"/>
                <w:sz w:val="20"/>
              </w:rPr>
              <w:t>образцов, партий</w:t>
            </w:r>
            <w:r>
              <w:br/>
            </w:r>
            <w:r>
              <w:rPr>
                <w:rFonts w:ascii="Times New Roman"/>
                <w:b w:val="false"/>
                <w:i w:val="false"/>
                <w:color w:val="000000"/>
                <w:sz w:val="20"/>
              </w:rPr>
              <w:t>
</w:t>
            </w:r>
            <w:r>
              <w:rPr>
                <w:rFonts w:ascii="Times New Roman"/>
                <w:b w:val="false"/>
                <w:i w:val="false"/>
                <w:color w:val="000000"/>
                <w:sz w:val="20"/>
              </w:rPr>
              <w:t>изделий</w:t>
            </w:r>
            <w:r>
              <w:br/>
            </w:r>
            <w:r>
              <w:rPr>
                <w:rFonts w:ascii="Times New Roman"/>
                <w:b w:val="false"/>
                <w:i w:val="false"/>
                <w:color w:val="000000"/>
                <w:sz w:val="20"/>
              </w:rPr>
              <w:t>
</w:t>
            </w:r>
            <w:r>
              <w:rPr>
                <w:rFonts w:ascii="Times New Roman"/>
                <w:b w:val="false"/>
                <w:i w:val="false"/>
                <w:color w:val="000000"/>
                <w:sz w:val="20"/>
              </w:rPr>
              <w:t>(продукции)</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құрылысқа</w:t>
            </w:r>
            <w:r>
              <w:br/>
            </w:r>
            <w:r>
              <w:rPr>
                <w:rFonts w:ascii="Times New Roman"/>
                <w:b w:val="false"/>
                <w:i w:val="false"/>
                <w:color w:val="000000"/>
                <w:sz w:val="20"/>
              </w:rPr>
              <w:t>
</w:t>
            </w:r>
            <w:r>
              <w:rPr>
                <w:rFonts w:ascii="Times New Roman"/>
                <w:b/>
                <w:i w:val="false"/>
                <w:color w:val="000000"/>
                <w:sz w:val="20"/>
              </w:rPr>
              <w:t>арналған</w:t>
            </w:r>
            <w:r>
              <w:br/>
            </w:r>
            <w:r>
              <w:rPr>
                <w:rFonts w:ascii="Times New Roman"/>
                <w:b w:val="false"/>
                <w:i w:val="false"/>
                <w:color w:val="000000"/>
                <w:sz w:val="20"/>
              </w:rPr>
              <w:t>
</w:t>
            </w:r>
            <w:r>
              <w:rPr>
                <w:rFonts w:ascii="Times New Roman"/>
                <w:b/>
                <w:i w:val="false"/>
                <w:color w:val="000000"/>
                <w:sz w:val="20"/>
              </w:rPr>
              <w:t>жобалау</w:t>
            </w:r>
            <w:r>
              <w:br/>
            </w:r>
            <w:r>
              <w:rPr>
                <w:rFonts w:ascii="Times New Roman"/>
                <w:b w:val="false"/>
                <w:i w:val="false"/>
                <w:color w:val="000000"/>
                <w:sz w:val="20"/>
              </w:rPr>
              <w:t>
</w:t>
            </w:r>
            <w:r>
              <w:rPr>
                <w:rFonts w:ascii="Times New Roman"/>
                <w:b/>
                <w:i w:val="false"/>
                <w:color w:val="000000"/>
                <w:sz w:val="20"/>
              </w:rPr>
              <w:t>жұмыстары</w:t>
            </w:r>
            <w:r>
              <w:br/>
            </w:r>
            <w:r>
              <w:rPr>
                <w:rFonts w:ascii="Times New Roman"/>
                <w:b w:val="false"/>
                <w:i w:val="false"/>
                <w:color w:val="000000"/>
                <w:sz w:val="20"/>
              </w:rPr>
              <w:t>
</w:t>
            </w:r>
            <w:r>
              <w:rPr>
                <w:rFonts w:ascii="Times New Roman"/>
                <w:b w:val="false"/>
                <w:i w:val="false"/>
                <w:color w:val="000000"/>
                <w:sz w:val="20"/>
              </w:rPr>
              <w:t>проектные работы</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строительства</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ғылыми-</w:t>
            </w:r>
            <w:r>
              <w:br/>
            </w:r>
            <w:r>
              <w:rPr>
                <w:rFonts w:ascii="Times New Roman"/>
                <w:b w:val="false"/>
                <w:i w:val="false"/>
                <w:color w:val="000000"/>
                <w:sz w:val="20"/>
              </w:rPr>
              <w:t>
</w:t>
            </w:r>
            <w:r>
              <w:rPr>
                <w:rFonts w:ascii="Times New Roman"/>
                <w:b/>
                <w:i w:val="false"/>
                <w:color w:val="000000"/>
                <w:sz w:val="20"/>
              </w:rPr>
              <w:t>техникалық</w:t>
            </w:r>
            <w:r>
              <w:br/>
            </w:r>
            <w:r>
              <w:rPr>
                <w:rFonts w:ascii="Times New Roman"/>
                <w:b w:val="false"/>
                <w:i w:val="false"/>
                <w:color w:val="000000"/>
                <w:sz w:val="20"/>
              </w:rPr>
              <w:t>
</w:t>
            </w:r>
            <w:r>
              <w:rPr>
                <w:rFonts w:ascii="Times New Roman"/>
                <w:b/>
                <w:i w:val="false"/>
                <w:color w:val="000000"/>
                <w:sz w:val="20"/>
              </w:rPr>
              <w:t>қызмет</w:t>
            </w:r>
            <w:r>
              <w:br/>
            </w:r>
            <w:r>
              <w:rPr>
                <w:rFonts w:ascii="Times New Roman"/>
                <w:b w:val="false"/>
                <w:i w:val="false"/>
                <w:color w:val="000000"/>
                <w:sz w:val="20"/>
              </w:rPr>
              <w:t>
</w:t>
            </w:r>
            <w:r>
              <w:rPr>
                <w:rFonts w:ascii="Times New Roman"/>
                <w:b/>
                <w:i w:val="false"/>
                <w:color w:val="000000"/>
                <w:sz w:val="20"/>
              </w:rPr>
              <w:t>көрсетулер</w:t>
            </w:r>
            <w:r>
              <w:br/>
            </w:r>
            <w:r>
              <w:rPr>
                <w:rFonts w:ascii="Times New Roman"/>
                <w:b w:val="false"/>
                <w:i w:val="false"/>
                <w:color w:val="000000"/>
                <w:sz w:val="20"/>
              </w:rPr>
              <w:t>
</w:t>
            </w:r>
            <w:r>
              <w:rPr>
                <w:rFonts w:ascii="Times New Roman"/>
                <w:b w:val="false"/>
                <w:i w:val="false"/>
                <w:color w:val="000000"/>
                <w:sz w:val="20"/>
              </w:rPr>
              <w:t>научно-техни-</w:t>
            </w:r>
            <w:r>
              <w:br/>
            </w:r>
            <w:r>
              <w:rPr>
                <w:rFonts w:ascii="Times New Roman"/>
                <w:b w:val="false"/>
                <w:i w:val="false"/>
                <w:color w:val="000000"/>
                <w:sz w:val="20"/>
              </w:rPr>
              <w:t>
</w:t>
            </w:r>
            <w:r>
              <w:rPr>
                <w:rFonts w:ascii="Times New Roman"/>
                <w:b w:val="false"/>
                <w:i w:val="false"/>
                <w:color w:val="000000"/>
                <w:sz w:val="20"/>
              </w:rPr>
              <w:t>ческие услуги</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8" w:id="26"/>
    <w:p>
      <w:pPr>
        <w:spacing w:after="0"/>
        <w:ind w:left="0"/>
        <w:jc w:val="both"/>
      </w:pPr>
      <w:r>
        <w:rPr>
          <w:rFonts w:ascii="Times New Roman"/>
          <w:b w:val="false"/>
          <w:i w:val="false"/>
          <w:color w:val="000000"/>
          <w:sz w:val="28"/>
        </w:rPr>
        <w:t>
</w:t>
      </w:r>
      <w:r>
        <w:rPr>
          <w:rFonts w:ascii="Times New Roman"/>
          <w:b/>
          <w:i w:val="false"/>
          <w:color w:val="000000"/>
          <w:sz w:val="28"/>
        </w:rPr>
        <w:t>5. Ғылыми-техникалық жұмыстарға жұмсалған ішкі шығындарды</w:t>
      </w:r>
      <w:r>
        <w:br/>
      </w:r>
      <w:r>
        <w:rPr>
          <w:rFonts w:ascii="Times New Roman"/>
          <w:b w:val="false"/>
          <w:i w:val="false"/>
          <w:color w:val="000000"/>
          <w:sz w:val="28"/>
        </w:rPr>
        <w:t>
   </w:t>
      </w:r>
      <w:r>
        <w:rPr>
          <w:rFonts w:ascii="Times New Roman"/>
          <w:b/>
          <w:i w:val="false"/>
          <w:color w:val="000000"/>
          <w:sz w:val="28"/>
        </w:rPr>
        <w:t>қаржыландыру көздерін көрсетіңіз, мың теңге</w:t>
      </w:r>
      <w:r>
        <w:br/>
      </w:r>
      <w:r>
        <w:rPr>
          <w:rFonts w:ascii="Times New Roman"/>
          <w:b w:val="false"/>
          <w:i w:val="false"/>
          <w:color w:val="000000"/>
          <w:sz w:val="28"/>
        </w:rPr>
        <w:t>
   Укажите источники финансирования внутренних затрат на</w:t>
      </w:r>
      <w:r>
        <w:br/>
      </w:r>
      <w:r>
        <w:rPr>
          <w:rFonts w:ascii="Times New Roman"/>
          <w:b w:val="false"/>
          <w:i w:val="false"/>
          <w:color w:val="000000"/>
          <w:sz w:val="28"/>
        </w:rPr>
        <w:t>
   научно-технические работы, тысяч тенге</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2102"/>
        <w:gridCol w:w="1702"/>
        <w:gridCol w:w="1516"/>
        <w:gridCol w:w="1452"/>
        <w:gridCol w:w="1559"/>
        <w:gridCol w:w="1517"/>
        <w:gridCol w:w="1517"/>
        <w:gridCol w:w="1451"/>
      </w:tblGrid>
      <w:tr>
        <w:trPr>
          <w:trHeight w:val="210" w:hRule="atLeast"/>
        </w:trPr>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2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p>
        </w:tc>
        <w:tc>
          <w:tcPr>
            <w:tcW w:w="1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Ғылыми-</w:t>
            </w:r>
            <w:r>
              <w:br/>
            </w:r>
            <w:r>
              <w:rPr>
                <w:rFonts w:ascii="Times New Roman"/>
                <w:b w:val="false"/>
                <w:i w:val="false"/>
                <w:color w:val="000000"/>
                <w:sz w:val="20"/>
              </w:rPr>
              <w:t>
</w:t>
            </w:r>
            <w:r>
              <w:rPr>
                <w:rFonts w:ascii="Times New Roman"/>
                <w:b/>
                <w:i w:val="false"/>
                <w:color w:val="000000"/>
                <w:sz w:val="20"/>
              </w:rPr>
              <w:t>техни-</w:t>
            </w:r>
            <w:r>
              <w:br/>
            </w:r>
            <w:r>
              <w:rPr>
                <w:rFonts w:ascii="Times New Roman"/>
                <w:b w:val="false"/>
                <w:i w:val="false"/>
                <w:color w:val="000000"/>
                <w:sz w:val="20"/>
              </w:rPr>
              <w:t>
</w:t>
            </w:r>
            <w:r>
              <w:rPr>
                <w:rFonts w:ascii="Times New Roman"/>
                <w:b/>
                <w:i w:val="false"/>
                <w:color w:val="000000"/>
                <w:sz w:val="20"/>
              </w:rPr>
              <w:t>калық</w:t>
            </w:r>
            <w:r>
              <w:br/>
            </w:r>
            <w:r>
              <w:rPr>
                <w:rFonts w:ascii="Times New Roman"/>
                <w:b w:val="false"/>
                <w:i w:val="false"/>
                <w:color w:val="000000"/>
                <w:sz w:val="20"/>
              </w:rPr>
              <w:t>
</w:t>
            </w:r>
            <w:r>
              <w:rPr>
                <w:rFonts w:ascii="Times New Roman"/>
                <w:b/>
                <w:i w:val="false"/>
                <w:color w:val="000000"/>
                <w:sz w:val="20"/>
              </w:rPr>
              <w:t>жұмыс-</w:t>
            </w:r>
            <w:r>
              <w:br/>
            </w:r>
            <w:r>
              <w:rPr>
                <w:rFonts w:ascii="Times New Roman"/>
                <w:b w:val="false"/>
                <w:i w:val="false"/>
                <w:color w:val="000000"/>
                <w:sz w:val="20"/>
              </w:rPr>
              <w:t>
</w:t>
            </w:r>
            <w:r>
              <w:rPr>
                <w:rFonts w:ascii="Times New Roman"/>
                <w:b/>
                <w:i w:val="false"/>
                <w:color w:val="000000"/>
                <w:sz w:val="20"/>
              </w:rPr>
              <w:t>тарға</w:t>
            </w:r>
            <w:r>
              <w:br/>
            </w:r>
            <w:r>
              <w:rPr>
                <w:rFonts w:ascii="Times New Roman"/>
                <w:b w:val="false"/>
                <w:i w:val="false"/>
                <w:color w:val="000000"/>
                <w:sz w:val="20"/>
              </w:rPr>
              <w:t>
</w:t>
            </w:r>
            <w:r>
              <w:rPr>
                <w:rFonts w:ascii="Times New Roman"/>
                <w:b/>
                <w:i w:val="false"/>
                <w:color w:val="000000"/>
                <w:sz w:val="20"/>
              </w:rPr>
              <w:t>жұмсал-</w:t>
            </w:r>
            <w:r>
              <w:br/>
            </w:r>
            <w:r>
              <w:rPr>
                <w:rFonts w:ascii="Times New Roman"/>
                <w:b w:val="false"/>
                <w:i w:val="false"/>
                <w:color w:val="000000"/>
                <w:sz w:val="20"/>
              </w:rPr>
              <w:t>
</w:t>
            </w:r>
            <w:r>
              <w:rPr>
                <w:rFonts w:ascii="Times New Roman"/>
                <w:b/>
                <w:i w:val="false"/>
                <w:color w:val="000000"/>
                <w:sz w:val="20"/>
              </w:rPr>
              <w:t>ған ішкі</w:t>
            </w:r>
            <w:r>
              <w:br/>
            </w:r>
            <w:r>
              <w:rPr>
                <w:rFonts w:ascii="Times New Roman"/>
                <w:b w:val="false"/>
                <w:i w:val="false"/>
                <w:color w:val="000000"/>
                <w:sz w:val="20"/>
              </w:rPr>
              <w:t>
</w:t>
            </w:r>
            <w:r>
              <w:rPr>
                <w:rFonts w:ascii="Times New Roman"/>
                <w:b/>
                <w:i w:val="false"/>
                <w:color w:val="000000"/>
                <w:sz w:val="20"/>
              </w:rPr>
              <w:t>шығындар</w:t>
            </w:r>
            <w:r>
              <w:br/>
            </w:r>
            <w:r>
              <w:rPr>
                <w:rFonts w:ascii="Times New Roman"/>
                <w:b w:val="false"/>
                <w:i w:val="false"/>
                <w:color w:val="000000"/>
                <w:sz w:val="20"/>
              </w:rPr>
              <w:t>
</w:t>
            </w:r>
            <w:r>
              <w:rPr>
                <w:rFonts w:ascii="Times New Roman"/>
                <w:b w:val="false"/>
                <w:i w:val="false"/>
                <w:color w:val="000000"/>
                <w:sz w:val="20"/>
              </w:rPr>
              <w:t>Внутрен-</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затраты</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научно-</w:t>
            </w:r>
            <w:r>
              <w:br/>
            </w:r>
            <w:r>
              <w:rPr>
                <w:rFonts w:ascii="Times New Roman"/>
                <w:b w:val="false"/>
                <w:i w:val="false"/>
                <w:color w:val="000000"/>
                <w:sz w:val="20"/>
              </w:rPr>
              <w:t>
</w:t>
            </w:r>
            <w:r>
              <w:rPr>
                <w:rFonts w:ascii="Times New Roman"/>
                <w:b w:val="false"/>
                <w:i w:val="false"/>
                <w:color w:val="000000"/>
                <w:sz w:val="20"/>
              </w:rPr>
              <w:t>техничес-</w:t>
            </w:r>
            <w:r>
              <w:br/>
            </w:r>
            <w:r>
              <w:rPr>
                <w:rFonts w:ascii="Times New Roman"/>
                <w:b w:val="false"/>
                <w:i w:val="false"/>
                <w:color w:val="000000"/>
                <w:sz w:val="20"/>
              </w:rPr>
              <w:t>
</w:t>
            </w:r>
            <w:r>
              <w:rPr>
                <w:rFonts w:ascii="Times New Roman"/>
                <w:b w:val="false"/>
                <w:i w:val="false"/>
                <w:color w:val="000000"/>
                <w:sz w:val="20"/>
              </w:rPr>
              <w:t>кие</w:t>
            </w:r>
            <w:r>
              <w:br/>
            </w:r>
            <w:r>
              <w:rPr>
                <w:rFonts w:ascii="Times New Roman"/>
                <w:b w:val="false"/>
                <w:i w:val="false"/>
                <w:color w:val="000000"/>
                <w:sz w:val="20"/>
              </w:rPr>
              <w:t>
</w:t>
            </w:r>
            <w:r>
              <w:rPr>
                <w:rFonts w:ascii="Times New Roman"/>
                <w:b w:val="false"/>
                <w:i w:val="false"/>
                <w:color w:val="000000"/>
                <w:sz w:val="20"/>
              </w:rPr>
              <w:t>работы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ғылыми</w:t>
            </w:r>
            <w:r>
              <w:br/>
            </w:r>
            <w:r>
              <w:rPr>
                <w:rFonts w:ascii="Times New Roman"/>
                <w:b w:val="false"/>
                <w:i w:val="false"/>
                <w:color w:val="000000"/>
                <w:sz w:val="20"/>
              </w:rPr>
              <w:t>
</w:t>
            </w:r>
            <w:r>
              <w:rPr>
                <w:rFonts w:ascii="Times New Roman"/>
                <w:b/>
                <w:i w:val="false"/>
                <w:color w:val="000000"/>
                <w:sz w:val="20"/>
              </w:rPr>
              <w:t>зерттеулер</w:t>
            </w:r>
            <w:r>
              <w:br/>
            </w:r>
            <w:r>
              <w:rPr>
                <w:rFonts w:ascii="Times New Roman"/>
                <w:b w:val="false"/>
                <w:i w:val="false"/>
                <w:color w:val="000000"/>
                <w:sz w:val="20"/>
              </w:rPr>
              <w:t>
</w:t>
            </w:r>
            <w:r>
              <w:rPr>
                <w:rFonts w:ascii="Times New Roman"/>
                <w:b w:val="false"/>
                <w:i w:val="false"/>
                <w:color w:val="000000"/>
                <w:sz w:val="20"/>
              </w:rPr>
              <w:t>научные</w:t>
            </w:r>
            <w:r>
              <w:br/>
            </w:r>
            <w:r>
              <w:rPr>
                <w:rFonts w:ascii="Times New Roman"/>
                <w:b w:val="false"/>
                <w:i w:val="false"/>
                <w:color w:val="000000"/>
                <w:sz w:val="20"/>
              </w:rPr>
              <w:t>
</w:t>
            </w:r>
            <w:r>
              <w:rPr>
                <w:rFonts w:ascii="Times New Roman"/>
                <w:b w:val="false"/>
                <w:i w:val="false"/>
                <w:color w:val="000000"/>
                <w:sz w:val="20"/>
              </w:rPr>
              <w:t>исследования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ғылыми-техникалық</w:t>
            </w:r>
            <w:r>
              <w:br/>
            </w:r>
            <w:r>
              <w:rPr>
                <w:rFonts w:ascii="Times New Roman"/>
                <w:b w:val="false"/>
                <w:i w:val="false"/>
                <w:color w:val="000000"/>
                <w:sz w:val="20"/>
              </w:rPr>
              <w:t>
</w:t>
            </w:r>
            <w:r>
              <w:rPr>
                <w:rFonts w:ascii="Times New Roman"/>
                <w:b/>
                <w:i w:val="false"/>
                <w:color w:val="000000"/>
                <w:sz w:val="20"/>
              </w:rPr>
              <w:t>әзірлемелер</w:t>
            </w:r>
            <w:r>
              <w:br/>
            </w:r>
            <w:r>
              <w:rPr>
                <w:rFonts w:ascii="Times New Roman"/>
                <w:b w:val="false"/>
                <w:i w:val="false"/>
                <w:color w:val="000000"/>
                <w:sz w:val="20"/>
              </w:rPr>
              <w:t>
</w:t>
            </w:r>
            <w:r>
              <w:rPr>
                <w:rFonts w:ascii="Times New Roman"/>
                <w:b w:val="false"/>
                <w:i w:val="false"/>
                <w:color w:val="000000"/>
                <w:sz w:val="20"/>
              </w:rPr>
              <w:t>научно-технические</w:t>
            </w:r>
            <w:r>
              <w:br/>
            </w:r>
            <w:r>
              <w:rPr>
                <w:rFonts w:ascii="Times New Roman"/>
                <w:b w:val="false"/>
                <w:i w:val="false"/>
                <w:color w:val="000000"/>
                <w:sz w:val="20"/>
              </w:rPr>
              <w:t>
</w:t>
            </w:r>
            <w:r>
              <w:rPr>
                <w:rFonts w:ascii="Times New Roman"/>
                <w:b w:val="false"/>
                <w:i w:val="false"/>
                <w:color w:val="000000"/>
                <w:sz w:val="20"/>
              </w:rPr>
              <w:t>разработки</w:t>
            </w:r>
          </w:p>
        </w:tc>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ғылыми-</w:t>
            </w:r>
            <w:r>
              <w:br/>
            </w:r>
            <w:r>
              <w:rPr>
                <w:rFonts w:ascii="Times New Roman"/>
                <w:b w:val="false"/>
                <w:i w:val="false"/>
                <w:color w:val="000000"/>
                <w:sz w:val="20"/>
              </w:rPr>
              <w:t>
</w:t>
            </w:r>
            <w:r>
              <w:rPr>
                <w:rFonts w:ascii="Times New Roman"/>
                <w:b/>
                <w:i w:val="false"/>
                <w:color w:val="000000"/>
                <w:sz w:val="20"/>
              </w:rPr>
              <w:t>техни-</w:t>
            </w:r>
            <w:r>
              <w:br/>
            </w:r>
            <w:r>
              <w:rPr>
                <w:rFonts w:ascii="Times New Roman"/>
                <w:b w:val="false"/>
                <w:i w:val="false"/>
                <w:color w:val="000000"/>
                <w:sz w:val="20"/>
              </w:rPr>
              <w:t>
</w:t>
            </w:r>
            <w:r>
              <w:rPr>
                <w:rFonts w:ascii="Times New Roman"/>
                <w:b/>
                <w:i w:val="false"/>
                <w:color w:val="000000"/>
                <w:sz w:val="20"/>
              </w:rPr>
              <w:t>калық</w:t>
            </w:r>
            <w:r>
              <w:br/>
            </w:r>
            <w:r>
              <w:rPr>
                <w:rFonts w:ascii="Times New Roman"/>
                <w:b w:val="false"/>
                <w:i w:val="false"/>
                <w:color w:val="000000"/>
                <w:sz w:val="20"/>
              </w:rPr>
              <w:t>
</w:t>
            </w:r>
            <w:r>
              <w:rPr>
                <w:rFonts w:ascii="Times New Roman"/>
                <w:b/>
                <w:i w:val="false"/>
                <w:color w:val="000000"/>
                <w:sz w:val="20"/>
              </w:rPr>
              <w:t>қызмет-</w:t>
            </w:r>
            <w:r>
              <w:br/>
            </w:r>
            <w:r>
              <w:rPr>
                <w:rFonts w:ascii="Times New Roman"/>
                <w:b w:val="false"/>
                <w:i w:val="false"/>
                <w:color w:val="000000"/>
                <w:sz w:val="20"/>
              </w:rPr>
              <w:t>
</w:t>
            </w:r>
            <w:r>
              <w:rPr>
                <w:rFonts w:ascii="Times New Roman"/>
                <w:b/>
                <w:i w:val="false"/>
                <w:color w:val="000000"/>
                <w:sz w:val="20"/>
              </w:rPr>
              <w:t>тер</w:t>
            </w:r>
            <w:r>
              <w:br/>
            </w:r>
            <w:r>
              <w:rPr>
                <w:rFonts w:ascii="Times New Roman"/>
                <w:b w:val="false"/>
                <w:i w:val="false"/>
                <w:color w:val="000000"/>
                <w:sz w:val="20"/>
              </w:rPr>
              <w:t>
</w:t>
            </w:r>
            <w:r>
              <w:rPr>
                <w:rFonts w:ascii="Times New Roman"/>
                <w:b/>
                <w:i w:val="false"/>
                <w:color w:val="000000"/>
                <w:sz w:val="20"/>
              </w:rPr>
              <w:t>көрсету</w:t>
            </w:r>
            <w:r>
              <w:br/>
            </w:r>
            <w:r>
              <w:rPr>
                <w:rFonts w:ascii="Times New Roman"/>
                <w:b w:val="false"/>
                <w:i w:val="false"/>
                <w:color w:val="000000"/>
                <w:sz w:val="20"/>
              </w:rPr>
              <w:t>
</w:t>
            </w:r>
            <w:r>
              <w:rPr>
                <w:rFonts w:ascii="Times New Roman"/>
                <w:b w:val="false"/>
                <w:i w:val="false"/>
                <w:color w:val="000000"/>
                <w:sz w:val="20"/>
              </w:rPr>
              <w:t>научно-</w:t>
            </w:r>
            <w:r>
              <w:br/>
            </w:r>
            <w:r>
              <w:rPr>
                <w:rFonts w:ascii="Times New Roman"/>
                <w:b w:val="false"/>
                <w:i w:val="false"/>
                <w:color w:val="000000"/>
                <w:sz w:val="20"/>
              </w:rPr>
              <w:t>
</w:t>
            </w:r>
            <w:r>
              <w:rPr>
                <w:rFonts w:ascii="Times New Roman"/>
                <w:b w:val="false"/>
                <w:i w:val="false"/>
                <w:color w:val="000000"/>
                <w:sz w:val="20"/>
              </w:rPr>
              <w:t>техни-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услуги</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іргелі</w:t>
            </w:r>
            <w:r>
              <w:br/>
            </w:r>
            <w:r>
              <w:rPr>
                <w:rFonts w:ascii="Times New Roman"/>
                <w:b w:val="false"/>
                <w:i w:val="false"/>
                <w:color w:val="000000"/>
                <w:sz w:val="20"/>
              </w:rPr>
              <w:t>
</w:t>
            </w:r>
            <w:r>
              <w:rPr>
                <w:rFonts w:ascii="Times New Roman"/>
                <w:b/>
                <w:i w:val="false"/>
                <w:color w:val="000000"/>
                <w:sz w:val="20"/>
              </w:rPr>
              <w:t>зерт-</w:t>
            </w:r>
            <w:r>
              <w:br/>
            </w:r>
            <w:r>
              <w:rPr>
                <w:rFonts w:ascii="Times New Roman"/>
                <w:b w:val="false"/>
                <w:i w:val="false"/>
                <w:color w:val="000000"/>
                <w:sz w:val="20"/>
              </w:rPr>
              <w:t>
</w:t>
            </w:r>
            <w:r>
              <w:rPr>
                <w:rFonts w:ascii="Times New Roman"/>
                <w:b/>
                <w:i w:val="false"/>
                <w:color w:val="000000"/>
                <w:sz w:val="20"/>
              </w:rPr>
              <w:t>теулер</w:t>
            </w:r>
            <w:r>
              <w:br/>
            </w:r>
            <w:r>
              <w:rPr>
                <w:rFonts w:ascii="Times New Roman"/>
                <w:b w:val="false"/>
                <w:i w:val="false"/>
                <w:color w:val="000000"/>
                <w:sz w:val="20"/>
              </w:rPr>
              <w:t>
</w:t>
            </w:r>
            <w:r>
              <w:rPr>
                <w:rFonts w:ascii="Times New Roman"/>
                <w:b w:val="false"/>
                <w:i w:val="false"/>
                <w:color w:val="000000"/>
                <w:sz w:val="20"/>
              </w:rPr>
              <w:t>фунда-</w:t>
            </w:r>
            <w:r>
              <w:br/>
            </w:r>
            <w:r>
              <w:rPr>
                <w:rFonts w:ascii="Times New Roman"/>
                <w:b w:val="false"/>
                <w:i w:val="false"/>
                <w:color w:val="000000"/>
                <w:sz w:val="20"/>
              </w:rPr>
              <w:t>
</w:t>
            </w:r>
            <w:r>
              <w:rPr>
                <w:rFonts w:ascii="Times New Roman"/>
                <w:b w:val="false"/>
                <w:i w:val="false"/>
                <w:color w:val="000000"/>
                <w:sz w:val="20"/>
              </w:rPr>
              <w:t>менталь-</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вания</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қолдан-</w:t>
            </w:r>
            <w:r>
              <w:br/>
            </w:r>
            <w:r>
              <w:rPr>
                <w:rFonts w:ascii="Times New Roman"/>
                <w:b w:val="false"/>
                <w:i w:val="false"/>
                <w:color w:val="000000"/>
                <w:sz w:val="20"/>
              </w:rPr>
              <w:t>
</w:t>
            </w:r>
            <w:r>
              <w:rPr>
                <w:rFonts w:ascii="Times New Roman"/>
                <w:b/>
                <w:i w:val="false"/>
                <w:color w:val="000000"/>
                <w:sz w:val="20"/>
              </w:rPr>
              <w:t>балы</w:t>
            </w:r>
            <w:r>
              <w:br/>
            </w:r>
            <w:r>
              <w:rPr>
                <w:rFonts w:ascii="Times New Roman"/>
                <w:b w:val="false"/>
                <w:i w:val="false"/>
                <w:color w:val="000000"/>
                <w:sz w:val="20"/>
              </w:rPr>
              <w:t>
</w:t>
            </w:r>
            <w:r>
              <w:rPr>
                <w:rFonts w:ascii="Times New Roman"/>
                <w:b/>
                <w:i w:val="false"/>
                <w:color w:val="000000"/>
                <w:sz w:val="20"/>
              </w:rPr>
              <w:t>зерт-</w:t>
            </w:r>
            <w:r>
              <w:br/>
            </w:r>
            <w:r>
              <w:rPr>
                <w:rFonts w:ascii="Times New Roman"/>
                <w:b w:val="false"/>
                <w:i w:val="false"/>
                <w:color w:val="000000"/>
                <w:sz w:val="20"/>
              </w:rPr>
              <w:t>
</w:t>
            </w:r>
            <w:r>
              <w:rPr>
                <w:rFonts w:ascii="Times New Roman"/>
                <w:b/>
                <w:i w:val="false"/>
                <w:color w:val="000000"/>
                <w:sz w:val="20"/>
              </w:rPr>
              <w:t>теулер</w:t>
            </w:r>
            <w:r>
              <w:br/>
            </w:r>
            <w:r>
              <w:rPr>
                <w:rFonts w:ascii="Times New Roman"/>
                <w:b w:val="false"/>
                <w:i w:val="false"/>
                <w:color w:val="000000"/>
                <w:sz w:val="20"/>
              </w:rPr>
              <w:t>
</w:t>
            </w:r>
            <w:r>
              <w:rPr>
                <w:rFonts w:ascii="Times New Roman"/>
                <w:b w:val="false"/>
                <w:i w:val="false"/>
                <w:color w:val="000000"/>
                <w:sz w:val="20"/>
              </w:rPr>
              <w:t>приклад-</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вания</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жобалау</w:t>
            </w:r>
            <w:r>
              <w:br/>
            </w: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конструктор-</w:t>
            </w:r>
            <w:r>
              <w:br/>
            </w:r>
            <w:r>
              <w:rPr>
                <w:rFonts w:ascii="Times New Roman"/>
                <w:b w:val="false"/>
                <w:i w:val="false"/>
                <w:color w:val="000000"/>
                <w:sz w:val="20"/>
              </w:rPr>
              <w:t>
</w:t>
            </w:r>
            <w:r>
              <w:rPr>
                <w:rFonts w:ascii="Times New Roman"/>
                <w:b/>
                <w:i w:val="false"/>
                <w:color w:val="000000"/>
                <w:sz w:val="20"/>
              </w:rPr>
              <w:t>лық</w:t>
            </w:r>
            <w:r>
              <w:br/>
            </w:r>
            <w:r>
              <w:rPr>
                <w:rFonts w:ascii="Times New Roman"/>
                <w:b w:val="false"/>
                <w:i w:val="false"/>
                <w:color w:val="000000"/>
                <w:sz w:val="20"/>
              </w:rPr>
              <w:t>
</w:t>
            </w:r>
            <w:r>
              <w:rPr>
                <w:rFonts w:ascii="Times New Roman"/>
                <w:b/>
                <w:i w:val="false"/>
                <w:color w:val="000000"/>
                <w:sz w:val="20"/>
              </w:rPr>
              <w:t>және</w:t>
            </w:r>
            <w:r>
              <w:br/>
            </w:r>
            <w:r>
              <w:rPr>
                <w:rFonts w:ascii="Times New Roman"/>
                <w:b w:val="false"/>
                <w:i w:val="false"/>
                <w:color w:val="000000"/>
                <w:sz w:val="20"/>
              </w:rPr>
              <w:t>
</w:t>
            </w:r>
            <w:r>
              <w:rPr>
                <w:rFonts w:ascii="Times New Roman"/>
                <w:b/>
                <w:i w:val="false"/>
                <w:color w:val="000000"/>
                <w:sz w:val="20"/>
              </w:rPr>
              <w:t>техно-</w:t>
            </w:r>
            <w:r>
              <w:br/>
            </w:r>
            <w:r>
              <w:rPr>
                <w:rFonts w:ascii="Times New Roman"/>
                <w:b w:val="false"/>
                <w:i w:val="false"/>
                <w:color w:val="000000"/>
                <w:sz w:val="20"/>
              </w:rPr>
              <w:t>
</w:t>
            </w:r>
            <w:r>
              <w:rPr>
                <w:rFonts w:ascii="Times New Roman"/>
                <w:b/>
                <w:i w:val="false"/>
                <w:color w:val="000000"/>
                <w:sz w:val="20"/>
              </w:rPr>
              <w:t>логи-</w:t>
            </w:r>
            <w:r>
              <w:br/>
            </w:r>
            <w:r>
              <w:rPr>
                <w:rFonts w:ascii="Times New Roman"/>
                <w:b w:val="false"/>
                <w:i w:val="false"/>
                <w:color w:val="000000"/>
                <w:sz w:val="20"/>
              </w:rPr>
              <w:t>
</w:t>
            </w:r>
            <w:r>
              <w:rPr>
                <w:rFonts w:ascii="Times New Roman"/>
                <w:b/>
                <w:i w:val="false"/>
                <w:color w:val="000000"/>
                <w:sz w:val="20"/>
              </w:rPr>
              <w:t>ялық</w:t>
            </w:r>
            <w:r>
              <w:br/>
            </w:r>
            <w:r>
              <w:rPr>
                <w:rFonts w:ascii="Times New Roman"/>
                <w:b w:val="false"/>
                <w:i w:val="false"/>
                <w:color w:val="000000"/>
                <w:sz w:val="20"/>
              </w:rPr>
              <w:t>
</w:t>
            </w:r>
            <w:r>
              <w:rPr>
                <w:rFonts w:ascii="Times New Roman"/>
                <w:b/>
                <w:i w:val="false"/>
                <w:color w:val="000000"/>
                <w:sz w:val="20"/>
              </w:rPr>
              <w:t>жұмыс-</w:t>
            </w:r>
            <w:r>
              <w:br/>
            </w:r>
            <w:r>
              <w:rPr>
                <w:rFonts w:ascii="Times New Roman"/>
                <w:b w:val="false"/>
                <w:i w:val="false"/>
                <w:color w:val="000000"/>
                <w:sz w:val="20"/>
              </w:rPr>
              <w:t>
</w:t>
            </w:r>
            <w:r>
              <w:rPr>
                <w:rFonts w:ascii="Times New Roman"/>
                <w:b/>
                <w:i w:val="false"/>
                <w:color w:val="000000"/>
                <w:sz w:val="20"/>
              </w:rPr>
              <w:t>тар</w:t>
            </w:r>
            <w:r>
              <w:br/>
            </w:r>
            <w:r>
              <w:rPr>
                <w:rFonts w:ascii="Times New Roman"/>
                <w:b w:val="false"/>
                <w:i w:val="false"/>
                <w:color w:val="000000"/>
                <w:sz w:val="20"/>
              </w:rPr>
              <w:t>
</w:t>
            </w:r>
            <w:r>
              <w:rPr>
                <w:rFonts w:ascii="Times New Roman"/>
                <w:b w:val="false"/>
                <w:i w:val="false"/>
                <w:color w:val="000000"/>
                <w:sz w:val="20"/>
              </w:rPr>
              <w:t>проект-</w:t>
            </w:r>
            <w:r>
              <w:br/>
            </w:r>
            <w:r>
              <w:rPr>
                <w:rFonts w:ascii="Times New Roman"/>
                <w:b w:val="false"/>
                <w:i w:val="false"/>
                <w:color w:val="000000"/>
                <w:sz w:val="20"/>
              </w:rPr>
              <w:t>
</w:t>
            </w:r>
            <w:r>
              <w:rPr>
                <w:rFonts w:ascii="Times New Roman"/>
                <w:b w:val="false"/>
                <w:i w:val="false"/>
                <w:color w:val="000000"/>
                <w:sz w:val="20"/>
              </w:rPr>
              <w:t>но-конс-</w:t>
            </w:r>
            <w:r>
              <w:br/>
            </w:r>
            <w:r>
              <w:rPr>
                <w:rFonts w:ascii="Times New Roman"/>
                <w:b w:val="false"/>
                <w:i w:val="false"/>
                <w:color w:val="000000"/>
                <w:sz w:val="20"/>
              </w:rPr>
              <w:t>
</w:t>
            </w:r>
            <w:r>
              <w:rPr>
                <w:rFonts w:ascii="Times New Roman"/>
                <w:b w:val="false"/>
                <w:i w:val="false"/>
                <w:color w:val="000000"/>
                <w:sz w:val="20"/>
              </w:rPr>
              <w:t>труктор-</w:t>
            </w:r>
            <w:r>
              <w:br/>
            </w:r>
            <w:r>
              <w:rPr>
                <w:rFonts w:ascii="Times New Roman"/>
                <w:b w:val="false"/>
                <w:i w:val="false"/>
                <w:color w:val="000000"/>
                <w:sz w:val="20"/>
              </w:rPr>
              <w:t>
</w:t>
            </w:r>
            <w:r>
              <w:rPr>
                <w:rFonts w:ascii="Times New Roman"/>
                <w:b w:val="false"/>
                <w:i w:val="false"/>
                <w:color w:val="000000"/>
                <w:sz w:val="20"/>
              </w:rPr>
              <w:t>ские и</w:t>
            </w:r>
            <w:r>
              <w:br/>
            </w:r>
            <w:r>
              <w:rPr>
                <w:rFonts w:ascii="Times New Roman"/>
                <w:b w:val="false"/>
                <w:i w:val="false"/>
                <w:color w:val="000000"/>
                <w:sz w:val="20"/>
              </w:rPr>
              <w:t>
</w:t>
            </w:r>
            <w:r>
              <w:rPr>
                <w:rFonts w:ascii="Times New Roman"/>
                <w:b w:val="false"/>
                <w:i w:val="false"/>
                <w:color w:val="000000"/>
                <w:sz w:val="20"/>
              </w:rPr>
              <w:t>техноло-</w:t>
            </w:r>
            <w:r>
              <w:br/>
            </w:r>
            <w:r>
              <w:rPr>
                <w:rFonts w:ascii="Times New Roman"/>
                <w:b w:val="false"/>
                <w:i w:val="false"/>
                <w:color w:val="000000"/>
                <w:sz w:val="20"/>
              </w:rPr>
              <w:t>
</w:t>
            </w:r>
            <w:r>
              <w:rPr>
                <w:rFonts w:ascii="Times New Roman"/>
                <w:b w:val="false"/>
                <w:i w:val="false"/>
                <w:color w:val="000000"/>
                <w:sz w:val="20"/>
              </w:rPr>
              <w:t>гичес-</w:t>
            </w:r>
            <w:r>
              <w:br/>
            </w:r>
            <w:r>
              <w:rPr>
                <w:rFonts w:ascii="Times New Roman"/>
                <w:b w:val="false"/>
                <w:i w:val="false"/>
                <w:color w:val="000000"/>
                <w:sz w:val="20"/>
              </w:rPr>
              <w:t>
</w:t>
            </w:r>
            <w:r>
              <w:rPr>
                <w:rFonts w:ascii="Times New Roman"/>
                <w:b w:val="false"/>
                <w:i w:val="false"/>
                <w:color w:val="000000"/>
                <w:sz w:val="20"/>
              </w:rPr>
              <w:t>кие</w:t>
            </w:r>
            <w:r>
              <w:br/>
            </w:r>
            <w:r>
              <w:rPr>
                <w:rFonts w:ascii="Times New Roman"/>
                <w:b w:val="false"/>
                <w:i w:val="false"/>
                <w:color w:val="000000"/>
                <w:sz w:val="20"/>
              </w:rPr>
              <w:t>
</w:t>
            </w:r>
            <w:r>
              <w:rPr>
                <w:rFonts w:ascii="Times New Roman"/>
                <w:b w:val="false"/>
                <w:i w:val="false"/>
                <w:color w:val="000000"/>
                <w:sz w:val="20"/>
              </w:rPr>
              <w:t>работы</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тәжіри-</w:t>
            </w:r>
            <w:r>
              <w:br/>
            </w:r>
            <w:r>
              <w:rPr>
                <w:rFonts w:ascii="Times New Roman"/>
                <w:b w:val="false"/>
                <w:i w:val="false"/>
                <w:color w:val="000000"/>
                <w:sz w:val="20"/>
              </w:rPr>
              <w:t>
</w:t>
            </w:r>
            <w:r>
              <w:rPr>
                <w:rFonts w:ascii="Times New Roman"/>
                <w:b/>
                <w:i w:val="false"/>
                <w:color w:val="000000"/>
                <w:sz w:val="20"/>
              </w:rPr>
              <w:t>белік</w:t>
            </w:r>
            <w:r>
              <w:br/>
            </w:r>
            <w:r>
              <w:rPr>
                <w:rFonts w:ascii="Times New Roman"/>
                <w:b w:val="false"/>
                <w:i w:val="false"/>
                <w:color w:val="000000"/>
                <w:sz w:val="20"/>
              </w:rPr>
              <w:t>
</w:t>
            </w:r>
            <w:r>
              <w:rPr>
                <w:rFonts w:ascii="Times New Roman"/>
                <w:b/>
                <w:i w:val="false"/>
                <w:color w:val="000000"/>
                <w:sz w:val="20"/>
              </w:rPr>
              <w:t>үлгі,</w:t>
            </w:r>
            <w:r>
              <w:br/>
            </w:r>
            <w:r>
              <w:rPr>
                <w:rFonts w:ascii="Times New Roman"/>
                <w:b w:val="false"/>
                <w:i w:val="false"/>
                <w:color w:val="000000"/>
                <w:sz w:val="20"/>
              </w:rPr>
              <w:t>
</w:t>
            </w:r>
            <w:r>
              <w:rPr>
                <w:rFonts w:ascii="Times New Roman"/>
                <w:b/>
                <w:i w:val="false"/>
                <w:color w:val="000000"/>
                <w:sz w:val="20"/>
              </w:rPr>
              <w:t>бұйы-</w:t>
            </w:r>
            <w:r>
              <w:br/>
            </w:r>
            <w:r>
              <w:rPr>
                <w:rFonts w:ascii="Times New Roman"/>
                <w:b w:val="false"/>
                <w:i w:val="false"/>
                <w:color w:val="000000"/>
                <w:sz w:val="20"/>
              </w:rPr>
              <w:t>
</w:t>
            </w:r>
            <w:r>
              <w:rPr>
                <w:rFonts w:ascii="Times New Roman"/>
                <w:b/>
                <w:i w:val="false"/>
                <w:color w:val="000000"/>
                <w:sz w:val="20"/>
              </w:rPr>
              <w:t>мдар</w:t>
            </w:r>
            <w:r>
              <w:br/>
            </w:r>
            <w:r>
              <w:rPr>
                <w:rFonts w:ascii="Times New Roman"/>
                <w:b w:val="false"/>
                <w:i w:val="false"/>
                <w:color w:val="000000"/>
                <w:sz w:val="20"/>
              </w:rPr>
              <w:t>
</w:t>
            </w:r>
            <w:r>
              <w:rPr>
                <w:rFonts w:ascii="Times New Roman"/>
                <w:b/>
                <w:i w:val="false"/>
                <w:color w:val="000000"/>
                <w:sz w:val="20"/>
              </w:rPr>
              <w:t>топта-</w:t>
            </w:r>
            <w:r>
              <w:br/>
            </w:r>
            <w:r>
              <w:rPr>
                <w:rFonts w:ascii="Times New Roman"/>
                <w:b w:val="false"/>
                <w:i w:val="false"/>
                <w:color w:val="000000"/>
                <w:sz w:val="20"/>
              </w:rPr>
              <w:t>
</w:t>
            </w:r>
            <w:r>
              <w:rPr>
                <w:rFonts w:ascii="Times New Roman"/>
                <w:b/>
                <w:i w:val="false"/>
                <w:color w:val="000000"/>
                <w:sz w:val="20"/>
              </w:rPr>
              <w:t>масын</w:t>
            </w:r>
            <w:r>
              <w:br/>
            </w:r>
            <w:r>
              <w:rPr>
                <w:rFonts w:ascii="Times New Roman"/>
                <w:b w:val="false"/>
                <w:i w:val="false"/>
                <w:color w:val="000000"/>
                <w:sz w:val="20"/>
              </w:rPr>
              <w:t>
</w:t>
            </w:r>
            <w:r>
              <w:rPr>
                <w:rFonts w:ascii="Times New Roman"/>
                <w:b/>
                <w:i w:val="false"/>
                <w:color w:val="000000"/>
                <w:sz w:val="20"/>
              </w:rPr>
              <w:t>(өнім-</w:t>
            </w:r>
            <w:r>
              <w:br/>
            </w:r>
            <w:r>
              <w:rPr>
                <w:rFonts w:ascii="Times New Roman"/>
                <w:b w:val="false"/>
                <w:i w:val="false"/>
                <w:color w:val="000000"/>
                <w:sz w:val="20"/>
              </w:rPr>
              <w:t>
</w:t>
            </w:r>
            <w:r>
              <w:rPr>
                <w:rFonts w:ascii="Times New Roman"/>
                <w:b/>
                <w:i w:val="false"/>
                <w:color w:val="000000"/>
                <w:sz w:val="20"/>
              </w:rPr>
              <w:t>дер)</w:t>
            </w:r>
            <w:r>
              <w:br/>
            </w:r>
            <w:r>
              <w:rPr>
                <w:rFonts w:ascii="Times New Roman"/>
                <w:b w:val="false"/>
                <w:i w:val="false"/>
                <w:color w:val="000000"/>
                <w:sz w:val="20"/>
              </w:rPr>
              <w:t>
</w:t>
            </w:r>
            <w:r>
              <w:rPr>
                <w:rFonts w:ascii="Times New Roman"/>
                <w:b/>
                <w:i w:val="false"/>
                <w:color w:val="000000"/>
                <w:sz w:val="20"/>
              </w:rPr>
              <w:t>дайын-</w:t>
            </w:r>
            <w:r>
              <w:br/>
            </w:r>
            <w:r>
              <w:rPr>
                <w:rFonts w:ascii="Times New Roman"/>
                <w:b w:val="false"/>
                <w:i w:val="false"/>
                <w:color w:val="000000"/>
                <w:sz w:val="20"/>
              </w:rPr>
              <w:t>
</w:t>
            </w:r>
            <w:r>
              <w:rPr>
                <w:rFonts w:ascii="Times New Roman"/>
                <w:b/>
                <w:i w:val="false"/>
                <w:color w:val="000000"/>
                <w:sz w:val="20"/>
              </w:rPr>
              <w:t>дау</w:t>
            </w:r>
            <w:r>
              <w:br/>
            </w:r>
            <w:r>
              <w:rPr>
                <w:rFonts w:ascii="Times New Roman"/>
                <w:b w:val="false"/>
                <w:i w:val="false"/>
                <w:color w:val="000000"/>
                <w:sz w:val="20"/>
              </w:rPr>
              <w:t>
</w:t>
            </w:r>
            <w:r>
              <w:rPr>
                <w:rFonts w:ascii="Times New Roman"/>
                <w:b w:val="false"/>
                <w:i w:val="false"/>
                <w:color w:val="000000"/>
                <w:sz w:val="20"/>
              </w:rPr>
              <w:t>изготов-</w:t>
            </w:r>
            <w:r>
              <w:br/>
            </w:r>
            <w:r>
              <w:rPr>
                <w:rFonts w:ascii="Times New Roman"/>
                <w:b w:val="false"/>
                <w:i w:val="false"/>
                <w:color w:val="000000"/>
                <w:sz w:val="20"/>
              </w:rPr>
              <w:t>
</w:t>
            </w:r>
            <w:r>
              <w:rPr>
                <w:rFonts w:ascii="Times New Roman"/>
                <w:b w:val="false"/>
                <w:i w:val="false"/>
                <w:color w:val="000000"/>
                <w:sz w:val="20"/>
              </w:rPr>
              <w:t>ление</w:t>
            </w:r>
            <w:r>
              <w:br/>
            </w:r>
            <w:r>
              <w:rPr>
                <w:rFonts w:ascii="Times New Roman"/>
                <w:b w:val="false"/>
                <w:i w:val="false"/>
                <w:color w:val="000000"/>
                <w:sz w:val="20"/>
              </w:rPr>
              <w:t>
</w:t>
            </w:r>
            <w:r>
              <w:rPr>
                <w:rFonts w:ascii="Times New Roman"/>
                <w:b w:val="false"/>
                <w:i w:val="false"/>
                <w:color w:val="000000"/>
                <w:sz w:val="20"/>
              </w:rPr>
              <w:t>опытных</w:t>
            </w:r>
            <w:r>
              <w:br/>
            </w:r>
            <w:r>
              <w:rPr>
                <w:rFonts w:ascii="Times New Roman"/>
                <w:b w:val="false"/>
                <w:i w:val="false"/>
                <w:color w:val="000000"/>
                <w:sz w:val="20"/>
              </w:rPr>
              <w:t>
</w:t>
            </w:r>
            <w:r>
              <w:rPr>
                <w:rFonts w:ascii="Times New Roman"/>
                <w:b w:val="false"/>
                <w:i w:val="false"/>
                <w:color w:val="000000"/>
                <w:sz w:val="20"/>
              </w:rPr>
              <w:t>образцов</w:t>
            </w:r>
            <w:r>
              <w:br/>
            </w:r>
            <w:r>
              <w:rPr>
                <w:rFonts w:ascii="Times New Roman"/>
                <w:b w:val="false"/>
                <w:i w:val="false"/>
                <w:color w:val="000000"/>
                <w:sz w:val="20"/>
              </w:rPr>
              <w:t>
</w:t>
            </w:r>
            <w:r>
              <w:rPr>
                <w:rFonts w:ascii="Times New Roman"/>
                <w:b w:val="false"/>
                <w:i w:val="false"/>
                <w:color w:val="000000"/>
                <w:sz w:val="20"/>
              </w:rPr>
              <w:t>, партий</w:t>
            </w:r>
            <w:r>
              <w:br/>
            </w:r>
            <w:r>
              <w:rPr>
                <w:rFonts w:ascii="Times New Roman"/>
                <w:b w:val="false"/>
                <w:i w:val="false"/>
                <w:color w:val="000000"/>
                <w:sz w:val="20"/>
              </w:rPr>
              <w:t>
</w:t>
            </w:r>
            <w:r>
              <w:rPr>
                <w:rFonts w:ascii="Times New Roman"/>
                <w:b w:val="false"/>
                <w:i w:val="false"/>
                <w:color w:val="000000"/>
                <w:sz w:val="20"/>
              </w:rPr>
              <w:t>изделий</w:t>
            </w:r>
            <w:r>
              <w:br/>
            </w:r>
            <w:r>
              <w:rPr>
                <w:rFonts w:ascii="Times New Roman"/>
                <w:b w:val="false"/>
                <w:i w:val="false"/>
                <w:color w:val="000000"/>
                <w:sz w:val="20"/>
              </w:rPr>
              <w:t>
</w:t>
            </w:r>
            <w:r>
              <w:rPr>
                <w:rFonts w:ascii="Times New Roman"/>
                <w:b w:val="false"/>
                <w:i w:val="false"/>
                <w:color w:val="000000"/>
                <w:sz w:val="20"/>
              </w:rPr>
              <w:t>(продук-</w:t>
            </w:r>
            <w:r>
              <w:br/>
            </w:r>
            <w:r>
              <w:rPr>
                <w:rFonts w:ascii="Times New Roman"/>
                <w:b w:val="false"/>
                <w:i w:val="false"/>
                <w:color w:val="000000"/>
                <w:sz w:val="20"/>
              </w:rPr>
              <w:t>
</w:t>
            </w:r>
            <w:r>
              <w:rPr>
                <w:rFonts w:ascii="Times New Roman"/>
                <w:b w:val="false"/>
                <w:i w:val="false"/>
                <w:color w:val="000000"/>
                <w:sz w:val="20"/>
              </w:rPr>
              <w:t>ции)</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w:t>
            </w:r>
            <w:r>
              <w:br/>
            </w:r>
            <w:r>
              <w:rPr>
                <w:rFonts w:ascii="Times New Roman"/>
                <w:b w:val="false"/>
                <w:i w:val="false"/>
                <w:color w:val="000000"/>
                <w:sz w:val="20"/>
              </w:rPr>
              <w:t>
</w:t>
            </w:r>
            <w:r>
              <w:rPr>
                <w:rFonts w:ascii="Times New Roman"/>
                <w:b/>
                <w:i w:val="false"/>
                <w:color w:val="000000"/>
                <w:sz w:val="20"/>
              </w:rPr>
              <w:t>лысқа</w:t>
            </w:r>
            <w:r>
              <w:br/>
            </w:r>
            <w:r>
              <w:rPr>
                <w:rFonts w:ascii="Times New Roman"/>
                <w:b w:val="false"/>
                <w:i w:val="false"/>
                <w:color w:val="000000"/>
                <w:sz w:val="20"/>
              </w:rPr>
              <w:t>
</w:t>
            </w:r>
            <w:r>
              <w:rPr>
                <w:rFonts w:ascii="Times New Roman"/>
                <w:b/>
                <w:i w:val="false"/>
                <w:color w:val="000000"/>
                <w:sz w:val="20"/>
              </w:rPr>
              <w:t>арнал-</w:t>
            </w:r>
            <w:r>
              <w:br/>
            </w:r>
            <w:r>
              <w:rPr>
                <w:rFonts w:ascii="Times New Roman"/>
                <w:b w:val="false"/>
                <w:i w:val="false"/>
                <w:color w:val="000000"/>
                <w:sz w:val="20"/>
              </w:rPr>
              <w:t>
</w:t>
            </w:r>
            <w:r>
              <w:rPr>
                <w:rFonts w:ascii="Times New Roman"/>
                <w:b/>
                <w:i w:val="false"/>
                <w:color w:val="000000"/>
                <w:sz w:val="20"/>
              </w:rPr>
              <w:t>ған</w:t>
            </w:r>
            <w:r>
              <w:br/>
            </w:r>
            <w:r>
              <w:rPr>
                <w:rFonts w:ascii="Times New Roman"/>
                <w:b w:val="false"/>
                <w:i w:val="false"/>
                <w:color w:val="000000"/>
                <w:sz w:val="20"/>
              </w:rPr>
              <w:t>
</w:t>
            </w:r>
            <w:r>
              <w:rPr>
                <w:rFonts w:ascii="Times New Roman"/>
                <w:b/>
                <w:i w:val="false"/>
                <w:color w:val="000000"/>
                <w:sz w:val="20"/>
              </w:rPr>
              <w:t>жобалау</w:t>
            </w:r>
            <w:r>
              <w:br/>
            </w:r>
            <w:r>
              <w:rPr>
                <w:rFonts w:ascii="Times New Roman"/>
                <w:b w:val="false"/>
                <w:i w:val="false"/>
                <w:color w:val="000000"/>
                <w:sz w:val="20"/>
              </w:rPr>
              <w:t>
</w:t>
            </w:r>
            <w:r>
              <w:rPr>
                <w:rFonts w:ascii="Times New Roman"/>
                <w:b/>
                <w:i w:val="false"/>
                <w:color w:val="000000"/>
                <w:sz w:val="20"/>
              </w:rPr>
              <w:t>жұмыс-</w:t>
            </w:r>
            <w:r>
              <w:br/>
            </w:r>
            <w:r>
              <w:rPr>
                <w:rFonts w:ascii="Times New Roman"/>
                <w:b w:val="false"/>
                <w:i w:val="false"/>
                <w:color w:val="000000"/>
                <w:sz w:val="20"/>
              </w:rPr>
              <w:t>
</w:t>
            </w:r>
            <w:r>
              <w:rPr>
                <w:rFonts w:ascii="Times New Roman"/>
                <w:b/>
                <w:i w:val="false"/>
                <w:color w:val="000000"/>
                <w:sz w:val="20"/>
              </w:rPr>
              <w:t>тары</w:t>
            </w:r>
            <w:r>
              <w:br/>
            </w:r>
            <w:r>
              <w:rPr>
                <w:rFonts w:ascii="Times New Roman"/>
                <w:b w:val="false"/>
                <w:i w:val="false"/>
                <w:color w:val="000000"/>
                <w:sz w:val="20"/>
              </w:rPr>
              <w:t>
</w:t>
            </w:r>
            <w:r>
              <w:rPr>
                <w:rFonts w:ascii="Times New Roman"/>
                <w:b w:val="false"/>
                <w:i w:val="false"/>
                <w:color w:val="000000"/>
                <w:sz w:val="20"/>
              </w:rPr>
              <w:t>проектн-</w:t>
            </w:r>
            <w:r>
              <w:br/>
            </w:r>
            <w:r>
              <w:rPr>
                <w:rFonts w:ascii="Times New Roman"/>
                <w:b w:val="false"/>
                <w:i w:val="false"/>
                <w:color w:val="000000"/>
                <w:sz w:val="20"/>
              </w:rPr>
              <w:t>
</w:t>
            </w:r>
            <w:r>
              <w:rPr>
                <w:rFonts w:ascii="Times New Roman"/>
                <w:b w:val="false"/>
                <w:i w:val="false"/>
                <w:color w:val="000000"/>
                <w:sz w:val="20"/>
              </w:rPr>
              <w:t>ые</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тельства</w:t>
            </w:r>
          </w:p>
        </w:tc>
        <w:tc>
          <w:tcPr>
            <w:tcW w:w="0" w:type="auto"/>
            <w:vMerge/>
            <w:tcBorders>
              <w:top w:val="nil"/>
              <w:left w:val="single" w:color="cfcfcf" w:sz="5"/>
              <w:bottom w:val="single" w:color="cfcfcf" w:sz="5"/>
              <w:right w:val="single" w:color="cfcfcf" w:sz="5"/>
            </w:tcBorders>
          </w:tcP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w:t>
            </w:r>
            <w:r>
              <w:br/>
            </w:r>
            <w:r>
              <w:rPr>
                <w:rFonts w:ascii="Times New Roman"/>
                <w:b w:val="false"/>
                <w:i w:val="false"/>
                <w:color w:val="000000"/>
                <w:sz w:val="20"/>
              </w:rPr>
              <w:t>
</w:t>
            </w:r>
            <w:r>
              <w:rPr>
                <w:rFonts w:ascii="Times New Roman"/>
                <w:b/>
                <w:i w:val="false"/>
                <w:color w:val="000000"/>
                <w:sz w:val="20"/>
              </w:rPr>
              <w:t>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w:t>
            </w:r>
            <w:r>
              <w:br/>
            </w:r>
            <w:r>
              <w:rPr>
                <w:rFonts w:ascii="Times New Roman"/>
                <w:b w:val="false"/>
                <w:i w:val="false"/>
                <w:color w:val="000000"/>
                <w:sz w:val="20"/>
              </w:rPr>
              <w:t>
</w:t>
            </w:r>
            <w:r>
              <w:rPr>
                <w:rFonts w:ascii="Times New Roman"/>
                <w:b w:val="false"/>
                <w:i w:val="false"/>
                <w:color w:val="000000"/>
                <w:sz w:val="20"/>
              </w:rPr>
              <w:t>числе:</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Меншiктi</w:t>
            </w:r>
            <w:r>
              <w:br/>
            </w:r>
            <w:r>
              <w:rPr>
                <w:rFonts w:ascii="Times New Roman"/>
                <w:b w:val="false"/>
                <w:i w:val="false"/>
                <w:color w:val="000000"/>
                <w:sz w:val="20"/>
              </w:rPr>
              <w:t>
</w:t>
            </w:r>
            <w:r>
              <w:rPr>
                <w:rFonts w:ascii="Times New Roman"/>
                <w:b/>
                <w:i w:val="false"/>
                <w:color w:val="000000"/>
                <w:sz w:val="20"/>
              </w:rPr>
              <w:t>құралдар-</w:t>
            </w:r>
            <w:r>
              <w:br/>
            </w:r>
            <w:r>
              <w:rPr>
                <w:rFonts w:ascii="Times New Roman"/>
                <w:b w:val="false"/>
                <w:i w:val="false"/>
                <w:color w:val="000000"/>
                <w:sz w:val="20"/>
              </w:rPr>
              <w:t>
</w:t>
            </w:r>
            <w:r>
              <w:rPr>
                <w:rFonts w:ascii="Times New Roman"/>
                <w:b/>
                <w:i w:val="false"/>
                <w:color w:val="000000"/>
                <w:sz w:val="20"/>
              </w:rPr>
              <w:t>дың</w:t>
            </w:r>
            <w:r>
              <w:br/>
            </w:r>
            <w:r>
              <w:rPr>
                <w:rFonts w:ascii="Times New Roman"/>
                <w:b w:val="false"/>
                <w:i w:val="false"/>
                <w:color w:val="000000"/>
                <w:sz w:val="20"/>
              </w:rPr>
              <w:t>
</w:t>
            </w:r>
            <w:r>
              <w:rPr>
                <w:rFonts w:ascii="Times New Roman"/>
                <w:b/>
                <w:i w:val="false"/>
                <w:color w:val="000000"/>
                <w:sz w:val="20"/>
              </w:rPr>
              <w:t>есебінен</w:t>
            </w:r>
            <w:r>
              <w:br/>
            </w:r>
            <w:r>
              <w:rPr>
                <w:rFonts w:ascii="Times New Roman"/>
                <w:b w:val="false"/>
                <w:i w:val="false"/>
                <w:color w:val="000000"/>
                <w:sz w:val="20"/>
              </w:rPr>
              <w:t>
</w:t>
            </w:r>
            <w:r>
              <w:rPr>
                <w:rFonts w:ascii="Times New Roman"/>
                <w:b/>
                <w:i w:val="false"/>
                <w:color w:val="000000"/>
                <w:sz w:val="20"/>
              </w:rPr>
              <w:t>қаржылан-</w:t>
            </w:r>
            <w:r>
              <w:br/>
            </w:r>
            <w:r>
              <w:rPr>
                <w:rFonts w:ascii="Times New Roman"/>
                <w:b w:val="false"/>
                <w:i w:val="false"/>
                <w:color w:val="000000"/>
                <w:sz w:val="20"/>
              </w:rPr>
              <w:t>
</w:t>
            </w:r>
            <w:r>
              <w:rPr>
                <w:rFonts w:ascii="Times New Roman"/>
                <w:b/>
                <w:i w:val="false"/>
                <w:color w:val="000000"/>
                <w:sz w:val="20"/>
              </w:rPr>
              <w:t>дыру</w:t>
            </w:r>
            <w:r>
              <w:br/>
            </w:r>
            <w:r>
              <w:rPr>
                <w:rFonts w:ascii="Times New Roman"/>
                <w:b w:val="false"/>
                <w:i w:val="false"/>
                <w:color w:val="000000"/>
                <w:sz w:val="20"/>
              </w:rPr>
              <w:t>
</w:t>
            </w:r>
            <w:r>
              <w:rPr>
                <w:rFonts w:ascii="Times New Roman"/>
                <w:b/>
                <w:i w:val="false"/>
                <w:color w:val="000000"/>
                <w:sz w:val="20"/>
              </w:rPr>
              <w:t>көлемi</w:t>
            </w:r>
            <w:r>
              <w:br/>
            </w:r>
            <w:r>
              <w:rPr>
                <w:rFonts w:ascii="Times New Roman"/>
                <w:b w:val="false"/>
                <w:i w:val="false"/>
                <w:color w:val="000000"/>
                <w:sz w:val="20"/>
              </w:rPr>
              <w:t>
</w:t>
            </w: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финансиро-</w:t>
            </w:r>
            <w:r>
              <w:br/>
            </w:r>
            <w:r>
              <w:rPr>
                <w:rFonts w:ascii="Times New Roman"/>
                <w:b w:val="false"/>
                <w:i w:val="false"/>
                <w:color w:val="000000"/>
                <w:sz w:val="20"/>
              </w:rPr>
              <w:t>
</w:t>
            </w:r>
            <w:r>
              <w:rPr>
                <w:rFonts w:ascii="Times New Roman"/>
                <w:b w:val="false"/>
                <w:i w:val="false"/>
                <w:color w:val="000000"/>
                <w:sz w:val="20"/>
              </w:rPr>
              <w:t>вания за</w:t>
            </w:r>
            <w:r>
              <w:br/>
            </w:r>
            <w:r>
              <w:rPr>
                <w:rFonts w:ascii="Times New Roman"/>
                <w:b w:val="false"/>
                <w:i w:val="false"/>
                <w:color w:val="000000"/>
                <w:sz w:val="20"/>
              </w:rPr>
              <w:t>
</w:t>
            </w:r>
            <w:r>
              <w:rPr>
                <w:rFonts w:ascii="Times New Roman"/>
                <w:b w:val="false"/>
                <w:i w:val="false"/>
                <w:color w:val="000000"/>
                <w:sz w:val="20"/>
              </w:rPr>
              <w:t>счет</w:t>
            </w:r>
            <w:r>
              <w:br/>
            </w:r>
            <w:r>
              <w:rPr>
                <w:rFonts w:ascii="Times New Roman"/>
                <w:b w:val="false"/>
                <w:i w:val="false"/>
                <w:color w:val="000000"/>
                <w:sz w:val="20"/>
              </w:rPr>
              <w:t>
</w:t>
            </w:r>
            <w:r>
              <w:rPr>
                <w:rFonts w:ascii="Times New Roman"/>
                <w:b w:val="false"/>
                <w:i w:val="false"/>
                <w:color w:val="000000"/>
                <w:sz w:val="20"/>
              </w:rPr>
              <w:t>собственных</w:t>
            </w:r>
            <w:r>
              <w:br/>
            </w:r>
            <w:r>
              <w:rPr>
                <w:rFonts w:ascii="Times New Roman"/>
                <w:b w:val="false"/>
                <w:i w:val="false"/>
                <w:color w:val="000000"/>
                <w:sz w:val="20"/>
              </w:rPr>
              <w:t>
</w:t>
            </w:r>
            <w:r>
              <w:rPr>
                <w:rFonts w:ascii="Times New Roman"/>
                <w:b w:val="false"/>
                <w:i w:val="false"/>
                <w:color w:val="000000"/>
                <w:sz w:val="20"/>
              </w:rPr>
              <w:t>средств</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w:t>
            </w:r>
            <w:r>
              <w:br/>
            </w:r>
            <w:r>
              <w:rPr>
                <w:rFonts w:ascii="Times New Roman"/>
                <w:b w:val="false"/>
                <w:i w:val="false"/>
                <w:color w:val="000000"/>
                <w:sz w:val="20"/>
              </w:rPr>
              <w:t>
</w:t>
            </w:r>
            <w:r>
              <w:rPr>
                <w:rFonts w:ascii="Times New Roman"/>
                <w:b/>
                <w:i w:val="false"/>
                <w:color w:val="000000"/>
                <w:sz w:val="20"/>
              </w:rPr>
              <w:t>қаражат-</w:t>
            </w:r>
            <w:r>
              <w:br/>
            </w:r>
            <w:r>
              <w:rPr>
                <w:rFonts w:ascii="Times New Roman"/>
                <w:b w:val="false"/>
                <w:i w:val="false"/>
                <w:color w:val="000000"/>
                <w:sz w:val="20"/>
              </w:rPr>
              <w:t>
</w:t>
            </w:r>
            <w:r>
              <w:rPr>
                <w:rFonts w:ascii="Times New Roman"/>
                <w:b/>
                <w:i w:val="false"/>
                <w:color w:val="000000"/>
                <w:sz w:val="20"/>
              </w:rPr>
              <w:t>тарының</w:t>
            </w:r>
            <w:r>
              <w:br/>
            </w:r>
            <w:r>
              <w:rPr>
                <w:rFonts w:ascii="Times New Roman"/>
                <w:b w:val="false"/>
                <w:i w:val="false"/>
                <w:color w:val="000000"/>
                <w:sz w:val="20"/>
              </w:rPr>
              <w:t>
</w:t>
            </w:r>
            <w:r>
              <w:rPr>
                <w:rFonts w:ascii="Times New Roman"/>
                <w:b/>
                <w:i w:val="false"/>
                <w:color w:val="000000"/>
                <w:sz w:val="20"/>
              </w:rPr>
              <w:t>есебінен</w:t>
            </w:r>
            <w:r>
              <w:br/>
            </w:r>
            <w:r>
              <w:rPr>
                <w:rFonts w:ascii="Times New Roman"/>
                <w:b w:val="false"/>
                <w:i w:val="false"/>
                <w:color w:val="000000"/>
                <w:sz w:val="20"/>
              </w:rPr>
              <w:t>
</w:t>
            </w:r>
            <w:r>
              <w:rPr>
                <w:rFonts w:ascii="Times New Roman"/>
                <w:b/>
                <w:i w:val="false"/>
                <w:color w:val="000000"/>
                <w:sz w:val="20"/>
              </w:rPr>
              <w:t>қаржылан-</w:t>
            </w:r>
            <w:r>
              <w:br/>
            </w:r>
            <w:r>
              <w:rPr>
                <w:rFonts w:ascii="Times New Roman"/>
                <w:b w:val="false"/>
                <w:i w:val="false"/>
                <w:color w:val="000000"/>
                <w:sz w:val="20"/>
              </w:rPr>
              <w:t>
</w:t>
            </w:r>
            <w:r>
              <w:rPr>
                <w:rFonts w:ascii="Times New Roman"/>
                <w:b/>
                <w:i w:val="false"/>
                <w:color w:val="000000"/>
                <w:sz w:val="20"/>
              </w:rPr>
              <w:t>дыру</w:t>
            </w:r>
            <w:r>
              <w:br/>
            </w:r>
            <w:r>
              <w:rPr>
                <w:rFonts w:ascii="Times New Roman"/>
                <w:b w:val="false"/>
                <w:i w:val="false"/>
                <w:color w:val="000000"/>
                <w:sz w:val="20"/>
              </w:rPr>
              <w:t>
</w:t>
            </w:r>
            <w:r>
              <w:rPr>
                <w:rFonts w:ascii="Times New Roman"/>
                <w:b/>
                <w:i w:val="false"/>
                <w:color w:val="000000"/>
                <w:sz w:val="20"/>
              </w:rPr>
              <w:t>көлемi</w:t>
            </w:r>
            <w:r>
              <w:br/>
            </w:r>
            <w:r>
              <w:rPr>
                <w:rFonts w:ascii="Times New Roman"/>
                <w:b w:val="false"/>
                <w:i w:val="false"/>
                <w:color w:val="000000"/>
                <w:sz w:val="20"/>
              </w:rPr>
              <w:t>
</w:t>
            </w: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финансиро-</w:t>
            </w:r>
            <w:r>
              <w:br/>
            </w:r>
            <w:r>
              <w:rPr>
                <w:rFonts w:ascii="Times New Roman"/>
                <w:b w:val="false"/>
                <w:i w:val="false"/>
                <w:color w:val="000000"/>
                <w:sz w:val="20"/>
              </w:rPr>
              <w:t>
</w:t>
            </w:r>
            <w:r>
              <w:rPr>
                <w:rFonts w:ascii="Times New Roman"/>
                <w:b w:val="false"/>
                <w:i w:val="false"/>
                <w:color w:val="000000"/>
                <w:sz w:val="20"/>
              </w:rPr>
              <w:t>вания за</w:t>
            </w:r>
            <w:r>
              <w:br/>
            </w:r>
            <w:r>
              <w:rPr>
                <w:rFonts w:ascii="Times New Roman"/>
                <w:b w:val="false"/>
                <w:i w:val="false"/>
                <w:color w:val="000000"/>
                <w:sz w:val="20"/>
              </w:rPr>
              <w:t>
</w:t>
            </w:r>
            <w:r>
              <w:rPr>
                <w:rFonts w:ascii="Times New Roman"/>
                <w:b w:val="false"/>
                <w:i w:val="false"/>
                <w:color w:val="000000"/>
                <w:sz w:val="20"/>
              </w:rPr>
              <w:t>счет</w:t>
            </w:r>
            <w:r>
              <w:br/>
            </w:r>
            <w:r>
              <w:rPr>
                <w:rFonts w:ascii="Times New Roman"/>
                <w:b w:val="false"/>
                <w:i w:val="false"/>
                <w:color w:val="000000"/>
                <w:sz w:val="20"/>
              </w:rPr>
              <w:t>
</w:t>
            </w:r>
            <w:r>
              <w:rPr>
                <w:rFonts w:ascii="Times New Roman"/>
                <w:b w:val="false"/>
                <w:i w:val="false"/>
                <w:color w:val="000000"/>
                <w:sz w:val="20"/>
              </w:rPr>
              <w:t>заемных</w:t>
            </w:r>
            <w:r>
              <w:br/>
            </w:r>
            <w:r>
              <w:rPr>
                <w:rFonts w:ascii="Times New Roman"/>
                <w:b w:val="false"/>
                <w:i w:val="false"/>
                <w:color w:val="000000"/>
                <w:sz w:val="20"/>
              </w:rPr>
              <w:t>
</w:t>
            </w:r>
            <w:r>
              <w:rPr>
                <w:rFonts w:ascii="Times New Roman"/>
                <w:b w:val="false"/>
                <w:i w:val="false"/>
                <w:color w:val="000000"/>
                <w:sz w:val="20"/>
              </w:rPr>
              <w:t>средств</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Тартылған</w:t>
            </w:r>
            <w:r>
              <w:br/>
            </w:r>
            <w:r>
              <w:rPr>
                <w:rFonts w:ascii="Times New Roman"/>
                <w:b w:val="false"/>
                <w:i w:val="false"/>
                <w:color w:val="000000"/>
                <w:sz w:val="20"/>
              </w:rPr>
              <w:t>
</w:t>
            </w:r>
            <w:r>
              <w:rPr>
                <w:rFonts w:ascii="Times New Roman"/>
                <w:b/>
                <w:i w:val="false"/>
                <w:color w:val="000000"/>
                <w:sz w:val="20"/>
              </w:rPr>
              <w:t>қаражаты-</w:t>
            </w:r>
            <w:r>
              <w:br/>
            </w:r>
            <w:r>
              <w:rPr>
                <w:rFonts w:ascii="Times New Roman"/>
                <w:b w:val="false"/>
                <w:i w:val="false"/>
                <w:color w:val="000000"/>
                <w:sz w:val="20"/>
              </w:rPr>
              <w:t>
</w:t>
            </w:r>
            <w:r>
              <w:rPr>
                <w:rFonts w:ascii="Times New Roman"/>
                <w:b/>
                <w:i w:val="false"/>
                <w:color w:val="000000"/>
                <w:sz w:val="20"/>
              </w:rPr>
              <w:t>ның</w:t>
            </w:r>
            <w:r>
              <w:br/>
            </w:r>
            <w:r>
              <w:rPr>
                <w:rFonts w:ascii="Times New Roman"/>
                <w:b w:val="false"/>
                <w:i w:val="false"/>
                <w:color w:val="000000"/>
                <w:sz w:val="20"/>
              </w:rPr>
              <w:t>
</w:t>
            </w:r>
            <w:r>
              <w:rPr>
                <w:rFonts w:ascii="Times New Roman"/>
                <w:b/>
                <w:i w:val="false"/>
                <w:color w:val="000000"/>
                <w:sz w:val="20"/>
              </w:rPr>
              <w:t>есебінен</w:t>
            </w:r>
            <w:r>
              <w:br/>
            </w:r>
            <w:r>
              <w:rPr>
                <w:rFonts w:ascii="Times New Roman"/>
                <w:b w:val="false"/>
                <w:i w:val="false"/>
                <w:color w:val="000000"/>
                <w:sz w:val="20"/>
              </w:rPr>
              <w:t>
</w:t>
            </w:r>
            <w:r>
              <w:rPr>
                <w:rFonts w:ascii="Times New Roman"/>
                <w:b/>
                <w:i w:val="false"/>
                <w:color w:val="000000"/>
                <w:sz w:val="20"/>
              </w:rPr>
              <w:t>қаржылан-</w:t>
            </w:r>
            <w:r>
              <w:br/>
            </w:r>
            <w:r>
              <w:rPr>
                <w:rFonts w:ascii="Times New Roman"/>
                <w:b w:val="false"/>
                <w:i w:val="false"/>
                <w:color w:val="000000"/>
                <w:sz w:val="20"/>
              </w:rPr>
              <w:t>
</w:t>
            </w:r>
            <w:r>
              <w:rPr>
                <w:rFonts w:ascii="Times New Roman"/>
                <w:b/>
                <w:i w:val="false"/>
                <w:color w:val="000000"/>
                <w:sz w:val="20"/>
              </w:rPr>
              <w:t>дыру</w:t>
            </w:r>
            <w:r>
              <w:br/>
            </w:r>
            <w:r>
              <w:rPr>
                <w:rFonts w:ascii="Times New Roman"/>
                <w:b w:val="false"/>
                <w:i w:val="false"/>
                <w:color w:val="000000"/>
                <w:sz w:val="20"/>
              </w:rPr>
              <w:t>
</w:t>
            </w:r>
            <w:r>
              <w:rPr>
                <w:rFonts w:ascii="Times New Roman"/>
                <w:b/>
                <w:i w:val="false"/>
                <w:color w:val="000000"/>
                <w:sz w:val="20"/>
              </w:rPr>
              <w:t>көлемi</w:t>
            </w:r>
            <w:r>
              <w:br/>
            </w:r>
            <w:r>
              <w:rPr>
                <w:rFonts w:ascii="Times New Roman"/>
                <w:b w:val="false"/>
                <w:i w:val="false"/>
                <w:color w:val="000000"/>
                <w:sz w:val="20"/>
              </w:rPr>
              <w:t>
</w:t>
            </w: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финансиро-</w:t>
            </w:r>
            <w:r>
              <w:br/>
            </w:r>
            <w:r>
              <w:rPr>
                <w:rFonts w:ascii="Times New Roman"/>
                <w:b w:val="false"/>
                <w:i w:val="false"/>
                <w:color w:val="000000"/>
                <w:sz w:val="20"/>
              </w:rPr>
              <w:t>
</w:t>
            </w:r>
            <w:r>
              <w:rPr>
                <w:rFonts w:ascii="Times New Roman"/>
                <w:b w:val="false"/>
                <w:i w:val="false"/>
                <w:color w:val="000000"/>
                <w:sz w:val="20"/>
              </w:rPr>
              <w:t>вания за</w:t>
            </w:r>
            <w:r>
              <w:br/>
            </w:r>
            <w:r>
              <w:rPr>
                <w:rFonts w:ascii="Times New Roman"/>
                <w:b w:val="false"/>
                <w:i w:val="false"/>
                <w:color w:val="000000"/>
                <w:sz w:val="20"/>
              </w:rPr>
              <w:t>
</w:t>
            </w:r>
            <w:r>
              <w:rPr>
                <w:rFonts w:ascii="Times New Roman"/>
                <w:b w:val="false"/>
                <w:i w:val="false"/>
                <w:color w:val="000000"/>
                <w:sz w:val="20"/>
              </w:rPr>
              <w:t>счет</w:t>
            </w:r>
            <w:r>
              <w:br/>
            </w:r>
            <w:r>
              <w:rPr>
                <w:rFonts w:ascii="Times New Roman"/>
                <w:b w:val="false"/>
                <w:i w:val="false"/>
                <w:color w:val="000000"/>
                <w:sz w:val="20"/>
              </w:rPr>
              <w:t>
</w:t>
            </w:r>
            <w:r>
              <w:rPr>
                <w:rFonts w:ascii="Times New Roman"/>
                <w:b w:val="false"/>
                <w:i w:val="false"/>
                <w:color w:val="000000"/>
                <w:sz w:val="20"/>
              </w:rPr>
              <w:t>привлечен-</w:t>
            </w:r>
            <w:r>
              <w:br/>
            </w:r>
            <w:r>
              <w:rPr>
                <w:rFonts w:ascii="Times New Roman"/>
                <w:b w:val="false"/>
                <w:i w:val="false"/>
                <w:color w:val="000000"/>
                <w:sz w:val="20"/>
              </w:rPr>
              <w:t>
</w:t>
            </w:r>
            <w:r>
              <w:rPr>
                <w:rFonts w:ascii="Times New Roman"/>
                <w:b w:val="false"/>
                <w:i w:val="false"/>
                <w:color w:val="000000"/>
                <w:sz w:val="20"/>
              </w:rPr>
              <w:t>ных средств</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w:t>
            </w:r>
            <w:r>
              <w:br/>
            </w:r>
            <w:r>
              <w:rPr>
                <w:rFonts w:ascii="Times New Roman"/>
                <w:b w:val="false"/>
                <w:i w:val="false"/>
                <w:color w:val="000000"/>
                <w:sz w:val="20"/>
              </w:rPr>
              <w:t>
</w:t>
            </w:r>
            <w:r>
              <w:rPr>
                <w:rFonts w:ascii="Times New Roman"/>
                <w:b/>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в том</w:t>
            </w:r>
            <w:r>
              <w:br/>
            </w:r>
            <w:r>
              <w:rPr>
                <w:rFonts w:ascii="Times New Roman"/>
                <w:b w:val="false"/>
                <w:i w:val="false"/>
                <w:color w:val="000000"/>
                <w:sz w:val="20"/>
              </w:rPr>
              <w:t>
</w:t>
            </w:r>
            <w:r>
              <w:rPr>
                <w:rFonts w:ascii="Times New Roman"/>
                <w:b w:val="false"/>
                <w:i w:val="false"/>
                <w:color w:val="000000"/>
                <w:sz w:val="20"/>
              </w:rPr>
              <w:t>числе:</w:t>
            </w:r>
          </w:p>
          <w:p>
            <w:pPr>
              <w:spacing w:after="20"/>
              <w:ind w:left="20"/>
              <w:jc w:val="both"/>
            </w:pPr>
            <w:r>
              <w:rPr>
                <w:rFonts w:ascii="Times New Roman"/>
                <w:b/>
                <w:i w:val="false"/>
                <w:color w:val="000000"/>
                <w:sz w:val="20"/>
              </w:rPr>
              <w:t>республи-</w:t>
            </w:r>
            <w:r>
              <w:br/>
            </w:r>
            <w:r>
              <w:rPr>
                <w:rFonts w:ascii="Times New Roman"/>
                <w:b w:val="false"/>
                <w:i w:val="false"/>
                <w:color w:val="000000"/>
                <w:sz w:val="20"/>
              </w:rPr>
              <w:t>
</w:t>
            </w:r>
            <w:r>
              <w:rPr>
                <w:rFonts w:ascii="Times New Roman"/>
                <w:b/>
                <w:i w:val="false"/>
                <w:color w:val="000000"/>
                <w:sz w:val="20"/>
              </w:rPr>
              <w:t>калық</w:t>
            </w:r>
            <w:r>
              <w:br/>
            </w:r>
            <w:r>
              <w:rPr>
                <w:rFonts w:ascii="Times New Roman"/>
                <w:b w:val="false"/>
                <w:i w:val="false"/>
                <w:color w:val="000000"/>
                <w:sz w:val="20"/>
              </w:rPr>
              <w:t>
</w:t>
            </w:r>
            <w:r>
              <w:rPr>
                <w:rFonts w:ascii="Times New Roman"/>
                <w:b/>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i w:val="false"/>
                <w:color w:val="000000"/>
                <w:sz w:val="20"/>
              </w:rPr>
              <w:t>даму</w:t>
            </w:r>
            <w:r>
              <w:br/>
            </w:r>
            <w:r>
              <w:rPr>
                <w:rFonts w:ascii="Times New Roman"/>
                <w:b w:val="false"/>
                <w:i w:val="false"/>
                <w:color w:val="000000"/>
                <w:sz w:val="20"/>
              </w:rPr>
              <w:t>
</w:t>
            </w:r>
            <w:r>
              <w:rPr>
                <w:rFonts w:ascii="Times New Roman"/>
                <w:b/>
                <w:i w:val="false"/>
                <w:color w:val="000000"/>
                <w:sz w:val="20"/>
              </w:rPr>
              <w:t>инсти-</w:t>
            </w:r>
            <w:r>
              <w:br/>
            </w:r>
            <w:r>
              <w:rPr>
                <w:rFonts w:ascii="Times New Roman"/>
                <w:b w:val="false"/>
                <w:i w:val="false"/>
                <w:color w:val="000000"/>
                <w:sz w:val="20"/>
              </w:rPr>
              <w:t>
</w:t>
            </w:r>
            <w:r>
              <w:rPr>
                <w:rFonts w:ascii="Times New Roman"/>
                <w:b/>
                <w:i w:val="false"/>
                <w:color w:val="000000"/>
                <w:sz w:val="20"/>
              </w:rPr>
              <w:t>туттары</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институты</w:t>
            </w:r>
            <w:r>
              <w:br/>
            </w:r>
            <w:r>
              <w:rPr>
                <w:rFonts w:ascii="Times New Roman"/>
                <w:b w:val="false"/>
                <w:i w:val="false"/>
                <w:color w:val="000000"/>
                <w:sz w:val="20"/>
              </w:rPr>
              <w:t>
</w:t>
            </w:r>
            <w:r>
              <w:rPr>
                <w:rFonts w:ascii="Times New Roman"/>
                <w:b w:val="false"/>
                <w:i w:val="false"/>
                <w:color w:val="000000"/>
                <w:sz w:val="20"/>
              </w:rPr>
              <w:t>развития</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i w:val="false"/>
                <w:color w:val="000000"/>
                <w:sz w:val="20"/>
              </w:rPr>
              <w:t>инноваци-</w:t>
            </w:r>
            <w:r>
              <w:br/>
            </w:r>
            <w:r>
              <w:rPr>
                <w:rFonts w:ascii="Times New Roman"/>
                <w:b w:val="false"/>
                <w:i w:val="false"/>
                <w:color w:val="000000"/>
                <w:sz w:val="20"/>
              </w:rPr>
              <w:t>
</w:t>
            </w:r>
            <w:r>
              <w:rPr>
                <w:rFonts w:ascii="Times New Roman"/>
                <w:b/>
                <w:i w:val="false"/>
                <w:color w:val="000000"/>
                <w:sz w:val="20"/>
              </w:rPr>
              <w:t>ялық</w:t>
            </w:r>
            <w:r>
              <w:br/>
            </w:r>
            <w:r>
              <w:rPr>
                <w:rFonts w:ascii="Times New Roman"/>
                <w:b w:val="false"/>
                <w:i w:val="false"/>
                <w:color w:val="000000"/>
                <w:sz w:val="20"/>
              </w:rPr>
              <w:t>
</w:t>
            </w:r>
            <w:r>
              <w:rPr>
                <w:rFonts w:ascii="Times New Roman"/>
                <w:b/>
                <w:i w:val="false"/>
                <w:color w:val="000000"/>
                <w:sz w:val="20"/>
              </w:rPr>
              <w:t>гранттар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инновацион-</w:t>
            </w:r>
            <w:r>
              <w:br/>
            </w:r>
            <w:r>
              <w:rPr>
                <w:rFonts w:ascii="Times New Roman"/>
                <w:b w:val="false"/>
                <w:i w:val="false"/>
                <w:color w:val="000000"/>
                <w:sz w:val="20"/>
              </w:rPr>
              <w:t>
</w:t>
            </w:r>
            <w:r>
              <w:rPr>
                <w:rFonts w:ascii="Times New Roman"/>
                <w:b w:val="false"/>
                <w:i w:val="false"/>
                <w:color w:val="000000"/>
                <w:sz w:val="20"/>
              </w:rPr>
              <w:t>ные гранты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жергiлiктi</w:t>
            </w:r>
            <w:r>
              <w:br/>
            </w:r>
            <w:r>
              <w:rPr>
                <w:rFonts w:ascii="Times New Roman"/>
                <w:b w:val="false"/>
                <w:i w:val="false"/>
                <w:color w:val="000000"/>
                <w:sz w:val="20"/>
              </w:rPr>
              <w:t>
</w:t>
            </w:r>
            <w:r>
              <w:rPr>
                <w:rFonts w:ascii="Times New Roman"/>
                <w:b/>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местный</w:t>
            </w:r>
            <w:r>
              <w:br/>
            </w:r>
            <w:r>
              <w:rPr>
                <w:rFonts w:ascii="Times New Roman"/>
                <w:b w:val="false"/>
                <w:i w:val="false"/>
                <w:color w:val="000000"/>
                <w:sz w:val="20"/>
              </w:rPr>
              <w:t>
</w:t>
            </w:r>
            <w:r>
              <w:rPr>
                <w:rFonts w:ascii="Times New Roman"/>
                <w:b w:val="false"/>
                <w:i w:val="false"/>
                <w:color w:val="000000"/>
                <w:sz w:val="20"/>
              </w:rPr>
              <w:t>бюджет</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шетелдiк</w:t>
            </w:r>
            <w:r>
              <w:br/>
            </w:r>
            <w:r>
              <w:rPr>
                <w:rFonts w:ascii="Times New Roman"/>
                <w:b w:val="false"/>
                <w:i w:val="false"/>
                <w:color w:val="000000"/>
                <w:sz w:val="20"/>
              </w:rPr>
              <w:t>
</w:t>
            </w:r>
            <w:r>
              <w:rPr>
                <w:rFonts w:ascii="Times New Roman"/>
                <w:b/>
                <w:i w:val="false"/>
                <w:color w:val="000000"/>
                <w:sz w:val="20"/>
              </w:rPr>
              <w:t>инвести-</w:t>
            </w:r>
            <w:r>
              <w:br/>
            </w:r>
            <w:r>
              <w:rPr>
                <w:rFonts w:ascii="Times New Roman"/>
                <w:b w:val="false"/>
                <w:i w:val="false"/>
                <w:color w:val="000000"/>
                <w:sz w:val="20"/>
              </w:rPr>
              <w:t>
</w:t>
            </w:r>
            <w:r>
              <w:rPr>
                <w:rFonts w:ascii="Times New Roman"/>
                <w:b/>
                <w:i w:val="false"/>
                <w:color w:val="000000"/>
                <w:sz w:val="20"/>
              </w:rPr>
              <w:t>циялар</w:t>
            </w:r>
            <w:r>
              <w:br/>
            </w:r>
            <w:r>
              <w:rPr>
                <w:rFonts w:ascii="Times New Roman"/>
                <w:b w:val="false"/>
                <w:i w:val="false"/>
                <w:color w:val="000000"/>
                <w:sz w:val="20"/>
              </w:rPr>
              <w:t>
</w:t>
            </w:r>
            <w:r>
              <w:rPr>
                <w:rFonts w:ascii="Times New Roman"/>
                <w:b w:val="false"/>
                <w:i w:val="false"/>
                <w:color w:val="000000"/>
                <w:sz w:val="20"/>
              </w:rPr>
              <w:t>иностранные</w:t>
            </w:r>
            <w:r>
              <w:br/>
            </w:r>
            <w:r>
              <w:rPr>
                <w:rFonts w:ascii="Times New Roman"/>
                <w:b w:val="false"/>
                <w:i w:val="false"/>
                <w:color w:val="000000"/>
                <w:sz w:val="20"/>
              </w:rPr>
              <w:t>
</w:t>
            </w:r>
            <w:r>
              <w:rPr>
                <w:rFonts w:ascii="Times New Roman"/>
                <w:b w:val="false"/>
                <w:i w:val="false"/>
                <w:color w:val="000000"/>
                <w:sz w:val="20"/>
              </w:rPr>
              <w:t>инвестиции</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9" w:id="27"/>
    <w:p>
      <w:pPr>
        <w:spacing w:after="0"/>
        <w:ind w:left="0"/>
        <w:jc w:val="both"/>
      </w:pPr>
      <w:r>
        <w:rPr>
          <w:rFonts w:ascii="Times New Roman"/>
          <w:b w:val="false"/>
          <w:i w:val="false"/>
          <w:color w:val="000000"/>
          <w:sz w:val="28"/>
        </w:rPr>
        <w:t>
</w:t>
      </w:r>
      <w:r>
        <w:rPr>
          <w:rFonts w:ascii="Times New Roman"/>
          <w:b/>
          <w:i w:val="false"/>
          <w:color w:val="000000"/>
          <w:sz w:val="28"/>
        </w:rPr>
        <w:t>6. Ғылыми-техникалық қызмет туралы мәліметтер көрсетіңіз</w:t>
      </w:r>
      <w:r>
        <w:br/>
      </w:r>
      <w:r>
        <w:rPr>
          <w:rFonts w:ascii="Times New Roman"/>
          <w:b w:val="false"/>
          <w:i w:val="false"/>
          <w:color w:val="000000"/>
          <w:sz w:val="28"/>
        </w:rPr>
        <w:t>
   Укажите сведения о научно-технической деятельности</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9326"/>
        <w:gridCol w:w="2799"/>
      </w:tblGrid>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ҒЗТКЖ-дың жобалар саны, бірлік</w:t>
            </w:r>
            <w:r>
              <w:br/>
            </w:r>
            <w:r>
              <w:rPr>
                <w:rFonts w:ascii="Times New Roman"/>
                <w:b w:val="false"/>
                <w:i w:val="false"/>
                <w:color w:val="000000"/>
                <w:sz w:val="20"/>
              </w:rPr>
              <w:t>
</w:t>
            </w:r>
            <w:r>
              <w:rPr>
                <w:rFonts w:ascii="Times New Roman"/>
                <w:b w:val="false"/>
                <w:i w:val="false"/>
                <w:color w:val="000000"/>
                <w:sz w:val="20"/>
              </w:rPr>
              <w:t>Количество проектов НИОКР, единиц</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шетелдік</w:t>
            </w:r>
            <w:r>
              <w:br/>
            </w:r>
            <w:r>
              <w:rPr>
                <w:rFonts w:ascii="Times New Roman"/>
                <w:b w:val="false"/>
                <w:i w:val="false"/>
                <w:color w:val="000000"/>
                <w:sz w:val="20"/>
              </w:rPr>
              <w:t>
</w:t>
            </w:r>
            <w:r>
              <w:rPr>
                <w:rFonts w:ascii="Times New Roman"/>
                <w:b w:val="false"/>
                <w:i w:val="false"/>
                <w:color w:val="000000"/>
                <w:sz w:val="20"/>
              </w:rPr>
              <w:t>из них зарубежные</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ҒЗТКЖ-ға тапсырыстардың көлемі, мың теңге</w:t>
            </w:r>
            <w:r>
              <w:br/>
            </w:r>
            <w:r>
              <w:rPr>
                <w:rFonts w:ascii="Times New Roman"/>
                <w:b w:val="false"/>
                <w:i w:val="false"/>
                <w:color w:val="000000"/>
                <w:sz w:val="20"/>
              </w:rPr>
              <w:t>
</w:t>
            </w:r>
            <w:r>
              <w:rPr>
                <w:rFonts w:ascii="Times New Roman"/>
                <w:b w:val="false"/>
                <w:i w:val="false"/>
                <w:color w:val="000000"/>
                <w:sz w:val="20"/>
              </w:rPr>
              <w:t>Объем заказов на НИОКР, тысяч тенге</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шетелдік</w:t>
            </w:r>
            <w:r>
              <w:br/>
            </w:r>
            <w:r>
              <w:rPr>
                <w:rFonts w:ascii="Times New Roman"/>
                <w:b w:val="false"/>
                <w:i w:val="false"/>
                <w:color w:val="000000"/>
                <w:sz w:val="20"/>
              </w:rPr>
              <w:t>
</w:t>
            </w:r>
            <w:r>
              <w:rPr>
                <w:rFonts w:ascii="Times New Roman"/>
                <w:b w:val="false"/>
                <w:i w:val="false"/>
                <w:color w:val="000000"/>
                <w:sz w:val="20"/>
              </w:rPr>
              <w:t>из них зарубежные</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Ғылыми-техникалық қызметтің негізгі құралдарының</w:t>
            </w:r>
            <w:r>
              <w:br/>
            </w:r>
            <w:r>
              <w:rPr>
                <w:rFonts w:ascii="Times New Roman"/>
                <w:b w:val="false"/>
                <w:i w:val="false"/>
                <w:color w:val="000000"/>
                <w:sz w:val="20"/>
              </w:rPr>
              <w:t>
</w:t>
            </w:r>
            <w:r>
              <w:rPr>
                <w:rFonts w:ascii="Times New Roman"/>
                <w:b/>
                <w:i w:val="false"/>
                <w:color w:val="000000"/>
                <w:sz w:val="20"/>
              </w:rPr>
              <w:t>орташа жылдық құны, мың теңге</w:t>
            </w:r>
            <w:r>
              <w:br/>
            </w:r>
            <w:r>
              <w:rPr>
                <w:rFonts w:ascii="Times New Roman"/>
                <w:b w:val="false"/>
                <w:i w:val="false"/>
                <w:color w:val="000000"/>
                <w:sz w:val="20"/>
              </w:rPr>
              <w:t>
</w:t>
            </w:r>
            <w:r>
              <w:rPr>
                <w:rFonts w:ascii="Times New Roman"/>
                <w:b w:val="false"/>
                <w:i w:val="false"/>
                <w:color w:val="000000"/>
                <w:sz w:val="20"/>
              </w:rPr>
              <w:t>Среднегодовая стоимость основных средств</w:t>
            </w:r>
            <w:r>
              <w:br/>
            </w:r>
            <w:r>
              <w:rPr>
                <w:rFonts w:ascii="Times New Roman"/>
                <w:b w:val="false"/>
                <w:i w:val="false"/>
                <w:color w:val="000000"/>
                <w:sz w:val="20"/>
              </w:rPr>
              <w:t>
</w:t>
            </w:r>
            <w:r>
              <w:rPr>
                <w:rFonts w:ascii="Times New Roman"/>
                <w:b w:val="false"/>
                <w:i w:val="false"/>
                <w:color w:val="000000"/>
                <w:sz w:val="20"/>
              </w:rPr>
              <w:t>научно-технической деятельности, тысяч тенге</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машиналар мен жабдықтардың құны</w:t>
            </w:r>
            <w:r>
              <w:br/>
            </w:r>
            <w:r>
              <w:rPr>
                <w:rFonts w:ascii="Times New Roman"/>
                <w:b w:val="false"/>
                <w:i w:val="false"/>
                <w:color w:val="000000"/>
                <w:sz w:val="20"/>
              </w:rPr>
              <w:t>
</w:t>
            </w:r>
            <w:r>
              <w:rPr>
                <w:rFonts w:ascii="Times New Roman"/>
                <w:b w:val="false"/>
                <w:i w:val="false"/>
                <w:color w:val="000000"/>
                <w:sz w:val="20"/>
              </w:rPr>
              <w:t>из них стоимость машин и оборудования</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ұйымдарға, кәсiпорындарға сатылған</w:t>
            </w:r>
            <w:r>
              <w:br/>
            </w:r>
            <w:r>
              <w:rPr>
                <w:rFonts w:ascii="Times New Roman"/>
                <w:b w:val="false"/>
                <w:i w:val="false"/>
                <w:color w:val="000000"/>
                <w:sz w:val="20"/>
              </w:rPr>
              <w:t>
</w:t>
            </w:r>
            <w:r>
              <w:rPr>
                <w:rFonts w:ascii="Times New Roman"/>
                <w:b/>
                <w:i w:val="false"/>
                <w:color w:val="000000"/>
                <w:sz w:val="20"/>
              </w:rPr>
              <w:t>зерттеулер мен әзірлемелердің саны, бірлік</w:t>
            </w:r>
            <w:r>
              <w:br/>
            </w:r>
            <w:r>
              <w:rPr>
                <w:rFonts w:ascii="Times New Roman"/>
                <w:b w:val="false"/>
                <w:i w:val="false"/>
                <w:color w:val="000000"/>
                <w:sz w:val="20"/>
              </w:rPr>
              <w:t>
</w:t>
            </w:r>
            <w:r>
              <w:rPr>
                <w:rFonts w:ascii="Times New Roman"/>
                <w:b w:val="false"/>
                <w:i w:val="false"/>
                <w:color w:val="000000"/>
                <w:sz w:val="20"/>
              </w:rPr>
              <w:t>Количество проданных исследований и разработок другим</w:t>
            </w:r>
            <w:r>
              <w:br/>
            </w:r>
            <w:r>
              <w:rPr>
                <w:rFonts w:ascii="Times New Roman"/>
                <w:b w:val="false"/>
                <w:i w:val="false"/>
                <w:color w:val="000000"/>
                <w:sz w:val="20"/>
              </w:rPr>
              <w:t>
</w:t>
            </w:r>
            <w:r>
              <w:rPr>
                <w:rFonts w:ascii="Times New Roman"/>
                <w:b w:val="false"/>
                <w:i w:val="false"/>
                <w:color w:val="000000"/>
                <w:sz w:val="20"/>
              </w:rPr>
              <w:t>организациям, предприятиям, единиц</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шегінде</w:t>
            </w:r>
            <w:r>
              <w:br/>
            </w:r>
            <w:r>
              <w:rPr>
                <w:rFonts w:ascii="Times New Roman"/>
                <w:b w:val="false"/>
                <w:i w:val="false"/>
                <w:color w:val="000000"/>
                <w:sz w:val="20"/>
              </w:rPr>
              <w:t>
</w:t>
            </w:r>
            <w:r>
              <w:rPr>
                <w:rFonts w:ascii="Times New Roman"/>
                <w:b w:val="false"/>
                <w:i w:val="false"/>
                <w:color w:val="000000"/>
                <w:sz w:val="20"/>
              </w:rPr>
              <w:t>в пределах Республики Казахстан</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ұйымдардан, кәсiпорындардан сатып алынған</w:t>
            </w:r>
            <w:r>
              <w:br/>
            </w:r>
            <w:r>
              <w:rPr>
                <w:rFonts w:ascii="Times New Roman"/>
                <w:b w:val="false"/>
                <w:i w:val="false"/>
                <w:color w:val="000000"/>
                <w:sz w:val="20"/>
              </w:rPr>
              <w:t>
</w:t>
            </w:r>
            <w:r>
              <w:rPr>
                <w:rFonts w:ascii="Times New Roman"/>
                <w:b/>
                <w:i w:val="false"/>
                <w:color w:val="000000"/>
                <w:sz w:val="20"/>
              </w:rPr>
              <w:t>зерттеулер мен әзірлемелердің саны, бірлік</w:t>
            </w:r>
            <w:r>
              <w:br/>
            </w:r>
            <w:r>
              <w:rPr>
                <w:rFonts w:ascii="Times New Roman"/>
                <w:b w:val="false"/>
                <w:i w:val="false"/>
                <w:color w:val="000000"/>
                <w:sz w:val="20"/>
              </w:rPr>
              <w:t>
</w:t>
            </w:r>
            <w:r>
              <w:rPr>
                <w:rFonts w:ascii="Times New Roman"/>
                <w:b w:val="false"/>
                <w:i w:val="false"/>
                <w:color w:val="000000"/>
                <w:sz w:val="20"/>
              </w:rPr>
              <w:t>Количество приобретенных исследований и разработок от</w:t>
            </w:r>
            <w:r>
              <w:br/>
            </w:r>
            <w:r>
              <w:rPr>
                <w:rFonts w:ascii="Times New Roman"/>
                <w:b w:val="false"/>
                <w:i w:val="false"/>
                <w:color w:val="000000"/>
                <w:sz w:val="20"/>
              </w:rPr>
              <w:t>
</w:t>
            </w:r>
            <w:r>
              <w:rPr>
                <w:rFonts w:ascii="Times New Roman"/>
                <w:b w:val="false"/>
                <w:i w:val="false"/>
                <w:color w:val="000000"/>
                <w:sz w:val="20"/>
              </w:rPr>
              <w:t>других организаций, предприятий, единиц</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шегінде</w:t>
            </w:r>
            <w:r>
              <w:br/>
            </w:r>
            <w:r>
              <w:rPr>
                <w:rFonts w:ascii="Times New Roman"/>
                <w:b w:val="false"/>
                <w:i w:val="false"/>
                <w:color w:val="000000"/>
                <w:sz w:val="20"/>
              </w:rPr>
              <w:t>
</w:t>
            </w:r>
            <w:r>
              <w:rPr>
                <w:rFonts w:ascii="Times New Roman"/>
                <w:b w:val="false"/>
                <w:i w:val="false"/>
                <w:color w:val="000000"/>
                <w:sz w:val="20"/>
              </w:rPr>
              <w:t>в пределах Республики Казахстан</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0" w:id="28"/>
    <w:p>
      <w:pPr>
        <w:spacing w:after="0"/>
        <w:ind w:left="0"/>
        <w:jc w:val="both"/>
      </w:pPr>
      <w:r>
        <w:rPr>
          <w:rFonts w:ascii="Times New Roman"/>
          <w:b w:val="false"/>
          <w:i w:val="false"/>
          <w:color w:val="000000"/>
          <w:sz w:val="28"/>
        </w:rPr>
        <w:t>
</w:t>
      </w:r>
      <w:r>
        <w:rPr>
          <w:rFonts w:ascii="Times New Roman"/>
          <w:b/>
          <w:i w:val="false"/>
          <w:color w:val="000000"/>
          <w:sz w:val="28"/>
        </w:rPr>
        <w:t>7. Ғылыми зерттеулер мен әзірлемелерді орындаған қызметкерлер</w:t>
      </w:r>
      <w:r>
        <w:br/>
      </w:r>
      <w:r>
        <w:rPr>
          <w:rFonts w:ascii="Times New Roman"/>
          <w:b w:val="false"/>
          <w:i w:val="false"/>
          <w:color w:val="000000"/>
          <w:sz w:val="28"/>
        </w:rPr>
        <w:t>
   </w:t>
      </w:r>
      <w:r>
        <w:rPr>
          <w:rFonts w:ascii="Times New Roman"/>
          <w:b/>
          <w:i w:val="false"/>
          <w:color w:val="000000"/>
          <w:sz w:val="28"/>
        </w:rPr>
        <w:t>саны, адам</w:t>
      </w:r>
      <w:r>
        <w:br/>
      </w:r>
      <w:r>
        <w:rPr>
          <w:rFonts w:ascii="Times New Roman"/>
          <w:b w:val="false"/>
          <w:i w:val="false"/>
          <w:color w:val="000000"/>
          <w:sz w:val="28"/>
        </w:rPr>
        <w:t>
   Численность работников, выполнявших научные исследования и</w:t>
      </w:r>
      <w:r>
        <w:br/>
      </w:r>
      <w:r>
        <w:rPr>
          <w:rFonts w:ascii="Times New Roman"/>
          <w:b w:val="false"/>
          <w:i w:val="false"/>
          <w:color w:val="000000"/>
          <w:sz w:val="28"/>
        </w:rPr>
        <w:t>
   разработки, человек</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1892"/>
        <w:gridCol w:w="2072"/>
        <w:gridCol w:w="1513"/>
        <w:gridCol w:w="1313"/>
        <w:gridCol w:w="1693"/>
        <w:gridCol w:w="1273"/>
        <w:gridCol w:w="2893"/>
      </w:tblGrid>
      <w:tr>
        <w:trPr>
          <w:trHeight w:val="30" w:hRule="atLeast"/>
        </w:trPr>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p>
        </w:tc>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Ғылыми</w:t>
            </w:r>
            <w:r>
              <w:br/>
            </w:r>
            <w:r>
              <w:rPr>
                <w:rFonts w:ascii="Times New Roman"/>
                <w:b w:val="false"/>
                <w:i w:val="false"/>
                <w:color w:val="000000"/>
                <w:sz w:val="20"/>
              </w:rPr>
              <w:t>
</w:t>
            </w:r>
            <w:r>
              <w:rPr>
                <w:rFonts w:ascii="Times New Roman"/>
                <w:b/>
                <w:i w:val="false"/>
                <w:color w:val="000000"/>
                <w:sz w:val="20"/>
              </w:rPr>
              <w:t>зерттеу-</w:t>
            </w:r>
            <w:r>
              <w:br/>
            </w:r>
            <w:r>
              <w:rPr>
                <w:rFonts w:ascii="Times New Roman"/>
                <w:b w:val="false"/>
                <w:i w:val="false"/>
                <w:color w:val="000000"/>
                <w:sz w:val="20"/>
              </w:rPr>
              <w:t>
</w:t>
            </w:r>
            <w:r>
              <w:rPr>
                <w:rFonts w:ascii="Times New Roman"/>
                <w:b/>
                <w:i w:val="false"/>
                <w:color w:val="000000"/>
                <w:sz w:val="20"/>
              </w:rPr>
              <w:t>лер мен</w:t>
            </w:r>
            <w:r>
              <w:br/>
            </w:r>
            <w:r>
              <w:rPr>
                <w:rFonts w:ascii="Times New Roman"/>
                <w:b w:val="false"/>
                <w:i w:val="false"/>
                <w:color w:val="000000"/>
                <w:sz w:val="20"/>
              </w:rPr>
              <w:t>
</w:t>
            </w:r>
            <w:r>
              <w:rPr>
                <w:rFonts w:ascii="Times New Roman"/>
                <w:b/>
                <w:i w:val="false"/>
                <w:color w:val="000000"/>
                <w:sz w:val="20"/>
              </w:rPr>
              <w:t>әзірлеме-</w:t>
            </w:r>
            <w:r>
              <w:br/>
            </w:r>
            <w:r>
              <w:rPr>
                <w:rFonts w:ascii="Times New Roman"/>
                <w:b w:val="false"/>
                <w:i w:val="false"/>
                <w:color w:val="000000"/>
                <w:sz w:val="20"/>
              </w:rPr>
              <w:t>
</w:t>
            </w:r>
            <w:r>
              <w:rPr>
                <w:rFonts w:ascii="Times New Roman"/>
                <w:b/>
                <w:i w:val="false"/>
                <w:color w:val="000000"/>
                <w:sz w:val="20"/>
              </w:rPr>
              <w:t>лерді</w:t>
            </w:r>
            <w:r>
              <w:br/>
            </w:r>
            <w:r>
              <w:rPr>
                <w:rFonts w:ascii="Times New Roman"/>
                <w:b w:val="false"/>
                <w:i w:val="false"/>
                <w:color w:val="000000"/>
                <w:sz w:val="20"/>
              </w:rPr>
              <w:t>
</w:t>
            </w:r>
            <w:r>
              <w:rPr>
                <w:rFonts w:ascii="Times New Roman"/>
                <w:b/>
                <w:i w:val="false"/>
                <w:color w:val="000000"/>
                <w:sz w:val="20"/>
              </w:rPr>
              <w:t>орындаған</w:t>
            </w:r>
            <w:r>
              <w:br/>
            </w:r>
            <w:r>
              <w:rPr>
                <w:rFonts w:ascii="Times New Roman"/>
                <w:b w:val="false"/>
                <w:i w:val="false"/>
                <w:color w:val="000000"/>
                <w:sz w:val="20"/>
              </w:rPr>
              <w:t>
</w:t>
            </w:r>
            <w:r>
              <w:rPr>
                <w:rFonts w:ascii="Times New Roman"/>
                <w:b/>
                <w:i w:val="false"/>
                <w:color w:val="000000"/>
                <w:sz w:val="20"/>
              </w:rPr>
              <w:t>қызметкер-</w:t>
            </w:r>
            <w:r>
              <w:br/>
            </w:r>
            <w:r>
              <w:rPr>
                <w:rFonts w:ascii="Times New Roman"/>
                <w:b w:val="false"/>
                <w:i w:val="false"/>
                <w:color w:val="000000"/>
                <w:sz w:val="20"/>
              </w:rPr>
              <w:t>
</w:t>
            </w:r>
            <w:r>
              <w:rPr>
                <w:rFonts w:ascii="Times New Roman"/>
                <w:b/>
                <w:i w:val="false"/>
                <w:color w:val="000000"/>
                <w:sz w:val="20"/>
              </w:rPr>
              <w:t>лер саны,</w:t>
            </w:r>
            <w:r>
              <w:br/>
            </w:r>
            <w:r>
              <w:rPr>
                <w:rFonts w:ascii="Times New Roman"/>
                <w:b w:val="false"/>
                <w:i w:val="false"/>
                <w:color w:val="000000"/>
                <w:sz w:val="20"/>
              </w:rPr>
              <w:t>
</w:t>
            </w:r>
            <w:r>
              <w:rPr>
                <w:rFonts w:ascii="Times New Roman"/>
                <w:b/>
                <w:i w:val="false"/>
                <w:color w:val="000000"/>
                <w:sz w:val="20"/>
              </w:rPr>
              <w:t>есепті</w:t>
            </w:r>
            <w:r>
              <w:br/>
            </w:r>
            <w:r>
              <w:rPr>
                <w:rFonts w:ascii="Times New Roman"/>
                <w:b w:val="false"/>
                <w:i w:val="false"/>
                <w:color w:val="000000"/>
                <w:sz w:val="20"/>
              </w:rPr>
              <w:t>
</w:t>
            </w:r>
            <w:r>
              <w:rPr>
                <w:rFonts w:ascii="Times New Roman"/>
                <w:b/>
                <w:i w:val="false"/>
                <w:color w:val="000000"/>
                <w:sz w:val="20"/>
              </w:rPr>
              <w:t>жылдың</w:t>
            </w:r>
            <w:r>
              <w:br/>
            </w:r>
            <w:r>
              <w:rPr>
                <w:rFonts w:ascii="Times New Roman"/>
                <w:b w:val="false"/>
                <w:i w:val="false"/>
                <w:color w:val="000000"/>
                <w:sz w:val="20"/>
              </w:rPr>
              <w:t>
</w:t>
            </w:r>
            <w:r>
              <w:rPr>
                <w:rFonts w:ascii="Times New Roman"/>
                <w:b/>
                <w:i w:val="false"/>
                <w:color w:val="000000"/>
                <w:sz w:val="20"/>
              </w:rPr>
              <w:t>соңына</w:t>
            </w:r>
            <w:r>
              <w:br/>
            </w:r>
            <w:r>
              <w:rPr>
                <w:rFonts w:ascii="Times New Roman"/>
                <w:b w:val="false"/>
                <w:i w:val="false"/>
                <w:color w:val="000000"/>
                <w:sz w:val="20"/>
              </w:rPr>
              <w:t>
</w:t>
            </w:r>
            <w:r>
              <w:rPr>
                <w:rFonts w:ascii="Times New Roman"/>
                <w:b w:val="false"/>
                <w:i w:val="false"/>
                <w:color w:val="000000"/>
                <w:sz w:val="20"/>
              </w:rPr>
              <w:t>Численность</w:t>
            </w:r>
            <w:r>
              <w:br/>
            </w:r>
            <w:r>
              <w:rPr>
                <w:rFonts w:ascii="Times New Roman"/>
                <w:b w:val="false"/>
                <w:i w:val="false"/>
                <w:color w:val="000000"/>
                <w:sz w:val="20"/>
              </w:rPr>
              <w:t>
</w:t>
            </w:r>
            <w:r>
              <w:rPr>
                <w:rFonts w:ascii="Times New Roman"/>
                <w:b w:val="false"/>
                <w:i w:val="false"/>
                <w:color w:val="000000"/>
                <w:sz w:val="20"/>
              </w:rPr>
              <w:t>работников,</w:t>
            </w:r>
            <w:r>
              <w:br/>
            </w:r>
            <w:r>
              <w:rPr>
                <w:rFonts w:ascii="Times New Roman"/>
                <w:b w:val="false"/>
                <w:i w:val="false"/>
                <w:color w:val="000000"/>
                <w:sz w:val="20"/>
              </w:rPr>
              <w:t>
</w:t>
            </w:r>
            <w:r>
              <w:rPr>
                <w:rFonts w:ascii="Times New Roman"/>
                <w:b w:val="false"/>
                <w:i w:val="false"/>
                <w:color w:val="000000"/>
                <w:sz w:val="20"/>
              </w:rPr>
              <w:t>выполнявших</w:t>
            </w:r>
            <w:r>
              <w:br/>
            </w:r>
            <w:r>
              <w:rPr>
                <w:rFonts w:ascii="Times New Roman"/>
                <w:b w:val="false"/>
                <w:i w:val="false"/>
                <w:color w:val="000000"/>
                <w:sz w:val="20"/>
              </w:rPr>
              <w:t>
</w:t>
            </w:r>
            <w:r>
              <w:rPr>
                <w:rFonts w:ascii="Times New Roman"/>
                <w:b w:val="false"/>
                <w:i w:val="false"/>
                <w:color w:val="000000"/>
                <w:sz w:val="20"/>
              </w:rPr>
              <w:t>научные</w:t>
            </w:r>
            <w:r>
              <w:br/>
            </w:r>
            <w:r>
              <w:rPr>
                <w:rFonts w:ascii="Times New Roman"/>
                <w:b w:val="false"/>
                <w:i w:val="false"/>
                <w:color w:val="000000"/>
                <w:sz w:val="20"/>
              </w:rPr>
              <w:t>
</w:t>
            </w:r>
            <w:r>
              <w:rPr>
                <w:rFonts w:ascii="Times New Roman"/>
                <w:b w:val="false"/>
                <w:i w:val="false"/>
                <w:color w:val="000000"/>
                <w:sz w:val="20"/>
              </w:rPr>
              <w:t>исследования</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разработки,</w:t>
            </w:r>
            <w:r>
              <w:br/>
            </w:r>
            <w:r>
              <w:rPr>
                <w:rFonts w:ascii="Times New Roman"/>
                <w:b w:val="false"/>
                <w:i w:val="false"/>
                <w:color w:val="000000"/>
                <w:sz w:val="20"/>
              </w:rPr>
              <w:t>
</w:t>
            </w:r>
            <w:r>
              <w:rPr>
                <w:rFonts w:ascii="Times New Roman"/>
                <w:b w:val="false"/>
                <w:i w:val="false"/>
                <w:color w:val="000000"/>
                <w:sz w:val="20"/>
              </w:rPr>
              <w:t>на конец</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Педагогикалық</w:t>
            </w:r>
            <w:r>
              <w:br/>
            </w:r>
            <w:r>
              <w:rPr>
                <w:rFonts w:ascii="Times New Roman"/>
                <w:b w:val="false"/>
                <w:i w:val="false"/>
                <w:color w:val="000000"/>
                <w:sz w:val="20"/>
              </w:rPr>
              <w:t>
</w:t>
            </w:r>
            <w:r>
              <w:rPr>
                <w:rFonts w:ascii="Times New Roman"/>
                <w:b/>
                <w:i w:val="false"/>
                <w:color w:val="000000"/>
                <w:sz w:val="20"/>
              </w:rPr>
              <w:t>қызметпен қатар</w:t>
            </w:r>
            <w:r>
              <w:br/>
            </w:r>
            <w:r>
              <w:rPr>
                <w:rFonts w:ascii="Times New Roman"/>
                <w:b w:val="false"/>
                <w:i w:val="false"/>
                <w:color w:val="000000"/>
                <w:sz w:val="20"/>
              </w:rPr>
              <w:t>
</w:t>
            </w:r>
            <w:r>
              <w:rPr>
                <w:rFonts w:ascii="Times New Roman"/>
                <w:b/>
                <w:i w:val="false"/>
                <w:color w:val="000000"/>
                <w:sz w:val="20"/>
              </w:rPr>
              <w:t>ғылыми</w:t>
            </w:r>
            <w:r>
              <w:br/>
            </w:r>
            <w:r>
              <w:rPr>
                <w:rFonts w:ascii="Times New Roman"/>
                <w:b w:val="false"/>
                <w:i w:val="false"/>
                <w:color w:val="000000"/>
                <w:sz w:val="20"/>
              </w:rPr>
              <w:t>
</w:t>
            </w:r>
            <w:r>
              <w:rPr>
                <w:rFonts w:ascii="Times New Roman"/>
                <w:b/>
                <w:i w:val="false"/>
                <w:color w:val="000000"/>
                <w:sz w:val="20"/>
              </w:rPr>
              <w:t>зерттеулер мен</w:t>
            </w:r>
            <w:r>
              <w:br/>
            </w:r>
            <w:r>
              <w:rPr>
                <w:rFonts w:ascii="Times New Roman"/>
                <w:b w:val="false"/>
                <w:i w:val="false"/>
                <w:color w:val="000000"/>
                <w:sz w:val="20"/>
              </w:rPr>
              <w:t>
</w:t>
            </w:r>
            <w:r>
              <w:rPr>
                <w:rFonts w:ascii="Times New Roman"/>
                <w:b/>
                <w:i w:val="false"/>
                <w:color w:val="000000"/>
                <w:sz w:val="20"/>
              </w:rPr>
              <w:t>әзірлемелерді</w:t>
            </w:r>
            <w:r>
              <w:br/>
            </w:r>
            <w:r>
              <w:rPr>
                <w:rFonts w:ascii="Times New Roman"/>
                <w:b w:val="false"/>
                <w:i w:val="false"/>
                <w:color w:val="000000"/>
                <w:sz w:val="20"/>
              </w:rPr>
              <w:t>
</w:t>
            </w:r>
            <w:r>
              <w:rPr>
                <w:rFonts w:ascii="Times New Roman"/>
                <w:b/>
                <w:i w:val="false"/>
                <w:color w:val="000000"/>
                <w:sz w:val="20"/>
              </w:rPr>
              <w:t>орындаған</w:t>
            </w:r>
            <w:r>
              <w:br/>
            </w:r>
            <w:r>
              <w:rPr>
                <w:rFonts w:ascii="Times New Roman"/>
                <w:b w:val="false"/>
                <w:i w:val="false"/>
                <w:color w:val="000000"/>
                <w:sz w:val="20"/>
              </w:rPr>
              <w:t>
</w:t>
            </w:r>
            <w:r>
              <w:rPr>
                <w:rFonts w:ascii="Times New Roman"/>
                <w:b/>
                <w:i w:val="false"/>
                <w:color w:val="000000"/>
                <w:sz w:val="20"/>
              </w:rPr>
              <w:t>ғылыми-педагог</w:t>
            </w:r>
            <w:r>
              <w:br/>
            </w:r>
            <w:r>
              <w:rPr>
                <w:rFonts w:ascii="Times New Roman"/>
                <w:b w:val="false"/>
                <w:i w:val="false"/>
                <w:color w:val="000000"/>
                <w:sz w:val="20"/>
              </w:rPr>
              <w:t>
</w:t>
            </w:r>
            <w:r>
              <w:rPr>
                <w:rFonts w:ascii="Times New Roman"/>
                <w:b/>
                <w:i w:val="false"/>
                <w:color w:val="000000"/>
                <w:sz w:val="20"/>
              </w:rPr>
              <w:t>қызметкерлер</w:t>
            </w:r>
            <w:r>
              <w:br/>
            </w:r>
            <w:r>
              <w:rPr>
                <w:rFonts w:ascii="Times New Roman"/>
                <w:b w:val="false"/>
                <w:i w:val="false"/>
                <w:color w:val="000000"/>
                <w:sz w:val="20"/>
              </w:rPr>
              <w:t>
</w:t>
            </w:r>
            <w:r>
              <w:rPr>
                <w:rFonts w:ascii="Times New Roman"/>
                <w:b/>
                <w:i w:val="false"/>
                <w:color w:val="000000"/>
                <w:sz w:val="20"/>
              </w:rPr>
              <w:t>саны (жоғары</w:t>
            </w:r>
            <w:r>
              <w:br/>
            </w:r>
            <w:r>
              <w:rPr>
                <w:rFonts w:ascii="Times New Roman"/>
                <w:b w:val="false"/>
                <w:i w:val="false"/>
                <w:color w:val="000000"/>
                <w:sz w:val="20"/>
              </w:rPr>
              <w:t>
</w:t>
            </w:r>
            <w:r>
              <w:rPr>
                <w:rFonts w:ascii="Times New Roman"/>
                <w:b/>
                <w:i w:val="false"/>
                <w:color w:val="000000"/>
                <w:sz w:val="20"/>
              </w:rPr>
              <w:t>оқу орны (бұдан</w:t>
            </w:r>
            <w:r>
              <w:br/>
            </w:r>
            <w:r>
              <w:rPr>
                <w:rFonts w:ascii="Times New Roman"/>
                <w:b w:val="false"/>
                <w:i w:val="false"/>
                <w:color w:val="000000"/>
                <w:sz w:val="20"/>
              </w:rPr>
              <w:t>
</w:t>
            </w:r>
            <w:r>
              <w:rPr>
                <w:rFonts w:ascii="Times New Roman"/>
                <w:b/>
                <w:i w:val="false"/>
                <w:color w:val="000000"/>
                <w:sz w:val="20"/>
              </w:rPr>
              <w:t>әрі - ЖОО)</w:t>
            </w:r>
            <w:r>
              <w:br/>
            </w:r>
            <w:r>
              <w:rPr>
                <w:rFonts w:ascii="Times New Roman"/>
                <w:b w:val="false"/>
                <w:i w:val="false"/>
                <w:color w:val="000000"/>
                <w:sz w:val="20"/>
              </w:rPr>
              <w:t>
</w:t>
            </w:r>
            <w:r>
              <w:rPr>
                <w:rFonts w:ascii="Times New Roman"/>
                <w:b/>
                <w:i w:val="false"/>
                <w:color w:val="000000"/>
                <w:sz w:val="20"/>
              </w:rPr>
              <w:t>толтырады)</w:t>
            </w:r>
            <w:r>
              <w:br/>
            </w:r>
            <w:r>
              <w:rPr>
                <w:rFonts w:ascii="Times New Roman"/>
                <w:b w:val="false"/>
                <w:i w:val="false"/>
                <w:color w:val="000000"/>
                <w:sz w:val="20"/>
              </w:rPr>
              <w:t>
</w:t>
            </w:r>
            <w:r>
              <w:rPr>
                <w:rFonts w:ascii="Times New Roman"/>
                <w:b w:val="false"/>
                <w:i w:val="false"/>
                <w:color w:val="000000"/>
                <w:sz w:val="20"/>
              </w:rPr>
              <w:t>Численность</w:t>
            </w:r>
            <w:r>
              <w:br/>
            </w:r>
            <w:r>
              <w:rPr>
                <w:rFonts w:ascii="Times New Roman"/>
                <w:b w:val="false"/>
                <w:i w:val="false"/>
                <w:color w:val="000000"/>
                <w:sz w:val="20"/>
              </w:rPr>
              <w:t>
</w:t>
            </w:r>
            <w:r>
              <w:rPr>
                <w:rFonts w:ascii="Times New Roman"/>
                <w:b w:val="false"/>
                <w:i w:val="false"/>
                <w:color w:val="000000"/>
                <w:sz w:val="20"/>
              </w:rPr>
              <w:t>научно-педагоги-</w:t>
            </w:r>
            <w:r>
              <w:br/>
            </w:r>
            <w:r>
              <w:rPr>
                <w:rFonts w:ascii="Times New Roman"/>
                <w:b w:val="false"/>
                <w:i w:val="false"/>
                <w:color w:val="000000"/>
                <w:sz w:val="20"/>
              </w:rPr>
              <w:t>
</w:t>
            </w:r>
            <w:r>
              <w:rPr>
                <w:rFonts w:ascii="Times New Roman"/>
                <w:b w:val="false"/>
                <w:i w:val="false"/>
                <w:color w:val="000000"/>
                <w:sz w:val="20"/>
              </w:rPr>
              <w:t>ческих</w:t>
            </w:r>
            <w:r>
              <w:br/>
            </w:r>
            <w:r>
              <w:rPr>
                <w:rFonts w:ascii="Times New Roman"/>
                <w:b w:val="false"/>
                <w:i w:val="false"/>
                <w:color w:val="000000"/>
                <w:sz w:val="20"/>
              </w:rPr>
              <w:t>
</w:t>
            </w:r>
            <w:r>
              <w:rPr>
                <w:rFonts w:ascii="Times New Roman"/>
                <w:b w:val="false"/>
                <w:i w:val="false"/>
                <w:color w:val="000000"/>
                <w:sz w:val="20"/>
              </w:rPr>
              <w:t>работников,</w:t>
            </w:r>
            <w:r>
              <w:br/>
            </w:r>
            <w:r>
              <w:rPr>
                <w:rFonts w:ascii="Times New Roman"/>
                <w:b w:val="false"/>
                <w:i w:val="false"/>
                <w:color w:val="000000"/>
                <w:sz w:val="20"/>
              </w:rPr>
              <w:t>
</w:t>
            </w:r>
            <w:r>
              <w:rPr>
                <w:rFonts w:ascii="Times New Roman"/>
                <w:b w:val="false"/>
                <w:i w:val="false"/>
                <w:color w:val="000000"/>
                <w:sz w:val="20"/>
              </w:rPr>
              <w:t>выполнявших</w:t>
            </w:r>
            <w:r>
              <w:br/>
            </w:r>
            <w:r>
              <w:rPr>
                <w:rFonts w:ascii="Times New Roman"/>
                <w:b w:val="false"/>
                <w:i w:val="false"/>
                <w:color w:val="000000"/>
                <w:sz w:val="20"/>
              </w:rPr>
              <w:t>
</w:t>
            </w:r>
            <w:r>
              <w:rPr>
                <w:rFonts w:ascii="Times New Roman"/>
                <w:b w:val="false"/>
                <w:i w:val="false"/>
                <w:color w:val="000000"/>
                <w:sz w:val="20"/>
              </w:rPr>
              <w:t>научные</w:t>
            </w:r>
            <w:r>
              <w:br/>
            </w:r>
            <w:r>
              <w:rPr>
                <w:rFonts w:ascii="Times New Roman"/>
                <w:b w:val="false"/>
                <w:i w:val="false"/>
                <w:color w:val="000000"/>
                <w:sz w:val="20"/>
              </w:rPr>
              <w:t>
</w:t>
            </w:r>
            <w:r>
              <w:rPr>
                <w:rFonts w:ascii="Times New Roman"/>
                <w:b w:val="false"/>
                <w:i w:val="false"/>
                <w:color w:val="000000"/>
                <w:sz w:val="20"/>
              </w:rPr>
              <w:t>исследования и</w:t>
            </w:r>
            <w:r>
              <w:br/>
            </w:r>
            <w:r>
              <w:rPr>
                <w:rFonts w:ascii="Times New Roman"/>
                <w:b w:val="false"/>
                <w:i w:val="false"/>
                <w:color w:val="000000"/>
                <w:sz w:val="20"/>
              </w:rPr>
              <w:t>
</w:t>
            </w:r>
            <w:r>
              <w:rPr>
                <w:rFonts w:ascii="Times New Roman"/>
                <w:b w:val="false"/>
                <w:i w:val="false"/>
                <w:color w:val="000000"/>
                <w:sz w:val="20"/>
              </w:rPr>
              <w:t>разработки наряду</w:t>
            </w:r>
            <w:r>
              <w:br/>
            </w:r>
            <w:r>
              <w:rPr>
                <w:rFonts w:ascii="Times New Roman"/>
                <w:b w:val="false"/>
                <w:i w:val="false"/>
                <w:color w:val="000000"/>
                <w:sz w:val="20"/>
              </w:rPr>
              <w:t>
</w:t>
            </w:r>
            <w:r>
              <w:rPr>
                <w:rFonts w:ascii="Times New Roman"/>
                <w:b w:val="false"/>
                <w:i w:val="false"/>
                <w:color w:val="000000"/>
                <w:sz w:val="20"/>
              </w:rPr>
              <w:t>с педагогической</w:t>
            </w:r>
            <w:r>
              <w:br/>
            </w:r>
            <w:r>
              <w:rPr>
                <w:rFonts w:ascii="Times New Roman"/>
                <w:b w:val="false"/>
                <w:i w:val="false"/>
                <w:color w:val="000000"/>
                <w:sz w:val="20"/>
              </w:rPr>
              <w:t>
</w:t>
            </w:r>
            <w:r>
              <w:rPr>
                <w:rFonts w:ascii="Times New Roman"/>
                <w:b w:val="false"/>
                <w:i w:val="false"/>
                <w:color w:val="000000"/>
                <w:sz w:val="20"/>
              </w:rPr>
              <w:t>деятельностью</w:t>
            </w:r>
            <w:r>
              <w:br/>
            </w:r>
            <w:r>
              <w:rPr>
                <w:rFonts w:ascii="Times New Roman"/>
                <w:b w:val="false"/>
                <w:i w:val="false"/>
                <w:color w:val="000000"/>
                <w:sz w:val="20"/>
              </w:rPr>
              <w:t>
</w:t>
            </w:r>
            <w:r>
              <w:rPr>
                <w:rFonts w:ascii="Times New Roman"/>
                <w:b w:val="false"/>
                <w:i w:val="false"/>
                <w:color w:val="000000"/>
                <w:sz w:val="20"/>
              </w:rPr>
              <w:t>(заполняют высшие</w:t>
            </w:r>
            <w:r>
              <w:br/>
            </w:r>
            <w:r>
              <w:rPr>
                <w:rFonts w:ascii="Times New Roman"/>
                <w:b w:val="false"/>
                <w:i w:val="false"/>
                <w:color w:val="000000"/>
                <w:sz w:val="20"/>
              </w:rPr>
              <w:t>
</w:t>
            </w:r>
            <w:r>
              <w:rPr>
                <w:rFonts w:ascii="Times New Roman"/>
                <w:b w:val="false"/>
                <w:i w:val="false"/>
                <w:color w:val="000000"/>
                <w:sz w:val="20"/>
              </w:rPr>
              <w:t>учебные заведения</w:t>
            </w:r>
            <w:r>
              <w:br/>
            </w:r>
            <w:r>
              <w:rPr>
                <w:rFonts w:ascii="Times New Roman"/>
                <w:b w:val="false"/>
                <w:i w:val="false"/>
                <w:color w:val="000000"/>
                <w:sz w:val="20"/>
              </w:rPr>
              <w:t>
</w:t>
            </w:r>
            <w:r>
              <w:rPr>
                <w:rFonts w:ascii="Times New Roman"/>
                <w:b w:val="false"/>
                <w:i w:val="false"/>
                <w:color w:val="000000"/>
                <w:sz w:val="20"/>
              </w:rPr>
              <w:t>(далее - ВУЗ))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зерт-</w:t>
            </w:r>
            <w:r>
              <w:br/>
            </w:r>
            <w:r>
              <w:rPr>
                <w:rFonts w:ascii="Times New Roman"/>
                <w:b w:val="false"/>
                <w:i w:val="false"/>
                <w:color w:val="000000"/>
                <w:sz w:val="20"/>
              </w:rPr>
              <w:t>
</w:t>
            </w:r>
            <w:r>
              <w:rPr>
                <w:rFonts w:ascii="Times New Roman"/>
                <w:b/>
                <w:i w:val="false"/>
                <w:color w:val="000000"/>
                <w:sz w:val="20"/>
              </w:rPr>
              <w:t>теуші-</w:t>
            </w:r>
            <w:r>
              <w:br/>
            </w:r>
            <w:r>
              <w:rPr>
                <w:rFonts w:ascii="Times New Roman"/>
                <w:b w:val="false"/>
                <w:i w:val="false"/>
                <w:color w:val="000000"/>
                <w:sz w:val="20"/>
              </w:rPr>
              <w:t>
</w:t>
            </w:r>
            <w:r>
              <w:rPr>
                <w:rFonts w:ascii="Times New Roman"/>
                <w:b/>
                <w:i w:val="false"/>
                <w:color w:val="000000"/>
                <w:sz w:val="20"/>
              </w:rPr>
              <w:t>маман-</w:t>
            </w:r>
            <w:r>
              <w:br/>
            </w:r>
            <w:r>
              <w:rPr>
                <w:rFonts w:ascii="Times New Roman"/>
                <w:b w:val="false"/>
                <w:i w:val="false"/>
                <w:color w:val="000000"/>
                <w:sz w:val="20"/>
              </w:rPr>
              <w:t>
</w:t>
            </w:r>
            <w:r>
              <w:rPr>
                <w:rFonts w:ascii="Times New Roman"/>
                <w:b/>
                <w:i w:val="false"/>
                <w:color w:val="000000"/>
                <w:sz w:val="20"/>
              </w:rPr>
              <w:t>дар</w:t>
            </w:r>
            <w:r>
              <w:br/>
            </w:r>
            <w:r>
              <w:rPr>
                <w:rFonts w:ascii="Times New Roman"/>
                <w:b w:val="false"/>
                <w:i w:val="false"/>
                <w:color w:val="000000"/>
                <w:sz w:val="20"/>
              </w:rPr>
              <w:t>
</w:t>
            </w:r>
            <w:r>
              <w:rPr>
                <w:rFonts w:ascii="Times New Roman"/>
                <w:b w:val="false"/>
                <w:i w:val="false"/>
                <w:color w:val="000000"/>
                <w:sz w:val="20"/>
              </w:rPr>
              <w:t>специ-</w:t>
            </w:r>
            <w:r>
              <w:br/>
            </w:r>
            <w:r>
              <w:rPr>
                <w:rFonts w:ascii="Times New Roman"/>
                <w:b w:val="false"/>
                <w:i w:val="false"/>
                <w:color w:val="000000"/>
                <w:sz w:val="20"/>
              </w:rPr>
              <w:t>
</w:t>
            </w:r>
            <w:r>
              <w:rPr>
                <w:rFonts w:ascii="Times New Roman"/>
                <w:b w:val="false"/>
                <w:i w:val="false"/>
                <w:color w:val="000000"/>
                <w:sz w:val="20"/>
              </w:rPr>
              <w:t>алисты-</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ватели</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w:t>
            </w:r>
            <w:r>
              <w:br/>
            </w:r>
            <w:r>
              <w:rPr>
                <w:rFonts w:ascii="Times New Roman"/>
                <w:b w:val="false"/>
                <w:i w:val="false"/>
                <w:color w:val="000000"/>
                <w:sz w:val="20"/>
              </w:rPr>
              <w:t>
</w:t>
            </w:r>
            <w:r>
              <w:rPr>
                <w:rFonts w:ascii="Times New Roman"/>
                <w:b/>
                <w:i w:val="false"/>
                <w:color w:val="000000"/>
                <w:sz w:val="20"/>
              </w:rPr>
              <w:t>ктер</w:t>
            </w:r>
            <w:r>
              <w:br/>
            </w:r>
            <w:r>
              <w:rPr>
                <w:rFonts w:ascii="Times New Roman"/>
                <w:b w:val="false"/>
                <w:i w:val="false"/>
                <w:color w:val="000000"/>
                <w:sz w:val="20"/>
              </w:rPr>
              <w:t>
</w:t>
            </w:r>
            <w:r>
              <w:rPr>
                <w:rFonts w:ascii="Times New Roman"/>
                <w:b w:val="false"/>
                <w:i w:val="false"/>
                <w:color w:val="000000"/>
                <w:sz w:val="20"/>
              </w:rPr>
              <w:t>техники</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қосал-</w:t>
            </w:r>
            <w:r>
              <w:br/>
            </w:r>
            <w:r>
              <w:rPr>
                <w:rFonts w:ascii="Times New Roman"/>
                <w:b w:val="false"/>
                <w:i w:val="false"/>
                <w:color w:val="000000"/>
                <w:sz w:val="20"/>
              </w:rPr>
              <w:t>
</w:t>
            </w:r>
            <w:r>
              <w:rPr>
                <w:rFonts w:ascii="Times New Roman"/>
                <w:b/>
                <w:i w:val="false"/>
                <w:color w:val="000000"/>
                <w:sz w:val="20"/>
              </w:rPr>
              <w:t>қы</w:t>
            </w:r>
            <w:r>
              <w:br/>
            </w:r>
            <w:r>
              <w:rPr>
                <w:rFonts w:ascii="Times New Roman"/>
                <w:b w:val="false"/>
                <w:i w:val="false"/>
                <w:color w:val="000000"/>
                <w:sz w:val="20"/>
              </w:rPr>
              <w:t>
</w:t>
            </w:r>
            <w:r>
              <w:rPr>
                <w:rFonts w:ascii="Times New Roman"/>
                <w:b/>
                <w:i w:val="false"/>
                <w:color w:val="000000"/>
                <w:sz w:val="20"/>
              </w:rPr>
              <w:t>қызмет-</w:t>
            </w:r>
            <w:r>
              <w:br/>
            </w:r>
            <w:r>
              <w:rPr>
                <w:rFonts w:ascii="Times New Roman"/>
                <w:b w:val="false"/>
                <w:i w:val="false"/>
                <w:color w:val="000000"/>
                <w:sz w:val="20"/>
              </w:rPr>
              <w:t>
</w:t>
            </w:r>
            <w:r>
              <w:rPr>
                <w:rFonts w:ascii="Times New Roman"/>
                <w:b/>
                <w:i w:val="false"/>
                <w:color w:val="000000"/>
                <w:sz w:val="20"/>
              </w:rPr>
              <w:t>керлер</w:t>
            </w:r>
            <w:r>
              <w:br/>
            </w:r>
            <w:r>
              <w:rPr>
                <w:rFonts w:ascii="Times New Roman"/>
                <w:b w:val="false"/>
                <w:i w:val="false"/>
                <w:color w:val="000000"/>
                <w:sz w:val="20"/>
              </w:rPr>
              <w:t>
</w:t>
            </w:r>
            <w:r>
              <w:rPr>
                <w:rFonts w:ascii="Times New Roman"/>
                <w:b w:val="false"/>
                <w:i w:val="false"/>
                <w:color w:val="000000"/>
                <w:sz w:val="20"/>
              </w:rPr>
              <w:t>вспомога-</w:t>
            </w:r>
            <w:r>
              <w:br/>
            </w:r>
            <w:r>
              <w:rPr>
                <w:rFonts w:ascii="Times New Roman"/>
                <w:b w:val="false"/>
                <w:i w:val="false"/>
                <w:color w:val="000000"/>
                <w:sz w:val="20"/>
              </w:rPr>
              <w:t>
</w:t>
            </w:r>
            <w:r>
              <w:rPr>
                <w:rFonts w:ascii="Times New Roman"/>
                <w:b w:val="false"/>
                <w:i w:val="false"/>
                <w:color w:val="000000"/>
                <w:sz w:val="20"/>
              </w:rPr>
              <w:t>тельный</w:t>
            </w:r>
            <w:r>
              <w:br/>
            </w:r>
            <w:r>
              <w:rPr>
                <w:rFonts w:ascii="Times New Roman"/>
                <w:b w:val="false"/>
                <w:i w:val="false"/>
                <w:color w:val="000000"/>
                <w:sz w:val="20"/>
              </w:rPr>
              <w:t>
</w:t>
            </w:r>
            <w:r>
              <w:rPr>
                <w:rFonts w:ascii="Times New Roman"/>
                <w:b w:val="false"/>
                <w:i w:val="false"/>
                <w:color w:val="000000"/>
                <w:sz w:val="20"/>
              </w:rPr>
              <w:t>персонал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w:t>
            </w:r>
            <w:r>
              <w:br/>
            </w:r>
            <w:r>
              <w:rPr>
                <w:rFonts w:ascii="Times New Roman"/>
                <w:b w:val="false"/>
                <w:i w:val="false"/>
                <w:color w:val="000000"/>
                <w:sz w:val="20"/>
              </w:rPr>
              <w:t>
</w:t>
            </w:r>
            <w:r>
              <w:rPr>
                <w:rFonts w:ascii="Times New Roman"/>
                <w:b/>
                <w:i w:val="false"/>
                <w:color w:val="000000"/>
                <w:sz w:val="20"/>
              </w:rPr>
              <w:t>лері</w:t>
            </w:r>
            <w:r>
              <w:br/>
            </w:r>
            <w:r>
              <w:rPr>
                <w:rFonts w:ascii="Times New Roman"/>
                <w:b w:val="false"/>
                <w:i w:val="false"/>
                <w:color w:val="000000"/>
                <w:sz w:val="20"/>
              </w:rPr>
              <w:t>
</w:t>
            </w:r>
            <w:r>
              <w:rPr>
                <w:rFonts w:ascii="Times New Roman"/>
                <w:b w:val="false"/>
                <w:i w:val="false"/>
                <w:color w:val="000000"/>
                <w:sz w:val="20"/>
              </w:rPr>
              <w:t>прочие</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женщины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w:t>
            </w:r>
            <w:r>
              <w:br/>
            </w:r>
            <w:r>
              <w:rPr>
                <w:rFonts w:ascii="Times New Roman"/>
                <w:b w:val="false"/>
                <w:i w:val="false"/>
                <w:color w:val="000000"/>
                <w:sz w:val="20"/>
              </w:rPr>
              <w:t>
</w:t>
            </w:r>
            <w:r>
              <w:rPr>
                <w:rFonts w:ascii="Times New Roman"/>
                <w:b/>
                <w:i w:val="false"/>
                <w:color w:val="000000"/>
                <w:sz w:val="20"/>
              </w:rPr>
              <w:t>ішінде</w:t>
            </w:r>
            <w:r>
              <w:br/>
            </w:r>
            <w:r>
              <w:rPr>
                <w:rFonts w:ascii="Times New Roman"/>
                <w:b w:val="false"/>
                <w:i w:val="false"/>
                <w:color w:val="000000"/>
                <w:sz w:val="20"/>
              </w:rPr>
              <w:t>
</w:t>
            </w:r>
            <w:r>
              <w:rPr>
                <w:rFonts w:ascii="Times New Roman"/>
                <w:b/>
                <w:i w:val="false"/>
                <w:color w:val="000000"/>
                <w:sz w:val="20"/>
              </w:rPr>
              <w:t>білімі</w:t>
            </w:r>
            <w:r>
              <w:br/>
            </w:r>
            <w:r>
              <w:rPr>
                <w:rFonts w:ascii="Times New Roman"/>
                <w:b w:val="false"/>
                <w:i w:val="false"/>
                <w:color w:val="000000"/>
                <w:sz w:val="20"/>
              </w:rPr>
              <w:t>
</w:t>
            </w:r>
            <w:r>
              <w:rPr>
                <w:rFonts w:ascii="Times New Roman"/>
                <w:b/>
                <w:i w:val="false"/>
                <w:color w:val="000000"/>
                <w:sz w:val="20"/>
              </w:rPr>
              <w:t>барлар (1</w:t>
            </w:r>
            <w:r>
              <w:br/>
            </w:r>
            <w:r>
              <w:rPr>
                <w:rFonts w:ascii="Times New Roman"/>
                <w:b w:val="false"/>
                <w:i w:val="false"/>
                <w:color w:val="000000"/>
                <w:sz w:val="20"/>
              </w:rPr>
              <w:t>
</w:t>
            </w:r>
            <w:r>
              <w:rPr>
                <w:rFonts w:ascii="Times New Roman"/>
                <w:b/>
                <w:i w:val="false"/>
                <w:color w:val="000000"/>
                <w:sz w:val="20"/>
              </w:rPr>
              <w:t>жолдан):</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имеют</w:t>
            </w:r>
            <w:r>
              <w:br/>
            </w:r>
            <w:r>
              <w:rPr>
                <w:rFonts w:ascii="Times New Roman"/>
                <w:b w:val="false"/>
                <w:i w:val="false"/>
                <w:color w:val="000000"/>
                <w:sz w:val="20"/>
              </w:rPr>
              <w:t>
</w:t>
            </w:r>
            <w:r>
              <w:rPr>
                <w:rFonts w:ascii="Times New Roman"/>
                <w:b w:val="false"/>
                <w:i w:val="false"/>
                <w:color w:val="000000"/>
                <w:sz w:val="20"/>
              </w:rPr>
              <w:t>образование</w:t>
            </w:r>
            <w:r>
              <w:br/>
            </w:r>
            <w:r>
              <w:rPr>
                <w:rFonts w:ascii="Times New Roman"/>
                <w:b w:val="false"/>
                <w:i w:val="false"/>
                <w:color w:val="000000"/>
                <w:sz w:val="20"/>
              </w:rPr>
              <w:t>
</w:t>
            </w:r>
            <w:r>
              <w:rPr>
                <w:rFonts w:ascii="Times New Roman"/>
                <w:b w:val="false"/>
                <w:i w:val="false"/>
                <w:color w:val="000000"/>
                <w:sz w:val="20"/>
              </w:rPr>
              <w:t>(из строки</w:t>
            </w:r>
            <w:r>
              <w:br/>
            </w:r>
            <w:r>
              <w:rPr>
                <w:rFonts w:ascii="Times New Roman"/>
                <w:b w:val="false"/>
                <w:i w:val="false"/>
                <w:color w:val="000000"/>
                <w:sz w:val="20"/>
              </w:rPr>
              <w:t>
</w:t>
            </w:r>
            <w:r>
              <w:rPr>
                <w:rFonts w:ascii="Times New Roman"/>
                <w:b w:val="false"/>
                <w:i w:val="false"/>
                <w:color w:val="000000"/>
                <w:sz w:val="20"/>
              </w:rPr>
              <w:t>1):</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жоғары</w:t>
            </w:r>
            <w:r>
              <w:br/>
            </w:r>
            <w:r>
              <w:rPr>
                <w:rFonts w:ascii="Times New Roman"/>
                <w:b w:val="false"/>
                <w:i w:val="false"/>
                <w:color w:val="000000"/>
                <w:sz w:val="20"/>
              </w:rPr>
              <w:t>
</w:t>
            </w:r>
            <w:r>
              <w:rPr>
                <w:rFonts w:ascii="Times New Roman"/>
                <w:b/>
                <w:i w:val="false"/>
                <w:color w:val="000000"/>
                <w:sz w:val="20"/>
              </w:rPr>
              <w:t>кәсіптік</w:t>
            </w:r>
            <w:r>
              <w:br/>
            </w:r>
            <w:r>
              <w:rPr>
                <w:rFonts w:ascii="Times New Roman"/>
                <w:b w:val="false"/>
                <w:i w:val="false"/>
                <w:color w:val="000000"/>
                <w:sz w:val="20"/>
              </w:rPr>
              <w:t>
</w:t>
            </w:r>
            <w:r>
              <w:rPr>
                <w:rFonts w:ascii="Times New Roman"/>
                <w:b w:val="false"/>
                <w:i w:val="false"/>
                <w:color w:val="000000"/>
                <w:sz w:val="20"/>
              </w:rPr>
              <w:t>высшее</w:t>
            </w:r>
            <w:r>
              <w:br/>
            </w:r>
            <w:r>
              <w:rPr>
                <w:rFonts w:ascii="Times New Roman"/>
                <w:b w:val="false"/>
                <w:i w:val="false"/>
                <w:color w:val="000000"/>
                <w:sz w:val="20"/>
              </w:rPr>
              <w:t>
</w:t>
            </w:r>
            <w:r>
              <w:rPr>
                <w:rFonts w:ascii="Times New Roman"/>
                <w:b w:val="false"/>
                <w:i w:val="false"/>
                <w:color w:val="000000"/>
                <w:sz w:val="20"/>
              </w:rPr>
              <w:t>профессио-</w:t>
            </w:r>
            <w:r>
              <w:br/>
            </w:r>
            <w:r>
              <w:rPr>
                <w:rFonts w:ascii="Times New Roman"/>
                <w:b w:val="false"/>
                <w:i w:val="false"/>
                <w:color w:val="000000"/>
                <w:sz w:val="20"/>
              </w:rPr>
              <w:t>
</w:t>
            </w:r>
            <w:r>
              <w:rPr>
                <w:rFonts w:ascii="Times New Roman"/>
                <w:b w:val="false"/>
                <w:i w:val="false"/>
                <w:color w:val="000000"/>
                <w:sz w:val="20"/>
              </w:rPr>
              <w:t>нальное</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женщины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i w:val="false"/>
                <w:color w:val="000000"/>
                <w:sz w:val="20"/>
              </w:rPr>
              <w:t>ғылыми</w:t>
            </w:r>
            <w:r>
              <w:br/>
            </w:r>
            <w:r>
              <w:rPr>
                <w:rFonts w:ascii="Times New Roman"/>
                <w:b w:val="false"/>
                <w:i w:val="false"/>
                <w:color w:val="000000"/>
                <w:sz w:val="20"/>
              </w:rPr>
              <w:t>
</w:t>
            </w:r>
            <w:r>
              <w:rPr>
                <w:rFonts w:ascii="Times New Roman"/>
                <w:b/>
                <w:i w:val="false"/>
                <w:color w:val="000000"/>
                <w:sz w:val="20"/>
              </w:rPr>
              <w:t>дәрежесі</w:t>
            </w:r>
            <w:r>
              <w:br/>
            </w:r>
            <w:r>
              <w:rPr>
                <w:rFonts w:ascii="Times New Roman"/>
                <w:b w:val="false"/>
                <w:i w:val="false"/>
                <w:color w:val="000000"/>
                <w:sz w:val="20"/>
              </w:rPr>
              <w:t>
</w:t>
            </w:r>
            <w:r>
              <w:rPr>
                <w:rFonts w:ascii="Times New Roman"/>
                <w:b/>
                <w:i w:val="false"/>
                <w:color w:val="000000"/>
                <w:sz w:val="20"/>
              </w:rPr>
              <w:t>барлар (1</w:t>
            </w:r>
            <w:r>
              <w:br/>
            </w:r>
            <w:r>
              <w:rPr>
                <w:rFonts w:ascii="Times New Roman"/>
                <w:b w:val="false"/>
                <w:i w:val="false"/>
                <w:color w:val="000000"/>
                <w:sz w:val="20"/>
              </w:rPr>
              <w:t>
</w:t>
            </w:r>
            <w:r>
              <w:rPr>
                <w:rFonts w:ascii="Times New Roman"/>
                <w:b/>
                <w:i w:val="false"/>
                <w:color w:val="000000"/>
                <w:sz w:val="20"/>
              </w:rPr>
              <w:t>жолдан):</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имеют</w:t>
            </w:r>
            <w:r>
              <w:br/>
            </w:r>
            <w:r>
              <w:rPr>
                <w:rFonts w:ascii="Times New Roman"/>
                <w:b w:val="false"/>
                <w:i w:val="false"/>
                <w:color w:val="000000"/>
                <w:sz w:val="20"/>
              </w:rPr>
              <w:t>
</w:t>
            </w:r>
            <w:r>
              <w:rPr>
                <w:rFonts w:ascii="Times New Roman"/>
                <w:b w:val="false"/>
                <w:i w:val="false"/>
                <w:color w:val="000000"/>
                <w:sz w:val="20"/>
              </w:rPr>
              <w:t>ученую</w:t>
            </w:r>
            <w:r>
              <w:br/>
            </w:r>
            <w:r>
              <w:rPr>
                <w:rFonts w:ascii="Times New Roman"/>
                <w:b w:val="false"/>
                <w:i w:val="false"/>
                <w:color w:val="000000"/>
                <w:sz w:val="20"/>
              </w:rPr>
              <w:t>
</w:t>
            </w:r>
            <w:r>
              <w:rPr>
                <w:rFonts w:ascii="Times New Roman"/>
                <w:b w:val="false"/>
                <w:i w:val="false"/>
                <w:color w:val="000000"/>
                <w:sz w:val="20"/>
              </w:rPr>
              <w:t>степень (из</w:t>
            </w:r>
            <w:r>
              <w:br/>
            </w:r>
            <w:r>
              <w:rPr>
                <w:rFonts w:ascii="Times New Roman"/>
                <w:b w:val="false"/>
                <w:i w:val="false"/>
                <w:color w:val="000000"/>
                <w:sz w:val="20"/>
              </w:rPr>
              <w:t>
</w:t>
            </w:r>
            <w:r>
              <w:rPr>
                <w:rFonts w:ascii="Times New Roman"/>
                <w:b w:val="false"/>
                <w:i w:val="false"/>
                <w:color w:val="000000"/>
                <w:sz w:val="20"/>
              </w:rPr>
              <w:t>1 строки):</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бейіні</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i w:val="false"/>
                <w:color w:val="000000"/>
                <w:sz w:val="20"/>
              </w:rPr>
              <w:t>докторы</w:t>
            </w:r>
            <w:r>
              <w:br/>
            </w:r>
            <w:r>
              <w:rPr>
                <w:rFonts w:ascii="Times New Roman"/>
                <w:b w:val="false"/>
                <w:i w:val="false"/>
                <w:color w:val="000000"/>
                <w:sz w:val="20"/>
              </w:rPr>
              <w:t>
</w:t>
            </w:r>
            <w:r>
              <w:rPr>
                <w:rFonts w:ascii="Times New Roman"/>
                <w:b w:val="false"/>
                <w:i w:val="false"/>
                <w:color w:val="000000"/>
                <w:sz w:val="20"/>
              </w:rPr>
              <w:t>доктор по</w:t>
            </w:r>
            <w:r>
              <w:br/>
            </w:r>
            <w:r>
              <w:rPr>
                <w:rFonts w:ascii="Times New Roman"/>
                <w:b w:val="false"/>
                <w:i w:val="false"/>
                <w:color w:val="000000"/>
                <w:sz w:val="20"/>
              </w:rPr>
              <w:t>
</w:t>
            </w:r>
            <w:r>
              <w:rPr>
                <w:rFonts w:ascii="Times New Roman"/>
                <w:b w:val="false"/>
                <w:i w:val="false"/>
                <w:color w:val="000000"/>
                <w:sz w:val="20"/>
              </w:rPr>
              <w:t>профилю</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женщины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PhD</w:t>
            </w:r>
            <w:r>
              <w:br/>
            </w:r>
            <w:r>
              <w:rPr>
                <w:rFonts w:ascii="Times New Roman"/>
                <w:b w:val="false"/>
                <w:i w:val="false"/>
                <w:color w:val="000000"/>
                <w:sz w:val="20"/>
              </w:rPr>
              <w:t>
</w:t>
            </w:r>
            <w:r>
              <w:rPr>
                <w:rFonts w:ascii="Times New Roman"/>
                <w:b/>
                <w:i w:val="false"/>
                <w:color w:val="000000"/>
                <w:sz w:val="20"/>
              </w:rPr>
              <w:t>философия</w:t>
            </w:r>
            <w:r>
              <w:br/>
            </w:r>
            <w:r>
              <w:rPr>
                <w:rFonts w:ascii="Times New Roman"/>
                <w:b w:val="false"/>
                <w:i w:val="false"/>
                <w:color w:val="000000"/>
                <w:sz w:val="20"/>
              </w:rPr>
              <w:t>
</w:t>
            </w:r>
            <w:r>
              <w:rPr>
                <w:rFonts w:ascii="Times New Roman"/>
                <w:b/>
                <w:i w:val="false"/>
                <w:color w:val="000000"/>
                <w:sz w:val="20"/>
              </w:rPr>
              <w:t>докторы</w:t>
            </w:r>
            <w:r>
              <w:br/>
            </w:r>
            <w:r>
              <w:rPr>
                <w:rFonts w:ascii="Times New Roman"/>
                <w:b w:val="false"/>
                <w:i w:val="false"/>
                <w:color w:val="000000"/>
                <w:sz w:val="20"/>
              </w:rPr>
              <w:t>
</w:t>
            </w:r>
            <w:r>
              <w:rPr>
                <w:rFonts w:ascii="Times New Roman"/>
                <w:b w:val="false"/>
                <w:i w:val="false"/>
                <w:color w:val="000000"/>
                <w:sz w:val="20"/>
              </w:rPr>
              <w:t>доктор</w:t>
            </w:r>
            <w:r>
              <w:br/>
            </w:r>
            <w:r>
              <w:rPr>
                <w:rFonts w:ascii="Times New Roman"/>
                <w:b w:val="false"/>
                <w:i w:val="false"/>
                <w:color w:val="000000"/>
                <w:sz w:val="20"/>
              </w:rPr>
              <w:t>
</w:t>
            </w:r>
            <w:r>
              <w:rPr>
                <w:rFonts w:ascii="Times New Roman"/>
                <w:b w:val="false"/>
                <w:i w:val="false"/>
                <w:color w:val="000000"/>
                <w:sz w:val="20"/>
              </w:rPr>
              <w:t>философии</w:t>
            </w:r>
            <w:r>
              <w:br/>
            </w:r>
            <w:r>
              <w:rPr>
                <w:rFonts w:ascii="Times New Roman"/>
                <w:b w:val="false"/>
                <w:i w:val="false"/>
                <w:color w:val="000000"/>
                <w:sz w:val="20"/>
              </w:rPr>
              <w:t>
</w:t>
            </w:r>
            <w:r>
              <w:rPr>
                <w:rFonts w:ascii="Times New Roman"/>
                <w:b w:val="false"/>
                <w:i w:val="false"/>
                <w:color w:val="000000"/>
                <w:sz w:val="20"/>
              </w:rPr>
              <w:t>PhD</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женщины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w:t>
            </w:r>
            <w:r>
              <w:br/>
            </w:r>
            <w:r>
              <w:rPr>
                <w:rFonts w:ascii="Times New Roman"/>
                <w:b w:val="false"/>
                <w:i w:val="false"/>
                <w:color w:val="000000"/>
                <w:sz w:val="20"/>
              </w:rPr>
              <w:t>
</w:t>
            </w:r>
            <w:r>
              <w:rPr>
                <w:rFonts w:ascii="Times New Roman"/>
                <w:b/>
                <w:i w:val="false"/>
                <w:color w:val="000000"/>
                <w:sz w:val="20"/>
              </w:rPr>
              <w:t>кандидаты</w:t>
            </w:r>
            <w:r>
              <w:br/>
            </w:r>
            <w:r>
              <w:rPr>
                <w:rFonts w:ascii="Times New Roman"/>
                <w:b w:val="false"/>
                <w:i w:val="false"/>
                <w:color w:val="000000"/>
                <w:sz w:val="20"/>
              </w:rPr>
              <w:t>
</w:t>
            </w:r>
            <w:r>
              <w:rPr>
                <w:rFonts w:ascii="Times New Roman"/>
                <w:b w:val="false"/>
                <w:i w:val="false"/>
                <w:color w:val="000000"/>
                <w:sz w:val="20"/>
              </w:rPr>
              <w:t>кандидат</w:t>
            </w:r>
            <w:r>
              <w:br/>
            </w:r>
            <w:r>
              <w:rPr>
                <w:rFonts w:ascii="Times New Roman"/>
                <w:b w:val="false"/>
                <w:i w:val="false"/>
                <w:color w:val="000000"/>
                <w:sz w:val="20"/>
              </w:rPr>
              <w:t>
</w:t>
            </w:r>
            <w:r>
              <w:rPr>
                <w:rFonts w:ascii="Times New Roman"/>
                <w:b w:val="false"/>
                <w:i w:val="false"/>
                <w:color w:val="000000"/>
                <w:sz w:val="20"/>
              </w:rPr>
              <w:t>наук</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женщины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магистр</w:t>
            </w:r>
            <w:r>
              <w:br/>
            </w:r>
            <w:r>
              <w:rPr>
                <w:rFonts w:ascii="Times New Roman"/>
                <w:b w:val="false"/>
                <w:i w:val="false"/>
                <w:color w:val="000000"/>
                <w:sz w:val="20"/>
              </w:rPr>
              <w:t>
</w:t>
            </w:r>
            <w:r>
              <w:rPr>
                <w:rFonts w:ascii="Times New Roman"/>
                <w:b w:val="false"/>
                <w:i w:val="false"/>
                <w:color w:val="000000"/>
                <w:sz w:val="20"/>
              </w:rPr>
              <w:t>магистр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женщины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кәсіптік</w:t>
            </w:r>
            <w:r>
              <w:br/>
            </w:r>
            <w:r>
              <w:rPr>
                <w:rFonts w:ascii="Times New Roman"/>
                <w:b w:val="false"/>
                <w:i w:val="false"/>
                <w:color w:val="000000"/>
                <w:sz w:val="20"/>
              </w:rPr>
              <w:t>
</w:t>
            </w:r>
            <w:r>
              <w:rPr>
                <w:rFonts w:ascii="Times New Roman"/>
                <w:b/>
                <w:i w:val="false"/>
                <w:color w:val="000000"/>
                <w:sz w:val="20"/>
              </w:rPr>
              <w:t>орта</w:t>
            </w:r>
            <w:r>
              <w:br/>
            </w:r>
            <w:r>
              <w:rPr>
                <w:rFonts w:ascii="Times New Roman"/>
                <w:b w:val="false"/>
                <w:i w:val="false"/>
                <w:color w:val="000000"/>
                <w:sz w:val="20"/>
              </w:rPr>
              <w:t>
</w:t>
            </w:r>
            <w:r>
              <w:rPr>
                <w:rFonts w:ascii="Times New Roman"/>
                <w:b w:val="false"/>
                <w:i w:val="false"/>
                <w:color w:val="000000"/>
                <w:sz w:val="20"/>
              </w:rPr>
              <w:t>среднее</w:t>
            </w:r>
            <w:r>
              <w:br/>
            </w:r>
            <w:r>
              <w:rPr>
                <w:rFonts w:ascii="Times New Roman"/>
                <w:b w:val="false"/>
                <w:i w:val="false"/>
                <w:color w:val="000000"/>
                <w:sz w:val="20"/>
              </w:rPr>
              <w:t>
</w:t>
            </w:r>
            <w:r>
              <w:rPr>
                <w:rFonts w:ascii="Times New Roman"/>
                <w:b w:val="false"/>
                <w:i w:val="false"/>
                <w:color w:val="000000"/>
                <w:sz w:val="20"/>
              </w:rPr>
              <w:t>профессио-</w:t>
            </w:r>
            <w:r>
              <w:br/>
            </w:r>
            <w:r>
              <w:rPr>
                <w:rFonts w:ascii="Times New Roman"/>
                <w:b w:val="false"/>
                <w:i w:val="false"/>
                <w:color w:val="000000"/>
                <w:sz w:val="20"/>
              </w:rPr>
              <w:t>
</w:t>
            </w:r>
            <w:r>
              <w:rPr>
                <w:rFonts w:ascii="Times New Roman"/>
                <w:b w:val="false"/>
                <w:i w:val="false"/>
                <w:color w:val="000000"/>
                <w:sz w:val="20"/>
              </w:rPr>
              <w:t>нальное</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женщины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өзгелері</w:t>
            </w:r>
            <w:r>
              <w:br/>
            </w:r>
            <w:r>
              <w:rPr>
                <w:rFonts w:ascii="Times New Roman"/>
                <w:b w:val="false"/>
                <w:i w:val="false"/>
                <w:color w:val="000000"/>
                <w:sz w:val="20"/>
              </w:rPr>
              <w:t>
</w:t>
            </w:r>
            <w:r>
              <w:rPr>
                <w:rFonts w:ascii="Times New Roman"/>
                <w:b w:val="false"/>
                <w:i w:val="false"/>
                <w:color w:val="000000"/>
                <w:sz w:val="20"/>
              </w:rPr>
              <w:t>прочее</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женщины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ҒЗТКЖ</w:t>
            </w:r>
            <w:r>
              <w:br/>
            </w:r>
            <w:r>
              <w:rPr>
                <w:rFonts w:ascii="Times New Roman"/>
                <w:b w:val="false"/>
                <w:i w:val="false"/>
                <w:color w:val="000000"/>
                <w:sz w:val="20"/>
              </w:rPr>
              <w:t>
</w:t>
            </w:r>
            <w:r>
              <w:rPr>
                <w:rFonts w:ascii="Times New Roman"/>
                <w:b/>
                <w:i w:val="false"/>
                <w:color w:val="000000"/>
                <w:sz w:val="20"/>
              </w:rPr>
              <w:t>кеткен</w:t>
            </w:r>
            <w:r>
              <w:br/>
            </w:r>
            <w:r>
              <w:rPr>
                <w:rFonts w:ascii="Times New Roman"/>
                <w:b w:val="false"/>
                <w:i w:val="false"/>
                <w:color w:val="000000"/>
                <w:sz w:val="20"/>
              </w:rPr>
              <w:t>
</w:t>
            </w:r>
            <w:r>
              <w:rPr>
                <w:rFonts w:ascii="Times New Roman"/>
                <w:b/>
                <w:i w:val="false"/>
                <w:color w:val="000000"/>
                <w:sz w:val="20"/>
              </w:rPr>
              <w:t>жұмыс</w:t>
            </w:r>
            <w:r>
              <w:br/>
            </w:r>
            <w:r>
              <w:rPr>
                <w:rFonts w:ascii="Times New Roman"/>
                <w:b w:val="false"/>
                <w:i w:val="false"/>
                <w:color w:val="000000"/>
                <w:sz w:val="20"/>
              </w:rPr>
              <w:t>
</w:t>
            </w:r>
            <w:r>
              <w:rPr>
                <w:rFonts w:ascii="Times New Roman"/>
                <w:b/>
                <w:i w:val="false"/>
                <w:color w:val="000000"/>
                <w:sz w:val="20"/>
              </w:rPr>
              <w:t>уақытының</w:t>
            </w:r>
            <w:r>
              <w:br/>
            </w:r>
            <w:r>
              <w:rPr>
                <w:rFonts w:ascii="Times New Roman"/>
                <w:b w:val="false"/>
                <w:i w:val="false"/>
                <w:color w:val="000000"/>
                <w:sz w:val="20"/>
              </w:rPr>
              <w:t>
</w:t>
            </w:r>
            <w:r>
              <w:rPr>
                <w:rFonts w:ascii="Times New Roman"/>
                <w:b/>
                <w:i w:val="false"/>
                <w:color w:val="000000"/>
                <w:sz w:val="20"/>
              </w:rPr>
              <w:t>үлесі,</w:t>
            </w:r>
            <w:r>
              <w:br/>
            </w:r>
            <w:r>
              <w:rPr>
                <w:rFonts w:ascii="Times New Roman"/>
                <w:b w:val="false"/>
                <w:i w:val="false"/>
                <w:color w:val="000000"/>
                <w:sz w:val="20"/>
              </w:rPr>
              <w:t>
</w:t>
            </w:r>
            <w:r>
              <w:rPr>
                <w:rFonts w:ascii="Times New Roman"/>
                <w:b/>
                <w:i w:val="false"/>
                <w:color w:val="000000"/>
                <w:sz w:val="20"/>
              </w:rPr>
              <w:t>пайызбен</w:t>
            </w:r>
            <w:r>
              <w:br/>
            </w:r>
            <w:r>
              <w:rPr>
                <w:rFonts w:ascii="Times New Roman"/>
                <w:b w:val="false"/>
                <w:i w:val="false"/>
                <w:color w:val="000000"/>
                <w:sz w:val="20"/>
              </w:rPr>
              <w:t>
</w:t>
            </w:r>
            <w:r>
              <w:rPr>
                <w:rFonts w:ascii="Times New Roman"/>
                <w:b w:val="false"/>
                <w:i w:val="false"/>
                <w:color w:val="000000"/>
                <w:sz w:val="20"/>
              </w:rPr>
              <w:t>Доля</w:t>
            </w:r>
            <w:r>
              <w:br/>
            </w:r>
            <w:r>
              <w:rPr>
                <w:rFonts w:ascii="Times New Roman"/>
                <w:b w:val="false"/>
                <w:i w:val="false"/>
                <w:color w:val="000000"/>
                <w:sz w:val="20"/>
              </w:rPr>
              <w:t>
</w:t>
            </w:r>
            <w:r>
              <w:rPr>
                <w:rFonts w:ascii="Times New Roman"/>
                <w:b w:val="false"/>
                <w:i w:val="false"/>
                <w:color w:val="000000"/>
                <w:sz w:val="20"/>
              </w:rPr>
              <w:t>рабочего</w:t>
            </w:r>
            <w:r>
              <w:br/>
            </w:r>
            <w:r>
              <w:rPr>
                <w:rFonts w:ascii="Times New Roman"/>
                <w:b w:val="false"/>
                <w:i w:val="false"/>
                <w:color w:val="000000"/>
                <w:sz w:val="20"/>
              </w:rPr>
              <w:t>
</w:t>
            </w:r>
            <w:r>
              <w:rPr>
                <w:rFonts w:ascii="Times New Roman"/>
                <w:b w:val="false"/>
                <w:i w:val="false"/>
                <w:color w:val="000000"/>
                <w:sz w:val="20"/>
              </w:rPr>
              <w:t>времени,</w:t>
            </w:r>
            <w:r>
              <w:br/>
            </w:r>
            <w:r>
              <w:rPr>
                <w:rFonts w:ascii="Times New Roman"/>
                <w:b w:val="false"/>
                <w:i w:val="false"/>
                <w:color w:val="000000"/>
                <w:sz w:val="20"/>
              </w:rPr>
              <w:t>
</w:t>
            </w:r>
            <w:r>
              <w:rPr>
                <w:rFonts w:ascii="Times New Roman"/>
                <w:b w:val="false"/>
                <w:i w:val="false"/>
                <w:color w:val="000000"/>
                <w:sz w:val="20"/>
              </w:rPr>
              <w:t>затрачен-</w:t>
            </w:r>
            <w:r>
              <w:br/>
            </w:r>
            <w:r>
              <w:rPr>
                <w:rFonts w:ascii="Times New Roman"/>
                <w:b w:val="false"/>
                <w:i w:val="false"/>
                <w:color w:val="000000"/>
                <w:sz w:val="20"/>
              </w:rPr>
              <w:t>
</w:t>
            </w:r>
            <w:r>
              <w:rPr>
                <w:rFonts w:ascii="Times New Roman"/>
                <w:b w:val="false"/>
                <w:i w:val="false"/>
                <w:color w:val="000000"/>
                <w:sz w:val="20"/>
              </w:rPr>
              <w:t>ного на</w:t>
            </w:r>
            <w:r>
              <w:br/>
            </w:r>
            <w:r>
              <w:rPr>
                <w:rFonts w:ascii="Times New Roman"/>
                <w:b w:val="false"/>
                <w:i w:val="false"/>
                <w:color w:val="000000"/>
                <w:sz w:val="20"/>
              </w:rPr>
              <w:t>
</w:t>
            </w:r>
            <w:r>
              <w:rPr>
                <w:rFonts w:ascii="Times New Roman"/>
                <w:b w:val="false"/>
                <w:i w:val="false"/>
                <w:color w:val="000000"/>
                <w:sz w:val="20"/>
              </w:rPr>
              <w:t>НИОКР, в</w:t>
            </w:r>
            <w:r>
              <w:br/>
            </w:r>
            <w:r>
              <w:rPr>
                <w:rFonts w:ascii="Times New Roman"/>
                <w:b w:val="false"/>
                <w:i w:val="false"/>
                <w:color w:val="000000"/>
                <w:sz w:val="20"/>
              </w:rPr>
              <w:t>
</w:t>
            </w:r>
            <w:r>
              <w:rPr>
                <w:rFonts w:ascii="Times New Roman"/>
                <w:b w:val="false"/>
                <w:i w:val="false"/>
                <w:color w:val="000000"/>
                <w:sz w:val="20"/>
              </w:rPr>
              <w:t>процентах</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1" w:id="29"/>
    <w:p>
      <w:pPr>
        <w:spacing w:after="0"/>
        <w:ind w:left="0"/>
        <w:jc w:val="both"/>
      </w:pPr>
      <w:r>
        <w:rPr>
          <w:rFonts w:ascii="Times New Roman"/>
          <w:b w:val="false"/>
          <w:i w:val="false"/>
          <w:color w:val="000000"/>
          <w:sz w:val="28"/>
        </w:rPr>
        <w:t>
</w:t>
      </w:r>
      <w:r>
        <w:rPr>
          <w:rFonts w:ascii="Times New Roman"/>
          <w:b/>
          <w:i w:val="false"/>
          <w:color w:val="000000"/>
          <w:sz w:val="28"/>
        </w:rPr>
        <w:t>8. Ғылыми зерттеулер мен әзірлемелерді орындаған</w:t>
      </w:r>
      <w:r>
        <w:br/>
      </w:r>
      <w:r>
        <w:rPr>
          <w:rFonts w:ascii="Times New Roman"/>
          <w:b w:val="false"/>
          <w:i w:val="false"/>
          <w:color w:val="000000"/>
          <w:sz w:val="28"/>
        </w:rPr>
        <w:t>
   </w:t>
      </w:r>
      <w:r>
        <w:rPr>
          <w:rFonts w:ascii="Times New Roman"/>
          <w:b/>
          <w:i w:val="false"/>
          <w:color w:val="000000"/>
          <w:sz w:val="28"/>
        </w:rPr>
        <w:t>қызметкерлердің орта есеппен жылына тізімдік санын</w:t>
      </w:r>
      <w:r>
        <w:br/>
      </w:r>
      <w:r>
        <w:rPr>
          <w:rFonts w:ascii="Times New Roman"/>
          <w:b w:val="false"/>
          <w:i w:val="false"/>
          <w:color w:val="000000"/>
          <w:sz w:val="28"/>
        </w:rPr>
        <w:t>
   </w:t>
      </w:r>
      <w:r>
        <w:rPr>
          <w:rFonts w:ascii="Times New Roman"/>
          <w:b/>
          <w:i w:val="false"/>
          <w:color w:val="000000"/>
          <w:sz w:val="28"/>
        </w:rPr>
        <w:t>(қоса атқарушыларсыз және азаматтық-құқықтық сипаттағы</w:t>
      </w:r>
      <w:r>
        <w:br/>
      </w:r>
      <w:r>
        <w:rPr>
          <w:rFonts w:ascii="Times New Roman"/>
          <w:b w:val="false"/>
          <w:i w:val="false"/>
          <w:color w:val="000000"/>
          <w:sz w:val="28"/>
        </w:rPr>
        <w:t>
   </w:t>
      </w:r>
      <w:r>
        <w:rPr>
          <w:rFonts w:ascii="Times New Roman"/>
          <w:b/>
          <w:i w:val="false"/>
          <w:color w:val="000000"/>
          <w:sz w:val="28"/>
        </w:rPr>
        <w:t>шарттар бойынша жұмыс істегендерсіз) көрсетіңіз, адам</w:t>
      </w:r>
      <w:r>
        <w:br/>
      </w:r>
      <w:r>
        <w:rPr>
          <w:rFonts w:ascii="Times New Roman"/>
          <w:b w:val="false"/>
          <w:i w:val="false"/>
          <w:color w:val="000000"/>
          <w:sz w:val="28"/>
        </w:rPr>
        <w:t>
   Укажите списочную численность работников, выполнявших научные</w:t>
      </w:r>
      <w:r>
        <w:br/>
      </w:r>
      <w:r>
        <w:rPr>
          <w:rFonts w:ascii="Times New Roman"/>
          <w:b w:val="false"/>
          <w:i w:val="false"/>
          <w:color w:val="000000"/>
          <w:sz w:val="28"/>
        </w:rPr>
        <w:t>
   исследования и разработки (без совместителей и работавших по</w:t>
      </w:r>
      <w:r>
        <w:br/>
      </w:r>
      <w:r>
        <w:rPr>
          <w:rFonts w:ascii="Times New Roman"/>
          <w:b w:val="false"/>
          <w:i w:val="false"/>
          <w:color w:val="000000"/>
          <w:sz w:val="28"/>
        </w:rPr>
        <w:t>
   договорам гражданско-правового характера) в среднем за год,</w:t>
      </w:r>
      <w:r>
        <w:br/>
      </w:r>
      <w:r>
        <w:rPr>
          <w:rFonts w:ascii="Times New Roman"/>
          <w:b w:val="false"/>
          <w:i w:val="false"/>
          <w:color w:val="000000"/>
          <w:sz w:val="28"/>
        </w:rPr>
        <w:t>
   человек</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717"/>
        <w:gridCol w:w="718"/>
        <w:gridCol w:w="718"/>
        <w:gridCol w:w="718"/>
        <w:gridCol w:w="718"/>
        <w:gridCol w:w="718"/>
        <w:gridCol w:w="718"/>
        <w:gridCol w:w="718"/>
      </w:tblGrid>
      <w:tr>
        <w:trPr>
          <w:trHeight w:val="3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2" w:id="30"/>
    <w:p>
      <w:pPr>
        <w:spacing w:after="0"/>
        <w:ind w:left="0"/>
        <w:jc w:val="both"/>
      </w:pPr>
      <w:r>
        <w:rPr>
          <w:rFonts w:ascii="Times New Roman"/>
          <w:b w:val="false"/>
          <w:i w:val="false"/>
          <w:color w:val="000000"/>
          <w:sz w:val="28"/>
        </w:rPr>
        <w:t>
</w:t>
      </w:r>
      <w:r>
        <w:rPr>
          <w:rFonts w:ascii="Times New Roman"/>
          <w:b/>
          <w:i w:val="false"/>
          <w:color w:val="000000"/>
          <w:sz w:val="28"/>
        </w:rPr>
        <w:t>9. Жас бойынша ғылыми зерттеулер мен әзірлемелерді орындаған</w:t>
      </w:r>
      <w:r>
        <w:br/>
      </w:r>
      <w:r>
        <w:rPr>
          <w:rFonts w:ascii="Times New Roman"/>
          <w:b w:val="false"/>
          <w:i w:val="false"/>
          <w:color w:val="000000"/>
          <w:sz w:val="28"/>
        </w:rPr>
        <w:t>
   </w:t>
      </w:r>
      <w:r>
        <w:rPr>
          <w:rFonts w:ascii="Times New Roman"/>
          <w:b/>
          <w:i w:val="false"/>
          <w:color w:val="000000"/>
          <w:sz w:val="28"/>
        </w:rPr>
        <w:t>қызметкерлердің санын бөлу, адам</w:t>
      </w:r>
      <w:r>
        <w:br/>
      </w:r>
      <w:r>
        <w:rPr>
          <w:rFonts w:ascii="Times New Roman"/>
          <w:b w:val="false"/>
          <w:i w:val="false"/>
          <w:color w:val="000000"/>
          <w:sz w:val="28"/>
        </w:rPr>
        <w:t>
   Распределение численности работников, выполнявших научные</w:t>
      </w:r>
      <w:r>
        <w:br/>
      </w:r>
      <w:r>
        <w:rPr>
          <w:rFonts w:ascii="Times New Roman"/>
          <w:b w:val="false"/>
          <w:i w:val="false"/>
          <w:color w:val="000000"/>
          <w:sz w:val="28"/>
        </w:rPr>
        <w:t>
   исследования и разработки по возрасту, человек</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4"/>
        <w:gridCol w:w="2858"/>
        <w:gridCol w:w="1298"/>
        <w:gridCol w:w="1513"/>
        <w:gridCol w:w="1302"/>
        <w:gridCol w:w="1303"/>
        <w:gridCol w:w="1303"/>
        <w:gridCol w:w="1324"/>
        <w:gridCol w:w="1515"/>
      </w:tblGrid>
      <w:tr>
        <w:trPr>
          <w:trHeight w:val="390" w:hRule="atLeast"/>
        </w:trPr>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2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1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w:t>
            </w:r>
            <w:r>
              <w:br/>
            </w:r>
            <w:r>
              <w:rPr>
                <w:rFonts w:ascii="Times New Roman"/>
                <w:b w:val="false"/>
                <w:i w:val="false"/>
                <w:color w:val="000000"/>
                <w:sz w:val="20"/>
              </w:rPr>
              <w:t>
</w:t>
            </w:r>
            <w:r>
              <w:rPr>
                <w:rFonts w:ascii="Times New Roman"/>
                <w:b/>
                <w:i w:val="false"/>
                <w:color w:val="000000"/>
                <w:sz w:val="20"/>
              </w:rPr>
              <w:t>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жастағылар:</w:t>
            </w:r>
            <w:r>
              <w:br/>
            </w:r>
            <w:r>
              <w:rPr>
                <w:rFonts w:ascii="Times New Roman"/>
                <w:b w:val="false"/>
                <w:i w:val="false"/>
                <w:color w:val="000000"/>
                <w:sz w:val="20"/>
              </w:rPr>
              <w:t>
</w:t>
            </w:r>
            <w:r>
              <w:rPr>
                <w:rFonts w:ascii="Times New Roman"/>
                <w:b w:val="false"/>
                <w:i w:val="false"/>
                <w:color w:val="000000"/>
                <w:sz w:val="20"/>
              </w:rPr>
              <w:t>Из них в возрасте:</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r>
              <w:br/>
            </w:r>
            <w:r>
              <w:rPr>
                <w:rFonts w:ascii="Times New Roman"/>
                <w:b w:val="false"/>
                <w:i w:val="false"/>
                <w:color w:val="000000"/>
                <w:sz w:val="20"/>
              </w:rPr>
              <w:t>
</w:t>
            </w:r>
            <w:r>
              <w:rPr>
                <w:rFonts w:ascii="Times New Roman"/>
                <w:b/>
                <w:i w:val="false"/>
                <w:color w:val="000000"/>
                <w:sz w:val="20"/>
              </w:rPr>
              <w:t>жасқа</w:t>
            </w:r>
            <w:r>
              <w:br/>
            </w:r>
            <w:r>
              <w:rPr>
                <w:rFonts w:ascii="Times New Roman"/>
                <w:b w:val="false"/>
                <w:i w:val="false"/>
                <w:color w:val="000000"/>
                <w:sz w:val="20"/>
              </w:rPr>
              <w:t>
</w:t>
            </w:r>
            <w:r>
              <w:rPr>
                <w:rFonts w:ascii="Times New Roman"/>
                <w:b/>
                <w:i w:val="false"/>
                <w:color w:val="000000"/>
                <w:sz w:val="20"/>
              </w:rPr>
              <w:t>дейін</w:t>
            </w:r>
            <w:r>
              <w:br/>
            </w:r>
            <w:r>
              <w:rPr>
                <w:rFonts w:ascii="Times New Roman"/>
                <w:b w:val="false"/>
                <w:i w:val="false"/>
                <w:color w:val="000000"/>
                <w:sz w:val="20"/>
              </w:rPr>
              <w:t>
</w:t>
            </w:r>
            <w:r>
              <w:rPr>
                <w:rFonts w:ascii="Times New Roman"/>
                <w:b w:val="false"/>
                <w:i w:val="false"/>
                <w:color w:val="000000"/>
                <w:sz w:val="20"/>
              </w:rPr>
              <w:t>до 25</w:t>
            </w:r>
            <w:r>
              <w:br/>
            </w:r>
            <w:r>
              <w:rPr>
                <w:rFonts w:ascii="Times New Roman"/>
                <w:b w:val="false"/>
                <w:i w:val="false"/>
                <w:color w:val="000000"/>
                <w:sz w:val="20"/>
              </w:rPr>
              <w:t>
</w:t>
            </w:r>
            <w:r>
              <w:rPr>
                <w:rFonts w:ascii="Times New Roman"/>
                <w:b w:val="false"/>
                <w:i w:val="false"/>
                <w:color w:val="000000"/>
                <w:sz w:val="20"/>
              </w:rPr>
              <w:t>лет</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25-34</w:t>
            </w:r>
            <w:r>
              <w:br/>
            </w:r>
            <w:r>
              <w:rPr>
                <w:rFonts w:ascii="Times New Roman"/>
                <w:b w:val="false"/>
                <w:i w:val="false"/>
                <w:color w:val="000000"/>
                <w:sz w:val="20"/>
              </w:rPr>
              <w:t>
</w:t>
            </w:r>
            <w:r>
              <w:rPr>
                <w:rFonts w:ascii="Times New Roman"/>
                <w:b/>
                <w:i w:val="false"/>
                <w:color w:val="000000"/>
                <w:sz w:val="20"/>
              </w:rPr>
              <w:t>жас</w:t>
            </w:r>
            <w:r>
              <w:br/>
            </w:r>
            <w:r>
              <w:rPr>
                <w:rFonts w:ascii="Times New Roman"/>
                <w:b w:val="false"/>
                <w:i w:val="false"/>
                <w:color w:val="000000"/>
                <w:sz w:val="20"/>
              </w:rPr>
              <w:t>
</w:t>
            </w:r>
            <w:r>
              <w:rPr>
                <w:rFonts w:ascii="Times New Roman"/>
                <w:b w:val="false"/>
                <w:i w:val="false"/>
                <w:color w:val="000000"/>
                <w:sz w:val="20"/>
              </w:rPr>
              <w:t>25-34</w:t>
            </w:r>
            <w:r>
              <w:br/>
            </w:r>
            <w:r>
              <w:rPr>
                <w:rFonts w:ascii="Times New Roman"/>
                <w:b w:val="false"/>
                <w:i w:val="false"/>
                <w:color w:val="000000"/>
                <w:sz w:val="20"/>
              </w:rPr>
              <w:t>
</w:t>
            </w:r>
            <w:r>
              <w:rPr>
                <w:rFonts w:ascii="Times New Roman"/>
                <w:b w:val="false"/>
                <w:i w:val="false"/>
                <w:color w:val="000000"/>
                <w:sz w:val="20"/>
              </w:rPr>
              <w:t>года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35-44</w:t>
            </w:r>
            <w:r>
              <w:br/>
            </w:r>
            <w:r>
              <w:rPr>
                <w:rFonts w:ascii="Times New Roman"/>
                <w:b w:val="false"/>
                <w:i w:val="false"/>
                <w:color w:val="000000"/>
                <w:sz w:val="20"/>
              </w:rPr>
              <w:t>
</w:t>
            </w:r>
            <w:r>
              <w:rPr>
                <w:rFonts w:ascii="Times New Roman"/>
                <w:b/>
                <w:i w:val="false"/>
                <w:color w:val="000000"/>
                <w:sz w:val="20"/>
              </w:rPr>
              <w:t>жас</w:t>
            </w:r>
            <w:r>
              <w:br/>
            </w:r>
            <w:r>
              <w:rPr>
                <w:rFonts w:ascii="Times New Roman"/>
                <w:b w:val="false"/>
                <w:i w:val="false"/>
                <w:color w:val="000000"/>
                <w:sz w:val="20"/>
              </w:rPr>
              <w:t>
</w:t>
            </w:r>
            <w:r>
              <w:rPr>
                <w:rFonts w:ascii="Times New Roman"/>
                <w:b w:val="false"/>
                <w:i w:val="false"/>
                <w:color w:val="000000"/>
                <w:sz w:val="20"/>
              </w:rPr>
              <w:t>35-44</w:t>
            </w:r>
            <w:r>
              <w:br/>
            </w:r>
            <w:r>
              <w:rPr>
                <w:rFonts w:ascii="Times New Roman"/>
                <w:b w:val="false"/>
                <w:i w:val="false"/>
                <w:color w:val="000000"/>
                <w:sz w:val="20"/>
              </w:rPr>
              <w:t>
</w:t>
            </w:r>
            <w:r>
              <w:rPr>
                <w:rFonts w:ascii="Times New Roman"/>
                <w:b w:val="false"/>
                <w:i w:val="false"/>
                <w:color w:val="000000"/>
                <w:sz w:val="20"/>
              </w:rPr>
              <w:t>года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45-54</w:t>
            </w:r>
            <w:r>
              <w:br/>
            </w:r>
            <w:r>
              <w:rPr>
                <w:rFonts w:ascii="Times New Roman"/>
                <w:b w:val="false"/>
                <w:i w:val="false"/>
                <w:color w:val="000000"/>
                <w:sz w:val="20"/>
              </w:rPr>
              <w:t>
</w:t>
            </w:r>
            <w:r>
              <w:rPr>
                <w:rFonts w:ascii="Times New Roman"/>
                <w:b/>
                <w:i w:val="false"/>
                <w:color w:val="000000"/>
                <w:sz w:val="20"/>
              </w:rPr>
              <w:t>жас</w:t>
            </w:r>
            <w:r>
              <w:br/>
            </w:r>
            <w:r>
              <w:rPr>
                <w:rFonts w:ascii="Times New Roman"/>
                <w:b w:val="false"/>
                <w:i w:val="false"/>
                <w:color w:val="000000"/>
                <w:sz w:val="20"/>
              </w:rPr>
              <w:t>
</w:t>
            </w:r>
            <w:r>
              <w:rPr>
                <w:rFonts w:ascii="Times New Roman"/>
                <w:b w:val="false"/>
                <w:i w:val="false"/>
                <w:color w:val="000000"/>
                <w:sz w:val="20"/>
              </w:rPr>
              <w:t>45-54</w:t>
            </w:r>
            <w:r>
              <w:br/>
            </w:r>
            <w:r>
              <w:rPr>
                <w:rFonts w:ascii="Times New Roman"/>
                <w:b w:val="false"/>
                <w:i w:val="false"/>
                <w:color w:val="000000"/>
                <w:sz w:val="20"/>
              </w:rPr>
              <w:t>
</w:t>
            </w:r>
            <w:r>
              <w:rPr>
                <w:rFonts w:ascii="Times New Roman"/>
                <w:b w:val="false"/>
                <w:i w:val="false"/>
                <w:color w:val="000000"/>
                <w:sz w:val="20"/>
              </w:rPr>
              <w:t>года</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55-64</w:t>
            </w:r>
            <w:r>
              <w:br/>
            </w:r>
            <w:r>
              <w:rPr>
                <w:rFonts w:ascii="Times New Roman"/>
                <w:b w:val="false"/>
                <w:i w:val="false"/>
                <w:color w:val="000000"/>
                <w:sz w:val="20"/>
              </w:rPr>
              <w:t>
</w:t>
            </w:r>
            <w:r>
              <w:rPr>
                <w:rFonts w:ascii="Times New Roman"/>
                <w:b/>
                <w:i w:val="false"/>
                <w:color w:val="000000"/>
                <w:sz w:val="20"/>
              </w:rPr>
              <w:t>жас</w:t>
            </w:r>
            <w:r>
              <w:br/>
            </w:r>
            <w:r>
              <w:rPr>
                <w:rFonts w:ascii="Times New Roman"/>
                <w:b w:val="false"/>
                <w:i w:val="false"/>
                <w:color w:val="000000"/>
                <w:sz w:val="20"/>
              </w:rPr>
              <w:t>
</w:t>
            </w:r>
            <w:r>
              <w:rPr>
                <w:rFonts w:ascii="Times New Roman"/>
                <w:b w:val="false"/>
                <w:i w:val="false"/>
                <w:color w:val="000000"/>
                <w:sz w:val="20"/>
              </w:rPr>
              <w:t>55-64</w:t>
            </w:r>
            <w:r>
              <w:br/>
            </w:r>
            <w:r>
              <w:rPr>
                <w:rFonts w:ascii="Times New Roman"/>
                <w:b w:val="false"/>
                <w:i w:val="false"/>
                <w:color w:val="000000"/>
                <w:sz w:val="20"/>
              </w:rPr>
              <w:t>
</w:t>
            </w:r>
            <w:r>
              <w:rPr>
                <w:rFonts w:ascii="Times New Roman"/>
                <w:b w:val="false"/>
                <w:i w:val="false"/>
                <w:color w:val="000000"/>
                <w:sz w:val="20"/>
              </w:rPr>
              <w:t>года</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 жас</w:t>
            </w:r>
            <w:r>
              <w:br/>
            </w:r>
            <w:r>
              <w:rPr>
                <w:rFonts w:ascii="Times New Roman"/>
                <w:b w:val="false"/>
                <w:i w:val="false"/>
                <w:color w:val="000000"/>
                <w:sz w:val="20"/>
              </w:rPr>
              <w:t>
</w:t>
            </w:r>
            <w:r>
              <w:rPr>
                <w:rFonts w:ascii="Times New Roman"/>
                <w:b/>
                <w:i w:val="false"/>
                <w:color w:val="000000"/>
                <w:sz w:val="20"/>
              </w:rPr>
              <w:t>және</w:t>
            </w:r>
            <w:r>
              <w:br/>
            </w:r>
            <w:r>
              <w:rPr>
                <w:rFonts w:ascii="Times New Roman"/>
                <w:b w:val="false"/>
                <w:i w:val="false"/>
                <w:color w:val="000000"/>
                <w:sz w:val="20"/>
              </w:rPr>
              <w:t>
</w:t>
            </w:r>
            <w:r>
              <w:rPr>
                <w:rFonts w:ascii="Times New Roman"/>
                <w:b/>
                <w:i w:val="false"/>
                <w:color w:val="000000"/>
                <w:sz w:val="20"/>
              </w:rPr>
              <w:t>одан</w:t>
            </w:r>
            <w:r>
              <w:br/>
            </w:r>
            <w:r>
              <w:rPr>
                <w:rFonts w:ascii="Times New Roman"/>
                <w:b w:val="false"/>
                <w:i w:val="false"/>
                <w:color w:val="000000"/>
                <w:sz w:val="20"/>
              </w:rPr>
              <w:t>
</w:t>
            </w:r>
            <w:r>
              <w:rPr>
                <w:rFonts w:ascii="Times New Roman"/>
                <w:b/>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65 лет и</w:t>
            </w:r>
            <w:r>
              <w:br/>
            </w:r>
            <w:r>
              <w:rPr>
                <w:rFonts w:ascii="Times New Roman"/>
                <w:b w:val="false"/>
                <w:i w:val="false"/>
                <w:color w:val="000000"/>
                <w:sz w:val="20"/>
              </w:rPr>
              <w:t>
</w:t>
            </w:r>
            <w:r>
              <w:rPr>
                <w:rFonts w:ascii="Times New Roman"/>
                <w:b w:val="false"/>
                <w:i w:val="false"/>
                <w:color w:val="000000"/>
                <w:sz w:val="20"/>
              </w:rPr>
              <w:t>более</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жылдың</w:t>
            </w:r>
            <w:r>
              <w:br/>
            </w:r>
            <w:r>
              <w:rPr>
                <w:rFonts w:ascii="Times New Roman"/>
                <w:b w:val="false"/>
                <w:i w:val="false"/>
                <w:color w:val="000000"/>
                <w:sz w:val="20"/>
              </w:rPr>
              <w:t>
</w:t>
            </w:r>
            <w:r>
              <w:rPr>
                <w:rFonts w:ascii="Times New Roman"/>
                <w:b/>
                <w:i w:val="false"/>
                <w:color w:val="000000"/>
                <w:sz w:val="20"/>
              </w:rPr>
              <w:t>соңында ғылыми</w:t>
            </w:r>
            <w:r>
              <w:br/>
            </w:r>
            <w:r>
              <w:rPr>
                <w:rFonts w:ascii="Times New Roman"/>
                <w:b w:val="false"/>
                <w:i w:val="false"/>
                <w:color w:val="000000"/>
                <w:sz w:val="20"/>
              </w:rPr>
              <w:t>
</w:t>
            </w:r>
            <w:r>
              <w:rPr>
                <w:rFonts w:ascii="Times New Roman"/>
                <w:b/>
                <w:i w:val="false"/>
                <w:color w:val="000000"/>
                <w:sz w:val="20"/>
              </w:rPr>
              <w:t>зерттеулер мен</w:t>
            </w:r>
            <w:r>
              <w:br/>
            </w:r>
            <w:r>
              <w:rPr>
                <w:rFonts w:ascii="Times New Roman"/>
                <w:b w:val="false"/>
                <w:i w:val="false"/>
                <w:color w:val="000000"/>
                <w:sz w:val="20"/>
              </w:rPr>
              <w:t>
</w:t>
            </w:r>
            <w:r>
              <w:rPr>
                <w:rFonts w:ascii="Times New Roman"/>
                <w:b/>
                <w:i w:val="false"/>
                <w:color w:val="000000"/>
                <w:sz w:val="20"/>
              </w:rPr>
              <w:t>әзірлемелерді</w:t>
            </w:r>
            <w:r>
              <w:br/>
            </w:r>
            <w:r>
              <w:rPr>
                <w:rFonts w:ascii="Times New Roman"/>
                <w:b w:val="false"/>
                <w:i w:val="false"/>
                <w:color w:val="000000"/>
                <w:sz w:val="20"/>
              </w:rPr>
              <w:t>
</w:t>
            </w:r>
            <w:r>
              <w:rPr>
                <w:rFonts w:ascii="Times New Roman"/>
                <w:b/>
                <w:i w:val="false"/>
                <w:color w:val="000000"/>
                <w:sz w:val="20"/>
              </w:rPr>
              <w:t>орындаған</w:t>
            </w:r>
            <w:r>
              <w:br/>
            </w:r>
            <w:r>
              <w:rPr>
                <w:rFonts w:ascii="Times New Roman"/>
                <w:b w:val="false"/>
                <w:i w:val="false"/>
                <w:color w:val="000000"/>
                <w:sz w:val="20"/>
              </w:rPr>
              <w:t>
</w:t>
            </w:r>
            <w:r>
              <w:rPr>
                <w:rFonts w:ascii="Times New Roman"/>
                <w:b/>
                <w:i w:val="false"/>
                <w:color w:val="000000"/>
                <w:sz w:val="20"/>
              </w:rPr>
              <w:t>қызметкерлер</w:t>
            </w:r>
            <w:r>
              <w:br/>
            </w:r>
            <w:r>
              <w:rPr>
                <w:rFonts w:ascii="Times New Roman"/>
                <w:b w:val="false"/>
                <w:i w:val="false"/>
                <w:color w:val="000000"/>
                <w:sz w:val="20"/>
              </w:rPr>
              <w:t>
</w:t>
            </w:r>
            <w:r>
              <w:rPr>
                <w:rFonts w:ascii="Times New Roman"/>
                <w:b/>
                <w:i w:val="false"/>
                <w:color w:val="000000"/>
                <w:sz w:val="20"/>
              </w:rPr>
              <w:t>саны, барлығы</w:t>
            </w:r>
            <w:r>
              <w:br/>
            </w:r>
            <w:r>
              <w:rPr>
                <w:rFonts w:ascii="Times New Roman"/>
                <w:b w:val="false"/>
                <w:i w:val="false"/>
                <w:color w:val="000000"/>
                <w:sz w:val="20"/>
              </w:rPr>
              <w:t>
</w:t>
            </w:r>
            <w:r>
              <w:rPr>
                <w:rFonts w:ascii="Times New Roman"/>
                <w:b w:val="false"/>
                <w:i w:val="false"/>
                <w:color w:val="000000"/>
                <w:sz w:val="20"/>
              </w:rPr>
              <w:t>Численность</w:t>
            </w:r>
            <w:r>
              <w:br/>
            </w:r>
            <w:r>
              <w:rPr>
                <w:rFonts w:ascii="Times New Roman"/>
                <w:b w:val="false"/>
                <w:i w:val="false"/>
                <w:color w:val="000000"/>
                <w:sz w:val="20"/>
              </w:rPr>
              <w:t>
</w:t>
            </w:r>
            <w:r>
              <w:rPr>
                <w:rFonts w:ascii="Times New Roman"/>
                <w:b w:val="false"/>
                <w:i w:val="false"/>
                <w:color w:val="000000"/>
                <w:sz w:val="20"/>
              </w:rPr>
              <w:t>работников,</w:t>
            </w:r>
            <w:r>
              <w:br/>
            </w:r>
            <w:r>
              <w:rPr>
                <w:rFonts w:ascii="Times New Roman"/>
                <w:b w:val="false"/>
                <w:i w:val="false"/>
                <w:color w:val="000000"/>
                <w:sz w:val="20"/>
              </w:rPr>
              <w:t>
</w:t>
            </w:r>
            <w:r>
              <w:rPr>
                <w:rFonts w:ascii="Times New Roman"/>
                <w:b w:val="false"/>
                <w:i w:val="false"/>
                <w:color w:val="000000"/>
                <w:sz w:val="20"/>
              </w:rPr>
              <w:t>выполняющих</w:t>
            </w:r>
            <w:r>
              <w:br/>
            </w:r>
            <w:r>
              <w:rPr>
                <w:rFonts w:ascii="Times New Roman"/>
                <w:b w:val="false"/>
                <w:i w:val="false"/>
                <w:color w:val="000000"/>
                <w:sz w:val="20"/>
              </w:rPr>
              <w:t>
</w:t>
            </w:r>
            <w:r>
              <w:rPr>
                <w:rFonts w:ascii="Times New Roman"/>
                <w:b w:val="false"/>
                <w:i w:val="false"/>
                <w:color w:val="000000"/>
                <w:sz w:val="20"/>
              </w:rPr>
              <w:t>научные</w:t>
            </w:r>
            <w:r>
              <w:br/>
            </w:r>
            <w:r>
              <w:rPr>
                <w:rFonts w:ascii="Times New Roman"/>
                <w:b w:val="false"/>
                <w:i w:val="false"/>
                <w:color w:val="000000"/>
                <w:sz w:val="20"/>
              </w:rPr>
              <w:t>
</w:t>
            </w:r>
            <w:r>
              <w:rPr>
                <w:rFonts w:ascii="Times New Roman"/>
                <w:b w:val="false"/>
                <w:i w:val="false"/>
                <w:color w:val="000000"/>
                <w:sz w:val="20"/>
              </w:rPr>
              <w:t>исследования и</w:t>
            </w:r>
            <w:r>
              <w:br/>
            </w:r>
            <w:r>
              <w:rPr>
                <w:rFonts w:ascii="Times New Roman"/>
                <w:b w:val="false"/>
                <w:i w:val="false"/>
                <w:color w:val="000000"/>
                <w:sz w:val="20"/>
              </w:rPr>
              <w:t>
</w:t>
            </w:r>
            <w:r>
              <w:rPr>
                <w:rFonts w:ascii="Times New Roman"/>
                <w:b w:val="false"/>
                <w:i w:val="false"/>
                <w:color w:val="000000"/>
                <w:sz w:val="20"/>
              </w:rPr>
              <w:t>разработки на</w:t>
            </w:r>
            <w:r>
              <w:br/>
            </w:r>
            <w:r>
              <w:rPr>
                <w:rFonts w:ascii="Times New Roman"/>
                <w:b w:val="false"/>
                <w:i w:val="false"/>
                <w:color w:val="000000"/>
                <w:sz w:val="20"/>
              </w:rPr>
              <w:t>
</w:t>
            </w:r>
            <w:r>
              <w:rPr>
                <w:rFonts w:ascii="Times New Roman"/>
                <w:b w:val="false"/>
                <w:i w:val="false"/>
                <w:color w:val="000000"/>
                <w:sz w:val="20"/>
              </w:rPr>
              <w:t>конец отчетного</w:t>
            </w:r>
            <w:r>
              <w:br/>
            </w:r>
            <w:r>
              <w:rPr>
                <w:rFonts w:ascii="Times New Roman"/>
                <w:b w:val="false"/>
                <w:i w:val="false"/>
                <w:color w:val="000000"/>
                <w:sz w:val="20"/>
              </w:rPr>
              <w:t>
</w:t>
            </w:r>
            <w:r>
              <w:rPr>
                <w:rFonts w:ascii="Times New Roman"/>
                <w:b w:val="false"/>
                <w:i w:val="false"/>
                <w:color w:val="000000"/>
                <w:sz w:val="20"/>
              </w:rPr>
              <w:t>года, всего</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i w:val="false"/>
                <w:color w:val="000000"/>
                <w:sz w:val="20"/>
              </w:rPr>
              <w:t>зерттеуші-</w:t>
            </w:r>
            <w:r>
              <w:br/>
            </w:r>
            <w:r>
              <w:rPr>
                <w:rFonts w:ascii="Times New Roman"/>
                <w:b w:val="false"/>
                <w:i w:val="false"/>
                <w:color w:val="000000"/>
                <w:sz w:val="20"/>
              </w:rPr>
              <w:t>
</w:t>
            </w:r>
            <w:r>
              <w:rPr>
                <w:rFonts w:ascii="Times New Roman"/>
                <w:b/>
                <w:i w:val="false"/>
                <w:color w:val="000000"/>
                <w:sz w:val="20"/>
              </w:rPr>
              <w:t>мамандар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специалисты-</w:t>
            </w:r>
            <w:r>
              <w:br/>
            </w:r>
            <w:r>
              <w:rPr>
                <w:rFonts w:ascii="Times New Roman"/>
                <w:b w:val="false"/>
                <w:i w:val="false"/>
                <w:color w:val="000000"/>
                <w:sz w:val="20"/>
              </w:rPr>
              <w:t>
</w:t>
            </w:r>
            <w:r>
              <w:rPr>
                <w:rFonts w:ascii="Times New Roman"/>
                <w:b w:val="false"/>
                <w:i w:val="false"/>
                <w:color w:val="000000"/>
                <w:sz w:val="20"/>
              </w:rPr>
              <w:t>исследователи</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ғылыми</w:t>
            </w:r>
            <w:r>
              <w:br/>
            </w:r>
            <w:r>
              <w:rPr>
                <w:rFonts w:ascii="Times New Roman"/>
                <w:b w:val="false"/>
                <w:i w:val="false"/>
                <w:color w:val="000000"/>
                <w:sz w:val="20"/>
              </w:rPr>
              <w:t>
</w:t>
            </w:r>
            <w:r>
              <w:rPr>
                <w:rFonts w:ascii="Times New Roman"/>
                <w:b/>
                <w:i w:val="false"/>
                <w:color w:val="000000"/>
                <w:sz w:val="20"/>
              </w:rPr>
              <w:t>дәрежесі бары:</w:t>
            </w:r>
            <w:r>
              <w:br/>
            </w:r>
            <w:r>
              <w:rPr>
                <w:rFonts w:ascii="Times New Roman"/>
                <w:b w:val="false"/>
                <w:i w:val="false"/>
                <w:color w:val="000000"/>
                <w:sz w:val="20"/>
              </w:rPr>
              <w:t>
</w:t>
            </w:r>
            <w:r>
              <w:rPr>
                <w:rFonts w:ascii="Times New Roman"/>
                <w:b w:val="false"/>
                <w:i w:val="false"/>
                <w:color w:val="000000"/>
                <w:sz w:val="20"/>
              </w:rPr>
              <w:t>из них имеют</w:t>
            </w:r>
            <w:r>
              <w:br/>
            </w:r>
            <w:r>
              <w:rPr>
                <w:rFonts w:ascii="Times New Roman"/>
                <w:b w:val="false"/>
                <w:i w:val="false"/>
                <w:color w:val="000000"/>
                <w:sz w:val="20"/>
              </w:rPr>
              <w:t>
</w:t>
            </w:r>
            <w:r>
              <w:rPr>
                <w:rFonts w:ascii="Times New Roman"/>
                <w:b w:val="false"/>
                <w:i w:val="false"/>
                <w:color w:val="000000"/>
                <w:sz w:val="20"/>
              </w:rPr>
              <w:t>ученую степень:</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бейіні бойынша</w:t>
            </w:r>
            <w:r>
              <w:br/>
            </w:r>
            <w:r>
              <w:rPr>
                <w:rFonts w:ascii="Times New Roman"/>
                <w:b w:val="false"/>
                <w:i w:val="false"/>
                <w:color w:val="000000"/>
                <w:sz w:val="20"/>
              </w:rPr>
              <w:t>
</w:t>
            </w:r>
            <w:r>
              <w:rPr>
                <w:rFonts w:ascii="Times New Roman"/>
                <w:b/>
                <w:i w:val="false"/>
                <w:color w:val="000000"/>
                <w:sz w:val="20"/>
              </w:rPr>
              <w:t>докторы</w:t>
            </w:r>
            <w:r>
              <w:br/>
            </w:r>
            <w:r>
              <w:rPr>
                <w:rFonts w:ascii="Times New Roman"/>
                <w:b w:val="false"/>
                <w:i w:val="false"/>
                <w:color w:val="000000"/>
                <w:sz w:val="20"/>
              </w:rPr>
              <w:t>
</w:t>
            </w:r>
            <w:r>
              <w:rPr>
                <w:rFonts w:ascii="Times New Roman"/>
                <w:b w:val="false"/>
                <w:i w:val="false"/>
                <w:color w:val="000000"/>
                <w:sz w:val="20"/>
              </w:rPr>
              <w:t>доктор по</w:t>
            </w:r>
            <w:r>
              <w:br/>
            </w:r>
            <w:r>
              <w:rPr>
                <w:rFonts w:ascii="Times New Roman"/>
                <w:b w:val="false"/>
                <w:i w:val="false"/>
                <w:color w:val="000000"/>
                <w:sz w:val="20"/>
              </w:rPr>
              <w:t>
</w:t>
            </w:r>
            <w:r>
              <w:rPr>
                <w:rFonts w:ascii="Times New Roman"/>
                <w:b w:val="false"/>
                <w:i w:val="false"/>
                <w:color w:val="000000"/>
                <w:sz w:val="20"/>
              </w:rPr>
              <w:t>профилю</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из них женщины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PhD философия</w:t>
            </w:r>
            <w:r>
              <w:br/>
            </w:r>
            <w:r>
              <w:rPr>
                <w:rFonts w:ascii="Times New Roman"/>
                <w:b w:val="false"/>
                <w:i w:val="false"/>
                <w:color w:val="000000"/>
                <w:sz w:val="20"/>
              </w:rPr>
              <w:t>
</w:t>
            </w:r>
            <w:r>
              <w:rPr>
                <w:rFonts w:ascii="Times New Roman"/>
                <w:b/>
                <w:i w:val="false"/>
                <w:color w:val="000000"/>
                <w:sz w:val="20"/>
              </w:rPr>
              <w:t>докторы</w:t>
            </w:r>
            <w:r>
              <w:br/>
            </w:r>
            <w:r>
              <w:rPr>
                <w:rFonts w:ascii="Times New Roman"/>
                <w:b w:val="false"/>
                <w:i w:val="false"/>
                <w:color w:val="000000"/>
                <w:sz w:val="20"/>
              </w:rPr>
              <w:t>
</w:t>
            </w:r>
            <w:r>
              <w:rPr>
                <w:rFonts w:ascii="Times New Roman"/>
                <w:b w:val="false"/>
                <w:i w:val="false"/>
                <w:color w:val="000000"/>
                <w:sz w:val="20"/>
              </w:rPr>
              <w:t>доктор философии</w:t>
            </w:r>
            <w:r>
              <w:br/>
            </w:r>
            <w:r>
              <w:rPr>
                <w:rFonts w:ascii="Times New Roman"/>
                <w:b w:val="false"/>
                <w:i w:val="false"/>
                <w:color w:val="000000"/>
                <w:sz w:val="20"/>
              </w:rPr>
              <w:t>
</w:t>
            </w:r>
            <w:r>
              <w:rPr>
                <w:rFonts w:ascii="Times New Roman"/>
                <w:b w:val="false"/>
                <w:i w:val="false"/>
                <w:color w:val="000000"/>
                <w:sz w:val="20"/>
              </w:rPr>
              <w:t>PhD</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из них женщины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w:t>
            </w:r>
            <w:r>
              <w:br/>
            </w:r>
            <w:r>
              <w:rPr>
                <w:rFonts w:ascii="Times New Roman"/>
                <w:b w:val="false"/>
                <w:i w:val="false"/>
                <w:color w:val="000000"/>
                <w:sz w:val="20"/>
              </w:rPr>
              <w:t>
</w:t>
            </w:r>
            <w:r>
              <w:rPr>
                <w:rFonts w:ascii="Times New Roman"/>
                <w:b/>
                <w:i w:val="false"/>
                <w:color w:val="000000"/>
                <w:sz w:val="20"/>
              </w:rPr>
              <w:t>кандидаты</w:t>
            </w:r>
            <w:r>
              <w:br/>
            </w:r>
            <w:r>
              <w:rPr>
                <w:rFonts w:ascii="Times New Roman"/>
                <w:b w:val="false"/>
                <w:i w:val="false"/>
                <w:color w:val="000000"/>
                <w:sz w:val="20"/>
              </w:rPr>
              <w:t>
</w:t>
            </w:r>
            <w:r>
              <w:rPr>
                <w:rFonts w:ascii="Times New Roman"/>
                <w:b w:val="false"/>
                <w:i w:val="false"/>
                <w:color w:val="000000"/>
                <w:sz w:val="20"/>
              </w:rPr>
              <w:t>кандидат наук</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из них женщины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магистр</w:t>
            </w:r>
            <w:r>
              <w:br/>
            </w:r>
            <w:r>
              <w:rPr>
                <w:rFonts w:ascii="Times New Roman"/>
                <w:b w:val="false"/>
                <w:i w:val="false"/>
                <w:color w:val="000000"/>
                <w:sz w:val="20"/>
              </w:rPr>
              <w:t>
</w:t>
            </w:r>
            <w:r>
              <w:rPr>
                <w:rFonts w:ascii="Times New Roman"/>
                <w:b w:val="false"/>
                <w:i w:val="false"/>
                <w:color w:val="000000"/>
                <w:sz w:val="20"/>
              </w:rPr>
              <w:t>магистр</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из них женщины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3" w:id="31"/>
    <w:p>
      <w:pPr>
        <w:spacing w:after="0"/>
        <w:ind w:left="0"/>
        <w:jc w:val="both"/>
      </w:pPr>
      <w:r>
        <w:rPr>
          <w:rFonts w:ascii="Times New Roman"/>
          <w:b w:val="false"/>
          <w:i w:val="false"/>
          <w:color w:val="000000"/>
          <w:sz w:val="28"/>
        </w:rPr>
        <w:t>
</w:t>
      </w:r>
      <w:r>
        <w:rPr>
          <w:rFonts w:ascii="Times New Roman"/>
          <w:b/>
          <w:i w:val="false"/>
          <w:color w:val="000000"/>
          <w:sz w:val="28"/>
        </w:rPr>
        <w:t>10. Ғылыми зерттеулер мен әзірлемелерді орындаған</w:t>
      </w:r>
      <w:r>
        <w:br/>
      </w:r>
      <w:r>
        <w:rPr>
          <w:rFonts w:ascii="Times New Roman"/>
          <w:b w:val="false"/>
          <w:i w:val="false"/>
          <w:color w:val="000000"/>
          <w:sz w:val="28"/>
        </w:rPr>
        <w:t>
     </w:t>
      </w:r>
      <w:r>
        <w:rPr>
          <w:rFonts w:ascii="Times New Roman"/>
          <w:b/>
          <w:i w:val="false"/>
          <w:color w:val="000000"/>
          <w:sz w:val="28"/>
        </w:rPr>
        <w:t>зерттеуші-мамандар санының қозғалысы, адам</w:t>
      </w:r>
      <w:r>
        <w:br/>
      </w:r>
      <w:r>
        <w:rPr>
          <w:rFonts w:ascii="Times New Roman"/>
          <w:b w:val="false"/>
          <w:i w:val="false"/>
          <w:color w:val="000000"/>
          <w:sz w:val="28"/>
        </w:rPr>
        <w:t>
     Движение численности специалистов-исследователей, выполнявших</w:t>
      </w:r>
      <w:r>
        <w:br/>
      </w:r>
      <w:r>
        <w:rPr>
          <w:rFonts w:ascii="Times New Roman"/>
          <w:b w:val="false"/>
          <w:i w:val="false"/>
          <w:color w:val="000000"/>
          <w:sz w:val="28"/>
        </w:rPr>
        <w:t>
     научные исследования и разработки, человек</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6"/>
        <w:gridCol w:w="2556"/>
        <w:gridCol w:w="1993"/>
        <w:gridCol w:w="1410"/>
        <w:gridCol w:w="2163"/>
        <w:gridCol w:w="2268"/>
        <w:gridCol w:w="1894"/>
      </w:tblGrid>
      <w:tr>
        <w:trPr>
          <w:trHeight w:val="30" w:hRule="atLeast"/>
        </w:trPr>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2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w:t>
            </w:r>
            <w:r>
              <w:br/>
            </w:r>
            <w:r>
              <w:rPr>
                <w:rFonts w:ascii="Times New Roman"/>
                <w:b w:val="false"/>
                <w:i w:val="false"/>
                <w:color w:val="000000"/>
                <w:sz w:val="20"/>
              </w:rPr>
              <w:t>
</w:t>
            </w:r>
            <w:r>
              <w:rPr>
                <w:rFonts w:ascii="Times New Roman"/>
                <w:b/>
                <w:i w:val="false"/>
                <w:color w:val="000000"/>
                <w:sz w:val="20"/>
              </w:rPr>
              <w:t>жылдың</w:t>
            </w:r>
            <w:r>
              <w:br/>
            </w:r>
            <w:r>
              <w:rPr>
                <w:rFonts w:ascii="Times New Roman"/>
                <w:b w:val="false"/>
                <w:i w:val="false"/>
                <w:color w:val="000000"/>
                <w:sz w:val="20"/>
              </w:rPr>
              <w:t>
</w:t>
            </w:r>
            <w:r>
              <w:rPr>
                <w:rFonts w:ascii="Times New Roman"/>
                <w:b/>
                <w:i w:val="false"/>
                <w:color w:val="000000"/>
                <w:sz w:val="20"/>
              </w:rPr>
              <w:t>басына</w:t>
            </w:r>
            <w:r>
              <w:br/>
            </w:r>
            <w:r>
              <w:rPr>
                <w:rFonts w:ascii="Times New Roman"/>
                <w:b w:val="false"/>
                <w:i w:val="false"/>
                <w:color w:val="000000"/>
                <w:sz w:val="20"/>
              </w:rPr>
              <w:t>
</w:t>
            </w:r>
            <w:r>
              <w:rPr>
                <w:rFonts w:ascii="Times New Roman"/>
                <w:b w:val="false"/>
                <w:i w:val="false"/>
                <w:color w:val="000000"/>
                <w:sz w:val="20"/>
              </w:rPr>
              <w:t>На начало</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Қабылданған қызметкерлер</w:t>
            </w:r>
            <w:r>
              <w:br/>
            </w:r>
            <w:r>
              <w:rPr>
                <w:rFonts w:ascii="Times New Roman"/>
                <w:b w:val="false"/>
                <w:i w:val="false"/>
                <w:color w:val="000000"/>
                <w:sz w:val="20"/>
              </w:rPr>
              <w:t>
</w:t>
            </w:r>
            <w:r>
              <w:rPr>
                <w:rFonts w:ascii="Times New Roman"/>
                <w:b w:val="false"/>
                <w:i w:val="false"/>
                <w:color w:val="000000"/>
                <w:sz w:val="20"/>
              </w:rPr>
              <w:t>Принято работников</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ЖОО-ны</w:t>
            </w:r>
            <w:r>
              <w:br/>
            </w:r>
            <w:r>
              <w:rPr>
                <w:rFonts w:ascii="Times New Roman"/>
                <w:b w:val="false"/>
                <w:i w:val="false"/>
                <w:color w:val="000000"/>
                <w:sz w:val="20"/>
              </w:rPr>
              <w:t>
</w:t>
            </w:r>
            <w:r>
              <w:rPr>
                <w:rFonts w:ascii="Times New Roman"/>
                <w:b/>
                <w:i w:val="false"/>
                <w:color w:val="000000"/>
                <w:sz w:val="20"/>
              </w:rPr>
              <w:t>бітірген-</w:t>
            </w:r>
            <w:r>
              <w:br/>
            </w:r>
            <w:r>
              <w:rPr>
                <w:rFonts w:ascii="Times New Roman"/>
                <w:b w:val="false"/>
                <w:i w:val="false"/>
                <w:color w:val="000000"/>
                <w:sz w:val="20"/>
              </w:rPr>
              <w:t>
</w:t>
            </w:r>
            <w:r>
              <w:rPr>
                <w:rFonts w:ascii="Times New Roman"/>
                <w:b/>
                <w:i w:val="false"/>
                <w:color w:val="000000"/>
                <w:sz w:val="20"/>
              </w:rPr>
              <w:t>нен кейін</w:t>
            </w:r>
            <w:r>
              <w:br/>
            </w:r>
            <w:r>
              <w:rPr>
                <w:rFonts w:ascii="Times New Roman"/>
                <w:b w:val="false"/>
                <w:i w:val="false"/>
                <w:color w:val="000000"/>
                <w:sz w:val="20"/>
              </w:rPr>
              <w:t>
</w:t>
            </w:r>
            <w:r>
              <w:rPr>
                <w:rFonts w:ascii="Times New Roman"/>
                <w:b w:val="false"/>
                <w:i w:val="false"/>
                <w:color w:val="000000"/>
                <w:sz w:val="20"/>
              </w:rPr>
              <w:t>после</w:t>
            </w:r>
            <w:r>
              <w:br/>
            </w:r>
            <w:r>
              <w:rPr>
                <w:rFonts w:ascii="Times New Roman"/>
                <w:b w:val="false"/>
                <w:i w:val="false"/>
                <w:color w:val="000000"/>
                <w:sz w:val="20"/>
              </w:rPr>
              <w:t>
</w:t>
            </w:r>
            <w:r>
              <w:rPr>
                <w:rFonts w:ascii="Times New Roman"/>
                <w:b w:val="false"/>
                <w:i w:val="false"/>
                <w:color w:val="000000"/>
                <w:sz w:val="20"/>
              </w:rPr>
              <w:t>окончания</w:t>
            </w:r>
            <w:r>
              <w:br/>
            </w:r>
            <w:r>
              <w:rPr>
                <w:rFonts w:ascii="Times New Roman"/>
                <w:b w:val="false"/>
                <w:i w:val="false"/>
                <w:color w:val="000000"/>
                <w:sz w:val="20"/>
              </w:rPr>
              <w:t>
</w:t>
            </w:r>
            <w:r>
              <w:rPr>
                <w:rFonts w:ascii="Times New Roman"/>
                <w:b w:val="false"/>
                <w:i w:val="false"/>
                <w:color w:val="000000"/>
                <w:sz w:val="20"/>
              </w:rPr>
              <w:t>ВУЗа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w:t>
            </w:r>
            <w:r>
              <w:br/>
            </w:r>
            <w:r>
              <w:rPr>
                <w:rFonts w:ascii="Times New Roman"/>
                <w:b w:val="false"/>
                <w:i w:val="false"/>
                <w:color w:val="000000"/>
                <w:sz w:val="20"/>
              </w:rPr>
              <w:t>
</w:t>
            </w:r>
            <w:r>
              <w:rPr>
                <w:rFonts w:ascii="Times New Roman"/>
                <w:b/>
                <w:i w:val="false"/>
                <w:color w:val="000000"/>
                <w:sz w:val="20"/>
              </w:rPr>
              <w:t>ғылыми</w:t>
            </w:r>
            <w:r>
              <w:br/>
            </w:r>
            <w:r>
              <w:rPr>
                <w:rFonts w:ascii="Times New Roman"/>
                <w:b w:val="false"/>
                <w:i w:val="false"/>
                <w:color w:val="000000"/>
                <w:sz w:val="20"/>
              </w:rPr>
              <w:t>
</w:t>
            </w:r>
            <w:r>
              <w:rPr>
                <w:rFonts w:ascii="Times New Roman"/>
                <w:b/>
                <w:i w:val="false"/>
                <w:color w:val="000000"/>
                <w:sz w:val="20"/>
              </w:rPr>
              <w:t>ұйымдардан</w:t>
            </w:r>
            <w:r>
              <w:br/>
            </w:r>
            <w:r>
              <w:rPr>
                <w:rFonts w:ascii="Times New Roman"/>
                <w:b w:val="false"/>
                <w:i w:val="false"/>
                <w:color w:val="000000"/>
                <w:sz w:val="20"/>
              </w:rPr>
              <w:t>
</w:t>
            </w:r>
            <w:r>
              <w:rPr>
                <w:rFonts w:ascii="Times New Roman"/>
                <w:b w:val="false"/>
                <w:i w:val="false"/>
                <w:color w:val="000000"/>
                <w:sz w:val="20"/>
              </w:rPr>
              <w:t>из других</w:t>
            </w:r>
            <w:r>
              <w:br/>
            </w:r>
            <w:r>
              <w:rPr>
                <w:rFonts w:ascii="Times New Roman"/>
                <w:b w:val="false"/>
                <w:i w:val="false"/>
                <w:color w:val="000000"/>
                <w:sz w:val="20"/>
              </w:rPr>
              <w:t>
</w:t>
            </w:r>
            <w:r>
              <w:rPr>
                <w:rFonts w:ascii="Times New Roman"/>
                <w:b w:val="false"/>
                <w:i w:val="false"/>
                <w:color w:val="000000"/>
                <w:sz w:val="20"/>
              </w:rPr>
              <w:t>научных</w:t>
            </w:r>
            <w:r>
              <w:br/>
            </w:r>
            <w:r>
              <w:rPr>
                <w:rFonts w:ascii="Times New Roman"/>
                <w:b w:val="false"/>
                <w:i w:val="false"/>
                <w:color w:val="000000"/>
                <w:sz w:val="20"/>
              </w:rPr>
              <w:t>
</w:t>
            </w:r>
            <w:r>
              <w:rPr>
                <w:rFonts w:ascii="Times New Roman"/>
                <w:b w:val="false"/>
                <w:i w:val="false"/>
                <w:color w:val="000000"/>
                <w:sz w:val="20"/>
              </w:rPr>
              <w:t>организаций</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w:t>
            </w:r>
            <w:r>
              <w:br/>
            </w:r>
            <w:r>
              <w:rPr>
                <w:rFonts w:ascii="Times New Roman"/>
                <w:b w:val="false"/>
                <w:i w:val="false"/>
                <w:color w:val="000000"/>
                <w:sz w:val="20"/>
              </w:rPr>
              <w:t>
</w:t>
            </w:r>
            <w:r>
              <w:rPr>
                <w:rFonts w:ascii="Times New Roman"/>
                <w:b/>
                <w:i w:val="false"/>
                <w:color w:val="000000"/>
                <w:sz w:val="20"/>
              </w:rPr>
              <w:t>орындар-</w:t>
            </w:r>
            <w:r>
              <w:br/>
            </w:r>
            <w:r>
              <w:rPr>
                <w:rFonts w:ascii="Times New Roman"/>
                <w:b w:val="false"/>
                <w:i w:val="false"/>
                <w:color w:val="000000"/>
                <w:sz w:val="20"/>
              </w:rPr>
              <w:t>
</w:t>
            </w:r>
            <w:r>
              <w:rPr>
                <w:rFonts w:ascii="Times New Roman"/>
                <w:b/>
                <w:i w:val="false"/>
                <w:color w:val="000000"/>
                <w:sz w:val="20"/>
              </w:rPr>
              <w:t>дан</w:t>
            </w:r>
            <w:r>
              <w:br/>
            </w:r>
            <w:r>
              <w:rPr>
                <w:rFonts w:ascii="Times New Roman"/>
                <w:b w:val="false"/>
                <w:i w:val="false"/>
                <w:color w:val="000000"/>
                <w:sz w:val="20"/>
              </w:rPr>
              <w:t>
</w:t>
            </w:r>
            <w:r>
              <w:rPr>
                <w:rFonts w:ascii="Times New Roman"/>
                <w:b w:val="false"/>
                <w:i w:val="false"/>
                <w:color w:val="000000"/>
                <w:sz w:val="20"/>
              </w:rPr>
              <w:t>из прочих</w:t>
            </w:r>
            <w:r>
              <w:br/>
            </w:r>
            <w:r>
              <w:rPr>
                <w:rFonts w:ascii="Times New Roman"/>
                <w:b w:val="false"/>
                <w:i w:val="false"/>
                <w:color w:val="000000"/>
                <w:sz w:val="20"/>
              </w:rPr>
              <w:t>
</w:t>
            </w:r>
            <w:r>
              <w:rPr>
                <w:rFonts w:ascii="Times New Roman"/>
                <w:b w:val="false"/>
                <w:i w:val="false"/>
                <w:color w:val="000000"/>
                <w:sz w:val="20"/>
              </w:rPr>
              <w:t>мест</w:t>
            </w:r>
          </w:p>
        </w:tc>
      </w:tr>
      <w:tr>
        <w:trPr>
          <w:trHeight w:val="15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Зерттеуші-</w:t>
            </w:r>
            <w:r>
              <w:br/>
            </w:r>
            <w:r>
              <w:rPr>
                <w:rFonts w:ascii="Times New Roman"/>
                <w:b w:val="false"/>
                <w:i w:val="false"/>
                <w:color w:val="000000"/>
                <w:sz w:val="20"/>
              </w:rPr>
              <w:t>
</w:t>
            </w:r>
            <w:r>
              <w:rPr>
                <w:rFonts w:ascii="Times New Roman"/>
                <w:b/>
                <w:i w:val="false"/>
                <w:color w:val="000000"/>
                <w:sz w:val="20"/>
              </w:rPr>
              <w:t>мамандар</w:t>
            </w:r>
            <w:r>
              <w:br/>
            </w:r>
            <w:r>
              <w:rPr>
                <w:rFonts w:ascii="Times New Roman"/>
                <w:b w:val="false"/>
                <w:i w:val="false"/>
                <w:color w:val="000000"/>
                <w:sz w:val="20"/>
              </w:rPr>
              <w:t>
</w:t>
            </w:r>
            <w:r>
              <w:rPr>
                <w:rFonts w:ascii="Times New Roman"/>
                <w:b w:val="false"/>
                <w:i w:val="false"/>
                <w:color w:val="000000"/>
                <w:sz w:val="20"/>
              </w:rPr>
              <w:t>Специалисты-</w:t>
            </w:r>
            <w:r>
              <w:br/>
            </w:r>
            <w:r>
              <w:rPr>
                <w:rFonts w:ascii="Times New Roman"/>
                <w:b w:val="false"/>
                <w:i w:val="false"/>
                <w:color w:val="000000"/>
                <w:sz w:val="20"/>
              </w:rPr>
              <w:t>
</w:t>
            </w:r>
            <w:r>
              <w:rPr>
                <w:rFonts w:ascii="Times New Roman"/>
                <w:b w:val="false"/>
                <w:i w:val="false"/>
                <w:color w:val="000000"/>
                <w:sz w:val="20"/>
              </w:rPr>
              <w:t>исследователи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val="false"/>
                <w:i w:val="false"/>
                <w:color w:val="000000"/>
                <w:sz w:val="20"/>
              </w:rPr>
              <w:t>из них: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бейіні</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i w:val="false"/>
                <w:color w:val="000000"/>
                <w:sz w:val="20"/>
              </w:rPr>
              <w:t>докторы</w:t>
            </w:r>
            <w:r>
              <w:br/>
            </w:r>
            <w:r>
              <w:rPr>
                <w:rFonts w:ascii="Times New Roman"/>
                <w:b w:val="false"/>
                <w:i w:val="false"/>
                <w:color w:val="000000"/>
                <w:sz w:val="20"/>
              </w:rPr>
              <w:t>
</w:t>
            </w:r>
            <w:r>
              <w:rPr>
                <w:rFonts w:ascii="Times New Roman"/>
                <w:b w:val="false"/>
                <w:i w:val="false"/>
                <w:color w:val="000000"/>
                <w:sz w:val="20"/>
              </w:rPr>
              <w:t>доктор по</w:t>
            </w:r>
            <w:r>
              <w:br/>
            </w:r>
            <w:r>
              <w:rPr>
                <w:rFonts w:ascii="Times New Roman"/>
                <w:b w:val="false"/>
                <w:i w:val="false"/>
                <w:color w:val="000000"/>
                <w:sz w:val="20"/>
              </w:rPr>
              <w:t>
</w:t>
            </w:r>
            <w:r>
              <w:rPr>
                <w:rFonts w:ascii="Times New Roman"/>
                <w:b w:val="false"/>
                <w:i w:val="false"/>
                <w:color w:val="000000"/>
                <w:sz w:val="20"/>
              </w:rPr>
              <w:t>профилю</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PhD</w:t>
            </w:r>
            <w:r>
              <w:br/>
            </w:r>
            <w:r>
              <w:rPr>
                <w:rFonts w:ascii="Times New Roman"/>
                <w:b w:val="false"/>
                <w:i w:val="false"/>
                <w:color w:val="000000"/>
                <w:sz w:val="20"/>
              </w:rPr>
              <w:t>
</w:t>
            </w:r>
            <w:r>
              <w:rPr>
                <w:rFonts w:ascii="Times New Roman"/>
                <w:b/>
                <w:i w:val="false"/>
                <w:color w:val="000000"/>
                <w:sz w:val="20"/>
              </w:rPr>
              <w:t>философия</w:t>
            </w:r>
            <w:r>
              <w:br/>
            </w:r>
            <w:r>
              <w:rPr>
                <w:rFonts w:ascii="Times New Roman"/>
                <w:b w:val="false"/>
                <w:i w:val="false"/>
                <w:color w:val="000000"/>
                <w:sz w:val="20"/>
              </w:rPr>
              <w:t>
</w:t>
            </w:r>
            <w:r>
              <w:rPr>
                <w:rFonts w:ascii="Times New Roman"/>
                <w:b/>
                <w:i w:val="false"/>
                <w:color w:val="000000"/>
                <w:sz w:val="20"/>
              </w:rPr>
              <w:t>докторы</w:t>
            </w:r>
            <w:r>
              <w:br/>
            </w:r>
            <w:r>
              <w:rPr>
                <w:rFonts w:ascii="Times New Roman"/>
                <w:b w:val="false"/>
                <w:i w:val="false"/>
                <w:color w:val="000000"/>
                <w:sz w:val="20"/>
              </w:rPr>
              <w:t>
</w:t>
            </w:r>
            <w:r>
              <w:rPr>
                <w:rFonts w:ascii="Times New Roman"/>
                <w:b w:val="false"/>
                <w:i w:val="false"/>
                <w:color w:val="000000"/>
                <w:sz w:val="20"/>
              </w:rPr>
              <w:t>доктор</w:t>
            </w:r>
            <w:r>
              <w:br/>
            </w:r>
            <w:r>
              <w:rPr>
                <w:rFonts w:ascii="Times New Roman"/>
                <w:b w:val="false"/>
                <w:i w:val="false"/>
                <w:color w:val="000000"/>
                <w:sz w:val="20"/>
              </w:rPr>
              <w:t>
</w:t>
            </w:r>
            <w:r>
              <w:rPr>
                <w:rFonts w:ascii="Times New Roman"/>
                <w:b w:val="false"/>
                <w:i w:val="false"/>
                <w:color w:val="000000"/>
                <w:sz w:val="20"/>
              </w:rPr>
              <w:t>философии PhD</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w:t>
            </w:r>
            <w:r>
              <w:br/>
            </w:r>
            <w:r>
              <w:rPr>
                <w:rFonts w:ascii="Times New Roman"/>
                <w:b w:val="false"/>
                <w:i w:val="false"/>
                <w:color w:val="000000"/>
                <w:sz w:val="20"/>
              </w:rPr>
              <w:t>
</w:t>
            </w:r>
            <w:r>
              <w:rPr>
                <w:rFonts w:ascii="Times New Roman"/>
                <w:b/>
                <w:i w:val="false"/>
                <w:color w:val="000000"/>
                <w:sz w:val="20"/>
              </w:rPr>
              <w:t>кандидаты</w:t>
            </w:r>
            <w:r>
              <w:br/>
            </w:r>
            <w:r>
              <w:rPr>
                <w:rFonts w:ascii="Times New Roman"/>
                <w:b w:val="false"/>
                <w:i w:val="false"/>
                <w:color w:val="000000"/>
                <w:sz w:val="20"/>
              </w:rPr>
              <w:t>
</w:t>
            </w:r>
            <w:r>
              <w:rPr>
                <w:rFonts w:ascii="Times New Roman"/>
                <w:b w:val="false"/>
                <w:i w:val="false"/>
                <w:color w:val="000000"/>
                <w:sz w:val="20"/>
              </w:rPr>
              <w:t>кандидат наук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магистр</w:t>
            </w:r>
            <w:r>
              <w:br/>
            </w:r>
            <w:r>
              <w:rPr>
                <w:rFonts w:ascii="Times New Roman"/>
                <w:b w:val="false"/>
                <w:i w:val="false"/>
                <w:color w:val="000000"/>
                <w:sz w:val="20"/>
              </w:rPr>
              <w:t>
</w:t>
            </w:r>
            <w:r>
              <w:rPr>
                <w:rFonts w:ascii="Times New Roman"/>
                <w:b w:val="false"/>
                <w:i w:val="false"/>
                <w:color w:val="000000"/>
                <w:sz w:val="20"/>
              </w:rPr>
              <w:t>магистр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6"/>
        <w:gridCol w:w="3225"/>
        <w:gridCol w:w="3267"/>
        <w:gridCol w:w="3329"/>
        <w:gridCol w:w="248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Кеткен қызметкерлер</w:t>
            </w:r>
            <w:r>
              <w:br/>
            </w:r>
            <w:r>
              <w:rPr>
                <w:rFonts w:ascii="Times New Roman"/>
                <w:b w:val="false"/>
                <w:i w:val="false"/>
                <w:color w:val="000000"/>
                <w:sz w:val="20"/>
              </w:rPr>
              <w:t>
</w:t>
            </w:r>
            <w:r>
              <w:rPr>
                <w:rFonts w:ascii="Times New Roman"/>
                <w:b w:val="false"/>
                <w:i w:val="false"/>
                <w:color w:val="000000"/>
                <w:sz w:val="20"/>
              </w:rPr>
              <w:t>Выбыло работников</w:t>
            </w:r>
          </w:p>
        </w:tc>
        <w:tc>
          <w:tcPr>
            <w:tcW w:w="2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w:t>
            </w:r>
            <w:r>
              <w:br/>
            </w:r>
            <w:r>
              <w:rPr>
                <w:rFonts w:ascii="Times New Roman"/>
                <w:b w:val="false"/>
                <w:i w:val="false"/>
                <w:color w:val="000000"/>
                <w:sz w:val="20"/>
              </w:rPr>
              <w:t>
</w:t>
            </w:r>
            <w:r>
              <w:rPr>
                <w:rFonts w:ascii="Times New Roman"/>
                <w:b/>
                <w:i w:val="false"/>
                <w:color w:val="000000"/>
                <w:sz w:val="20"/>
              </w:rPr>
              <w:t>жылдың</w:t>
            </w:r>
            <w:r>
              <w:br/>
            </w:r>
            <w:r>
              <w:rPr>
                <w:rFonts w:ascii="Times New Roman"/>
                <w:b w:val="false"/>
                <w:i w:val="false"/>
                <w:color w:val="000000"/>
                <w:sz w:val="20"/>
              </w:rPr>
              <w:t>
</w:t>
            </w:r>
            <w:r>
              <w:rPr>
                <w:rFonts w:ascii="Times New Roman"/>
                <w:b/>
                <w:i w:val="false"/>
                <w:color w:val="000000"/>
                <w:sz w:val="20"/>
              </w:rPr>
              <w:t>соңына</w:t>
            </w:r>
            <w:r>
              <w:br/>
            </w:r>
            <w:r>
              <w:rPr>
                <w:rFonts w:ascii="Times New Roman"/>
                <w:b w:val="false"/>
                <w:i w:val="false"/>
                <w:color w:val="000000"/>
                <w:sz w:val="20"/>
              </w:rPr>
              <w:t>
</w:t>
            </w:r>
            <w:r>
              <w:rPr>
                <w:rFonts w:ascii="Times New Roman"/>
                <w:b w:val="false"/>
                <w:i w:val="false"/>
                <w:color w:val="000000"/>
                <w:sz w:val="20"/>
              </w:rPr>
              <w:t>На конец</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года</w:t>
            </w:r>
          </w:p>
        </w:tc>
      </w:tr>
      <w:tr>
        <w:trPr>
          <w:trHeight w:val="420" w:hRule="atLeast"/>
        </w:trPr>
        <w:tc>
          <w:tcPr>
            <w:tcW w:w="1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0" w:type="auto"/>
            <w:vMerge/>
            <w:tcBorders>
              <w:top w:val="nil"/>
              <w:left w:val="single" w:color="cfcfcf" w:sz="5"/>
              <w:bottom w:val="single" w:color="cfcfcf" w:sz="5"/>
              <w:right w:val="single" w:color="cfcfcf" w:sz="5"/>
            </w:tcBorders>
          </w:tcPr>
          <w:p/>
        </w:tc>
      </w:tr>
      <w:tr>
        <w:trPr>
          <w:trHeight w:val="1035" w:hRule="atLeast"/>
        </w:trPr>
        <w:tc>
          <w:tcPr>
            <w:tcW w:w="0" w:type="auto"/>
            <w:vMerge/>
            <w:tcBorders>
              <w:top w:val="nil"/>
              <w:left w:val="single" w:color="cfcfcf" w:sz="5"/>
              <w:bottom w:val="single" w:color="cfcfcf" w:sz="5"/>
              <w:right w:val="single" w:color="cfcfcf" w:sz="5"/>
            </w:tcBorders>
          </w:tcP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еркі бойынша</w:t>
            </w:r>
            <w:r>
              <w:br/>
            </w:r>
            <w:r>
              <w:rPr>
                <w:rFonts w:ascii="Times New Roman"/>
                <w:b w:val="false"/>
                <w:i w:val="false"/>
                <w:color w:val="000000"/>
                <w:sz w:val="20"/>
              </w:rPr>
              <w:t>
</w:t>
            </w:r>
            <w:r>
              <w:rPr>
                <w:rFonts w:ascii="Times New Roman"/>
                <w:b w:val="false"/>
                <w:i w:val="false"/>
                <w:color w:val="000000"/>
                <w:sz w:val="20"/>
              </w:rPr>
              <w:t>по собственному</w:t>
            </w:r>
            <w:r>
              <w:br/>
            </w:r>
            <w:r>
              <w:rPr>
                <w:rFonts w:ascii="Times New Roman"/>
                <w:b w:val="false"/>
                <w:i w:val="false"/>
                <w:color w:val="000000"/>
                <w:sz w:val="20"/>
              </w:rPr>
              <w:t>
</w:t>
            </w:r>
            <w:r>
              <w:rPr>
                <w:rFonts w:ascii="Times New Roman"/>
                <w:b w:val="false"/>
                <w:i w:val="false"/>
                <w:color w:val="000000"/>
                <w:sz w:val="20"/>
              </w:rPr>
              <w:t>желанию</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штатты қысқартуға</w:t>
            </w:r>
            <w:r>
              <w:br/>
            </w:r>
            <w:r>
              <w:rPr>
                <w:rFonts w:ascii="Times New Roman"/>
                <w:b w:val="false"/>
                <w:i w:val="false"/>
                <w:color w:val="000000"/>
                <w:sz w:val="20"/>
              </w:rPr>
              <w:t>
</w:t>
            </w:r>
            <w:r>
              <w:rPr>
                <w:rFonts w:ascii="Times New Roman"/>
                <w:b/>
                <w:i w:val="false"/>
                <w:color w:val="000000"/>
                <w:sz w:val="20"/>
              </w:rPr>
              <w:t>байланысты</w:t>
            </w:r>
            <w:r>
              <w:br/>
            </w:r>
            <w:r>
              <w:rPr>
                <w:rFonts w:ascii="Times New Roman"/>
                <w:b w:val="false"/>
                <w:i w:val="false"/>
                <w:color w:val="000000"/>
                <w:sz w:val="20"/>
              </w:rPr>
              <w:t>
</w:t>
            </w:r>
            <w:r>
              <w:rPr>
                <w:rFonts w:ascii="Times New Roman"/>
                <w:b w:val="false"/>
                <w:i w:val="false"/>
                <w:color w:val="000000"/>
                <w:sz w:val="20"/>
              </w:rPr>
              <w:t>в связи с</w:t>
            </w:r>
            <w:r>
              <w:br/>
            </w:r>
            <w:r>
              <w:rPr>
                <w:rFonts w:ascii="Times New Roman"/>
                <w:b w:val="false"/>
                <w:i w:val="false"/>
                <w:color w:val="000000"/>
                <w:sz w:val="20"/>
              </w:rPr>
              <w:t>
</w:t>
            </w:r>
            <w:r>
              <w:rPr>
                <w:rFonts w:ascii="Times New Roman"/>
                <w:b w:val="false"/>
                <w:i w:val="false"/>
                <w:color w:val="000000"/>
                <w:sz w:val="20"/>
              </w:rPr>
              <w:t>сокращением штатов</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себептер</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по прочим причинам</w:t>
            </w:r>
          </w:p>
        </w:tc>
        <w:tc>
          <w:tcPr>
            <w:tcW w:w="0" w:type="auto"/>
            <w:vMerge/>
            <w:tcBorders>
              <w:top w:val="nil"/>
              <w:left w:val="single" w:color="cfcfcf" w:sz="5"/>
              <w:bottom w:val="single" w:color="cfcfcf" w:sz="5"/>
              <w:right w:val="single" w:color="cfcfcf" w:sz="5"/>
            </w:tcBorders>
          </w:tcPr>
          <w:p/>
        </w:tc>
      </w:tr>
      <w:tr>
        <w:trPr>
          <w:trHeight w:val="15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4" w:id="32"/>
    <w:p>
      <w:pPr>
        <w:spacing w:after="0"/>
        <w:ind w:left="0"/>
        <w:jc w:val="both"/>
      </w:pPr>
      <w:r>
        <w:rPr>
          <w:rFonts w:ascii="Times New Roman"/>
          <w:b w:val="false"/>
          <w:i w:val="false"/>
          <w:color w:val="000000"/>
          <w:sz w:val="28"/>
        </w:rPr>
        <w:t>
</w:t>
      </w:r>
      <w:r>
        <w:rPr>
          <w:rFonts w:ascii="Times New Roman"/>
          <w:b/>
          <w:i w:val="false"/>
          <w:color w:val="000000"/>
          <w:sz w:val="28"/>
        </w:rPr>
        <w:t>11. Туған елдері және азаматтығы бойынша ғылыми зерттеулер мен</w:t>
      </w:r>
      <w:r>
        <w:br/>
      </w:r>
      <w:r>
        <w:rPr>
          <w:rFonts w:ascii="Times New Roman"/>
          <w:b w:val="false"/>
          <w:i w:val="false"/>
          <w:color w:val="000000"/>
          <w:sz w:val="28"/>
        </w:rPr>
        <w:t>
    </w:t>
      </w:r>
      <w:r>
        <w:rPr>
          <w:rFonts w:ascii="Times New Roman"/>
          <w:b/>
          <w:i w:val="false"/>
          <w:color w:val="000000"/>
          <w:sz w:val="28"/>
        </w:rPr>
        <w:t>әзірлемелерді орындаған қызметкерлердің санын бөлу, адам</w:t>
      </w:r>
      <w:r>
        <w:br/>
      </w:r>
      <w:r>
        <w:rPr>
          <w:rFonts w:ascii="Times New Roman"/>
          <w:b w:val="false"/>
          <w:i w:val="false"/>
          <w:color w:val="000000"/>
          <w:sz w:val="28"/>
        </w:rPr>
        <w:t>
    Распределение численности работников, выполнявших научные</w:t>
      </w:r>
      <w:r>
        <w:br/>
      </w:r>
      <w:r>
        <w:rPr>
          <w:rFonts w:ascii="Times New Roman"/>
          <w:b w:val="false"/>
          <w:i w:val="false"/>
          <w:color w:val="000000"/>
          <w:sz w:val="28"/>
        </w:rPr>
        <w:t>
    исследования и разработки по стране рождения и гражданству,</w:t>
      </w:r>
      <w:r>
        <w:br/>
      </w:r>
      <w:r>
        <w:rPr>
          <w:rFonts w:ascii="Times New Roman"/>
          <w:b w:val="false"/>
          <w:i w:val="false"/>
          <w:color w:val="000000"/>
          <w:sz w:val="28"/>
        </w:rPr>
        <w:t>
    человек</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5"/>
        <w:gridCol w:w="2295"/>
        <w:gridCol w:w="1900"/>
        <w:gridCol w:w="2277"/>
        <w:gridCol w:w="1585"/>
        <w:gridCol w:w="1691"/>
        <w:gridCol w:w="1293"/>
        <w:gridCol w:w="1504"/>
      </w:tblGrid>
      <w:tr>
        <w:trPr>
          <w:trHeight w:val="450" w:hRule="atLeast"/>
        </w:trPr>
        <w:tc>
          <w:tcPr>
            <w:tcW w:w="1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2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Туған елі</w:t>
            </w:r>
            <w:r>
              <w:br/>
            </w:r>
            <w:r>
              <w:rPr>
                <w:rFonts w:ascii="Times New Roman"/>
                <w:b w:val="false"/>
                <w:i w:val="false"/>
                <w:color w:val="000000"/>
                <w:sz w:val="20"/>
              </w:rPr>
              <w:t>
</w:t>
            </w:r>
            <w:r>
              <w:rPr>
                <w:rFonts w:ascii="Times New Roman"/>
                <w:b w:val="false"/>
                <w:i w:val="false"/>
                <w:color w:val="000000"/>
                <w:sz w:val="20"/>
              </w:rPr>
              <w:t>Страна рождения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Азаматтығы</w:t>
            </w:r>
            <w:r>
              <w:br/>
            </w:r>
            <w:r>
              <w:rPr>
                <w:rFonts w:ascii="Times New Roman"/>
                <w:b w:val="false"/>
                <w:i w:val="false"/>
                <w:color w:val="000000"/>
                <w:sz w:val="20"/>
              </w:rPr>
              <w:t>
</w:t>
            </w:r>
            <w:r>
              <w:rPr>
                <w:rFonts w:ascii="Times New Roman"/>
                <w:b w:val="false"/>
                <w:i w:val="false"/>
                <w:color w:val="000000"/>
                <w:sz w:val="20"/>
              </w:rPr>
              <w:t>Гражданство</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w:t>
            </w:r>
            <w:r>
              <w:br/>
            </w:r>
            <w:r>
              <w:rPr>
                <w:rFonts w:ascii="Times New Roman"/>
                <w:b w:val="false"/>
                <w:i w:val="false"/>
                <w:color w:val="000000"/>
                <w:sz w:val="20"/>
              </w:rPr>
              <w:t>
</w:t>
            </w:r>
            <w:r>
              <w:rPr>
                <w:rFonts w:ascii="Times New Roman"/>
                <w:b/>
                <w:i w:val="false"/>
                <w:color w:val="000000"/>
                <w:sz w:val="20"/>
              </w:rPr>
              <w:t>Республи-</w:t>
            </w:r>
            <w:r>
              <w:br/>
            </w:r>
            <w:r>
              <w:rPr>
                <w:rFonts w:ascii="Times New Roman"/>
                <w:b w:val="false"/>
                <w:i w:val="false"/>
                <w:color w:val="000000"/>
                <w:sz w:val="20"/>
              </w:rPr>
              <w:t>
</w:t>
            </w:r>
            <w:r>
              <w:rPr>
                <w:rFonts w:ascii="Times New Roman"/>
                <w:b/>
                <w:i w:val="false"/>
                <w:color w:val="000000"/>
                <w:sz w:val="20"/>
              </w:rPr>
              <w:t>касы</w:t>
            </w:r>
            <w:r>
              <w:br/>
            </w:r>
            <w:r>
              <w:rPr>
                <w:rFonts w:ascii="Times New Roman"/>
                <w:b w:val="false"/>
                <w:i w:val="false"/>
                <w:color w:val="000000"/>
                <w:sz w:val="20"/>
              </w:rPr>
              <w:t>
</w:t>
            </w: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Тәуелсіз</w:t>
            </w:r>
            <w:r>
              <w:br/>
            </w:r>
            <w:r>
              <w:rPr>
                <w:rFonts w:ascii="Times New Roman"/>
                <w:b w:val="false"/>
                <w:i w:val="false"/>
                <w:color w:val="000000"/>
                <w:sz w:val="20"/>
              </w:rPr>
              <w:t>
</w:t>
            </w:r>
            <w:r>
              <w:rPr>
                <w:rFonts w:ascii="Times New Roman"/>
                <w:b/>
                <w:i w:val="false"/>
                <w:color w:val="000000"/>
                <w:sz w:val="20"/>
              </w:rPr>
              <w:t>мемлекеттер</w:t>
            </w:r>
            <w:r>
              <w:br/>
            </w:r>
            <w:r>
              <w:rPr>
                <w:rFonts w:ascii="Times New Roman"/>
                <w:b w:val="false"/>
                <w:i w:val="false"/>
                <w:color w:val="000000"/>
                <w:sz w:val="20"/>
              </w:rPr>
              <w:t>
</w:t>
            </w:r>
            <w:r>
              <w:rPr>
                <w:rFonts w:ascii="Times New Roman"/>
                <w:b/>
                <w:i w:val="false"/>
                <w:color w:val="000000"/>
                <w:sz w:val="20"/>
              </w:rPr>
              <w:t>достастығы-</w:t>
            </w:r>
            <w:r>
              <w:br/>
            </w:r>
            <w:r>
              <w:rPr>
                <w:rFonts w:ascii="Times New Roman"/>
                <w:b w:val="false"/>
                <w:i w:val="false"/>
                <w:color w:val="000000"/>
                <w:sz w:val="20"/>
              </w:rPr>
              <w:t>
</w:t>
            </w:r>
            <w:r>
              <w:rPr>
                <w:rFonts w:ascii="Times New Roman"/>
                <w:b/>
                <w:i w:val="false"/>
                <w:color w:val="000000"/>
                <w:sz w:val="20"/>
              </w:rPr>
              <w:t>ның</w:t>
            </w:r>
            <w:r>
              <w:br/>
            </w:r>
            <w:r>
              <w:rPr>
                <w:rFonts w:ascii="Times New Roman"/>
                <w:b w:val="false"/>
                <w:i w:val="false"/>
                <w:color w:val="000000"/>
                <w:sz w:val="20"/>
              </w:rPr>
              <w:t>
</w:t>
            </w:r>
            <w:r>
              <w:rPr>
                <w:rFonts w:ascii="Times New Roman"/>
                <w:b/>
                <w:i w:val="false"/>
                <w:color w:val="000000"/>
                <w:sz w:val="20"/>
              </w:rPr>
              <w:t>(бұдан әрі -</w:t>
            </w:r>
            <w:r>
              <w:br/>
            </w:r>
            <w:r>
              <w:rPr>
                <w:rFonts w:ascii="Times New Roman"/>
                <w:b w:val="false"/>
                <w:i w:val="false"/>
                <w:color w:val="000000"/>
                <w:sz w:val="20"/>
              </w:rPr>
              <w:t>
</w:t>
            </w:r>
            <w:r>
              <w:rPr>
                <w:rFonts w:ascii="Times New Roman"/>
                <w:b/>
                <w:i w:val="false"/>
                <w:color w:val="000000"/>
                <w:sz w:val="20"/>
              </w:rPr>
              <w:t>ТМД) елі</w:t>
            </w:r>
            <w:r>
              <w:br/>
            </w:r>
            <w:r>
              <w:rPr>
                <w:rFonts w:ascii="Times New Roman"/>
                <w:b w:val="false"/>
                <w:i w:val="false"/>
                <w:color w:val="000000"/>
                <w:sz w:val="20"/>
              </w:rPr>
              <w:t>
</w:t>
            </w:r>
            <w:r>
              <w:rPr>
                <w:rFonts w:ascii="Times New Roman"/>
                <w:b w:val="false"/>
                <w:i w:val="false"/>
                <w:color w:val="000000"/>
                <w:sz w:val="20"/>
              </w:rPr>
              <w:t>Страны</w:t>
            </w:r>
            <w:r>
              <w:br/>
            </w:r>
            <w:r>
              <w:rPr>
                <w:rFonts w:ascii="Times New Roman"/>
                <w:b w:val="false"/>
                <w:i w:val="false"/>
                <w:color w:val="000000"/>
                <w:sz w:val="20"/>
              </w:rPr>
              <w:t>
</w:t>
            </w:r>
            <w:r>
              <w:rPr>
                <w:rFonts w:ascii="Times New Roman"/>
                <w:b w:val="false"/>
                <w:i w:val="false"/>
                <w:color w:val="000000"/>
                <w:sz w:val="20"/>
              </w:rPr>
              <w:t>Содружества</w:t>
            </w:r>
            <w:r>
              <w:br/>
            </w:r>
            <w:r>
              <w:rPr>
                <w:rFonts w:ascii="Times New Roman"/>
                <w:b w:val="false"/>
                <w:i w:val="false"/>
                <w:color w:val="000000"/>
                <w:sz w:val="20"/>
              </w:rPr>
              <w:t>
</w:t>
            </w:r>
            <w:r>
              <w:rPr>
                <w:rFonts w:ascii="Times New Roman"/>
                <w:b w:val="false"/>
                <w:i w:val="false"/>
                <w:color w:val="000000"/>
                <w:sz w:val="20"/>
              </w:rPr>
              <w:t>Независимых</w:t>
            </w:r>
            <w:r>
              <w:br/>
            </w:r>
            <w:r>
              <w:rPr>
                <w:rFonts w:ascii="Times New Roman"/>
                <w:b w:val="false"/>
                <w:i w:val="false"/>
                <w:color w:val="000000"/>
                <w:sz w:val="20"/>
              </w:rPr>
              <w:t>
</w:t>
            </w:r>
            <w:r>
              <w:rPr>
                <w:rFonts w:ascii="Times New Roman"/>
                <w:b w:val="false"/>
                <w:i w:val="false"/>
                <w:color w:val="000000"/>
                <w:sz w:val="20"/>
              </w:rPr>
              <w:t>Государств</w:t>
            </w:r>
            <w:r>
              <w:br/>
            </w:r>
            <w:r>
              <w:rPr>
                <w:rFonts w:ascii="Times New Roman"/>
                <w:b w:val="false"/>
                <w:i w:val="false"/>
                <w:color w:val="000000"/>
                <w:sz w:val="20"/>
              </w:rPr>
              <w:t>
</w:t>
            </w:r>
            <w:r>
              <w:rPr>
                <w:rFonts w:ascii="Times New Roman"/>
                <w:b w:val="false"/>
                <w:i w:val="false"/>
                <w:color w:val="000000"/>
                <w:sz w:val="20"/>
              </w:rPr>
              <w:t>(далее -</w:t>
            </w:r>
            <w:r>
              <w:br/>
            </w:r>
            <w:r>
              <w:rPr>
                <w:rFonts w:ascii="Times New Roman"/>
                <w:b w:val="false"/>
                <w:i w:val="false"/>
                <w:color w:val="000000"/>
                <w:sz w:val="20"/>
              </w:rPr>
              <w:t>
</w:t>
            </w:r>
            <w:r>
              <w:rPr>
                <w:rFonts w:ascii="Times New Roman"/>
                <w:b w:val="false"/>
                <w:i w:val="false"/>
                <w:color w:val="000000"/>
                <w:sz w:val="20"/>
              </w:rPr>
              <w:t>СНГ)</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w:t>
            </w:r>
            <w:r>
              <w:br/>
            </w:r>
            <w:r>
              <w:rPr>
                <w:rFonts w:ascii="Times New Roman"/>
                <w:b w:val="false"/>
                <w:i w:val="false"/>
                <w:color w:val="000000"/>
                <w:sz w:val="20"/>
              </w:rPr>
              <w:t>
</w:t>
            </w:r>
            <w:r>
              <w:rPr>
                <w:rFonts w:ascii="Times New Roman"/>
                <w:b/>
                <w:i w:val="false"/>
                <w:color w:val="000000"/>
                <w:sz w:val="20"/>
              </w:rPr>
              <w:t>тыс</w:t>
            </w:r>
            <w:r>
              <w:br/>
            </w:r>
            <w:r>
              <w:rPr>
                <w:rFonts w:ascii="Times New Roman"/>
                <w:b w:val="false"/>
                <w:i w:val="false"/>
                <w:color w:val="000000"/>
                <w:sz w:val="20"/>
              </w:rPr>
              <w:t>
</w:t>
            </w:r>
            <w:r>
              <w:rPr>
                <w:rFonts w:ascii="Times New Roman"/>
                <w:b/>
                <w:i w:val="false"/>
                <w:color w:val="000000"/>
                <w:sz w:val="20"/>
              </w:rPr>
              <w:t>елдерде</w:t>
            </w:r>
            <w:r>
              <w:br/>
            </w:r>
            <w:r>
              <w:rPr>
                <w:rFonts w:ascii="Times New Roman"/>
                <w:b w:val="false"/>
                <w:i w:val="false"/>
                <w:color w:val="000000"/>
                <w:sz w:val="20"/>
              </w:rPr>
              <w:t>
</w:t>
            </w:r>
            <w:r>
              <w:rPr>
                <w:rFonts w:ascii="Times New Roman"/>
                <w:b w:val="false"/>
                <w:i w:val="false"/>
                <w:color w:val="000000"/>
                <w:sz w:val="20"/>
              </w:rPr>
              <w:t>Вне</w:t>
            </w:r>
            <w:r>
              <w:br/>
            </w:r>
            <w:r>
              <w:rPr>
                <w:rFonts w:ascii="Times New Roman"/>
                <w:b w:val="false"/>
                <w:i w:val="false"/>
                <w:color w:val="000000"/>
                <w:sz w:val="20"/>
              </w:rPr>
              <w:t>
</w:t>
            </w:r>
            <w:r>
              <w:rPr>
                <w:rFonts w:ascii="Times New Roman"/>
                <w:b w:val="false"/>
                <w:i w:val="false"/>
                <w:color w:val="000000"/>
                <w:sz w:val="20"/>
              </w:rPr>
              <w:t>страны</w:t>
            </w:r>
            <w:r>
              <w:br/>
            </w:r>
            <w:r>
              <w:rPr>
                <w:rFonts w:ascii="Times New Roman"/>
                <w:b w:val="false"/>
                <w:i w:val="false"/>
                <w:color w:val="000000"/>
                <w:sz w:val="20"/>
              </w:rPr>
              <w:t>
</w:t>
            </w:r>
            <w:r>
              <w:rPr>
                <w:rFonts w:ascii="Times New Roman"/>
                <w:b w:val="false"/>
                <w:i w:val="false"/>
                <w:color w:val="000000"/>
                <w:sz w:val="20"/>
              </w:rPr>
              <w:t>СНГ</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w:t>
            </w:r>
            <w:r>
              <w:br/>
            </w:r>
            <w:r>
              <w:rPr>
                <w:rFonts w:ascii="Times New Roman"/>
                <w:b w:val="false"/>
                <w:i w:val="false"/>
                <w:color w:val="000000"/>
                <w:sz w:val="20"/>
              </w:rPr>
              <w:t>
</w:t>
            </w:r>
            <w:r>
              <w:rPr>
                <w:rFonts w:ascii="Times New Roman"/>
                <w:b/>
                <w:i w:val="false"/>
                <w:color w:val="000000"/>
                <w:sz w:val="20"/>
              </w:rPr>
              <w:t>стан</w:t>
            </w:r>
            <w:r>
              <w:br/>
            </w:r>
            <w:r>
              <w:rPr>
                <w:rFonts w:ascii="Times New Roman"/>
                <w:b w:val="false"/>
                <w:i w:val="false"/>
                <w:color w:val="000000"/>
                <w:sz w:val="20"/>
              </w:rPr>
              <w:t>
</w:t>
            </w:r>
            <w:r>
              <w:rPr>
                <w:rFonts w:ascii="Times New Roman"/>
                <w:b/>
                <w:i w:val="false"/>
                <w:color w:val="000000"/>
                <w:sz w:val="20"/>
              </w:rPr>
              <w:t>Респуб-</w:t>
            </w:r>
            <w:r>
              <w:br/>
            </w:r>
            <w:r>
              <w:rPr>
                <w:rFonts w:ascii="Times New Roman"/>
                <w:b w:val="false"/>
                <w:i w:val="false"/>
                <w:color w:val="000000"/>
                <w:sz w:val="20"/>
              </w:rPr>
              <w:t>
</w:t>
            </w:r>
            <w:r>
              <w:rPr>
                <w:rFonts w:ascii="Times New Roman"/>
                <w:b/>
                <w:i w:val="false"/>
                <w:color w:val="000000"/>
                <w:sz w:val="20"/>
              </w:rPr>
              <w:t>ликасы</w:t>
            </w:r>
            <w:r>
              <w:br/>
            </w:r>
            <w:r>
              <w:rPr>
                <w:rFonts w:ascii="Times New Roman"/>
                <w:b w:val="false"/>
                <w:i w:val="false"/>
                <w:color w:val="000000"/>
                <w:sz w:val="20"/>
              </w:rPr>
              <w:t>
</w:t>
            </w:r>
            <w:r>
              <w:rPr>
                <w:rFonts w:ascii="Times New Roman"/>
                <w:b w:val="false"/>
                <w:i w:val="false"/>
                <w:color w:val="000000"/>
                <w:sz w:val="20"/>
              </w:rPr>
              <w:t>Респу-</w:t>
            </w:r>
            <w:r>
              <w:br/>
            </w:r>
            <w:r>
              <w:rPr>
                <w:rFonts w:ascii="Times New Roman"/>
                <w:b w:val="false"/>
                <w:i w:val="false"/>
                <w:color w:val="000000"/>
                <w:sz w:val="20"/>
              </w:rPr>
              <w:t>
</w:t>
            </w:r>
            <w:r>
              <w:rPr>
                <w:rFonts w:ascii="Times New Roman"/>
                <w:b w:val="false"/>
                <w:i w:val="false"/>
                <w:color w:val="000000"/>
                <w:sz w:val="20"/>
              </w:rPr>
              <w:t>блика</w:t>
            </w:r>
            <w:r>
              <w:br/>
            </w:r>
            <w:r>
              <w:rPr>
                <w:rFonts w:ascii="Times New Roman"/>
                <w:b w:val="false"/>
                <w:i w:val="false"/>
                <w:color w:val="000000"/>
                <w:sz w:val="20"/>
              </w:rPr>
              <w:t>
</w:t>
            </w:r>
            <w:r>
              <w:rPr>
                <w:rFonts w:ascii="Times New Roman"/>
                <w:b w:val="false"/>
                <w:i w:val="false"/>
                <w:color w:val="000000"/>
                <w:sz w:val="20"/>
              </w:rPr>
              <w:t>Казахстан</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w:t>
            </w:r>
            <w:r>
              <w:br/>
            </w:r>
            <w:r>
              <w:rPr>
                <w:rFonts w:ascii="Times New Roman"/>
                <w:b w:val="false"/>
                <w:i w:val="false"/>
                <w:color w:val="000000"/>
                <w:sz w:val="20"/>
              </w:rPr>
              <w:t>
</w:t>
            </w:r>
            <w:r>
              <w:rPr>
                <w:rFonts w:ascii="Times New Roman"/>
                <w:b/>
                <w:i w:val="false"/>
                <w:color w:val="000000"/>
                <w:sz w:val="20"/>
              </w:rPr>
              <w:t>елдері</w:t>
            </w:r>
            <w:r>
              <w:br/>
            </w:r>
            <w:r>
              <w:rPr>
                <w:rFonts w:ascii="Times New Roman"/>
                <w:b w:val="false"/>
                <w:i w:val="false"/>
                <w:color w:val="000000"/>
                <w:sz w:val="20"/>
              </w:rPr>
              <w:t>
</w:t>
            </w:r>
            <w:r>
              <w:rPr>
                <w:rFonts w:ascii="Times New Roman"/>
                <w:b w:val="false"/>
                <w:i w:val="false"/>
                <w:color w:val="000000"/>
                <w:sz w:val="20"/>
              </w:rPr>
              <w:t>Страны</w:t>
            </w:r>
            <w:r>
              <w:br/>
            </w:r>
            <w:r>
              <w:rPr>
                <w:rFonts w:ascii="Times New Roman"/>
                <w:b w:val="false"/>
                <w:i w:val="false"/>
                <w:color w:val="000000"/>
                <w:sz w:val="20"/>
              </w:rPr>
              <w:t>
</w:t>
            </w:r>
            <w:r>
              <w:rPr>
                <w:rFonts w:ascii="Times New Roman"/>
                <w:b w:val="false"/>
                <w:i w:val="false"/>
                <w:color w:val="000000"/>
                <w:sz w:val="20"/>
              </w:rPr>
              <w:t>СНГ</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w:t>
            </w:r>
            <w:r>
              <w:br/>
            </w:r>
            <w:r>
              <w:rPr>
                <w:rFonts w:ascii="Times New Roman"/>
                <w:b w:val="false"/>
                <w:i w:val="false"/>
                <w:color w:val="000000"/>
                <w:sz w:val="20"/>
              </w:rPr>
              <w:t>
</w:t>
            </w:r>
            <w:r>
              <w:rPr>
                <w:rFonts w:ascii="Times New Roman"/>
                <w:b/>
                <w:i w:val="false"/>
                <w:color w:val="000000"/>
                <w:sz w:val="20"/>
              </w:rPr>
              <w:t>дан тыс</w:t>
            </w:r>
            <w:r>
              <w:br/>
            </w:r>
            <w:r>
              <w:rPr>
                <w:rFonts w:ascii="Times New Roman"/>
                <w:b w:val="false"/>
                <w:i w:val="false"/>
                <w:color w:val="000000"/>
                <w:sz w:val="20"/>
              </w:rPr>
              <w:t>
</w:t>
            </w:r>
            <w:r>
              <w:rPr>
                <w:rFonts w:ascii="Times New Roman"/>
                <w:b/>
                <w:i w:val="false"/>
                <w:color w:val="000000"/>
                <w:sz w:val="20"/>
              </w:rPr>
              <w:t>елдерде</w:t>
            </w:r>
            <w:r>
              <w:br/>
            </w:r>
            <w:r>
              <w:rPr>
                <w:rFonts w:ascii="Times New Roman"/>
                <w:b w:val="false"/>
                <w:i w:val="false"/>
                <w:color w:val="000000"/>
                <w:sz w:val="20"/>
              </w:rPr>
              <w:t>
</w:t>
            </w:r>
            <w:r>
              <w:rPr>
                <w:rFonts w:ascii="Times New Roman"/>
                <w:b w:val="false"/>
                <w:i w:val="false"/>
                <w:color w:val="000000"/>
                <w:sz w:val="20"/>
              </w:rPr>
              <w:t>Вне</w:t>
            </w:r>
            <w:r>
              <w:br/>
            </w:r>
            <w:r>
              <w:rPr>
                <w:rFonts w:ascii="Times New Roman"/>
                <w:b w:val="false"/>
                <w:i w:val="false"/>
                <w:color w:val="000000"/>
                <w:sz w:val="20"/>
              </w:rPr>
              <w:t>
</w:t>
            </w:r>
            <w:r>
              <w:rPr>
                <w:rFonts w:ascii="Times New Roman"/>
                <w:b w:val="false"/>
                <w:i w:val="false"/>
                <w:color w:val="000000"/>
                <w:sz w:val="20"/>
              </w:rPr>
              <w:t>страны</w:t>
            </w:r>
            <w:r>
              <w:br/>
            </w:r>
            <w:r>
              <w:rPr>
                <w:rFonts w:ascii="Times New Roman"/>
                <w:b w:val="false"/>
                <w:i w:val="false"/>
                <w:color w:val="000000"/>
                <w:sz w:val="20"/>
              </w:rPr>
              <w:t>
</w:t>
            </w:r>
            <w:r>
              <w:rPr>
                <w:rFonts w:ascii="Times New Roman"/>
                <w:b w:val="false"/>
                <w:i w:val="false"/>
                <w:color w:val="000000"/>
                <w:sz w:val="20"/>
              </w:rPr>
              <w:t>СНГ</w:t>
            </w:r>
          </w:p>
        </w:tc>
      </w:tr>
      <w:tr>
        <w:trPr>
          <w:trHeight w:val="15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Зерттеуші-</w:t>
            </w:r>
            <w:r>
              <w:br/>
            </w:r>
            <w:r>
              <w:rPr>
                <w:rFonts w:ascii="Times New Roman"/>
                <w:b w:val="false"/>
                <w:i w:val="false"/>
                <w:color w:val="000000"/>
                <w:sz w:val="20"/>
              </w:rPr>
              <w:t>
</w:t>
            </w:r>
            <w:r>
              <w:rPr>
                <w:rFonts w:ascii="Times New Roman"/>
                <w:b/>
                <w:i w:val="false"/>
                <w:color w:val="000000"/>
                <w:sz w:val="20"/>
              </w:rPr>
              <w:t>мамандар</w:t>
            </w:r>
            <w:r>
              <w:br/>
            </w:r>
            <w:r>
              <w:rPr>
                <w:rFonts w:ascii="Times New Roman"/>
                <w:b w:val="false"/>
                <w:i w:val="false"/>
                <w:color w:val="000000"/>
                <w:sz w:val="20"/>
              </w:rPr>
              <w:t>
</w:t>
            </w:r>
            <w:r>
              <w:rPr>
                <w:rFonts w:ascii="Times New Roman"/>
                <w:b w:val="false"/>
                <w:i w:val="false"/>
                <w:color w:val="000000"/>
                <w:sz w:val="20"/>
              </w:rPr>
              <w:t>Специалисты-</w:t>
            </w:r>
            <w:r>
              <w:br/>
            </w:r>
            <w:r>
              <w:rPr>
                <w:rFonts w:ascii="Times New Roman"/>
                <w:b w:val="false"/>
                <w:i w:val="false"/>
                <w:color w:val="000000"/>
                <w:sz w:val="20"/>
              </w:rPr>
              <w:t>
</w:t>
            </w:r>
            <w:r>
              <w:rPr>
                <w:rFonts w:ascii="Times New Roman"/>
                <w:b w:val="false"/>
                <w:i w:val="false"/>
                <w:color w:val="000000"/>
                <w:sz w:val="20"/>
              </w:rPr>
              <w:t>исследователи</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val="false"/>
                <w:i w:val="false"/>
                <w:color w:val="000000"/>
                <w:sz w:val="20"/>
              </w:rPr>
              <w:t>из них:</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бейіні</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i w:val="false"/>
                <w:color w:val="000000"/>
                <w:sz w:val="20"/>
              </w:rPr>
              <w:t>докторы</w:t>
            </w:r>
            <w:r>
              <w:br/>
            </w:r>
            <w:r>
              <w:rPr>
                <w:rFonts w:ascii="Times New Roman"/>
                <w:b w:val="false"/>
                <w:i w:val="false"/>
                <w:color w:val="000000"/>
                <w:sz w:val="20"/>
              </w:rPr>
              <w:t>
</w:t>
            </w:r>
            <w:r>
              <w:rPr>
                <w:rFonts w:ascii="Times New Roman"/>
                <w:b w:val="false"/>
                <w:i w:val="false"/>
                <w:color w:val="000000"/>
                <w:sz w:val="20"/>
              </w:rPr>
              <w:t>доктор по</w:t>
            </w:r>
            <w:r>
              <w:br/>
            </w:r>
            <w:r>
              <w:rPr>
                <w:rFonts w:ascii="Times New Roman"/>
                <w:b w:val="false"/>
                <w:i w:val="false"/>
                <w:color w:val="000000"/>
                <w:sz w:val="20"/>
              </w:rPr>
              <w:t>
</w:t>
            </w:r>
            <w:r>
              <w:rPr>
                <w:rFonts w:ascii="Times New Roman"/>
                <w:b w:val="false"/>
                <w:i w:val="false"/>
                <w:color w:val="000000"/>
                <w:sz w:val="20"/>
              </w:rPr>
              <w:t>профилю</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PhD</w:t>
            </w:r>
            <w:r>
              <w:br/>
            </w:r>
            <w:r>
              <w:rPr>
                <w:rFonts w:ascii="Times New Roman"/>
                <w:b w:val="false"/>
                <w:i w:val="false"/>
                <w:color w:val="000000"/>
                <w:sz w:val="20"/>
              </w:rPr>
              <w:t>
</w:t>
            </w:r>
            <w:r>
              <w:rPr>
                <w:rFonts w:ascii="Times New Roman"/>
                <w:b/>
                <w:i w:val="false"/>
                <w:color w:val="000000"/>
                <w:sz w:val="20"/>
              </w:rPr>
              <w:t>философия</w:t>
            </w:r>
            <w:r>
              <w:br/>
            </w:r>
            <w:r>
              <w:rPr>
                <w:rFonts w:ascii="Times New Roman"/>
                <w:b w:val="false"/>
                <w:i w:val="false"/>
                <w:color w:val="000000"/>
                <w:sz w:val="20"/>
              </w:rPr>
              <w:t>
</w:t>
            </w:r>
            <w:r>
              <w:rPr>
                <w:rFonts w:ascii="Times New Roman"/>
                <w:b/>
                <w:i w:val="false"/>
                <w:color w:val="000000"/>
                <w:sz w:val="20"/>
              </w:rPr>
              <w:t>докторы</w:t>
            </w:r>
            <w:r>
              <w:br/>
            </w:r>
            <w:r>
              <w:rPr>
                <w:rFonts w:ascii="Times New Roman"/>
                <w:b w:val="false"/>
                <w:i w:val="false"/>
                <w:color w:val="000000"/>
                <w:sz w:val="20"/>
              </w:rPr>
              <w:t>
</w:t>
            </w:r>
            <w:r>
              <w:rPr>
                <w:rFonts w:ascii="Times New Roman"/>
                <w:b w:val="false"/>
                <w:i w:val="false"/>
                <w:color w:val="000000"/>
                <w:sz w:val="20"/>
              </w:rPr>
              <w:t>доктор</w:t>
            </w:r>
            <w:r>
              <w:br/>
            </w:r>
            <w:r>
              <w:rPr>
                <w:rFonts w:ascii="Times New Roman"/>
                <w:b w:val="false"/>
                <w:i w:val="false"/>
                <w:color w:val="000000"/>
                <w:sz w:val="20"/>
              </w:rPr>
              <w:t>
</w:t>
            </w:r>
            <w:r>
              <w:rPr>
                <w:rFonts w:ascii="Times New Roman"/>
                <w:b w:val="false"/>
                <w:i w:val="false"/>
                <w:color w:val="000000"/>
                <w:sz w:val="20"/>
              </w:rPr>
              <w:t>философии PhD</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w:t>
            </w:r>
            <w:r>
              <w:br/>
            </w:r>
            <w:r>
              <w:rPr>
                <w:rFonts w:ascii="Times New Roman"/>
                <w:b w:val="false"/>
                <w:i w:val="false"/>
                <w:color w:val="000000"/>
                <w:sz w:val="20"/>
              </w:rPr>
              <w:t>
</w:t>
            </w:r>
            <w:r>
              <w:rPr>
                <w:rFonts w:ascii="Times New Roman"/>
                <w:b/>
                <w:i w:val="false"/>
                <w:color w:val="000000"/>
                <w:sz w:val="20"/>
              </w:rPr>
              <w:t>кандидаты</w:t>
            </w:r>
            <w:r>
              <w:br/>
            </w:r>
            <w:r>
              <w:rPr>
                <w:rFonts w:ascii="Times New Roman"/>
                <w:b w:val="false"/>
                <w:i w:val="false"/>
                <w:color w:val="000000"/>
                <w:sz w:val="20"/>
              </w:rPr>
              <w:t>
</w:t>
            </w:r>
            <w:r>
              <w:rPr>
                <w:rFonts w:ascii="Times New Roman"/>
                <w:b w:val="false"/>
                <w:i w:val="false"/>
                <w:color w:val="000000"/>
                <w:sz w:val="20"/>
              </w:rPr>
              <w:t>кандидат наук</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магистр</w:t>
            </w:r>
            <w:r>
              <w:br/>
            </w:r>
            <w:r>
              <w:rPr>
                <w:rFonts w:ascii="Times New Roman"/>
                <w:b w:val="false"/>
                <w:i w:val="false"/>
                <w:color w:val="000000"/>
                <w:sz w:val="20"/>
              </w:rPr>
              <w:t>
</w:t>
            </w:r>
            <w:r>
              <w:rPr>
                <w:rFonts w:ascii="Times New Roman"/>
                <w:b w:val="false"/>
                <w:i w:val="false"/>
                <w:color w:val="000000"/>
                <w:sz w:val="20"/>
              </w:rPr>
              <w:t>магистр</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5" w:id="33"/>
    <w:p>
      <w:pPr>
        <w:spacing w:after="0"/>
        <w:ind w:left="0"/>
        <w:jc w:val="both"/>
      </w:pPr>
      <w:r>
        <w:rPr>
          <w:rFonts w:ascii="Times New Roman"/>
          <w:b w:val="false"/>
          <w:i w:val="false"/>
          <w:color w:val="000000"/>
          <w:sz w:val="28"/>
        </w:rPr>
        <w:t>
</w:t>
      </w:r>
      <w:r>
        <w:rPr>
          <w:rFonts w:ascii="Times New Roman"/>
          <w:b/>
          <w:i w:val="false"/>
          <w:color w:val="000000"/>
          <w:sz w:val="28"/>
        </w:rPr>
        <w:t>12. Ғылым салалары бойынша зерттеуші мамандарды бөлу, адам</w:t>
      </w:r>
      <w:r>
        <w:br/>
      </w:r>
      <w:r>
        <w:rPr>
          <w:rFonts w:ascii="Times New Roman"/>
          <w:b w:val="false"/>
          <w:i w:val="false"/>
          <w:color w:val="000000"/>
          <w:sz w:val="28"/>
        </w:rPr>
        <w:t>
    Распределение специалистов-исследователей по отраслям науки, человек</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5280"/>
        <w:gridCol w:w="3206"/>
        <w:gridCol w:w="3406"/>
      </w:tblGrid>
      <w:tr>
        <w:trPr>
          <w:trHeight w:val="375" w:hRule="atLeast"/>
        </w:trPr>
        <w:tc>
          <w:tcPr>
            <w:tcW w:w="1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Жолдың</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Зерттеуші мамандардың саны</w:t>
            </w:r>
            <w:r>
              <w:br/>
            </w:r>
            <w:r>
              <w:rPr>
                <w:rFonts w:ascii="Times New Roman"/>
                <w:b w:val="false"/>
                <w:i w:val="false"/>
                <w:color w:val="000000"/>
                <w:sz w:val="20"/>
              </w:rPr>
              <w:t>
</w:t>
            </w:r>
            <w:r>
              <w:rPr>
                <w:rFonts w:ascii="Times New Roman"/>
                <w:b w:val="false"/>
                <w:i w:val="false"/>
                <w:color w:val="000000"/>
                <w:sz w:val="20"/>
              </w:rPr>
              <w:t>Численность специалистов-исследователей</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әйелдер</w:t>
            </w:r>
            <w:r>
              <w:br/>
            </w:r>
            <w:r>
              <w:rPr>
                <w:rFonts w:ascii="Times New Roman"/>
                <w:b w:val="false"/>
                <w:i w:val="false"/>
                <w:color w:val="000000"/>
                <w:sz w:val="20"/>
              </w:rPr>
              <w:t>
</w:t>
            </w:r>
            <w:r>
              <w:rPr>
                <w:rFonts w:ascii="Times New Roman"/>
                <w:b w:val="false"/>
                <w:i w:val="false"/>
                <w:color w:val="000000"/>
                <w:sz w:val="20"/>
              </w:rPr>
              <w:t>из них женщины</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жаратылыстану ғылымдары</w:t>
            </w:r>
            <w:r>
              <w:br/>
            </w:r>
            <w:r>
              <w:rPr>
                <w:rFonts w:ascii="Times New Roman"/>
                <w:b w:val="false"/>
                <w:i w:val="false"/>
                <w:color w:val="000000"/>
                <w:sz w:val="20"/>
              </w:rPr>
              <w:t>
</w:t>
            </w:r>
            <w:r>
              <w:rPr>
                <w:rFonts w:ascii="Times New Roman"/>
                <w:b w:val="false"/>
                <w:i w:val="false"/>
                <w:color w:val="000000"/>
                <w:sz w:val="20"/>
              </w:rPr>
              <w:t>естественные науки</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ғылымдар</w:t>
            </w:r>
            <w:r>
              <w:br/>
            </w:r>
            <w:r>
              <w:rPr>
                <w:rFonts w:ascii="Times New Roman"/>
                <w:b w:val="false"/>
                <w:i w:val="false"/>
                <w:color w:val="000000"/>
                <w:sz w:val="20"/>
              </w:rPr>
              <w:t>
</w:t>
            </w:r>
            <w:r>
              <w:rPr>
                <w:rFonts w:ascii="Times New Roman"/>
                <w:b w:val="false"/>
                <w:i w:val="false"/>
                <w:color w:val="000000"/>
                <w:sz w:val="20"/>
              </w:rPr>
              <w:t>технические науки</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медициналық ғылымдар</w:t>
            </w:r>
            <w:r>
              <w:br/>
            </w:r>
            <w:r>
              <w:rPr>
                <w:rFonts w:ascii="Times New Roman"/>
                <w:b w:val="false"/>
                <w:i w:val="false"/>
                <w:color w:val="000000"/>
                <w:sz w:val="20"/>
              </w:rPr>
              <w:t>
</w:t>
            </w:r>
            <w:r>
              <w:rPr>
                <w:rFonts w:ascii="Times New Roman"/>
                <w:b w:val="false"/>
                <w:i w:val="false"/>
                <w:color w:val="000000"/>
                <w:sz w:val="20"/>
              </w:rPr>
              <w:t>медицинские науки</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ғылымдары</w:t>
            </w:r>
            <w:r>
              <w:br/>
            </w:r>
            <w:r>
              <w:rPr>
                <w:rFonts w:ascii="Times New Roman"/>
                <w:b w:val="false"/>
                <w:i w:val="false"/>
                <w:color w:val="000000"/>
                <w:sz w:val="20"/>
              </w:rPr>
              <w:t>
</w:t>
            </w:r>
            <w:r>
              <w:rPr>
                <w:rFonts w:ascii="Times New Roman"/>
                <w:b w:val="false"/>
                <w:i w:val="false"/>
                <w:color w:val="000000"/>
                <w:sz w:val="20"/>
              </w:rPr>
              <w:t>сельскохозяйственные науки</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ғылымдар</w:t>
            </w:r>
            <w:r>
              <w:br/>
            </w:r>
            <w:r>
              <w:rPr>
                <w:rFonts w:ascii="Times New Roman"/>
                <w:b w:val="false"/>
                <w:i w:val="false"/>
                <w:color w:val="000000"/>
                <w:sz w:val="20"/>
              </w:rPr>
              <w:t>
</w:t>
            </w:r>
            <w:r>
              <w:rPr>
                <w:rFonts w:ascii="Times New Roman"/>
                <w:b w:val="false"/>
                <w:i w:val="false"/>
                <w:color w:val="000000"/>
                <w:sz w:val="20"/>
              </w:rPr>
              <w:t>общественные науки</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гуманитарлық ғылымдар</w:t>
            </w:r>
            <w:r>
              <w:br/>
            </w:r>
            <w:r>
              <w:rPr>
                <w:rFonts w:ascii="Times New Roman"/>
                <w:b w:val="false"/>
                <w:i w:val="false"/>
                <w:color w:val="000000"/>
                <w:sz w:val="20"/>
              </w:rPr>
              <w:t>
</w:t>
            </w:r>
            <w:r>
              <w:rPr>
                <w:rFonts w:ascii="Times New Roman"/>
                <w:b w:val="false"/>
                <w:i w:val="false"/>
                <w:color w:val="000000"/>
                <w:sz w:val="20"/>
              </w:rPr>
              <w:t>гуманитарные науки</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1"/>
        <w:gridCol w:w="1892"/>
        <w:gridCol w:w="1693"/>
        <w:gridCol w:w="1892"/>
        <w:gridCol w:w="1493"/>
        <w:gridCol w:w="1713"/>
        <w:gridCol w:w="1693"/>
        <w:gridCol w:w="189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ғылыми дәрежесі барлар</w:t>
            </w:r>
            <w:r>
              <w:br/>
            </w:r>
            <w:r>
              <w:rPr>
                <w:rFonts w:ascii="Times New Roman"/>
                <w:b w:val="false"/>
                <w:i w:val="false"/>
                <w:color w:val="000000"/>
                <w:sz w:val="20"/>
              </w:rPr>
              <w:t>
</w:t>
            </w:r>
            <w:r>
              <w:rPr>
                <w:rFonts w:ascii="Times New Roman"/>
                <w:b w:val="false"/>
                <w:i w:val="false"/>
                <w:color w:val="000000"/>
                <w:sz w:val="20"/>
              </w:rPr>
              <w:t>Из них имеют ученую степень</w:t>
            </w:r>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бейіні бойынша</w:t>
            </w:r>
            <w:r>
              <w:br/>
            </w:r>
            <w:r>
              <w:rPr>
                <w:rFonts w:ascii="Times New Roman"/>
                <w:b w:val="false"/>
                <w:i w:val="false"/>
                <w:color w:val="000000"/>
                <w:sz w:val="20"/>
              </w:rPr>
              <w:t>
</w:t>
            </w:r>
            <w:r>
              <w:rPr>
                <w:rFonts w:ascii="Times New Roman"/>
                <w:b/>
                <w:i w:val="false"/>
                <w:color w:val="000000"/>
                <w:sz w:val="20"/>
              </w:rPr>
              <w:t>докторы</w:t>
            </w:r>
            <w:r>
              <w:br/>
            </w:r>
            <w:r>
              <w:rPr>
                <w:rFonts w:ascii="Times New Roman"/>
                <w:b w:val="false"/>
                <w:i w:val="false"/>
                <w:color w:val="000000"/>
                <w:sz w:val="20"/>
              </w:rPr>
              <w:t>
</w:t>
            </w:r>
            <w:r>
              <w:rPr>
                <w:rFonts w:ascii="Times New Roman"/>
                <w:b w:val="false"/>
                <w:i w:val="false"/>
                <w:color w:val="000000"/>
                <w:sz w:val="20"/>
              </w:rPr>
              <w:t>доктор по профилю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PhD философия</w:t>
            </w:r>
            <w:r>
              <w:br/>
            </w:r>
            <w:r>
              <w:rPr>
                <w:rFonts w:ascii="Times New Roman"/>
                <w:b w:val="false"/>
                <w:i w:val="false"/>
                <w:color w:val="000000"/>
                <w:sz w:val="20"/>
              </w:rPr>
              <w:t>
</w:t>
            </w:r>
            <w:r>
              <w:rPr>
                <w:rFonts w:ascii="Times New Roman"/>
                <w:b/>
                <w:i w:val="false"/>
                <w:color w:val="000000"/>
                <w:sz w:val="20"/>
              </w:rPr>
              <w:t>докторы</w:t>
            </w:r>
            <w:r>
              <w:br/>
            </w:r>
            <w:r>
              <w:rPr>
                <w:rFonts w:ascii="Times New Roman"/>
                <w:b w:val="false"/>
                <w:i w:val="false"/>
                <w:color w:val="000000"/>
                <w:sz w:val="20"/>
              </w:rPr>
              <w:t>
</w:t>
            </w:r>
            <w:r>
              <w:rPr>
                <w:rFonts w:ascii="Times New Roman"/>
                <w:b w:val="false"/>
                <w:i w:val="false"/>
                <w:color w:val="000000"/>
                <w:sz w:val="20"/>
              </w:rPr>
              <w:t>доктор философии PhD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 кандидаты</w:t>
            </w:r>
            <w:r>
              <w:br/>
            </w:r>
            <w:r>
              <w:rPr>
                <w:rFonts w:ascii="Times New Roman"/>
                <w:b w:val="false"/>
                <w:i w:val="false"/>
                <w:color w:val="000000"/>
                <w:sz w:val="20"/>
              </w:rPr>
              <w:t>
</w:t>
            </w:r>
            <w:r>
              <w:rPr>
                <w:rFonts w:ascii="Times New Roman"/>
                <w:b w:val="false"/>
                <w:i w:val="false"/>
                <w:color w:val="000000"/>
                <w:sz w:val="20"/>
              </w:rPr>
              <w:t>кандидат наук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магистр</w:t>
            </w:r>
            <w:r>
              <w:br/>
            </w:r>
            <w:r>
              <w:rPr>
                <w:rFonts w:ascii="Times New Roman"/>
                <w:b w:val="false"/>
                <w:i w:val="false"/>
                <w:color w:val="000000"/>
                <w:sz w:val="20"/>
              </w:rPr>
              <w:t>
</w:t>
            </w:r>
            <w:r>
              <w:rPr>
                <w:rFonts w:ascii="Times New Roman"/>
                <w:b w:val="false"/>
                <w:i w:val="false"/>
                <w:color w:val="000000"/>
                <w:sz w:val="20"/>
              </w:rPr>
              <w:t>магистр</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женщины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женщины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женщины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женщины</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Наименование ___________________    Адрес __________________________</w:t>
      </w:r>
      <w:r>
        <w:br/>
      </w:r>
      <w:r>
        <w:rPr>
          <w:rFonts w:ascii="Times New Roman"/>
          <w:b w:val="false"/>
          <w:i w:val="false"/>
          <w:color w:val="000000"/>
          <w:sz w:val="28"/>
        </w:rPr>
        <w:t xml:space="preserve">
             ___________________    </w:t>
      </w:r>
      <w:r>
        <w:rPr>
          <w:rFonts w:ascii="Times New Roman"/>
          <w:b/>
          <w:i w:val="false"/>
          <w:color w:val="000000"/>
          <w:sz w:val="28"/>
        </w:rPr>
        <w:t>Тел.</w:t>
      </w:r>
      <w:r>
        <w:rPr>
          <w:rFonts w:ascii="Times New Roman"/>
          <w:b w:val="false"/>
          <w:i w:val="false"/>
          <w:color w:val="000000"/>
          <w:sz w:val="28"/>
        </w:rPr>
        <w:t>: __________________________</w:t>
      </w:r>
      <w:r>
        <w:br/>
      </w:r>
      <w:r>
        <w:rPr>
          <w:rFonts w:ascii="Times New Roman"/>
          <w:b w:val="false"/>
          <w:i w:val="false"/>
          <w:color w:val="000000"/>
          <w:sz w:val="28"/>
        </w:rPr>
        <w:t>
                                    Тел.:</w:t>
      </w:r>
      <w:r>
        <w:br/>
      </w:r>
      <w:r>
        <w:rPr>
          <w:rFonts w:ascii="Times New Roman"/>
          <w:b w:val="false"/>
          <w:i w:val="false"/>
          <w:color w:val="000000"/>
          <w:sz w:val="28"/>
        </w:rPr>
        <w:t>
</w:t>
      </w:r>
      <w:r>
        <w:rPr>
          <w:rFonts w:ascii="Times New Roman"/>
          <w:b/>
          <w:i w:val="false"/>
          <w:color w:val="000000"/>
          <w:sz w:val="28"/>
        </w:rPr>
        <w:t xml:space="preserve">Электрондық почта мекенжайы </w:t>
      </w:r>
      <w:r>
        <w:rPr>
          <w:rFonts w:ascii="Times New Roman"/>
          <w:b w:val="false"/>
          <w:i w:val="false"/>
          <w:color w:val="000000"/>
          <w:sz w:val="28"/>
        </w:rPr>
        <w:t>_________________________</w:t>
      </w:r>
      <w:r>
        <w:br/>
      </w:r>
      <w:r>
        <w:rPr>
          <w:rFonts w:ascii="Times New Roman"/>
          <w:b w:val="false"/>
          <w:i w:val="false"/>
          <w:color w:val="000000"/>
          <w:sz w:val="28"/>
        </w:rPr>
        <w:t>
Адрес электронной почты</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___________________ Тел. ______________</w:t>
      </w:r>
    </w:p>
    <w:p>
      <w:pPr>
        <w:spacing w:after="0"/>
        <w:ind w:left="0"/>
        <w:jc w:val="both"/>
      </w:pPr>
      <w:r>
        <w:rPr>
          <w:rFonts w:ascii="Times New Roman"/>
          <w:b/>
          <w:i w:val="false"/>
          <w:color w:val="000000"/>
          <w:sz w:val="28"/>
        </w:rPr>
        <w:t>Басшы</w:t>
      </w:r>
      <w:r>
        <w:rPr>
          <w:rFonts w:ascii="Times New Roman"/>
          <w:b w:val="false"/>
          <w:i w:val="false"/>
          <w:color w:val="000000"/>
          <w:sz w:val="28"/>
        </w:rPr>
        <w:t>                   </w:t>
      </w:r>
      <w:r>
        <w:rPr>
          <w:rFonts w:ascii="Times New Roman"/>
          <w:b/>
          <w:i w:val="false"/>
          <w:color w:val="000000"/>
          <w:sz w:val="28"/>
        </w:rPr>
        <w:t>(Аты-жөні,тегі, қолы)</w:t>
      </w:r>
      <w:r>
        <w:br/>
      </w:r>
      <w:r>
        <w:rPr>
          <w:rFonts w:ascii="Times New Roman"/>
          <w:b w:val="false"/>
          <w:i w:val="false"/>
          <w:color w:val="000000"/>
          <w:sz w:val="28"/>
        </w:rPr>
        <w:t>
Руководитель ___________ (Ф.И.О., подпись) ______________</w:t>
      </w:r>
    </w:p>
    <w:p>
      <w:pPr>
        <w:spacing w:after="0"/>
        <w:ind w:left="0"/>
        <w:jc w:val="both"/>
      </w:pPr>
      <w:r>
        <w:rPr>
          <w:rFonts w:ascii="Times New Roman"/>
          <w:b/>
          <w:i w:val="false"/>
          <w:color w:val="000000"/>
          <w:sz w:val="28"/>
        </w:rPr>
        <w:t>Бас бухгалтер</w:t>
      </w:r>
      <w:r>
        <w:rPr>
          <w:rFonts w:ascii="Times New Roman"/>
          <w:b w:val="false"/>
          <w:i w:val="false"/>
          <w:color w:val="000000"/>
          <w:sz w:val="28"/>
        </w:rPr>
        <w:t>            </w:t>
      </w:r>
      <w:r>
        <w:rPr>
          <w:rFonts w:ascii="Times New Roman"/>
          <w:b/>
          <w:i w:val="false"/>
          <w:color w:val="000000"/>
          <w:sz w:val="28"/>
        </w:rPr>
        <w:t>(Аты-жөні,тегі, қолы)</w:t>
      </w:r>
      <w:r>
        <w:br/>
      </w:r>
      <w:r>
        <w:rPr>
          <w:rFonts w:ascii="Times New Roman"/>
          <w:b w:val="false"/>
          <w:i w:val="false"/>
          <w:color w:val="000000"/>
          <w:sz w:val="28"/>
        </w:rPr>
        <w:t>
Главный бухгалтер _______ (Ф.И.О., подпись) _____________</w:t>
      </w:r>
    </w:p>
    <w:p>
      <w:pPr>
        <w:spacing w:after="0"/>
        <w:ind w:left="0"/>
        <w:jc w:val="both"/>
      </w:pPr>
      <w:r>
        <w:rPr>
          <w:rFonts w:ascii="Times New Roman"/>
          <w:b w:val="false"/>
          <w:i w:val="false"/>
          <w:color w:val="000000"/>
          <w:sz w:val="28"/>
        </w:rPr>
        <w:t>                                                   </w:t>
      </w:r>
      <w:r>
        <w:rPr>
          <w:rFonts w:ascii="Times New Roman"/>
          <w:b/>
          <w:i w:val="false"/>
          <w:color w:val="000000"/>
          <w:sz w:val="28"/>
        </w:rPr>
        <w:t>М.О.</w:t>
      </w:r>
      <w:r>
        <w:br/>
      </w:r>
      <w:r>
        <w:rPr>
          <w:rFonts w:ascii="Times New Roman"/>
          <w:b w:val="false"/>
          <w:i w:val="false"/>
          <w:color w:val="000000"/>
          <w:sz w:val="28"/>
        </w:rPr>
        <w:t>
                                                   М.П.</w:t>
      </w:r>
    </w:p>
    <w:bookmarkStart w:name="z92" w:id="3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статистической форме    </w:t>
      </w:r>
      <w:r>
        <w:br/>
      </w:r>
      <w:r>
        <w:rPr>
          <w:rFonts w:ascii="Times New Roman"/>
          <w:b w:val="false"/>
          <w:i w:val="false"/>
          <w:color w:val="000000"/>
          <w:sz w:val="28"/>
        </w:rPr>
        <w:t xml:space="preserve">
"Отчет о выполнении     </w:t>
      </w:r>
      <w:r>
        <w:br/>
      </w:r>
      <w:r>
        <w:rPr>
          <w:rFonts w:ascii="Times New Roman"/>
          <w:b w:val="false"/>
          <w:i w:val="false"/>
          <w:color w:val="000000"/>
          <w:sz w:val="28"/>
        </w:rPr>
        <w:t xml:space="preserve">
научно-технических работ"   </w:t>
      </w:r>
      <w:r>
        <w:br/>
      </w:r>
      <w:r>
        <w:rPr>
          <w:rFonts w:ascii="Times New Roman"/>
          <w:b w:val="false"/>
          <w:i w:val="false"/>
          <w:color w:val="000000"/>
          <w:sz w:val="28"/>
        </w:rPr>
        <w:t>
(код 0511104, индекс 1-наука,</w:t>
      </w:r>
      <w:r>
        <w:br/>
      </w:r>
      <w:r>
        <w:rPr>
          <w:rFonts w:ascii="Times New Roman"/>
          <w:b w:val="false"/>
          <w:i w:val="false"/>
          <w:color w:val="000000"/>
          <w:sz w:val="28"/>
        </w:rPr>
        <w:t xml:space="preserve">
периодичность годовая)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3"/>
        <w:gridCol w:w="6727"/>
      </w:tblGrid>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сектора</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деятельности</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Государственный сектор</w:t>
            </w:r>
            <w:r>
              <w:br/>
            </w:r>
            <w:r>
              <w:rPr>
                <w:rFonts w:ascii="Times New Roman"/>
                <w:b w:val="false"/>
                <w:i w:val="false"/>
                <w:color w:val="000000"/>
                <w:sz w:val="20"/>
              </w:rPr>
              <w:t>
</w:t>
            </w:r>
            <w:r>
              <w:rPr>
                <w:rFonts w:ascii="Times New Roman"/>
                <w:b w:val="false"/>
                <w:i w:val="false"/>
                <w:color w:val="000000"/>
                <w:sz w:val="20"/>
              </w:rPr>
              <w:t>(относятся типы организаций с кодами</w:t>
            </w:r>
            <w:r>
              <w:br/>
            </w:r>
            <w:r>
              <w:rPr>
                <w:rFonts w:ascii="Times New Roman"/>
                <w:b w:val="false"/>
                <w:i w:val="false"/>
                <w:color w:val="000000"/>
                <w:sz w:val="20"/>
              </w:rPr>
              <w:t>
</w:t>
            </w:r>
            <w:r>
              <w:rPr>
                <w:rFonts w:ascii="Times New Roman"/>
                <w:b w:val="false"/>
                <w:i w:val="false"/>
                <w:color w:val="000000"/>
                <w:sz w:val="20"/>
              </w:rPr>
              <w:t>01, 02, 03, 04 приложения 2 к</w:t>
            </w:r>
            <w:r>
              <w:br/>
            </w:r>
            <w:r>
              <w:rPr>
                <w:rFonts w:ascii="Times New Roman"/>
                <w:b w:val="false"/>
                <w:i w:val="false"/>
                <w:color w:val="000000"/>
                <w:sz w:val="20"/>
              </w:rPr>
              <w:t>
</w:t>
            </w:r>
            <w:r>
              <w:rPr>
                <w:rFonts w:ascii="Times New Roman"/>
                <w:b w:val="false"/>
                <w:i w:val="false"/>
                <w:color w:val="000000"/>
                <w:sz w:val="20"/>
              </w:rPr>
              <w:t>статистической форме "Отчет о</w:t>
            </w:r>
            <w:r>
              <w:br/>
            </w:r>
            <w:r>
              <w:rPr>
                <w:rFonts w:ascii="Times New Roman"/>
                <w:b w:val="false"/>
                <w:i w:val="false"/>
                <w:color w:val="000000"/>
                <w:sz w:val="20"/>
              </w:rPr>
              <w:t>
</w:t>
            </w:r>
            <w:r>
              <w:rPr>
                <w:rFonts w:ascii="Times New Roman"/>
                <w:b w:val="false"/>
                <w:i w:val="false"/>
                <w:color w:val="000000"/>
                <w:sz w:val="20"/>
              </w:rPr>
              <w:t>выполнении научно-технических работ"</w:t>
            </w:r>
            <w:r>
              <w:br/>
            </w:r>
            <w:r>
              <w:rPr>
                <w:rFonts w:ascii="Times New Roman"/>
                <w:b w:val="false"/>
                <w:i w:val="false"/>
                <w:color w:val="000000"/>
                <w:sz w:val="20"/>
              </w:rPr>
              <w:t>
</w:t>
            </w:r>
            <w:r>
              <w:rPr>
                <w:rFonts w:ascii="Times New Roman"/>
                <w:b w:val="false"/>
                <w:i w:val="false"/>
                <w:color w:val="000000"/>
                <w:sz w:val="20"/>
              </w:rPr>
              <w:t>(код 0511104, индекс 1-наука,</w:t>
            </w:r>
            <w:r>
              <w:br/>
            </w:r>
            <w:r>
              <w:rPr>
                <w:rFonts w:ascii="Times New Roman"/>
                <w:b w:val="false"/>
                <w:i w:val="false"/>
                <w:color w:val="000000"/>
                <w:sz w:val="20"/>
              </w:rPr>
              <w:t>
</w:t>
            </w:r>
            <w:r>
              <w:rPr>
                <w:rFonts w:ascii="Times New Roman"/>
                <w:b w:val="false"/>
                <w:i w:val="false"/>
                <w:color w:val="000000"/>
                <w:sz w:val="20"/>
              </w:rPr>
              <w:t>периодичность годовая) (далее –</w:t>
            </w:r>
            <w:r>
              <w:br/>
            </w:r>
            <w:r>
              <w:rPr>
                <w:rFonts w:ascii="Times New Roman"/>
                <w:b w:val="false"/>
                <w:i w:val="false"/>
                <w:color w:val="000000"/>
                <w:sz w:val="20"/>
              </w:rPr>
              <w:t>
</w:t>
            </w:r>
            <w:r>
              <w:rPr>
                <w:rFonts w:ascii="Times New Roman"/>
                <w:b w:val="false"/>
                <w:i w:val="false"/>
                <w:color w:val="000000"/>
                <w:sz w:val="20"/>
              </w:rPr>
              <w:t>приложение 2)</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Организации, выполняющие научные</w:t>
            </w:r>
            <w:r>
              <w:br/>
            </w:r>
            <w:r>
              <w:rPr>
                <w:rFonts w:ascii="Times New Roman"/>
                <w:b w:val="false"/>
                <w:i w:val="false"/>
                <w:color w:val="000000"/>
                <w:sz w:val="20"/>
              </w:rPr>
              <w:t>
</w:t>
            </w:r>
            <w:r>
              <w:rPr>
                <w:rFonts w:ascii="Times New Roman"/>
                <w:b w:val="false"/>
                <w:i w:val="false"/>
                <w:color w:val="000000"/>
                <w:sz w:val="20"/>
              </w:rPr>
              <w:t>исследования и разработки, и</w:t>
            </w:r>
            <w:r>
              <w:br/>
            </w:r>
            <w:r>
              <w:rPr>
                <w:rFonts w:ascii="Times New Roman"/>
                <w:b w:val="false"/>
                <w:i w:val="false"/>
                <w:color w:val="000000"/>
                <w:sz w:val="20"/>
              </w:rPr>
              <w:t>
</w:t>
            </w:r>
            <w:r>
              <w:rPr>
                <w:rFonts w:ascii="Times New Roman"/>
                <w:b w:val="false"/>
                <w:i w:val="false"/>
                <w:color w:val="000000"/>
                <w:sz w:val="20"/>
              </w:rPr>
              <w:t>организации, находящиеся в ведении</w:t>
            </w:r>
            <w:r>
              <w:br/>
            </w:r>
            <w:r>
              <w:rPr>
                <w:rFonts w:ascii="Times New Roman"/>
                <w:b w:val="false"/>
                <w:i w:val="false"/>
                <w:color w:val="000000"/>
                <w:sz w:val="20"/>
              </w:rPr>
              <w:t>
</w:t>
            </w:r>
            <w:r>
              <w:rPr>
                <w:rFonts w:ascii="Times New Roman"/>
                <w:b w:val="false"/>
                <w:i w:val="false"/>
                <w:color w:val="000000"/>
                <w:sz w:val="20"/>
              </w:rPr>
              <w:t>государственных органов (Министерства</w:t>
            </w:r>
            <w:r>
              <w:br/>
            </w:r>
            <w:r>
              <w:rPr>
                <w:rFonts w:ascii="Times New Roman"/>
                <w:b w:val="false"/>
                <w:i w:val="false"/>
                <w:color w:val="000000"/>
                <w:sz w:val="20"/>
              </w:rPr>
              <w:t>
</w:t>
            </w:r>
            <w:r>
              <w:rPr>
                <w:rFonts w:ascii="Times New Roman"/>
                <w:b w:val="false"/>
                <w:i w:val="false"/>
                <w:color w:val="000000"/>
                <w:sz w:val="20"/>
              </w:rPr>
              <w:t>иностранных дел, Министерства финансов;</w:t>
            </w:r>
            <w:r>
              <w:br/>
            </w:r>
            <w:r>
              <w:rPr>
                <w:rFonts w:ascii="Times New Roman"/>
                <w:b w:val="false"/>
                <w:i w:val="false"/>
                <w:color w:val="000000"/>
                <w:sz w:val="20"/>
              </w:rPr>
              <w:t>
</w:t>
            </w:r>
            <w:r>
              <w:rPr>
                <w:rFonts w:ascii="Times New Roman"/>
                <w:b w:val="false"/>
                <w:i w:val="false"/>
                <w:color w:val="000000"/>
                <w:sz w:val="20"/>
              </w:rPr>
              <w:t>Национального банка; Министерства</w:t>
            </w:r>
            <w:r>
              <w:br/>
            </w:r>
            <w:r>
              <w:rPr>
                <w:rFonts w:ascii="Times New Roman"/>
                <w:b w:val="false"/>
                <w:i w:val="false"/>
                <w:color w:val="000000"/>
                <w:sz w:val="20"/>
              </w:rPr>
              <w:t>
</w:t>
            </w:r>
            <w:r>
              <w:rPr>
                <w:rFonts w:ascii="Times New Roman"/>
                <w:b w:val="false"/>
                <w:i w:val="false"/>
                <w:color w:val="000000"/>
                <w:sz w:val="20"/>
              </w:rPr>
              <w:t>обороны, Министерства образования и</w:t>
            </w:r>
            <w:r>
              <w:br/>
            </w:r>
            <w:r>
              <w:rPr>
                <w:rFonts w:ascii="Times New Roman"/>
                <w:b w:val="false"/>
                <w:i w:val="false"/>
                <w:color w:val="000000"/>
                <w:sz w:val="20"/>
              </w:rPr>
              <w:t>
</w:t>
            </w:r>
            <w:r>
              <w:rPr>
                <w:rFonts w:ascii="Times New Roman"/>
                <w:b w:val="false"/>
                <w:i w:val="false"/>
                <w:color w:val="000000"/>
                <w:sz w:val="20"/>
              </w:rPr>
              <w:t>науки, Министерства здравоохранения,</w:t>
            </w:r>
            <w:r>
              <w:br/>
            </w:r>
            <w:r>
              <w:rPr>
                <w:rFonts w:ascii="Times New Roman"/>
                <w:b w:val="false"/>
                <w:i w:val="false"/>
                <w:color w:val="000000"/>
                <w:sz w:val="20"/>
              </w:rPr>
              <w:t>
</w:t>
            </w:r>
            <w:r>
              <w:rPr>
                <w:rFonts w:ascii="Times New Roman"/>
                <w:b w:val="false"/>
                <w:i w:val="false"/>
                <w:color w:val="000000"/>
                <w:sz w:val="20"/>
              </w:rPr>
              <w:t>Министерства культуры и информации)</w:t>
            </w:r>
          </w:p>
        </w:tc>
      </w:tr>
      <w:tr>
        <w:trPr>
          <w:trHeight w:val="81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Сектор высшего профессионального</w:t>
            </w:r>
            <w:r>
              <w:br/>
            </w:r>
            <w:r>
              <w:rPr>
                <w:rFonts w:ascii="Times New Roman"/>
                <w:b w:val="false"/>
                <w:i w:val="false"/>
                <w:color w:val="000000"/>
                <w:sz w:val="20"/>
              </w:rPr>
              <w:t>
</w:t>
            </w:r>
            <w:r>
              <w:rPr>
                <w:rFonts w:ascii="Times New Roman"/>
                <w:b w:val="false"/>
                <w:i w:val="false"/>
                <w:color w:val="000000"/>
                <w:sz w:val="20"/>
              </w:rPr>
              <w:t>образования</w:t>
            </w:r>
            <w:r>
              <w:br/>
            </w:r>
            <w:r>
              <w:rPr>
                <w:rFonts w:ascii="Times New Roman"/>
                <w:b w:val="false"/>
                <w:i w:val="false"/>
                <w:color w:val="000000"/>
                <w:sz w:val="20"/>
              </w:rPr>
              <w:t>
</w:t>
            </w:r>
            <w:r>
              <w:rPr>
                <w:rFonts w:ascii="Times New Roman"/>
                <w:b w:val="false"/>
                <w:i w:val="false"/>
                <w:color w:val="000000"/>
                <w:sz w:val="20"/>
              </w:rPr>
              <w:t>(относятся типы организаций с кодами</w:t>
            </w:r>
            <w:r>
              <w:br/>
            </w:r>
            <w:r>
              <w:rPr>
                <w:rFonts w:ascii="Times New Roman"/>
                <w:b w:val="false"/>
                <w:i w:val="false"/>
                <w:color w:val="000000"/>
                <w:sz w:val="20"/>
              </w:rPr>
              <w:t>
</w:t>
            </w:r>
            <w:r>
              <w:rPr>
                <w:rFonts w:ascii="Times New Roman"/>
                <w:b w:val="false"/>
                <w:i w:val="false"/>
                <w:color w:val="000000"/>
                <w:sz w:val="20"/>
              </w:rPr>
              <w:t>05, 06, 07, 08, 09, 19 приложения 2)</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Выполняющие научные исследования и</w:t>
            </w:r>
            <w:r>
              <w:br/>
            </w:r>
            <w:r>
              <w:rPr>
                <w:rFonts w:ascii="Times New Roman"/>
                <w:b w:val="false"/>
                <w:i w:val="false"/>
                <w:color w:val="000000"/>
                <w:sz w:val="20"/>
              </w:rPr>
              <w:t>
</w:t>
            </w:r>
            <w:r>
              <w:rPr>
                <w:rFonts w:ascii="Times New Roman"/>
                <w:b w:val="false"/>
                <w:i w:val="false"/>
                <w:color w:val="000000"/>
                <w:sz w:val="20"/>
              </w:rPr>
              <w:t>разработки высшие учебные заведения,</w:t>
            </w:r>
            <w:r>
              <w:br/>
            </w:r>
            <w:r>
              <w:rPr>
                <w:rFonts w:ascii="Times New Roman"/>
                <w:b w:val="false"/>
                <w:i w:val="false"/>
                <w:color w:val="000000"/>
                <w:sz w:val="20"/>
              </w:rPr>
              <w:t>
</w:t>
            </w:r>
            <w:r>
              <w:rPr>
                <w:rFonts w:ascii="Times New Roman"/>
                <w:b w:val="false"/>
                <w:i w:val="false"/>
                <w:color w:val="000000"/>
                <w:sz w:val="20"/>
              </w:rPr>
              <w:t>научно-исследовательские организации при</w:t>
            </w:r>
            <w:r>
              <w:br/>
            </w:r>
            <w:r>
              <w:rPr>
                <w:rFonts w:ascii="Times New Roman"/>
                <w:b w:val="false"/>
                <w:i w:val="false"/>
                <w:color w:val="000000"/>
                <w:sz w:val="20"/>
              </w:rPr>
              <w:t>
</w:t>
            </w:r>
            <w:r>
              <w:rPr>
                <w:rFonts w:ascii="Times New Roman"/>
                <w:b w:val="false"/>
                <w:i w:val="false"/>
                <w:color w:val="000000"/>
                <w:sz w:val="20"/>
              </w:rPr>
              <w:t>высших учебных заведениях, научные</w:t>
            </w:r>
            <w:r>
              <w:br/>
            </w:r>
            <w:r>
              <w:rPr>
                <w:rFonts w:ascii="Times New Roman"/>
                <w:b w:val="false"/>
                <w:i w:val="false"/>
                <w:color w:val="000000"/>
                <w:sz w:val="20"/>
              </w:rPr>
              <w:t>
</w:t>
            </w:r>
            <w:r>
              <w:rPr>
                <w:rFonts w:ascii="Times New Roman"/>
                <w:b w:val="false"/>
                <w:i w:val="false"/>
                <w:color w:val="000000"/>
                <w:sz w:val="20"/>
              </w:rPr>
              <w:t>организации, обслуживающие высшую школу</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Предпринимательский сектор</w:t>
            </w:r>
            <w:r>
              <w:br/>
            </w:r>
            <w:r>
              <w:rPr>
                <w:rFonts w:ascii="Times New Roman"/>
                <w:b w:val="false"/>
                <w:i w:val="false"/>
                <w:color w:val="000000"/>
                <w:sz w:val="20"/>
              </w:rPr>
              <w:t>
</w:t>
            </w:r>
            <w:r>
              <w:rPr>
                <w:rFonts w:ascii="Times New Roman"/>
                <w:b w:val="false"/>
                <w:i w:val="false"/>
                <w:color w:val="000000"/>
                <w:sz w:val="20"/>
              </w:rPr>
              <w:t>(относятся типы организаций с кодами</w:t>
            </w:r>
            <w:r>
              <w:br/>
            </w:r>
            <w:r>
              <w:rPr>
                <w:rFonts w:ascii="Times New Roman"/>
                <w:b w:val="false"/>
                <w:i w:val="false"/>
                <w:color w:val="000000"/>
                <w:sz w:val="20"/>
              </w:rPr>
              <w:t>
</w:t>
            </w:r>
            <w:r>
              <w:rPr>
                <w:rFonts w:ascii="Times New Roman"/>
                <w:b w:val="false"/>
                <w:i w:val="false"/>
                <w:color w:val="000000"/>
                <w:sz w:val="20"/>
              </w:rPr>
              <w:t>10, 11, 12, 13, 14, 19 приложения 2)</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Выполняющие научные исследования и</w:t>
            </w:r>
            <w:r>
              <w:br/>
            </w:r>
            <w:r>
              <w:rPr>
                <w:rFonts w:ascii="Times New Roman"/>
                <w:b w:val="false"/>
                <w:i w:val="false"/>
                <w:color w:val="000000"/>
                <w:sz w:val="20"/>
              </w:rPr>
              <w:t>
</w:t>
            </w:r>
            <w:r>
              <w:rPr>
                <w:rFonts w:ascii="Times New Roman"/>
                <w:b w:val="false"/>
                <w:i w:val="false"/>
                <w:color w:val="000000"/>
                <w:sz w:val="20"/>
              </w:rPr>
              <w:t>разработки организации промышленности</w:t>
            </w:r>
            <w:r>
              <w:br/>
            </w:r>
            <w:r>
              <w:rPr>
                <w:rFonts w:ascii="Times New Roman"/>
                <w:b w:val="false"/>
                <w:i w:val="false"/>
                <w:color w:val="000000"/>
                <w:sz w:val="20"/>
              </w:rPr>
              <w:t>
</w:t>
            </w:r>
            <w:r>
              <w:rPr>
                <w:rFonts w:ascii="Times New Roman"/>
                <w:b w:val="false"/>
                <w:i w:val="false"/>
                <w:color w:val="000000"/>
                <w:sz w:val="20"/>
              </w:rPr>
              <w:t>(концерны, акционерные общества,</w:t>
            </w:r>
            <w:r>
              <w:br/>
            </w:r>
            <w:r>
              <w:rPr>
                <w:rFonts w:ascii="Times New Roman"/>
                <w:b w:val="false"/>
                <w:i w:val="false"/>
                <w:color w:val="000000"/>
                <w:sz w:val="20"/>
              </w:rPr>
              <w:t>
</w:t>
            </w:r>
            <w:r>
              <w:rPr>
                <w:rFonts w:ascii="Times New Roman"/>
                <w:b w:val="false"/>
                <w:i w:val="false"/>
                <w:color w:val="000000"/>
                <w:sz w:val="20"/>
              </w:rPr>
              <w:t>межотраслевые государственные</w:t>
            </w:r>
            <w:r>
              <w:br/>
            </w:r>
            <w:r>
              <w:rPr>
                <w:rFonts w:ascii="Times New Roman"/>
                <w:b w:val="false"/>
                <w:i w:val="false"/>
                <w:color w:val="000000"/>
                <w:sz w:val="20"/>
              </w:rPr>
              <w:t>
</w:t>
            </w:r>
            <w:r>
              <w:rPr>
                <w:rFonts w:ascii="Times New Roman"/>
                <w:b w:val="false"/>
                <w:i w:val="false"/>
                <w:color w:val="000000"/>
                <w:sz w:val="20"/>
              </w:rPr>
              <w:t>объединения, ассоциации, межотраслевые</w:t>
            </w:r>
            <w:r>
              <w:br/>
            </w:r>
            <w:r>
              <w:rPr>
                <w:rFonts w:ascii="Times New Roman"/>
                <w:b w:val="false"/>
                <w:i w:val="false"/>
                <w:color w:val="000000"/>
                <w:sz w:val="20"/>
              </w:rPr>
              <w:t>
</w:t>
            </w:r>
            <w:r>
              <w:rPr>
                <w:rFonts w:ascii="Times New Roman"/>
                <w:b w:val="false"/>
                <w:i w:val="false"/>
                <w:color w:val="000000"/>
                <w:sz w:val="20"/>
              </w:rPr>
              <w:t>научно-технические комплексы,</w:t>
            </w:r>
            <w:r>
              <w:br/>
            </w:r>
            <w:r>
              <w:rPr>
                <w:rFonts w:ascii="Times New Roman"/>
                <w:b w:val="false"/>
                <w:i w:val="false"/>
                <w:color w:val="000000"/>
                <w:sz w:val="20"/>
              </w:rPr>
              <w:t>
</w:t>
            </w:r>
            <w:r>
              <w:rPr>
                <w:rFonts w:ascii="Times New Roman"/>
                <w:b w:val="false"/>
                <w:i w:val="false"/>
                <w:color w:val="000000"/>
                <w:sz w:val="20"/>
              </w:rPr>
              <w:t>организации сельского и лесного</w:t>
            </w:r>
            <w:r>
              <w:br/>
            </w:r>
            <w:r>
              <w:rPr>
                <w:rFonts w:ascii="Times New Roman"/>
                <w:b w:val="false"/>
                <w:i w:val="false"/>
                <w:color w:val="000000"/>
                <w:sz w:val="20"/>
              </w:rPr>
              <w:t>
</w:t>
            </w:r>
            <w:r>
              <w:rPr>
                <w:rFonts w:ascii="Times New Roman"/>
                <w:b w:val="false"/>
                <w:i w:val="false"/>
                <w:color w:val="000000"/>
                <w:sz w:val="20"/>
              </w:rPr>
              <w:t>хозяйства, организации строительства,</w:t>
            </w:r>
            <w:r>
              <w:br/>
            </w:r>
            <w:r>
              <w:rPr>
                <w:rFonts w:ascii="Times New Roman"/>
                <w:b w:val="false"/>
                <w:i w:val="false"/>
                <w:color w:val="000000"/>
                <w:sz w:val="20"/>
              </w:rPr>
              <w:t>
</w:t>
            </w:r>
            <w:r>
              <w:rPr>
                <w:rFonts w:ascii="Times New Roman"/>
                <w:b w:val="false"/>
                <w:i w:val="false"/>
                <w:color w:val="000000"/>
                <w:sz w:val="20"/>
              </w:rPr>
              <w:t>транспорта, связи, отрасли</w:t>
            </w:r>
            <w:r>
              <w:br/>
            </w:r>
            <w:r>
              <w:rPr>
                <w:rFonts w:ascii="Times New Roman"/>
                <w:b w:val="false"/>
                <w:i w:val="false"/>
                <w:color w:val="000000"/>
                <w:sz w:val="20"/>
              </w:rPr>
              <w:t>
</w:t>
            </w:r>
            <w:r>
              <w:rPr>
                <w:rFonts w:ascii="Times New Roman"/>
                <w:b w:val="false"/>
                <w:i w:val="false"/>
                <w:color w:val="000000"/>
                <w:sz w:val="20"/>
              </w:rPr>
              <w:t>финансирования и кредитования (кроме</w:t>
            </w:r>
            <w:r>
              <w:br/>
            </w:r>
            <w:r>
              <w:rPr>
                <w:rFonts w:ascii="Times New Roman"/>
                <w:b w:val="false"/>
                <w:i w:val="false"/>
                <w:color w:val="000000"/>
                <w:sz w:val="20"/>
              </w:rPr>
              <w:t>
</w:t>
            </w:r>
            <w:r>
              <w:rPr>
                <w:rFonts w:ascii="Times New Roman"/>
                <w:b w:val="false"/>
                <w:i w:val="false"/>
                <w:color w:val="000000"/>
                <w:sz w:val="20"/>
              </w:rPr>
              <w:t>Национального Банка), торговли, бытового</w:t>
            </w:r>
            <w:r>
              <w:br/>
            </w:r>
            <w:r>
              <w:rPr>
                <w:rFonts w:ascii="Times New Roman"/>
                <w:b w:val="false"/>
                <w:i w:val="false"/>
                <w:color w:val="000000"/>
                <w:sz w:val="20"/>
              </w:rPr>
              <w:t>
</w:t>
            </w:r>
            <w:r>
              <w:rPr>
                <w:rFonts w:ascii="Times New Roman"/>
                <w:b w:val="false"/>
                <w:i w:val="false"/>
                <w:color w:val="000000"/>
                <w:sz w:val="20"/>
              </w:rPr>
              <w:t>и коммунального обслуживания</w:t>
            </w:r>
            <w:r>
              <w:br/>
            </w:r>
            <w:r>
              <w:rPr>
                <w:rFonts w:ascii="Times New Roman"/>
                <w:b w:val="false"/>
                <w:i w:val="false"/>
                <w:color w:val="000000"/>
                <w:sz w:val="20"/>
              </w:rPr>
              <w:t>
</w:t>
            </w:r>
            <w:r>
              <w:rPr>
                <w:rFonts w:ascii="Times New Roman"/>
                <w:b w:val="false"/>
                <w:i w:val="false"/>
                <w:color w:val="000000"/>
                <w:sz w:val="20"/>
              </w:rPr>
              <w:t>(хозяйства))</w:t>
            </w:r>
          </w:p>
        </w:tc>
      </w:tr>
      <w:tr>
        <w:trPr>
          <w:trHeight w:val="375"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Частный некоммерческий сектор</w:t>
            </w:r>
            <w:r>
              <w:br/>
            </w:r>
            <w:r>
              <w:rPr>
                <w:rFonts w:ascii="Times New Roman"/>
                <w:b w:val="false"/>
                <w:i w:val="false"/>
                <w:color w:val="000000"/>
                <w:sz w:val="20"/>
              </w:rPr>
              <w:t>
</w:t>
            </w:r>
            <w:r>
              <w:rPr>
                <w:rFonts w:ascii="Times New Roman"/>
                <w:b w:val="false"/>
                <w:i w:val="false"/>
                <w:color w:val="000000"/>
                <w:sz w:val="20"/>
              </w:rPr>
              <w:t>(относятся типы организаций с кодами</w:t>
            </w:r>
            <w:r>
              <w:br/>
            </w:r>
            <w:r>
              <w:rPr>
                <w:rFonts w:ascii="Times New Roman"/>
                <w:b w:val="false"/>
                <w:i w:val="false"/>
                <w:color w:val="000000"/>
                <w:sz w:val="20"/>
              </w:rPr>
              <w:t>
</w:t>
            </w:r>
            <w:r>
              <w:rPr>
                <w:rFonts w:ascii="Times New Roman"/>
                <w:b w:val="false"/>
                <w:i w:val="false"/>
                <w:color w:val="000000"/>
                <w:sz w:val="20"/>
              </w:rPr>
              <w:t>15, 16, 17, 19 приложения 2)</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Различные организации, ведущие научные</w:t>
            </w:r>
            <w:r>
              <w:br/>
            </w:r>
            <w:r>
              <w:rPr>
                <w:rFonts w:ascii="Times New Roman"/>
                <w:b w:val="false"/>
                <w:i w:val="false"/>
                <w:color w:val="000000"/>
                <w:sz w:val="20"/>
              </w:rPr>
              <w:t>
</w:t>
            </w:r>
            <w:r>
              <w:rPr>
                <w:rFonts w:ascii="Times New Roman"/>
                <w:b w:val="false"/>
                <w:i w:val="false"/>
                <w:color w:val="000000"/>
                <w:sz w:val="20"/>
              </w:rPr>
              <w:t>исследования и разработки</w:t>
            </w:r>
          </w:p>
        </w:tc>
      </w:tr>
    </w:tbl>
    <w:bookmarkStart w:name="z93" w:id="3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статистической форме        </w:t>
      </w:r>
      <w:r>
        <w:br/>
      </w:r>
      <w:r>
        <w:rPr>
          <w:rFonts w:ascii="Times New Roman"/>
          <w:b w:val="false"/>
          <w:i w:val="false"/>
          <w:color w:val="000000"/>
          <w:sz w:val="28"/>
        </w:rPr>
        <w:t xml:space="preserve">
"Отчет о выполнении научно-технических </w:t>
      </w:r>
      <w:r>
        <w:br/>
      </w:r>
      <w:r>
        <w:rPr>
          <w:rFonts w:ascii="Times New Roman"/>
          <w:b w:val="false"/>
          <w:i w:val="false"/>
          <w:color w:val="000000"/>
          <w:sz w:val="28"/>
        </w:rPr>
        <w:t xml:space="preserve">
работ" (код 0511104, индекс      </w:t>
      </w:r>
      <w:r>
        <w:br/>
      </w:r>
      <w:r>
        <w:rPr>
          <w:rFonts w:ascii="Times New Roman"/>
          <w:b w:val="false"/>
          <w:i w:val="false"/>
          <w:color w:val="000000"/>
          <w:sz w:val="28"/>
        </w:rPr>
        <w:t xml:space="preserve">
1-наука, периодичность годовая)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0"/>
        <w:gridCol w:w="10010"/>
      </w:tblGrid>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типа</w:t>
            </w:r>
            <w:r>
              <w:br/>
            </w:r>
            <w:r>
              <w:rPr>
                <w:rFonts w:ascii="Times New Roman"/>
                <w:b w:val="false"/>
                <w:i w:val="false"/>
                <w:color w:val="000000"/>
                <w:sz w:val="20"/>
              </w:rPr>
              <w:t>
</w:t>
            </w:r>
            <w:r>
              <w:rPr>
                <w:rFonts w:ascii="Times New Roman"/>
                <w:b w:val="false"/>
                <w:i w:val="false"/>
                <w:color w:val="000000"/>
                <w:sz w:val="20"/>
              </w:rPr>
              <w:t>организации</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организации</w:t>
            </w:r>
          </w:p>
        </w:tc>
      </w:tr>
      <w:tr>
        <w:trPr>
          <w:trHeight w:val="16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Организации министерств и ведомств</w:t>
            </w:r>
          </w:p>
        </w:tc>
      </w:tr>
      <w:tr>
        <w:trPr>
          <w:trHeight w:val="15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Общественные объединения Академии отраслей наук</w:t>
            </w:r>
          </w:p>
        </w:tc>
      </w:tr>
      <w:tr>
        <w:trPr>
          <w:trHeight w:val="28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Организации центральных органов государственного управления</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Организации местных органов управления</w:t>
            </w:r>
          </w:p>
        </w:tc>
      </w:tr>
      <w:tr>
        <w:trPr>
          <w:trHeight w:val="21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Университеты и другие высшие учебные заведения</w:t>
            </w:r>
          </w:p>
        </w:tc>
      </w:tr>
      <w:tr>
        <w:trPr>
          <w:trHeight w:val="48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Научно-исследовательские институты (центры),</w:t>
            </w:r>
            <w:r>
              <w:br/>
            </w:r>
            <w:r>
              <w:rPr>
                <w:rFonts w:ascii="Times New Roman"/>
                <w:b w:val="false"/>
                <w:i w:val="false"/>
                <w:color w:val="000000"/>
                <w:sz w:val="20"/>
              </w:rPr>
              <w:t>
</w:t>
            </w:r>
            <w:r>
              <w:rPr>
                <w:rFonts w:ascii="Times New Roman"/>
                <w:b w:val="false"/>
                <w:i w:val="false"/>
                <w:color w:val="000000"/>
                <w:sz w:val="20"/>
              </w:rPr>
              <w:t>подведомственные высшим учебным заведениям и/или</w:t>
            </w:r>
            <w:r>
              <w:br/>
            </w:r>
            <w:r>
              <w:rPr>
                <w:rFonts w:ascii="Times New Roman"/>
                <w:b w:val="false"/>
                <w:i w:val="false"/>
                <w:color w:val="000000"/>
                <w:sz w:val="20"/>
              </w:rPr>
              <w:t>
</w:t>
            </w:r>
            <w:r>
              <w:rPr>
                <w:rFonts w:ascii="Times New Roman"/>
                <w:b w:val="false"/>
                <w:i w:val="false"/>
                <w:color w:val="000000"/>
                <w:sz w:val="20"/>
              </w:rPr>
              <w:t>Министерству образования и науки</w:t>
            </w:r>
          </w:p>
        </w:tc>
      </w:tr>
      <w:tr>
        <w:trPr>
          <w:trHeight w:val="55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Конструкторские, проектно-конструкторские организации,</w:t>
            </w:r>
            <w:r>
              <w:br/>
            </w:r>
            <w:r>
              <w:rPr>
                <w:rFonts w:ascii="Times New Roman"/>
                <w:b w:val="false"/>
                <w:i w:val="false"/>
                <w:color w:val="000000"/>
                <w:sz w:val="20"/>
              </w:rPr>
              <w:t>
</w:t>
            </w:r>
            <w:r>
              <w:rPr>
                <w:rFonts w:ascii="Times New Roman"/>
                <w:b w:val="false"/>
                <w:i w:val="false"/>
                <w:color w:val="000000"/>
                <w:sz w:val="20"/>
              </w:rPr>
              <w:t>подведомственные высшим учебным заведениям и/или</w:t>
            </w:r>
            <w:r>
              <w:br/>
            </w:r>
            <w:r>
              <w:rPr>
                <w:rFonts w:ascii="Times New Roman"/>
                <w:b w:val="false"/>
                <w:i w:val="false"/>
                <w:color w:val="000000"/>
                <w:sz w:val="20"/>
              </w:rPr>
              <w:t>
</w:t>
            </w:r>
            <w:r>
              <w:rPr>
                <w:rFonts w:ascii="Times New Roman"/>
                <w:b w:val="false"/>
                <w:i w:val="false"/>
                <w:color w:val="000000"/>
                <w:sz w:val="20"/>
              </w:rPr>
              <w:t>Министерству образования и науки</w:t>
            </w:r>
          </w:p>
        </w:tc>
      </w:tr>
      <w:tr>
        <w:trPr>
          <w:trHeight w:val="40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Клиники, госпитали, другие медицинские учреждения при высших</w:t>
            </w:r>
            <w:r>
              <w:br/>
            </w:r>
            <w:r>
              <w:rPr>
                <w:rFonts w:ascii="Times New Roman"/>
                <w:b w:val="false"/>
                <w:i w:val="false"/>
                <w:color w:val="000000"/>
                <w:sz w:val="20"/>
              </w:rPr>
              <w:t>
</w:t>
            </w:r>
            <w:r>
              <w:rPr>
                <w:rFonts w:ascii="Times New Roman"/>
                <w:b w:val="false"/>
                <w:i w:val="false"/>
                <w:color w:val="000000"/>
                <w:sz w:val="20"/>
              </w:rPr>
              <w:t>учебных заведениях</w:t>
            </w:r>
          </w:p>
        </w:tc>
      </w:tr>
      <w:tr>
        <w:trPr>
          <w:trHeight w:val="13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Опытные (экспериментальные) предприятия, подведомственные</w:t>
            </w:r>
            <w:r>
              <w:br/>
            </w:r>
            <w:r>
              <w:rPr>
                <w:rFonts w:ascii="Times New Roman"/>
                <w:b w:val="false"/>
                <w:i w:val="false"/>
                <w:color w:val="000000"/>
                <w:sz w:val="20"/>
              </w:rPr>
              <w:t>
</w:t>
            </w:r>
            <w:r>
              <w:rPr>
                <w:rFonts w:ascii="Times New Roman"/>
                <w:b w:val="false"/>
                <w:i w:val="false"/>
                <w:color w:val="000000"/>
                <w:sz w:val="20"/>
              </w:rPr>
              <w:t>высшим учебным заведениям</w:t>
            </w:r>
          </w:p>
        </w:tc>
      </w:tr>
      <w:tr>
        <w:trPr>
          <w:trHeight w:val="13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Отраслевые научно-исследовательские институты</w:t>
            </w:r>
          </w:p>
        </w:tc>
      </w:tr>
      <w:tr>
        <w:trPr>
          <w:trHeight w:val="28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Конструкторские, проектно-конструкторские, технологические</w:t>
            </w:r>
            <w:r>
              <w:br/>
            </w:r>
            <w:r>
              <w:rPr>
                <w:rFonts w:ascii="Times New Roman"/>
                <w:b w:val="false"/>
                <w:i w:val="false"/>
                <w:color w:val="000000"/>
                <w:sz w:val="20"/>
              </w:rPr>
              <w:t>
</w:t>
            </w:r>
            <w:r>
              <w:rPr>
                <w:rFonts w:ascii="Times New Roman"/>
                <w:b w:val="false"/>
                <w:i w:val="false"/>
                <w:color w:val="000000"/>
                <w:sz w:val="20"/>
              </w:rPr>
              <w:t>организации</w:t>
            </w:r>
          </w:p>
        </w:tc>
      </w:tr>
      <w:tr>
        <w:trPr>
          <w:trHeight w:val="28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Проектные и проектно-изыскательские организации</w:t>
            </w:r>
            <w:r>
              <w:br/>
            </w:r>
            <w:r>
              <w:rPr>
                <w:rFonts w:ascii="Times New Roman"/>
                <w:b w:val="false"/>
                <w:i w:val="false"/>
                <w:color w:val="000000"/>
                <w:sz w:val="20"/>
              </w:rPr>
              <w:t>
</w:t>
            </w:r>
            <w:r>
              <w:rPr>
                <w:rFonts w:ascii="Times New Roman"/>
                <w:b w:val="false"/>
                <w:i w:val="false"/>
                <w:color w:val="000000"/>
                <w:sz w:val="20"/>
              </w:rPr>
              <w:t>строительства</w:t>
            </w:r>
          </w:p>
        </w:tc>
      </w:tr>
      <w:tr>
        <w:trPr>
          <w:trHeight w:val="24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Промышленные предприятия</w:t>
            </w:r>
          </w:p>
        </w:tc>
      </w:tr>
      <w:tr>
        <w:trPr>
          <w:trHeight w:val="13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Опытная база</w:t>
            </w:r>
          </w:p>
        </w:tc>
      </w:tr>
      <w:tr>
        <w:trPr>
          <w:trHeight w:val="15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Добровольные научные и профессиональные общества и</w:t>
            </w:r>
            <w:r>
              <w:br/>
            </w:r>
            <w:r>
              <w:rPr>
                <w:rFonts w:ascii="Times New Roman"/>
                <w:b w:val="false"/>
                <w:i w:val="false"/>
                <w:color w:val="000000"/>
                <w:sz w:val="20"/>
              </w:rPr>
              <w:t>
</w:t>
            </w:r>
            <w:r>
              <w:rPr>
                <w:rFonts w:ascii="Times New Roman"/>
                <w:b w:val="false"/>
                <w:i w:val="false"/>
                <w:color w:val="000000"/>
                <w:sz w:val="20"/>
              </w:rPr>
              <w:t>ассоциации</w:t>
            </w:r>
          </w:p>
        </w:tc>
      </w:tr>
      <w:tr>
        <w:trPr>
          <w:trHeight w:val="13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Общественные организации</w:t>
            </w:r>
          </w:p>
        </w:tc>
      </w:tr>
      <w:tr>
        <w:trPr>
          <w:trHeight w:val="12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Благотворительные фонды</w:t>
            </w:r>
          </w:p>
        </w:tc>
      </w:tr>
      <w:tr>
        <w:trPr>
          <w:trHeight w:val="12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r>
    </w:tbl>
    <w:bookmarkStart w:name="z94" w:id="36"/>
    <w:p>
      <w:pPr>
        <w:spacing w:after="0"/>
        <w:ind w:left="0"/>
        <w:jc w:val="both"/>
      </w:pPr>
      <w:r>
        <w:rPr>
          <w:rFonts w:ascii="Times New Roman"/>
          <w:b w:val="false"/>
          <w:i w:val="false"/>
          <w:color w:val="000000"/>
          <w:sz w:val="28"/>
        </w:rPr>
        <w:t xml:space="preserve">
Приложение 6 к приказу        </w:t>
      </w:r>
      <w:r>
        <w:br/>
      </w:r>
      <w:r>
        <w:rPr>
          <w:rFonts w:ascii="Times New Roman"/>
          <w:b w:val="false"/>
          <w:i w:val="false"/>
          <w:color w:val="000000"/>
          <w:sz w:val="28"/>
        </w:rPr>
        <w:t xml:space="preserve">
Председателя Агентства Республики  </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18 августа 2010 года № 221    </w:t>
      </w:r>
    </w:p>
    <w:bookmarkEnd w:id="36"/>
    <w:bookmarkStart w:name="z95" w:id="37"/>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выполнении научно-технических работ"</w:t>
      </w:r>
      <w:r>
        <w:br/>
      </w:r>
      <w:r>
        <w:rPr>
          <w:rFonts w:ascii="Times New Roman"/>
          <w:b/>
          <w:i w:val="false"/>
          <w:color w:val="000000"/>
        </w:rPr>
        <w:t>
(код 0511104, индекс 1-наука, периодичность годовая)</w:t>
      </w:r>
    </w:p>
    <w:bookmarkEnd w:id="37"/>
    <w:p>
      <w:pPr>
        <w:spacing w:after="0"/>
        <w:ind w:left="0"/>
        <w:jc w:val="both"/>
      </w:pPr>
      <w:r>
        <w:rPr>
          <w:rFonts w:ascii="Times New Roman"/>
          <w:b w:val="false"/>
          <w:i w:val="false"/>
          <w:color w:val="ff0000"/>
          <w:sz w:val="28"/>
        </w:rPr>
        <w:t>      Сноска. Приложение 6 в редакции приказа Председателя Агентства РК по статистике от 03.06.2011 </w:t>
      </w:r>
      <w:r>
        <w:rPr>
          <w:rFonts w:ascii="Times New Roman"/>
          <w:b w:val="false"/>
          <w:i w:val="false"/>
          <w:color w:val="ff0000"/>
          <w:sz w:val="28"/>
        </w:rPr>
        <w:t>№ 156</w:t>
      </w:r>
      <w:r>
        <w:rPr>
          <w:rFonts w:ascii="Times New Roman"/>
          <w:b w:val="false"/>
          <w:i w:val="false"/>
          <w:color w:val="ff0000"/>
          <w:sz w:val="28"/>
        </w:rPr>
        <w:t> (вводится в действие с 01.01.2012).</w:t>
      </w:r>
    </w:p>
    <w:bookmarkStart w:name="z96" w:id="38"/>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порядок заполнения статистической формы общегосударственного статистического наблюдения "Отчет о выполнении научно-технических работ" (код 0511104, индекс 1-наука,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прочие работники - работники по обслуживанию и выполнению функций общего характера, связанные с деятельностью организации в целом (руководящие сотрудники, работники бухгалтерии, кадровой службы, канцелярии, подразделений материально-технического обеспечения, маркетинга и тому подобное);</w:t>
      </w:r>
      <w:r>
        <w:br/>
      </w:r>
      <w:r>
        <w:rPr>
          <w:rFonts w:ascii="Times New Roman"/>
          <w:b w:val="false"/>
          <w:i w:val="false"/>
          <w:color w:val="000000"/>
          <w:sz w:val="28"/>
        </w:rPr>
        <w:t>
</w:t>
      </w:r>
      <w:r>
        <w:rPr>
          <w:rFonts w:ascii="Times New Roman"/>
          <w:b w:val="false"/>
          <w:i w:val="false"/>
          <w:color w:val="000000"/>
          <w:sz w:val="28"/>
        </w:rPr>
        <w:t>
      2) научные исследования и разработки – научная деятельность, осуществляемая на систематической основе, с целью увеличения суммы научных знаний и поиска новых областей их практического применения. В состав научных исследований и разработок включаются фундаментальные, прикладные исследования и научно-технические разработки. Группируются по видам работ фундаментальные, прикладные исследования, разработки;</w:t>
      </w:r>
      <w:r>
        <w:br/>
      </w:r>
      <w:r>
        <w:rPr>
          <w:rFonts w:ascii="Times New Roman"/>
          <w:b w:val="false"/>
          <w:i w:val="false"/>
          <w:color w:val="000000"/>
          <w:sz w:val="28"/>
        </w:rPr>
        <w:t>
</w:t>
      </w:r>
      <w:r>
        <w:rPr>
          <w:rFonts w:ascii="Times New Roman"/>
          <w:b w:val="false"/>
          <w:i w:val="false"/>
          <w:color w:val="000000"/>
          <w:sz w:val="28"/>
        </w:rPr>
        <w:t>
      3) научно-технические разработки – систематические работы, которые основаны на существующих знаниях, полученных в результате исследований и (или) практического опыта, и направлены на создание новых материалов, продуктов, процессов, устройств, услуг, систем или методов. Эти работы могут быть также направлены на значительное усовершенствование уже имеющихся объектов;</w:t>
      </w:r>
      <w:r>
        <w:br/>
      </w:r>
      <w:r>
        <w:rPr>
          <w:rFonts w:ascii="Times New Roman"/>
          <w:b w:val="false"/>
          <w:i w:val="false"/>
          <w:color w:val="000000"/>
          <w:sz w:val="28"/>
        </w:rPr>
        <w:t>
</w:t>
      </w:r>
      <w:r>
        <w:rPr>
          <w:rFonts w:ascii="Times New Roman"/>
          <w:b w:val="false"/>
          <w:i w:val="false"/>
          <w:color w:val="000000"/>
          <w:sz w:val="28"/>
        </w:rPr>
        <w:t>
      4) затраты на научные исследования и разработки – фактические расходы на выполнение научных исследований и разработок;</w:t>
      </w:r>
      <w:r>
        <w:br/>
      </w:r>
      <w:r>
        <w:rPr>
          <w:rFonts w:ascii="Times New Roman"/>
          <w:b w:val="false"/>
          <w:i w:val="false"/>
          <w:color w:val="000000"/>
          <w:sz w:val="28"/>
        </w:rPr>
        <w:t>
</w:t>
      </w:r>
      <w:r>
        <w:rPr>
          <w:rFonts w:ascii="Times New Roman"/>
          <w:b w:val="false"/>
          <w:i w:val="false"/>
          <w:color w:val="000000"/>
          <w:sz w:val="28"/>
        </w:rPr>
        <w:t>
      5) вспомогательный персонал - работники, выполняющие вспомогательные функции, связанные с проведением научно-технических работ и услуг: работники планово-экономических, финансовых подразделений, патентных служб, подразделений научно-технической информации, научно-технических библиотек, а также работники, осуществляющие монтаж, наладку, обслуживание и ремонт научного оборудования и приборов; рабочие опытных (экспериментальных) производств; лаборанты;</w:t>
      </w:r>
      <w:r>
        <w:br/>
      </w:r>
      <w:r>
        <w:rPr>
          <w:rFonts w:ascii="Times New Roman"/>
          <w:b w:val="false"/>
          <w:i w:val="false"/>
          <w:color w:val="000000"/>
          <w:sz w:val="28"/>
        </w:rPr>
        <w:t>
</w:t>
      </w:r>
      <w:r>
        <w:rPr>
          <w:rFonts w:ascii="Times New Roman"/>
          <w:b w:val="false"/>
          <w:i w:val="false"/>
          <w:color w:val="000000"/>
          <w:sz w:val="28"/>
        </w:rPr>
        <w:t>
      6) прикладные исследования – оригинальные работы, направленные на получение новых знаний с целью решения конкретных практических задач. Прикладные исследования определяют возможные пути использования результатов фундаментальных исследований, новые методы решения ранее сформулированных проблем;</w:t>
      </w:r>
      <w:r>
        <w:br/>
      </w:r>
      <w:r>
        <w:rPr>
          <w:rFonts w:ascii="Times New Roman"/>
          <w:b w:val="false"/>
          <w:i w:val="false"/>
          <w:color w:val="000000"/>
          <w:sz w:val="28"/>
        </w:rPr>
        <w:t>
</w:t>
      </w:r>
      <w:r>
        <w:rPr>
          <w:rFonts w:ascii="Times New Roman"/>
          <w:b w:val="false"/>
          <w:i w:val="false"/>
          <w:color w:val="000000"/>
          <w:sz w:val="28"/>
        </w:rPr>
        <w:t>
      7) внешние затраты – стоимость научных исследований и разработок, выполненных сторонними организациями по договорам с отчитывающейся организацией;</w:t>
      </w:r>
      <w:r>
        <w:br/>
      </w:r>
      <w:r>
        <w:rPr>
          <w:rFonts w:ascii="Times New Roman"/>
          <w:b w:val="false"/>
          <w:i w:val="false"/>
          <w:color w:val="000000"/>
          <w:sz w:val="28"/>
        </w:rPr>
        <w:t>
</w:t>
      </w:r>
      <w:r>
        <w:rPr>
          <w:rFonts w:ascii="Times New Roman"/>
          <w:b w:val="false"/>
          <w:i w:val="false"/>
          <w:color w:val="000000"/>
          <w:sz w:val="28"/>
        </w:rPr>
        <w:t>
      8) техники - работники, которые участвуют в проведении научных исследований и разработок, выполняя технические функции, как правило, под руководством исследователей (эксплуатацию и обслуживание научных приборов, лабораторного оборудования, вычислительной техники, подготовку материалов, чертежей, проведение экспериментов, опытов и анализов и тому подобное).</w:t>
      </w:r>
      <w:r>
        <w:br/>
      </w:r>
      <w:r>
        <w:rPr>
          <w:rFonts w:ascii="Times New Roman"/>
          <w:b w:val="false"/>
          <w:i w:val="false"/>
          <w:color w:val="000000"/>
          <w:sz w:val="28"/>
        </w:rPr>
        <w:t>
      В эту категорию обычно включаются лица, имеющие законченное среднее профессиональное образование и (или) необходимый профессиональный опыт и знания;</w:t>
      </w:r>
      <w:r>
        <w:br/>
      </w:r>
      <w:r>
        <w:rPr>
          <w:rFonts w:ascii="Times New Roman"/>
          <w:b w:val="false"/>
          <w:i w:val="false"/>
          <w:color w:val="000000"/>
          <w:sz w:val="28"/>
        </w:rPr>
        <w:t>
</w:t>
      </w:r>
      <w:r>
        <w:rPr>
          <w:rFonts w:ascii="Times New Roman"/>
          <w:b w:val="false"/>
          <w:i w:val="false"/>
          <w:color w:val="000000"/>
          <w:sz w:val="28"/>
        </w:rPr>
        <w:t>
      9) внутренние затраты – расходы на научные исследования и разработки, выполненные собственными силами предприятия в течение отчетного года;</w:t>
      </w:r>
      <w:r>
        <w:br/>
      </w:r>
      <w:r>
        <w:rPr>
          <w:rFonts w:ascii="Times New Roman"/>
          <w:b w:val="false"/>
          <w:i w:val="false"/>
          <w:color w:val="000000"/>
          <w:sz w:val="28"/>
        </w:rPr>
        <w:t>
</w:t>
      </w:r>
      <w:r>
        <w:rPr>
          <w:rFonts w:ascii="Times New Roman"/>
          <w:b w:val="false"/>
          <w:i w:val="false"/>
          <w:color w:val="000000"/>
          <w:sz w:val="28"/>
        </w:rPr>
        <w:t>
      10) фундаментальные исследования – экспериментальные или теоретические исследования, направленные на получение новых знаний без какой-либо конкретной цели, связанной с использованием этих знаний. Их результат – гипотезы, теории, методы и тому подобное. Фундаментальные исследования могут завершаться рекомендациями о проведении прикладных исследований для выявления возможностей практического использования полученных научных результатов, научными публикациями и так далее.</w:t>
      </w:r>
      <w:r>
        <w:br/>
      </w:r>
      <w:r>
        <w:rPr>
          <w:rFonts w:ascii="Times New Roman"/>
          <w:b w:val="false"/>
          <w:i w:val="false"/>
          <w:color w:val="000000"/>
          <w:sz w:val="28"/>
        </w:rPr>
        <w:t>
</w:t>
      </w:r>
      <w:r>
        <w:rPr>
          <w:rFonts w:ascii="Times New Roman"/>
          <w:b w:val="false"/>
          <w:i w:val="false"/>
          <w:color w:val="000000"/>
          <w:sz w:val="28"/>
        </w:rPr>
        <w:t>
      3. В строке 1.1 раздела 1 указывается наименование сектора научной и научно-технической деятельности, к которому относится отчитывающаяся организация (согласно приложению 1 к статистической форме).</w:t>
      </w:r>
      <w:r>
        <w:br/>
      </w:r>
      <w:r>
        <w:rPr>
          <w:rFonts w:ascii="Times New Roman"/>
          <w:b w:val="false"/>
          <w:i w:val="false"/>
          <w:color w:val="000000"/>
          <w:sz w:val="28"/>
        </w:rPr>
        <w:t>
      В строке 1.2 указывается тип отчитывающейся организации (согласно приложению 2 к статистической форме), где представлено распределение организаций по секторам научной и научно-технической деятельности и по типам относящихся к ним организаций.</w:t>
      </w:r>
      <w:r>
        <w:br/>
      </w:r>
      <w:r>
        <w:rPr>
          <w:rFonts w:ascii="Times New Roman"/>
          <w:b w:val="false"/>
          <w:i w:val="false"/>
          <w:color w:val="000000"/>
          <w:sz w:val="28"/>
        </w:rPr>
        <w:t>
</w:t>
      </w:r>
      <w:r>
        <w:rPr>
          <w:rFonts w:ascii="Times New Roman"/>
          <w:b w:val="false"/>
          <w:i w:val="false"/>
          <w:color w:val="000000"/>
          <w:sz w:val="28"/>
        </w:rPr>
        <w:t>
      4. В строке 1 раздела 2 приводится общая стоимость выполненных работ (с учетом стоимости работ, выполненных соисполнителями - сторонними организациями), а в строке 1.1 - стоимость работ, выполненных собственными силами отчитывающейся организации. При этом по работам, финансируемым из бюджета, в строках 1 и 1.1 показывается сметная стоимость работ, по хоздоговорным работам - стоимость работ по договорной цене (без налога на добавленную стоимость).</w:t>
      </w:r>
      <w:r>
        <w:br/>
      </w:r>
      <w:r>
        <w:rPr>
          <w:rFonts w:ascii="Times New Roman"/>
          <w:b w:val="false"/>
          <w:i w:val="false"/>
          <w:color w:val="000000"/>
          <w:sz w:val="28"/>
        </w:rPr>
        <w:t>
      В объем научно-технических работ, приведенных в графе 2, включаются научные исследования (научно-исследовательские работы), научно-технические разработки, а также научно-технические услуги.</w:t>
      </w:r>
      <w:r>
        <w:br/>
      </w:r>
      <w:r>
        <w:rPr>
          <w:rFonts w:ascii="Times New Roman"/>
          <w:b w:val="false"/>
          <w:i w:val="false"/>
          <w:color w:val="000000"/>
          <w:sz w:val="28"/>
        </w:rPr>
        <w:t>
      В состав научных исследований и разработок не включаются следующие виды деятельности:</w:t>
      </w:r>
      <w:r>
        <w:br/>
      </w:r>
      <w:r>
        <w:rPr>
          <w:rFonts w:ascii="Times New Roman"/>
          <w:b w:val="false"/>
          <w:i w:val="false"/>
          <w:color w:val="000000"/>
          <w:sz w:val="28"/>
        </w:rPr>
        <w:t>
      образование и подготовка кадров;</w:t>
      </w:r>
      <w:r>
        <w:br/>
      </w:r>
      <w:r>
        <w:rPr>
          <w:rFonts w:ascii="Times New Roman"/>
          <w:b w:val="false"/>
          <w:i w:val="false"/>
          <w:color w:val="000000"/>
          <w:sz w:val="28"/>
        </w:rPr>
        <w:t>
      другие виды научно-технической деятельности (научно-технические услуги, в том числе маркетинговая деятельность, сбор и обработка данных общего назначения (если это не относится к конкретным исследовательским работам), испытания и стандартизация, предпроектные работы, специализированные медицинские услуги, адаптация, поддержка и сопровождение существующего программного обеспечения);</w:t>
      </w:r>
      <w:r>
        <w:br/>
      </w:r>
      <w:r>
        <w:rPr>
          <w:rFonts w:ascii="Times New Roman"/>
          <w:b w:val="false"/>
          <w:i w:val="false"/>
          <w:color w:val="000000"/>
          <w:sz w:val="28"/>
        </w:rPr>
        <w:t>
      производственная деятельность (включая внедрение нововведений);</w:t>
      </w:r>
      <w:r>
        <w:br/>
      </w:r>
      <w:r>
        <w:rPr>
          <w:rFonts w:ascii="Times New Roman"/>
          <w:b w:val="false"/>
          <w:i w:val="false"/>
          <w:color w:val="000000"/>
          <w:sz w:val="28"/>
        </w:rPr>
        <w:t>
      управление и другая вспомогательная деятельность (деятельность органов управления исследованиями и разработками, их финансирование и тому подобное).</w:t>
      </w:r>
      <w:r>
        <w:br/>
      </w:r>
      <w:r>
        <w:rPr>
          <w:rFonts w:ascii="Times New Roman"/>
          <w:b w:val="false"/>
          <w:i w:val="false"/>
          <w:color w:val="000000"/>
          <w:sz w:val="28"/>
        </w:rPr>
        <w:t>
      Критерием, позволяющим отличить научные исследования и разработки от сопутствующих им видов деятельности, является наличие в исследованиях и разработках значительного элемента новизны. В соответствии с данным критерием конкретный проект будет или наоборот не будет отнесен к научным исследованиям и разработкам.</w:t>
      </w:r>
      <w:r>
        <w:br/>
      </w:r>
      <w:r>
        <w:rPr>
          <w:rFonts w:ascii="Times New Roman"/>
          <w:b w:val="false"/>
          <w:i w:val="false"/>
          <w:color w:val="000000"/>
          <w:sz w:val="28"/>
        </w:rPr>
        <w:t>
</w:t>
      </w:r>
      <w:r>
        <w:rPr>
          <w:rFonts w:ascii="Times New Roman"/>
          <w:b w:val="false"/>
          <w:i w:val="false"/>
          <w:color w:val="000000"/>
          <w:sz w:val="28"/>
        </w:rPr>
        <w:t>
      5. В разделе 3 приводятся данные о фактических затратах на выполнение научных исследований и разработок (по себестоимости) в отчетном году, независимо от источников финансирования.</w:t>
      </w:r>
      <w:r>
        <w:br/>
      </w:r>
      <w:r>
        <w:rPr>
          <w:rFonts w:ascii="Times New Roman"/>
          <w:b w:val="false"/>
          <w:i w:val="false"/>
          <w:color w:val="000000"/>
          <w:sz w:val="28"/>
        </w:rPr>
        <w:t>
      Данные по затратам приводятся на основании обобщенной информации по счету "Основное производство" с выделением сведений по конкретным работам, относящимся к исследованиям и разработкам, и группировкой по видам затрат и областям наук.</w:t>
      </w:r>
      <w:r>
        <w:br/>
      </w:r>
      <w:r>
        <w:rPr>
          <w:rFonts w:ascii="Times New Roman"/>
          <w:b w:val="false"/>
          <w:i w:val="false"/>
          <w:color w:val="000000"/>
          <w:sz w:val="28"/>
        </w:rPr>
        <w:t>
      По строке 1 учитываются валовые затраты, то есть общая сумма затрат на выполнение научных исследований и разработок, с учетом работ, выполненных сторонними организациями-соисполнителями (то есть внутренние и внешние затраты), включая как текущие, так и капитальные затраты (в том числе инвестиции в основной капитал).</w:t>
      </w:r>
      <w:r>
        <w:br/>
      </w:r>
      <w:r>
        <w:rPr>
          <w:rFonts w:ascii="Times New Roman"/>
          <w:b w:val="false"/>
          <w:i w:val="false"/>
          <w:color w:val="000000"/>
          <w:sz w:val="28"/>
        </w:rPr>
        <w:t>
      По строке 1.1 учитываются внутренние затраты на выполнение научных исследований и разработок собственными силами организации. В эти затраты не включается стоимость исследований и разработок, выполненных сторонними организациями по договорам с отчитывающейся организацией и учитываемых по строке 1.2.</w:t>
      </w:r>
      <w:r>
        <w:br/>
      </w:r>
      <w:r>
        <w:rPr>
          <w:rFonts w:ascii="Times New Roman"/>
          <w:b w:val="false"/>
          <w:i w:val="false"/>
          <w:color w:val="000000"/>
          <w:sz w:val="28"/>
        </w:rPr>
        <w:t>
      По строке 1.1.1.11 отражается стоимость приобретенных со стороны сырья и материалов, комплектующих изделий, полуфабрикатов, топлива, энергии всех видов, природного сырья, работ и услуг производственного характера, выполненных сторонними предприятиями (организациями), потерь от недостачи поступивших материальных ресурсов в пределах норм естественной убыли, а также отражаются прочие виды текущих затрат, не связанных с выполнением научных исследований и разработок и не учтенных по строкам 1.1.1.1-1.1.1.10 (затраты на аренду занимаемых научными организациями площадей (зданий, помещений)).</w:t>
      </w:r>
      <w:r>
        <w:br/>
      </w:r>
      <w:r>
        <w:rPr>
          <w:rFonts w:ascii="Times New Roman"/>
          <w:b w:val="false"/>
          <w:i w:val="false"/>
          <w:color w:val="000000"/>
          <w:sz w:val="28"/>
        </w:rPr>
        <w:t>
      В затраты по строке 1.1.1.11 не включается стоимость исследований и разработок, выполненных сторонними организациями по договорам с отчитывающейся организацией, учитываемая по строке 1.2.</w:t>
      </w:r>
      <w:r>
        <w:br/>
      </w:r>
      <w:r>
        <w:rPr>
          <w:rFonts w:ascii="Times New Roman"/>
          <w:b w:val="false"/>
          <w:i w:val="false"/>
          <w:color w:val="000000"/>
          <w:sz w:val="28"/>
        </w:rPr>
        <w:t>
      По строке 1.2 учитываются внешние затраты организации на проведение научных исследований и разработок. В их состав включается стоимость исследований и разработок, выполненных сторонними организациями-соисполнителями по договорам с отчитывающейся организацией.</w:t>
      </w:r>
      <w:r>
        <w:br/>
      </w:r>
      <w:r>
        <w:rPr>
          <w:rFonts w:ascii="Times New Roman"/>
          <w:b w:val="false"/>
          <w:i w:val="false"/>
          <w:color w:val="000000"/>
          <w:sz w:val="28"/>
        </w:rPr>
        <w:t>
</w:t>
      </w:r>
      <w:r>
        <w:rPr>
          <w:rFonts w:ascii="Times New Roman"/>
          <w:b w:val="false"/>
          <w:i w:val="false"/>
          <w:color w:val="000000"/>
          <w:sz w:val="28"/>
        </w:rPr>
        <w:t>
      6. В разделе 7 приводятся данные о численности работников основной деятельности по состоянию на конец отчетного года, выполнявших научные исследования и разработки. К ним относятся работники, состоящие в списочном составе (без совместителей и лиц, работающих по договорам гражданско-правового характера).</w:t>
      </w:r>
      <w:r>
        <w:br/>
      </w:r>
      <w:r>
        <w:rPr>
          <w:rFonts w:ascii="Times New Roman"/>
          <w:b w:val="false"/>
          <w:i w:val="false"/>
          <w:color w:val="000000"/>
          <w:sz w:val="28"/>
        </w:rPr>
        <w:t>
      Самостоятельные научно-исследовательские, проектно-конструкторские, технологические организации, проектные организации строительства, комплексные организации, имеющие в своем составе любые части вышеперечисленных категорий научных организаций, а также организации научного обслуживания в графе 1 показывают численность работников, состоящих в списочном составе на конец отчетного года.</w:t>
      </w:r>
      <w:r>
        <w:br/>
      </w:r>
      <w:r>
        <w:rPr>
          <w:rFonts w:ascii="Times New Roman"/>
          <w:b w:val="false"/>
          <w:i w:val="false"/>
          <w:color w:val="000000"/>
          <w:sz w:val="28"/>
        </w:rPr>
        <w:t>
      Высшие учебные заведения, имеющие научно-исследовательские подразделения в графе 1 показывают списочную численность работников своих научно-исследовательских подразделений по состоянию на конец отчетного года. Если высшие учебные заведения не имеют специализированных подразделений, но выполняют научные исследования и разработки на своих кафедрах (по кафедральным планам или на основе договоров), то они приводят данные о списочной численности научно-педагогических работников, выполнявших научно-технические работы наряду с педагогической деятельностью, только в графе 6.</w:t>
      </w:r>
      <w:r>
        <w:br/>
      </w:r>
      <w:r>
        <w:rPr>
          <w:rFonts w:ascii="Times New Roman"/>
          <w:b w:val="false"/>
          <w:i w:val="false"/>
          <w:color w:val="000000"/>
          <w:sz w:val="28"/>
        </w:rPr>
        <w:t>
      Научно-исследовательские подразделения на промышленных предприятиях и прочие организации с видом экономической деятельности "Исследования и разработки", выполняющие научно-технические работы, показывают в графе 1 списочную численность работников этих структурных единиц и организаций.</w:t>
      </w:r>
      <w:r>
        <w:br/>
      </w:r>
      <w:r>
        <w:rPr>
          <w:rFonts w:ascii="Times New Roman"/>
          <w:b w:val="false"/>
          <w:i w:val="false"/>
          <w:color w:val="000000"/>
          <w:sz w:val="28"/>
        </w:rPr>
        <w:t>
      В графы 1-6 не включается численность совместителей, принятых из других организаций, и работающих по договорам гражданско-правового характера.</w:t>
      </w:r>
      <w:r>
        <w:br/>
      </w:r>
      <w:r>
        <w:rPr>
          <w:rFonts w:ascii="Times New Roman"/>
          <w:b w:val="false"/>
          <w:i w:val="false"/>
          <w:color w:val="000000"/>
          <w:sz w:val="28"/>
        </w:rPr>
        <w:t>
      В численность специалистов-исследователей организации включают специалистов, профессионально занимающихся научными исследованиями и разработками и непосредственно осуществляющих создание новых знаний, продуктов, процессов, методов и систем, а также управление указанными видами деятельности.</w:t>
      </w:r>
      <w:r>
        <w:br/>
      </w:r>
      <w:r>
        <w:rPr>
          <w:rFonts w:ascii="Times New Roman"/>
          <w:b w:val="false"/>
          <w:i w:val="false"/>
          <w:color w:val="000000"/>
          <w:sz w:val="28"/>
        </w:rPr>
        <w:t>
      В эту категорию работников включается также административно-управленческий персонал, осуществляющий непосредственное руководство исследовательским процессом (в том числе руководители научных организаций и подразделений, выполняющих научные исследования и разработки), а также аспиранты, непосредственно участвующие в проведении научно-исследовательских работ.</w:t>
      </w:r>
      <w:r>
        <w:br/>
      </w:r>
      <w:r>
        <w:rPr>
          <w:rFonts w:ascii="Times New Roman"/>
          <w:b w:val="false"/>
          <w:i w:val="false"/>
          <w:color w:val="000000"/>
          <w:sz w:val="28"/>
        </w:rPr>
        <w:t>
</w:t>
      </w:r>
      <w:r>
        <w:rPr>
          <w:rFonts w:ascii="Times New Roman"/>
          <w:b w:val="false"/>
          <w:i w:val="false"/>
          <w:color w:val="000000"/>
          <w:sz w:val="28"/>
        </w:rPr>
        <w:t>
      7. В разделе 8 данные о среднесписочной численности работников, выполняющих научные исследования и разработки, приводятся по работникам, указанным в разделе 7.</w:t>
      </w:r>
      <w:r>
        <w:br/>
      </w:r>
      <w:r>
        <w:rPr>
          <w:rFonts w:ascii="Times New Roman"/>
          <w:b w:val="false"/>
          <w:i w:val="false"/>
          <w:color w:val="000000"/>
          <w:sz w:val="28"/>
        </w:rPr>
        <w:t>
</w:t>
      </w:r>
      <w:r>
        <w:rPr>
          <w:rFonts w:ascii="Times New Roman"/>
          <w:b w:val="false"/>
          <w:i w:val="false"/>
          <w:color w:val="000000"/>
          <w:sz w:val="28"/>
        </w:rPr>
        <w:t>
      8. В разделе 9 указываются данные по работникам, состоящим в списочном составе организаций без учета совместителей и лиц, работающих по договорам гражданско-правового характера. В графах 2-7 указывается возраст специалистов, который определяется по числу полных лет.</w:t>
      </w:r>
      <w:r>
        <w:br/>
      </w:r>
      <w:r>
        <w:rPr>
          <w:rFonts w:ascii="Times New Roman"/>
          <w:b w:val="false"/>
          <w:i w:val="false"/>
          <w:color w:val="000000"/>
          <w:sz w:val="28"/>
        </w:rPr>
        <w:t>
      Примечание: Х – данная позиция не подлежит заполнению.</w:t>
      </w:r>
      <w:r>
        <w:br/>
      </w:r>
      <w:r>
        <w:rPr>
          <w:rFonts w:ascii="Times New Roman"/>
          <w:b w:val="false"/>
          <w:i w:val="false"/>
          <w:color w:val="000000"/>
          <w:sz w:val="28"/>
        </w:rPr>
        <w:t>
</w:t>
      </w:r>
      <w:r>
        <w:rPr>
          <w:rFonts w:ascii="Times New Roman"/>
          <w:b w:val="false"/>
          <w:i w:val="false"/>
          <w:color w:val="000000"/>
          <w:sz w:val="28"/>
        </w:rPr>
        <w:t>
      9. Арифметико – логический контроль:</w:t>
      </w:r>
      <w:r>
        <w:br/>
      </w:r>
      <w:r>
        <w:rPr>
          <w:rFonts w:ascii="Times New Roman"/>
          <w:b w:val="false"/>
          <w:i w:val="false"/>
          <w:color w:val="000000"/>
          <w:sz w:val="28"/>
        </w:rPr>
        <w:t>
</w:t>
      </w:r>
      <w:r>
        <w:rPr>
          <w:rFonts w:ascii="Times New Roman"/>
          <w:b w:val="false"/>
          <w:i w:val="false"/>
          <w:color w:val="000000"/>
          <w:sz w:val="28"/>
        </w:rPr>
        <w:t>
      1) Раздел 3. "Валовые затраты на научные исследования и разработки, тысяч тенге"</w:t>
      </w:r>
      <w:r>
        <w:br/>
      </w:r>
      <w:r>
        <w:rPr>
          <w:rFonts w:ascii="Times New Roman"/>
          <w:b w:val="false"/>
          <w:i w:val="false"/>
          <w:color w:val="000000"/>
          <w:sz w:val="28"/>
        </w:rPr>
        <w:t>
      Строка 1 = строка 1.1 + строка 1.2 для каждой графы</w:t>
      </w:r>
      <w:r>
        <w:br/>
      </w:r>
      <w:r>
        <w:rPr>
          <w:rFonts w:ascii="Times New Roman"/>
          <w:b w:val="false"/>
          <w:i w:val="false"/>
          <w:color w:val="000000"/>
          <w:sz w:val="28"/>
        </w:rPr>
        <w:t>
      Строка 1.1 = строка 1.1.1 + строка 1.1.2 для каждой графы</w:t>
      </w:r>
      <w:r>
        <w:br/>
      </w:r>
      <w:r>
        <w:rPr>
          <w:rFonts w:ascii="Times New Roman"/>
          <w:b w:val="false"/>
          <w:i w:val="false"/>
          <w:color w:val="000000"/>
          <w:sz w:val="28"/>
        </w:rPr>
        <w:t xml:space="preserve">
      Строка 1.1.1 = </w:t>
      </w: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15900" cy="254000"/>
                    </a:xfrm>
                    <a:prstGeom prst="rect">
                      <a:avLst/>
                    </a:prstGeom>
                  </pic:spPr>
                </pic:pic>
              </a:graphicData>
            </a:graphic>
          </wp:inline>
        </w:drawing>
      </w:r>
      <w:r>
        <w:rPr>
          <w:rFonts w:ascii="Times New Roman"/>
          <w:b w:val="false"/>
          <w:i w:val="false"/>
          <w:color w:val="000000"/>
          <w:sz w:val="28"/>
        </w:rPr>
        <w:t>  строк 1.1.1.1, 1.1.1.2 - 1.1.1.11 для каждой графы</w:t>
      </w:r>
      <w:r>
        <w:br/>
      </w:r>
      <w:r>
        <w:rPr>
          <w:rFonts w:ascii="Times New Roman"/>
          <w:b w:val="false"/>
          <w:i w:val="false"/>
          <w:color w:val="000000"/>
          <w:sz w:val="28"/>
        </w:rPr>
        <w:t xml:space="preserve">
      Строка 1.1.2 = </w:t>
      </w: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15900" cy="254000"/>
                    </a:xfrm>
                    <a:prstGeom prst="rect">
                      <a:avLst/>
                    </a:prstGeom>
                  </pic:spPr>
                </pic:pic>
              </a:graphicData>
            </a:graphic>
          </wp:inline>
        </w:drawing>
      </w:r>
      <w:r>
        <w:rPr>
          <w:rFonts w:ascii="Times New Roman"/>
          <w:b w:val="false"/>
          <w:i w:val="false"/>
          <w:color w:val="000000"/>
          <w:sz w:val="28"/>
        </w:rPr>
        <w:t>  строк 1.1.2.1, 1.1.2.2, 1.1.2.3 - 1.1.2.5, 1.1.2.6 для каждой графы</w:t>
      </w:r>
      <w:r>
        <w:br/>
      </w:r>
      <w:r>
        <w:rPr>
          <w:rFonts w:ascii="Times New Roman"/>
          <w:b w:val="false"/>
          <w:i w:val="false"/>
          <w:color w:val="000000"/>
          <w:sz w:val="28"/>
        </w:rPr>
        <w:t>
</w:t>
      </w:r>
      <w:r>
        <w:rPr>
          <w:rFonts w:ascii="Times New Roman"/>
          <w:b w:val="false"/>
          <w:i w:val="false"/>
          <w:color w:val="000000"/>
          <w:sz w:val="28"/>
        </w:rPr>
        <w:t>
      2) Раздел 5. "Укажите источники финансирования внутренних затрат на научно-технические работы, тысяч тенге"</w:t>
      </w:r>
      <w:r>
        <w:br/>
      </w:r>
      <w:r>
        <w:rPr>
          <w:rFonts w:ascii="Times New Roman"/>
          <w:b w:val="false"/>
          <w:i w:val="false"/>
          <w:color w:val="000000"/>
          <w:sz w:val="28"/>
        </w:rPr>
        <w:t xml:space="preserve">
      Строка 1 = </w:t>
      </w: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15900" cy="254000"/>
                    </a:xfrm>
                    <a:prstGeom prst="rect">
                      <a:avLst/>
                    </a:prstGeom>
                  </pic:spPr>
                </pic:pic>
              </a:graphicData>
            </a:graphic>
          </wp:inline>
        </w:drawing>
      </w:r>
      <w:r>
        <w:rPr>
          <w:rFonts w:ascii="Times New Roman"/>
          <w:b w:val="false"/>
          <w:i w:val="false"/>
          <w:color w:val="000000"/>
          <w:sz w:val="28"/>
        </w:rPr>
        <w:t>  строк 2 - 4 для каждой графы</w:t>
      </w:r>
      <w:r>
        <w:br/>
      </w:r>
      <w:r>
        <w:rPr>
          <w:rFonts w:ascii="Times New Roman"/>
          <w:b w:val="false"/>
          <w:i w:val="false"/>
          <w:color w:val="000000"/>
          <w:sz w:val="28"/>
        </w:rPr>
        <w:t xml:space="preserve">
      Строка 4 = </w:t>
      </w: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15900" cy="254000"/>
                    </a:xfrm>
                    <a:prstGeom prst="rect">
                      <a:avLst/>
                    </a:prstGeom>
                  </pic:spPr>
                </pic:pic>
              </a:graphicData>
            </a:graphic>
          </wp:inline>
        </w:drawing>
      </w:r>
      <w:r>
        <w:rPr>
          <w:rFonts w:ascii="Times New Roman"/>
          <w:b w:val="false"/>
          <w:i w:val="false"/>
          <w:color w:val="000000"/>
          <w:sz w:val="28"/>
        </w:rPr>
        <w:t>  строк 4.1, 4.2, 4.3 для каждой графы</w:t>
      </w:r>
      <w:r>
        <w:br/>
      </w:r>
      <w:r>
        <w:rPr>
          <w:rFonts w:ascii="Times New Roman"/>
          <w:b w:val="false"/>
          <w:i w:val="false"/>
          <w:color w:val="000000"/>
          <w:sz w:val="28"/>
        </w:rPr>
        <w:t>
</w:t>
      </w:r>
      <w:r>
        <w:rPr>
          <w:rFonts w:ascii="Times New Roman"/>
          <w:b w:val="false"/>
          <w:i w:val="false"/>
          <w:color w:val="000000"/>
          <w:sz w:val="28"/>
        </w:rPr>
        <w:t>
      3) контроль между разделами:</w:t>
      </w:r>
      <w:r>
        <w:br/>
      </w:r>
      <w:r>
        <w:rPr>
          <w:rFonts w:ascii="Times New Roman"/>
          <w:b w:val="false"/>
          <w:i w:val="false"/>
          <w:color w:val="000000"/>
          <w:sz w:val="28"/>
        </w:rPr>
        <w:t xml:space="preserve">
      Графа 1 строка 1.1. раздела 3 = </w:t>
      </w: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15900" cy="254000"/>
                    </a:xfrm>
                    <a:prstGeom prst="rect">
                      <a:avLst/>
                    </a:prstGeom>
                  </pic:spPr>
                </pic:pic>
              </a:graphicData>
            </a:graphic>
          </wp:inline>
        </w:drawing>
      </w:r>
      <w:r>
        <w:rPr>
          <w:rFonts w:ascii="Times New Roman"/>
          <w:b w:val="false"/>
          <w:i w:val="false"/>
          <w:color w:val="000000"/>
          <w:sz w:val="28"/>
        </w:rPr>
        <w:t>  графа 2 - 6 строка 1 раздела 5</w:t>
      </w:r>
      <w:r>
        <w:br/>
      </w:r>
      <w:r>
        <w:rPr>
          <w:rFonts w:ascii="Times New Roman"/>
          <w:b w:val="false"/>
          <w:i w:val="false"/>
          <w:color w:val="000000"/>
          <w:sz w:val="28"/>
        </w:rPr>
        <w:t>
      Графа 1 строка 1 раздела 7 = графа 1 строка 1 раздела 9</w:t>
      </w:r>
      <w:r>
        <w:br/>
      </w:r>
      <w:r>
        <w:rPr>
          <w:rFonts w:ascii="Times New Roman"/>
          <w:b w:val="false"/>
          <w:i w:val="false"/>
          <w:color w:val="000000"/>
          <w:sz w:val="28"/>
        </w:rPr>
        <w:t>
      Графа 2 строка 1 раздела 7 = графа 1 строка 2 раздела 9</w:t>
      </w:r>
      <w:r>
        <w:br/>
      </w:r>
      <w:r>
        <w:rPr>
          <w:rFonts w:ascii="Times New Roman"/>
          <w:b w:val="false"/>
          <w:i w:val="false"/>
          <w:color w:val="000000"/>
          <w:sz w:val="28"/>
        </w:rPr>
        <w:t>
      Специалисты – исследователи соответственно:</w:t>
      </w:r>
      <w:r>
        <w:br/>
      </w:r>
      <w:r>
        <w:rPr>
          <w:rFonts w:ascii="Times New Roman"/>
          <w:b w:val="false"/>
          <w:i w:val="false"/>
          <w:color w:val="000000"/>
          <w:sz w:val="28"/>
        </w:rPr>
        <w:t>
      строки 2, 3, 5, 7, 9 графы 1 раздела 9 = строкам 1, 2, 3, 4, 5 графы 10 раздела 10 = строка 1 граф 1, 3, 5, 7, 9 раздела 12 = строкам 1, 7, 9, 11, 13 графы 2 раздела 7.</w:t>
      </w:r>
    </w:p>
    <w:bookmarkEnd w:id="38"/>
    <w:bookmarkStart w:name="z141" w:id="39"/>
    <w:p>
      <w:pPr>
        <w:spacing w:after="0"/>
        <w:ind w:left="0"/>
        <w:jc w:val="both"/>
      </w:pPr>
      <w:r>
        <w:rPr>
          <w:rFonts w:ascii="Times New Roman"/>
          <w:b w:val="false"/>
          <w:i w:val="false"/>
          <w:color w:val="000000"/>
          <w:sz w:val="28"/>
        </w:rPr>
        <w:t>
      </w:t>
      </w:r>
    </w:p>
    <w:bookmarkEnd w:id="39"/>
    <w:p>
      <w:pPr>
        <w:spacing w:after="0"/>
        <w:ind w:left="0"/>
        <w:jc w:val="both"/>
      </w:pPr>
      <w:r>
        <w:rPr>
          <w:rFonts w:ascii="Times New Roman"/>
          <w:b w:val="false"/>
          <w:i w:val="false"/>
          <w:color w:val="ff0000"/>
          <w:sz w:val="28"/>
        </w:rPr>
        <w:t>      Сноска. Приложение 7 в редакции приказа Председателя Агентства РК по статистике от 03.06.2011 </w:t>
      </w:r>
      <w:r>
        <w:rPr>
          <w:rFonts w:ascii="Times New Roman"/>
          <w:b w:val="false"/>
          <w:i w:val="false"/>
          <w:color w:val="ff0000"/>
          <w:sz w:val="28"/>
        </w:rPr>
        <w:t>№ 156</w:t>
      </w:r>
      <w:r>
        <w:rPr>
          <w:rFonts w:ascii="Times New Roman"/>
          <w:b w:val="false"/>
          <w:i w:val="false"/>
          <w:color w:val="ff0000"/>
          <w:sz w:val="28"/>
        </w:rPr>
        <w:t> (вводится в действие с 01.01.2012).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2"/>
        <w:gridCol w:w="3937"/>
        <w:gridCol w:w="5891"/>
      </w:tblGrid>
      <w:tr>
        <w:trPr>
          <w:trHeight w:val="810" w:hRule="atLeast"/>
        </w:trPr>
        <w:tc>
          <w:tcPr>
            <w:tcW w:w="3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938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193800" cy="838200"/>
                          </a:xfrm>
                          <a:prstGeom prst="rect">
                            <a:avLst/>
                          </a:prstGeom>
                        </pic:spPr>
                      </pic:pic>
                    </a:graphicData>
                  </a:graphic>
                </wp:inline>
              </w:drawing>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w:t>
            </w:r>
            <w:r>
              <w:br/>
            </w:r>
            <w:r>
              <w:rPr>
                <w:rFonts w:ascii="Times New Roman"/>
                <w:b w:val="false"/>
                <w:i w:val="false"/>
                <w:color w:val="000000"/>
                <w:sz w:val="20"/>
              </w:rPr>
              <w:t>
</w:t>
            </w:r>
            <w:r>
              <w:rPr>
                <w:rFonts w:ascii="Times New Roman"/>
                <w:b/>
                <w:i w:val="false"/>
                <w:color w:val="000000"/>
                <w:sz w:val="20"/>
              </w:rPr>
              <w:t>органдары</w:t>
            </w:r>
            <w:r>
              <w:br/>
            </w:r>
            <w:r>
              <w:rPr>
                <w:rFonts w:ascii="Times New Roman"/>
                <w:b w:val="false"/>
                <w:i w:val="false"/>
                <w:color w:val="000000"/>
                <w:sz w:val="20"/>
              </w:rPr>
              <w:t>
</w:t>
            </w:r>
            <w:r>
              <w:rPr>
                <w:rFonts w:ascii="Times New Roman"/>
                <w:b/>
                <w:i w:val="false"/>
                <w:color w:val="000000"/>
                <w:sz w:val="20"/>
              </w:rPr>
              <w:t>құпиялылығына кепілдік</w:t>
            </w:r>
            <w:r>
              <w:br/>
            </w:r>
            <w:r>
              <w:rPr>
                <w:rFonts w:ascii="Times New Roman"/>
                <w:b w:val="false"/>
                <w:i w:val="false"/>
                <w:color w:val="000000"/>
                <w:sz w:val="20"/>
              </w:rPr>
              <w:t>
</w:t>
            </w:r>
            <w:r>
              <w:rPr>
                <w:rFonts w:ascii="Times New Roman"/>
                <w:b/>
                <w:i w:val="false"/>
                <w:color w:val="000000"/>
                <w:sz w:val="20"/>
              </w:rPr>
              <w:t>береді</w:t>
            </w:r>
            <w:r>
              <w:br/>
            </w:r>
            <w:r>
              <w:rPr>
                <w:rFonts w:ascii="Times New Roman"/>
                <w:b w:val="false"/>
                <w:i w:val="false"/>
                <w:color w:val="000000"/>
                <w:sz w:val="20"/>
              </w:rPr>
              <w:t>
</w:t>
            </w:r>
            <w:r>
              <w:rPr>
                <w:rFonts w:ascii="Times New Roman"/>
                <w:b w:val="false"/>
                <w:i w:val="false"/>
                <w:color w:val="000000"/>
                <w:sz w:val="20"/>
              </w:rPr>
              <w:t>Конфиденциальность</w:t>
            </w:r>
            <w:r>
              <w:br/>
            </w:r>
            <w:r>
              <w:rPr>
                <w:rFonts w:ascii="Times New Roman"/>
                <w:b w:val="false"/>
                <w:i w:val="false"/>
                <w:color w:val="000000"/>
                <w:sz w:val="20"/>
              </w:rPr>
              <w:t>
</w:t>
            </w:r>
            <w:r>
              <w:rPr>
                <w:rFonts w:ascii="Times New Roman"/>
                <w:b w:val="false"/>
                <w:i w:val="false"/>
                <w:color w:val="000000"/>
                <w:sz w:val="20"/>
              </w:rPr>
              <w:t>гарантируется органами</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статистики</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 төрағаның</w:t>
            </w:r>
            <w:r>
              <w:br/>
            </w:r>
            <w:r>
              <w:rPr>
                <w:rFonts w:ascii="Times New Roman"/>
                <w:b w:val="false"/>
                <w:i w:val="false"/>
                <w:color w:val="000000"/>
                <w:sz w:val="20"/>
              </w:rPr>
              <w:t>
</w:t>
            </w:r>
            <w:r>
              <w:rPr>
                <w:rFonts w:ascii="Times New Roman"/>
                <w:b/>
                <w:i w:val="false"/>
                <w:color w:val="000000"/>
                <w:sz w:val="20"/>
              </w:rPr>
              <w:t>міндетін атқарушының 2010 жылғы</w:t>
            </w:r>
            <w:r>
              <w:br/>
            </w:r>
            <w:r>
              <w:rPr>
                <w:rFonts w:ascii="Times New Roman"/>
                <w:b w:val="false"/>
                <w:i w:val="false"/>
                <w:color w:val="000000"/>
                <w:sz w:val="20"/>
              </w:rPr>
              <w:t>
</w:t>
            </w:r>
            <w:r>
              <w:rPr>
                <w:rFonts w:ascii="Times New Roman"/>
                <w:b/>
                <w:i w:val="false"/>
                <w:color w:val="000000"/>
                <w:sz w:val="20"/>
              </w:rPr>
              <w:t>23 маусымдағы № 157 бұйрығына</w:t>
            </w:r>
            <w:r>
              <w:br/>
            </w:r>
            <w:r>
              <w:rPr>
                <w:rFonts w:ascii="Times New Roman"/>
                <w:b w:val="false"/>
                <w:i w:val="false"/>
                <w:color w:val="000000"/>
                <w:sz w:val="20"/>
              </w:rPr>
              <w:t>
</w:t>
            </w:r>
            <w:r>
              <w:rPr>
                <w:rFonts w:ascii="Times New Roman"/>
                <w:b/>
                <w:i w:val="false"/>
                <w:color w:val="000000"/>
                <w:sz w:val="20"/>
              </w:rPr>
              <w:t>7-қосымша</w:t>
            </w:r>
          </w:p>
        </w:tc>
      </w:tr>
      <w:tr>
        <w:trPr>
          <w:trHeight w:val="540" w:hRule="atLeast"/>
        </w:trPr>
        <w:tc>
          <w:tcPr>
            <w:tcW w:w="0" w:type="auto"/>
            <w:vMerge/>
            <w:tcBorders>
              <w:top w:val="nil"/>
              <w:left w:val="single" w:color="cfcfcf" w:sz="5"/>
              <w:bottom w:val="single" w:color="cfcfcf" w:sz="5"/>
              <w:right w:val="single" w:color="cfcfcf" w:sz="5"/>
            </w:tcBorders>
          </w:tcP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w:t>
            </w:r>
            <w:r>
              <w:br/>
            </w:r>
            <w:r>
              <w:rPr>
                <w:rFonts w:ascii="Times New Roman"/>
                <w:b w:val="false"/>
                <w:i w:val="false"/>
                <w:color w:val="000000"/>
                <w:sz w:val="20"/>
              </w:rPr>
              <w:t>
</w:t>
            </w:r>
            <w:r>
              <w:rPr>
                <w:rFonts w:ascii="Times New Roman"/>
                <w:b/>
                <w:i w:val="false"/>
                <w:color w:val="000000"/>
                <w:sz w:val="20"/>
              </w:rPr>
              <w:t>статистикалық байқау</w:t>
            </w:r>
            <w:r>
              <w:br/>
            </w:r>
            <w:r>
              <w:rPr>
                <w:rFonts w:ascii="Times New Roman"/>
                <w:b w:val="false"/>
                <w:i w:val="false"/>
                <w:color w:val="000000"/>
                <w:sz w:val="20"/>
              </w:rPr>
              <w:t>
</w:t>
            </w:r>
            <w:r>
              <w:rPr>
                <w:rFonts w:ascii="Times New Roman"/>
                <w:b/>
                <w:i w:val="false"/>
                <w:color w:val="000000"/>
                <w:sz w:val="20"/>
              </w:rPr>
              <w:t>бойынша статистикалық</w:t>
            </w:r>
            <w:r>
              <w:br/>
            </w:r>
            <w:r>
              <w:rPr>
                <w:rFonts w:ascii="Times New Roman"/>
                <w:b w:val="false"/>
                <w:i w:val="false"/>
                <w:color w:val="000000"/>
                <w:sz w:val="20"/>
              </w:rPr>
              <w:t>
</w:t>
            </w:r>
            <w:r>
              <w:rPr>
                <w:rFonts w:ascii="Times New Roman"/>
                <w:b/>
                <w:i w:val="false"/>
                <w:color w:val="000000"/>
                <w:sz w:val="20"/>
              </w:rPr>
              <w:t>нысан</w:t>
            </w:r>
            <w:r>
              <w:br/>
            </w:r>
            <w:r>
              <w:rPr>
                <w:rFonts w:ascii="Times New Roman"/>
                <w:b w:val="false"/>
                <w:i w:val="false"/>
                <w:color w:val="000000"/>
                <w:sz w:val="20"/>
              </w:rPr>
              <w:t>
</w:t>
            </w:r>
            <w:r>
              <w:rPr>
                <w:rFonts w:ascii="Times New Roman"/>
                <w:b w:val="false"/>
                <w:i w:val="false"/>
                <w:color w:val="000000"/>
                <w:sz w:val="20"/>
              </w:rPr>
              <w:t>Статистическая форма по</w:t>
            </w:r>
            <w:r>
              <w:br/>
            </w:r>
            <w:r>
              <w:rPr>
                <w:rFonts w:ascii="Times New Roman"/>
                <w:b w:val="false"/>
                <w:i w:val="false"/>
                <w:color w:val="000000"/>
                <w:sz w:val="20"/>
              </w:rPr>
              <w:t>
</w:t>
            </w:r>
            <w:r>
              <w:rPr>
                <w:rFonts w:ascii="Times New Roman"/>
                <w:b w:val="false"/>
                <w:i w:val="false"/>
                <w:color w:val="000000"/>
                <w:sz w:val="20"/>
              </w:rPr>
              <w:t>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w:t>
            </w:r>
            <w:r>
              <w:br/>
            </w:r>
            <w:r>
              <w:rPr>
                <w:rFonts w:ascii="Times New Roman"/>
                <w:b w:val="false"/>
                <w:i w:val="false"/>
                <w:color w:val="000000"/>
                <w:sz w:val="20"/>
              </w:rPr>
              <w:t>
</w:t>
            </w:r>
            <w:r>
              <w:rPr>
                <w:rFonts w:ascii="Times New Roman"/>
                <w:b w:val="false"/>
                <w:i w:val="false"/>
                <w:color w:val="000000"/>
                <w:sz w:val="20"/>
              </w:rPr>
              <w:t>наблюдению</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7 к приказу исполняющего</w:t>
            </w:r>
            <w:r>
              <w:br/>
            </w:r>
            <w:r>
              <w:rPr>
                <w:rFonts w:ascii="Times New Roman"/>
                <w:b w:val="false"/>
                <w:i w:val="false"/>
                <w:color w:val="000000"/>
                <w:sz w:val="20"/>
              </w:rPr>
              <w:t>
</w:t>
            </w:r>
            <w:r>
              <w:rPr>
                <w:rFonts w:ascii="Times New Roman"/>
                <w:b w:val="false"/>
                <w:i w:val="false"/>
                <w:color w:val="000000"/>
                <w:sz w:val="20"/>
              </w:rPr>
              <w:t>обязанности 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 по статистике</w:t>
            </w:r>
            <w:r>
              <w:br/>
            </w:r>
            <w:r>
              <w:rPr>
                <w:rFonts w:ascii="Times New Roman"/>
                <w:b w:val="false"/>
                <w:i w:val="false"/>
                <w:color w:val="000000"/>
                <w:sz w:val="20"/>
              </w:rPr>
              <w:t>
</w:t>
            </w:r>
            <w:r>
              <w:rPr>
                <w:rFonts w:ascii="Times New Roman"/>
                <w:b w:val="false"/>
                <w:i w:val="false"/>
                <w:color w:val="000000"/>
                <w:sz w:val="20"/>
              </w:rPr>
              <w:t>от 23 июня 2010 года № 157</w:t>
            </w:r>
          </w:p>
        </w:tc>
      </w:tr>
      <w:tr>
        <w:trPr>
          <w:trHeight w:val="570" w:hRule="atLeast"/>
        </w:trPr>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w:t>
            </w:r>
            <w:r>
              <w:br/>
            </w:r>
            <w:r>
              <w:rPr>
                <w:rFonts w:ascii="Times New Roman"/>
                <w:b w:val="false"/>
                <w:i w:val="false"/>
                <w:color w:val="000000"/>
                <w:sz w:val="20"/>
              </w:rPr>
              <w:t>
</w:t>
            </w:r>
            <w:r>
              <w:rPr>
                <w:rFonts w:ascii="Times New Roman"/>
                <w:b/>
                <w:i w:val="false"/>
                <w:color w:val="000000"/>
                <w:sz w:val="20"/>
              </w:rPr>
              <w:t>тапсырылады</w:t>
            </w:r>
            <w:r>
              <w:br/>
            </w:r>
            <w:r>
              <w:rPr>
                <w:rFonts w:ascii="Times New Roman"/>
                <w:b w:val="false"/>
                <w:i w:val="false"/>
                <w:color w:val="000000"/>
                <w:sz w:val="20"/>
              </w:rPr>
              <w:t>
</w:t>
            </w:r>
            <w:r>
              <w:rPr>
                <w:rFonts w:ascii="Times New Roman"/>
                <w:b w:val="false"/>
                <w:i w:val="false"/>
                <w:color w:val="000000"/>
                <w:sz w:val="20"/>
              </w:rPr>
              <w:t>Представляется</w:t>
            </w:r>
            <w:r>
              <w:br/>
            </w:r>
            <w:r>
              <w:rPr>
                <w:rFonts w:ascii="Times New Roman"/>
                <w:b w:val="false"/>
                <w:i w:val="false"/>
                <w:color w:val="000000"/>
                <w:sz w:val="20"/>
              </w:rPr>
              <w:t>
</w:t>
            </w:r>
            <w:r>
              <w:rPr>
                <w:rFonts w:ascii="Times New Roman"/>
                <w:b w:val="false"/>
                <w:i w:val="false"/>
                <w:color w:val="000000"/>
                <w:sz w:val="20"/>
              </w:rPr>
              <w:t>территориальному</w:t>
            </w:r>
            <w:r>
              <w:br/>
            </w:r>
            <w:r>
              <w:rPr>
                <w:rFonts w:ascii="Times New Roman"/>
                <w:b w:val="false"/>
                <w:i w:val="false"/>
                <w:color w:val="000000"/>
                <w:sz w:val="20"/>
              </w:rPr>
              <w:t>
</w:t>
            </w:r>
            <w:r>
              <w:rPr>
                <w:rFonts w:ascii="Times New Roman"/>
                <w:b w:val="false"/>
                <w:i w:val="false"/>
                <w:color w:val="000000"/>
                <w:sz w:val="20"/>
              </w:rPr>
              <w:t>органу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1"/>
              <w:gridCol w:w="720"/>
              <w:gridCol w:w="743"/>
              <w:gridCol w:w="948"/>
              <w:gridCol w:w="925"/>
              <w:gridCol w:w="1633"/>
            </w:tblGrid>
            <w:tr>
              <w:trPr>
                <w:trHeight w:val="5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w:t>
                  </w:r>
                  <w:r>
                    <w:br/>
                  </w:r>
                  <w:r>
                    <w:rPr>
                      <w:rFonts w:ascii="Times New Roman"/>
                      <w:b w:val="false"/>
                      <w:i w:val="false"/>
                      <w:color w:val="000000"/>
                      <w:sz w:val="20"/>
                    </w:rPr>
                    <w:t>
</w:t>
                  </w:r>
                  <w:r>
                    <w:rPr>
                      <w:rFonts w:ascii="Times New Roman"/>
                      <w:b/>
                      <w:i w:val="false"/>
                      <w:color w:val="000000"/>
                      <w:sz w:val="20"/>
                    </w:rPr>
                    <w:t>жұмсалған уақыт, сағат</w:t>
                  </w:r>
                  <w:r>
                    <w:br/>
                  </w:r>
                  <w:r>
                    <w:rPr>
                      <w:rFonts w:ascii="Times New Roman"/>
                      <w:b w:val="false"/>
                      <w:i w:val="false"/>
                      <w:color w:val="000000"/>
                      <w:sz w:val="20"/>
                    </w:rPr>
                    <w:t>
</w:t>
                  </w:r>
                  <w:r>
                    <w:rPr>
                      <w:rFonts w:ascii="Times New Roman"/>
                      <w:b/>
                      <w:i w:val="false"/>
                      <w:color w:val="000000"/>
                      <w:sz w:val="20"/>
                    </w:rPr>
                    <w:t>(қажеттiсiн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w:t>
                  </w:r>
                  <w:r>
                    <w:br/>
                  </w:r>
                  <w:r>
                    <w:rPr>
                      <w:rFonts w:ascii="Times New Roman"/>
                      <w:b w:val="false"/>
                      <w:i w:val="false"/>
                      <w:color w:val="000000"/>
                      <w:sz w:val="20"/>
                    </w:rPr>
                    <w:t>
</w:t>
                  </w:r>
                  <w:r>
                    <w:rPr>
                      <w:rFonts w:ascii="Times New Roman"/>
                      <w:b w:val="false"/>
                      <w:i w:val="false"/>
                      <w:color w:val="000000"/>
                      <w:sz w:val="20"/>
                    </w:rPr>
                    <w:t>статистической формы, час</w:t>
                  </w:r>
                  <w:r>
                    <w:br/>
                  </w:r>
                  <w:r>
                    <w:rPr>
                      <w:rFonts w:ascii="Times New Roman"/>
                      <w:b w:val="false"/>
                      <w:i w:val="false"/>
                      <w:color w:val="000000"/>
                      <w:sz w:val="20"/>
                    </w:rPr>
                    <w:t>
</w:t>
                  </w:r>
                  <w:r>
                    <w:rPr>
                      <w:rFonts w:ascii="Times New Roman"/>
                      <w:b w:val="false"/>
                      <w:i w:val="false"/>
                      <w:color w:val="000000"/>
                      <w:sz w:val="20"/>
                    </w:rPr>
                    <w:t>(нужное обвести)</w:t>
                  </w:r>
                </w:p>
              </w:tc>
            </w:tr>
            <w:tr>
              <w:trPr>
                <w:trHeight w:val="36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r>
                    <w:rPr>
                      <w:rFonts w:ascii="Times New Roman"/>
                      <w:b/>
                      <w:i w:val="false"/>
                      <w:color w:val="000000"/>
                      <w:sz w:val="20"/>
                    </w:rPr>
                    <w:t>сағатқа</w:t>
                  </w:r>
                  <w:r>
                    <w:br/>
                  </w:r>
                  <w:r>
                    <w:rPr>
                      <w:rFonts w:ascii="Times New Roman"/>
                      <w:b w:val="false"/>
                      <w:i w:val="false"/>
                      <w:color w:val="000000"/>
                      <w:sz w:val="20"/>
                    </w:rPr>
                    <w:t>
</w:t>
                  </w:r>
                  <w:r>
                    <w:rPr>
                      <w:rFonts w:ascii="Times New Roman"/>
                      <w:b/>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 часа</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r>
                    <w:br/>
                  </w:r>
                  <w:r>
                    <w:rPr>
                      <w:rFonts w:ascii="Times New Roman"/>
                      <w:b w:val="false"/>
                      <w:i w:val="false"/>
                      <w:color w:val="000000"/>
                      <w:sz w:val="20"/>
                    </w:rPr>
                    <w:t>
</w:t>
                  </w:r>
                  <w:r>
                    <w:rPr>
                      <w:rFonts w:ascii="Times New Roman"/>
                      <w:b/>
                      <w:i w:val="false"/>
                      <w:color w:val="000000"/>
                      <w:sz w:val="20"/>
                    </w:rPr>
                    <w:t>сағат-</w:t>
                  </w:r>
                  <w:r>
                    <w:br/>
                  </w:r>
                  <w:r>
                    <w:rPr>
                      <w:rFonts w:ascii="Times New Roman"/>
                      <w:b w:val="false"/>
                      <w:i w:val="false"/>
                      <w:color w:val="000000"/>
                      <w:sz w:val="20"/>
                    </w:rPr>
                    <w:t>
</w:t>
                  </w:r>
                  <w:r>
                    <w:rPr>
                      <w:rFonts w:ascii="Times New Roman"/>
                      <w:b/>
                      <w:i w:val="false"/>
                      <w:color w:val="000000"/>
                      <w:sz w:val="20"/>
                    </w:rPr>
                    <w:t>тан</w:t>
                  </w:r>
                  <w:r>
                    <w:br/>
                  </w:r>
                  <w:r>
                    <w:rPr>
                      <w:rFonts w:ascii="Times New Roman"/>
                      <w:b w:val="false"/>
                      <w:i w:val="false"/>
                      <w:color w:val="000000"/>
                      <w:sz w:val="20"/>
                    </w:rPr>
                    <w:t>
</w:t>
                  </w:r>
                  <w:r>
                    <w:rPr>
                      <w:rFonts w:ascii="Times New Roman"/>
                      <w:b w:val="false"/>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w:t>
                  </w:r>
                  <w:r>
                    <w:br/>
                  </w:r>
                  <w:r>
                    <w:rPr>
                      <w:rFonts w:ascii="Times New Roman"/>
                      <w:b w:val="false"/>
                      <w:i w:val="false"/>
                      <w:color w:val="000000"/>
                      <w:sz w:val="20"/>
                    </w:rPr>
                    <w:t>
</w:t>
                  </w:r>
                  <w:r>
                    <w:rPr>
                      <w:rFonts w:ascii="Times New Roman"/>
                      <w:b w:val="false"/>
                      <w:i w:val="false"/>
                      <w:color w:val="000000"/>
                      <w:sz w:val="20"/>
                    </w:rPr>
                    <w:t>часов</w:t>
                  </w:r>
                </w:p>
              </w:tc>
            </w:tr>
          </w:tbl>
          <w:p/>
        </w:tc>
      </w:tr>
      <w:tr>
        <w:trPr>
          <w:trHeight w:val="810" w:hRule="atLeast"/>
        </w:trPr>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нысанды</w:t>
            </w:r>
            <w:r>
              <w:br/>
            </w:r>
            <w:r>
              <w:rPr>
                <w:rFonts w:ascii="Times New Roman"/>
                <w:b w:val="false"/>
                <w:i w:val="false"/>
                <w:color w:val="000000"/>
                <w:sz w:val="20"/>
              </w:rPr>
              <w:t>
</w:t>
            </w:r>
            <w:r>
              <w:rPr>
                <w:rFonts w:ascii="Times New Roman"/>
                <w:b/>
                <w:i w:val="false"/>
                <w:color w:val="000000"/>
                <w:sz w:val="20"/>
              </w:rPr>
              <w:t>www.stat.gov.kz</w:t>
            </w:r>
            <w:r>
              <w:br/>
            </w:r>
            <w:r>
              <w:rPr>
                <w:rFonts w:ascii="Times New Roman"/>
                <w:b w:val="false"/>
                <w:i w:val="false"/>
                <w:color w:val="000000"/>
                <w:sz w:val="20"/>
              </w:rPr>
              <w:t>
</w:t>
            </w:r>
            <w:r>
              <w:rPr>
                <w:rFonts w:ascii="Times New Roman"/>
                <w:b/>
                <w:i w:val="false"/>
                <w:color w:val="000000"/>
                <w:sz w:val="20"/>
              </w:rPr>
              <w:t>сайтынан алуға</w:t>
            </w:r>
            <w:r>
              <w:br/>
            </w:r>
            <w:r>
              <w:rPr>
                <w:rFonts w:ascii="Times New Roman"/>
                <w:b w:val="false"/>
                <w:i w:val="false"/>
                <w:color w:val="000000"/>
                <w:sz w:val="20"/>
              </w:rPr>
              <w:t>
</w:t>
            </w:r>
            <w:r>
              <w:rPr>
                <w:rFonts w:ascii="Times New Roman"/>
                <w:b/>
                <w:i w:val="false"/>
                <w:color w:val="000000"/>
                <w:sz w:val="20"/>
              </w:rPr>
              <w:t>болады</w:t>
            </w:r>
            <w:r>
              <w:br/>
            </w:r>
            <w:r>
              <w:rPr>
                <w:rFonts w:ascii="Times New Roman"/>
                <w:b w:val="false"/>
                <w:i w:val="false"/>
                <w:color w:val="000000"/>
                <w:sz w:val="20"/>
              </w:rPr>
              <w:t>
</w:t>
            </w:r>
            <w:r>
              <w:rPr>
                <w:rFonts w:ascii="Times New Roman"/>
                <w:b w:val="false"/>
                <w:i w:val="false"/>
                <w:color w:val="000000"/>
                <w:sz w:val="20"/>
              </w:rPr>
              <w:t>Статистическую форму</w:t>
            </w:r>
            <w:r>
              <w:br/>
            </w:r>
            <w:r>
              <w:rPr>
                <w:rFonts w:ascii="Times New Roman"/>
                <w:b w:val="false"/>
                <w:i w:val="false"/>
                <w:color w:val="000000"/>
                <w:sz w:val="20"/>
              </w:rPr>
              <w:t>
</w:t>
            </w:r>
            <w:r>
              <w:rPr>
                <w:rFonts w:ascii="Times New Roman"/>
                <w:b w:val="false"/>
                <w:i w:val="false"/>
                <w:color w:val="000000"/>
                <w:sz w:val="20"/>
              </w:rPr>
              <w:t>можно получить на</w:t>
            </w:r>
            <w:r>
              <w:br/>
            </w:r>
            <w:r>
              <w:rPr>
                <w:rFonts w:ascii="Times New Roman"/>
                <w:b w:val="false"/>
                <w:i w:val="false"/>
                <w:color w:val="000000"/>
                <w:sz w:val="20"/>
              </w:rPr>
              <w:t>
</w:t>
            </w:r>
            <w:r>
              <w:rPr>
                <w:rFonts w:ascii="Times New Roman"/>
                <w:b w:val="false"/>
                <w:i w:val="false"/>
                <w:color w:val="000000"/>
                <w:sz w:val="20"/>
              </w:rPr>
              <w:t>сайте</w:t>
            </w:r>
            <w:r>
              <w:br/>
            </w:r>
            <w:r>
              <w:rPr>
                <w:rFonts w:ascii="Times New Roman"/>
                <w:b w:val="false"/>
                <w:i w:val="false"/>
                <w:color w:val="000000"/>
                <w:sz w:val="20"/>
              </w:rPr>
              <w:t>
</w:t>
            </w:r>
            <w:r>
              <w:rPr>
                <w:rFonts w:ascii="Times New Roman"/>
                <w:b w:val="false"/>
                <w:i w:val="false"/>
                <w:color w:val="000000"/>
                <w:sz w:val="20"/>
              </w:rPr>
              <w:t>www.stat.gov.kz</w:t>
            </w:r>
          </w:p>
        </w:tc>
        <w:tc>
          <w:tcPr>
            <w:tcW w:w="0" w:type="auto"/>
            <w:gridSpan w:val="2"/>
            <w:vMerge/>
            <w:tcBorders>
              <w:top w:val="nil"/>
              <w:left w:val="single" w:color="cfcfcf" w:sz="5"/>
              <w:bottom w:val="single" w:color="cfcfcf" w:sz="5"/>
              <w:right w:val="single" w:color="cfcfcf" w:sz="5"/>
            </w:tcBorders>
          </w:tcPr>
          <w:p/>
        </w:tc>
      </w:tr>
      <w:tr>
        <w:trPr>
          <w:trHeight w:val="17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w:t>
            </w:r>
            <w:r>
              <w:br/>
            </w:r>
            <w:r>
              <w:rPr>
                <w:rFonts w:ascii="Times New Roman"/>
                <w:b w:val="false"/>
                <w:i w:val="false"/>
                <w:color w:val="000000"/>
                <w:sz w:val="20"/>
              </w:rPr>
              <w:t>
</w:t>
            </w:r>
            <w:r>
              <w:rPr>
                <w:rFonts w:ascii="Times New Roman"/>
                <w:b/>
                <w:i w:val="false"/>
                <w:color w:val="000000"/>
                <w:sz w:val="20"/>
              </w:rPr>
              <w:t>деректерді уақтылы тапсырмау, дәйексіз деректерді беру әкімшілік</w:t>
            </w:r>
            <w:r>
              <w:br/>
            </w:r>
            <w:r>
              <w:rPr>
                <w:rFonts w:ascii="Times New Roman"/>
                <w:b w:val="false"/>
                <w:i w:val="false"/>
                <w:color w:val="000000"/>
                <w:sz w:val="20"/>
              </w:rPr>
              <w:t>
</w:t>
            </w:r>
            <w:r>
              <w:rPr>
                <w:rFonts w:ascii="Times New Roman"/>
                <w:b/>
                <w:i w:val="false"/>
                <w:color w:val="000000"/>
                <w:sz w:val="20"/>
              </w:rPr>
              <w:t>құқықбұзушылық болып табылады және Қазақстан Республикасының қолданыстағы</w:t>
            </w:r>
            <w:r>
              <w:br/>
            </w:r>
            <w:r>
              <w:rPr>
                <w:rFonts w:ascii="Times New Roman"/>
                <w:b w:val="false"/>
                <w:i w:val="false"/>
                <w:color w:val="000000"/>
                <w:sz w:val="20"/>
              </w:rPr>
              <w:t>
</w:t>
            </w:r>
            <w:r>
              <w:rPr>
                <w:rFonts w:ascii="Times New Roman"/>
                <w:b/>
                <w:i w:val="false"/>
                <w:color w:val="000000"/>
                <w:sz w:val="20"/>
              </w:rPr>
              <w:t>заңнамасына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w:t>
            </w:r>
            <w:r>
              <w:br/>
            </w:r>
            <w:r>
              <w:rPr>
                <w:rFonts w:ascii="Times New Roman"/>
                <w:b w:val="false"/>
                <w:i w:val="false"/>
                <w:color w:val="000000"/>
                <w:sz w:val="20"/>
              </w:rPr>
              <w:t>
</w:t>
            </w:r>
            <w:r>
              <w:rPr>
                <w:rFonts w:ascii="Times New Roman"/>
                <w:b w:val="false"/>
                <w:i w:val="false"/>
                <w:color w:val="000000"/>
                <w:sz w:val="20"/>
              </w:rPr>
              <w:t>статистических данных в соответствующие органы государственной статистики являются</w:t>
            </w:r>
            <w:r>
              <w:br/>
            </w:r>
            <w:r>
              <w:rPr>
                <w:rFonts w:ascii="Times New Roman"/>
                <w:b w:val="false"/>
                <w:i w:val="false"/>
                <w:color w:val="000000"/>
                <w:sz w:val="20"/>
              </w:rPr>
              <w:t>
</w:t>
            </w:r>
            <w:r>
              <w:rPr>
                <w:rFonts w:ascii="Times New Roman"/>
                <w:b w:val="false"/>
                <w:i w:val="false"/>
                <w:color w:val="000000"/>
                <w:sz w:val="20"/>
              </w:rPr>
              <w:t>административными правонарушениями и влекут за собой ответственность в соответствии</w:t>
            </w:r>
            <w:r>
              <w:br/>
            </w:r>
            <w:r>
              <w:rPr>
                <w:rFonts w:ascii="Times New Roman"/>
                <w:b w:val="false"/>
                <w:i w:val="false"/>
                <w:color w:val="000000"/>
                <w:sz w:val="20"/>
              </w:rPr>
              <w:t>
</w:t>
            </w:r>
            <w:r>
              <w:rPr>
                <w:rFonts w:ascii="Times New Roman"/>
                <w:b w:val="false"/>
                <w:i w:val="false"/>
                <w:color w:val="000000"/>
                <w:sz w:val="20"/>
              </w:rPr>
              <w:t>с действующим законодательством Республики Казахстан.</w:t>
            </w:r>
          </w:p>
        </w:tc>
      </w:tr>
      <w:tr>
        <w:trPr>
          <w:trHeight w:val="645" w:hRule="atLeast"/>
        </w:trPr>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 коды 0481104</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0481104</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Кәсіпорындарда ақпараттық–коммуникациялық</w:t>
            </w:r>
            <w:r>
              <w:br/>
            </w:r>
            <w:r>
              <w:rPr>
                <w:rFonts w:ascii="Times New Roman"/>
                <w:b/>
                <w:i w:val="false"/>
                <w:color w:val="000000"/>
                <w:sz w:val="20"/>
              </w:rPr>
              <w:t>
технологияларды (АКТ) пайдалану туралы есеп
</w:t>
            </w:r>
          </w:p>
        </w:tc>
      </w:tr>
      <w:tr>
        <w:trPr>
          <w:trHeight w:val="825" w:hRule="atLeast"/>
        </w:trPr>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3-ақпарат</w:t>
            </w:r>
            <w:r>
              <w:br/>
            </w:r>
            <w:r>
              <w:rPr>
                <w:rFonts w:ascii="Times New Roman"/>
                <w:b w:val="false"/>
                <w:i w:val="false"/>
                <w:color w:val="000000"/>
                <w:sz w:val="20"/>
              </w:rPr>
              <w:t>
</w:t>
            </w:r>
            <w:r>
              <w:rPr>
                <w:rFonts w:ascii="Times New Roman"/>
                <w:b w:val="false"/>
                <w:i w:val="false"/>
                <w:color w:val="000000"/>
                <w:sz w:val="20"/>
              </w:rPr>
              <w:t>3-информ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использовании</w:t>
            </w:r>
            <w:r>
              <w:br/>
            </w:r>
            <w:r>
              <w:rPr>
                <w:rFonts w:ascii="Times New Roman"/>
                <w:b w:val="false"/>
                <w:i w:val="false"/>
                <w:color w:val="000000"/>
                <w:sz w:val="20"/>
              </w:rPr>
              <w:t>
информационно–коммуникационных технологий (ИКТ)</w:t>
            </w:r>
            <w:r>
              <w:br/>
            </w:r>
            <w:r>
              <w:rPr>
                <w:rFonts w:ascii="Times New Roman"/>
                <w:b w:val="false"/>
                <w:i w:val="false"/>
                <w:color w:val="000000"/>
                <w:sz w:val="20"/>
              </w:rPr>
              <w:t>
на предприятиях</w:t>
            </w:r>
          </w:p>
        </w:tc>
      </w:tr>
      <w:tr>
        <w:trPr>
          <w:trHeight w:val="525" w:hRule="atLeast"/>
        </w:trPr>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Есептік кезең</w:t>
            </w:r>
            <w:r>
              <w:rPr>
                <w:rFonts w:ascii="Times New Roman"/>
                <w:b w:val="false"/>
                <w:i w:val="false"/>
                <w:color w:val="000000"/>
                <w:sz w:val="20"/>
              </w:rPr>
              <w:t xml:space="preserve">   _  _  _  _  </w:t>
            </w: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Отчетный период  |_||_||_||_| год</w:t>
            </w:r>
          </w:p>
        </w:tc>
      </w:tr>
      <w:tr>
        <w:trPr>
          <w:trHeight w:val="7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түрлерінің жалпы жіктеуішінің 10-33, 38, 41-43, 45-47,</w:t>
            </w:r>
            <w:r>
              <w:br/>
            </w:r>
            <w:r>
              <w:rPr>
                <w:rFonts w:ascii="Times New Roman"/>
                <w:b w:val="false"/>
                <w:i w:val="false"/>
                <w:color w:val="000000"/>
                <w:sz w:val="20"/>
              </w:rPr>
              <w:t>
</w:t>
            </w:r>
            <w:r>
              <w:rPr>
                <w:rFonts w:ascii="Times New Roman"/>
                <w:b/>
                <w:i w:val="false"/>
                <w:color w:val="000000"/>
                <w:sz w:val="20"/>
              </w:rPr>
              <w:t>49-53, 55, 58-63, 64.19, 64.92, 65, 68, 69-74, 77-82, 95.11, 84.11, 84.12,</w:t>
            </w:r>
            <w:r>
              <w:br/>
            </w:r>
            <w:r>
              <w:rPr>
                <w:rFonts w:ascii="Times New Roman"/>
                <w:b w:val="false"/>
                <w:i w:val="false"/>
                <w:color w:val="000000"/>
                <w:sz w:val="20"/>
              </w:rPr>
              <w:t>
</w:t>
            </w:r>
            <w:r>
              <w:rPr>
                <w:rFonts w:ascii="Times New Roman"/>
                <w:b/>
                <w:i w:val="false"/>
                <w:color w:val="000000"/>
                <w:sz w:val="20"/>
              </w:rPr>
              <w:t>84.13, 84.21, 84.23, 84.30 кодтары бойынша негізгі қызмет түрлерімен заңды</w:t>
            </w:r>
            <w:r>
              <w:br/>
            </w:r>
            <w:r>
              <w:rPr>
                <w:rFonts w:ascii="Times New Roman"/>
                <w:b w:val="false"/>
                <w:i w:val="false"/>
                <w:color w:val="000000"/>
                <w:sz w:val="20"/>
              </w:rPr>
              <w:t>
</w:t>
            </w:r>
            <w:r>
              <w:rPr>
                <w:rFonts w:ascii="Times New Roman"/>
                <w:b/>
                <w:i w:val="false"/>
                <w:color w:val="000000"/>
                <w:sz w:val="20"/>
              </w:rPr>
              <w:t>тұлғалар және (немесе) олардың құрылымдық және оқшауланған бөлімшелері</w:t>
            </w:r>
            <w:r>
              <w:br/>
            </w:r>
            <w:r>
              <w:rPr>
                <w:rFonts w:ascii="Times New Roman"/>
                <w:b w:val="false"/>
                <w:i w:val="false"/>
                <w:color w:val="000000"/>
                <w:sz w:val="20"/>
              </w:rPr>
              <w:t>
</w:t>
            </w:r>
            <w:r>
              <w:rPr>
                <w:rFonts w:ascii="Times New Roman"/>
                <w:b/>
                <w:i w:val="false"/>
                <w:color w:val="000000"/>
                <w:sz w:val="20"/>
              </w:rPr>
              <w:t>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w:t>
            </w:r>
            <w:r>
              <w:br/>
            </w:r>
            <w:r>
              <w:rPr>
                <w:rFonts w:ascii="Times New Roman"/>
                <w:b w:val="false"/>
                <w:i w:val="false"/>
                <w:color w:val="000000"/>
                <w:sz w:val="20"/>
              </w:rPr>
              <w:t>
</w:t>
            </w:r>
            <w:r>
              <w:rPr>
                <w:rFonts w:ascii="Times New Roman"/>
                <w:b w:val="false"/>
                <w:i w:val="false"/>
                <w:color w:val="000000"/>
                <w:sz w:val="20"/>
              </w:rPr>
              <w:t>основным видом деятельности по кодам Общего классификатора видов экономической</w:t>
            </w:r>
            <w:r>
              <w:br/>
            </w:r>
            <w:r>
              <w:rPr>
                <w:rFonts w:ascii="Times New Roman"/>
                <w:b w:val="false"/>
                <w:i w:val="false"/>
                <w:color w:val="000000"/>
                <w:sz w:val="20"/>
              </w:rPr>
              <w:t>
</w:t>
            </w:r>
            <w:r>
              <w:rPr>
                <w:rFonts w:ascii="Times New Roman"/>
                <w:b w:val="false"/>
                <w:i w:val="false"/>
                <w:color w:val="000000"/>
                <w:sz w:val="20"/>
              </w:rPr>
              <w:t>деятельности 10-33, 38, 41-43, 45-47, 49-53, 55, 58-63, 64.19, 64.92, 65, 68,</w:t>
            </w:r>
            <w:r>
              <w:br/>
            </w:r>
            <w:r>
              <w:rPr>
                <w:rFonts w:ascii="Times New Roman"/>
                <w:b w:val="false"/>
                <w:i w:val="false"/>
                <w:color w:val="000000"/>
                <w:sz w:val="20"/>
              </w:rPr>
              <w:t>
</w:t>
            </w:r>
            <w:r>
              <w:rPr>
                <w:rFonts w:ascii="Times New Roman"/>
                <w:b w:val="false"/>
                <w:i w:val="false"/>
                <w:color w:val="000000"/>
                <w:sz w:val="20"/>
              </w:rPr>
              <w:t>69-74, 77-82, 95.11, 84.11, 84.12, 84.13, 84.21, 84.23, 84.30.</w:t>
            </w:r>
          </w:p>
        </w:tc>
      </w:tr>
      <w:tr>
        <w:trPr>
          <w:trHeight w:val="8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- 15 наурыз</w:t>
            </w:r>
            <w:r>
              <w:br/>
            </w:r>
            <w:r>
              <w:rPr>
                <w:rFonts w:ascii="Times New Roman"/>
                <w:b w:val="false"/>
                <w:i w:val="false"/>
                <w:color w:val="000000"/>
                <w:sz w:val="20"/>
              </w:rPr>
              <w:t>
</w:t>
            </w:r>
            <w:r>
              <w:rPr>
                <w:rFonts w:ascii="Times New Roman"/>
                <w:b w:val="false"/>
                <w:i w:val="false"/>
                <w:color w:val="000000"/>
                <w:sz w:val="20"/>
              </w:rPr>
              <w:t>Срок представления - 15 марта</w:t>
            </w:r>
          </w:p>
        </w:tc>
      </w:tr>
      <w:tr>
        <w:trPr>
          <w:trHeight w:val="7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 коды</w:t>
            </w:r>
            <w:r>
              <w:rPr>
                <w:rFonts w:ascii="Times New Roman"/>
                <w:b w:val="false"/>
                <w:i w:val="false"/>
                <w:color w:val="000000"/>
                <w:sz w:val="20"/>
              </w:rPr>
              <w:t>  _  _  _  _  _  _  _  _   _  _  _  _</w:t>
            </w:r>
            <w:r>
              <w:br/>
            </w:r>
            <w:r>
              <w:rPr>
                <w:rFonts w:ascii="Times New Roman"/>
                <w:b w:val="false"/>
                <w:i w:val="false"/>
                <w:color w:val="000000"/>
                <w:sz w:val="20"/>
              </w:rPr>
              <w:t>
</w:t>
            </w:r>
            <w:r>
              <w:rPr>
                <w:rFonts w:ascii="Times New Roman"/>
                <w:b w:val="false"/>
                <w:i w:val="false"/>
                <w:color w:val="000000"/>
                <w:sz w:val="20"/>
              </w:rPr>
              <w:t>Код ОКПО   |_||_||_||_||_||_||_||_| |_||_||_||_|</w:t>
            </w:r>
          </w:p>
          <w:p>
            <w:pPr>
              <w:spacing w:after="20"/>
              <w:ind w:left="20"/>
              <w:jc w:val="both"/>
            </w:pPr>
            <w:r>
              <w:rPr>
                <w:rFonts w:ascii="Times New Roman"/>
                <w:b/>
                <w:i w:val="false"/>
                <w:color w:val="000000"/>
                <w:sz w:val="20"/>
              </w:rPr>
              <w:t>БСН коды</w:t>
            </w:r>
            <w:r>
              <w:rPr>
                <w:rFonts w:ascii="Times New Roman"/>
                <w:b w:val="false"/>
                <w:i w:val="false"/>
                <w:color w:val="000000"/>
                <w:sz w:val="20"/>
              </w:rPr>
              <w:t>  _  _  _  _  _  _  _  _  _  _  _  _</w:t>
            </w:r>
            <w:r>
              <w:br/>
            </w:r>
            <w:r>
              <w:rPr>
                <w:rFonts w:ascii="Times New Roman"/>
                <w:b w:val="false"/>
                <w:i w:val="false"/>
                <w:color w:val="000000"/>
                <w:sz w:val="20"/>
              </w:rPr>
              <w:t>
</w:t>
            </w:r>
            <w:r>
              <w:rPr>
                <w:rFonts w:ascii="Times New Roman"/>
                <w:b w:val="false"/>
                <w:i w:val="false"/>
                <w:color w:val="000000"/>
                <w:sz w:val="20"/>
              </w:rPr>
              <w:t>код БИН   |_||_||_||_||_||_||_||_||_||_||_||_|</w:t>
            </w:r>
          </w:p>
        </w:tc>
      </w:tr>
    </w:tbl>
    <w:bookmarkStart w:name="z118" w:id="40"/>
    <w:p>
      <w:pPr>
        <w:spacing w:after="0"/>
        <w:ind w:left="0"/>
        <w:jc w:val="both"/>
      </w:pPr>
      <w:r>
        <w:rPr>
          <w:rFonts w:ascii="Times New Roman"/>
          <w:b w:val="false"/>
          <w:i w:val="false"/>
          <w:color w:val="000000"/>
          <w:sz w:val="28"/>
        </w:rPr>
        <w:t>
</w:t>
      </w:r>
      <w:r>
        <w:rPr>
          <w:rFonts w:ascii="Times New Roman"/>
          <w:b/>
          <w:i w:val="false"/>
          <w:color w:val="000000"/>
          <w:sz w:val="28"/>
        </w:rPr>
        <w:t>1. Ақпараттық-коммуникациялық технологияларды пайдалану жөнінде</w:t>
      </w:r>
      <w:r>
        <w:br/>
      </w:r>
      <w:r>
        <w:rPr>
          <w:rFonts w:ascii="Times New Roman"/>
          <w:b w:val="false"/>
          <w:i w:val="false"/>
          <w:color w:val="000000"/>
          <w:sz w:val="28"/>
        </w:rPr>
        <w:t>
   </w:t>
      </w:r>
      <w:r>
        <w:rPr>
          <w:rFonts w:ascii="Times New Roman"/>
          <w:b/>
          <w:i w:val="false"/>
          <w:color w:val="000000"/>
          <w:sz w:val="28"/>
        </w:rPr>
        <w:t>ақпарат</w:t>
      </w:r>
      <w:r>
        <w:br/>
      </w:r>
      <w:r>
        <w:rPr>
          <w:rFonts w:ascii="Times New Roman"/>
          <w:b w:val="false"/>
          <w:i w:val="false"/>
          <w:color w:val="000000"/>
          <w:sz w:val="28"/>
        </w:rPr>
        <w:t>
   Информация об использовании информационно-коммуникационных</w:t>
      </w:r>
      <w:r>
        <w:br/>
      </w:r>
      <w:r>
        <w:rPr>
          <w:rFonts w:ascii="Times New Roman"/>
          <w:b w:val="false"/>
          <w:i w:val="false"/>
          <w:color w:val="000000"/>
          <w:sz w:val="28"/>
        </w:rPr>
        <w:t>
   технологий</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1.1. Сіздің кәсіпорында дербес компьютер (ДК) қолданылады ма?</w:t>
      </w:r>
      <w:r>
        <w:br/>
      </w:r>
      <w:r>
        <w:rPr>
          <w:rFonts w:ascii="Times New Roman"/>
          <w:b w:val="false"/>
          <w:i w:val="false"/>
          <w:color w:val="000000"/>
          <w:sz w:val="28"/>
        </w:rPr>
        <w:t>
     В вашей организации используются персональные компьютеры (ПК)?</w:t>
      </w:r>
    </w:p>
    <w:bookmarkEnd w:id="40"/>
    <w:p>
      <w:pPr>
        <w:spacing w:after="0"/>
        <w:ind w:left="0"/>
        <w:jc w:val="both"/>
      </w:pPr>
      <w:r>
        <w:rPr>
          <w:rFonts w:ascii="Times New Roman"/>
          <w:b/>
          <w:i w:val="false"/>
          <w:color w:val="000000"/>
          <w:sz w:val="28"/>
        </w:rPr>
        <w:t>Иә</w:t>
      </w:r>
      <w:r>
        <w:rPr>
          <w:rFonts w:ascii="Times New Roman"/>
          <w:b w:val="false"/>
          <w:i w:val="false"/>
          <w:color w:val="000000"/>
          <w:sz w:val="28"/>
        </w:rPr>
        <w:t> </w:t>
      </w:r>
      <w:r>
        <w:drawing>
          <wp:inline distT="0" distB="0" distL="0" distR="0">
            <wp:extent cx="635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35000" cy="228600"/>
                    </a:xfrm>
                    <a:prstGeom prst="rect">
                      <a:avLst/>
                    </a:prstGeom>
                  </pic:spPr>
                </pic:pic>
              </a:graphicData>
            </a:graphic>
          </wp:inline>
        </w:drawing>
      </w:r>
      <w:r>
        <w:rPr>
          <w:rFonts w:ascii="Times New Roman"/>
          <w:b w:val="false"/>
          <w:i w:val="false"/>
          <w:color w:val="000000"/>
          <w:sz w:val="28"/>
        </w:rPr>
        <w:t xml:space="preserve">  </w:t>
      </w:r>
      <w:r>
        <w:rPr>
          <w:rFonts w:ascii="Times New Roman"/>
          <w:b/>
          <w:i w:val="false"/>
          <w:color w:val="000000"/>
          <w:sz w:val="28"/>
        </w:rPr>
        <w:t>Тармақ 1.2. және әрі қарай</w:t>
      </w:r>
      <w:r>
        <w:rPr>
          <w:rFonts w:ascii="Times New Roman"/>
          <w:b w:val="false"/>
          <w:i w:val="false"/>
          <w:color w:val="000000"/>
          <w:sz w:val="28"/>
        </w:rPr>
        <w:t>   </w:t>
      </w:r>
      <w:r>
        <w:rPr>
          <w:rFonts w:ascii="Times New Roman"/>
          <w:b/>
          <w:i w:val="false"/>
          <w:color w:val="000000"/>
          <w:sz w:val="28"/>
        </w:rPr>
        <w:t>Жоқ</w:t>
      </w:r>
      <w:r>
        <w:rPr>
          <w:rFonts w:ascii="Times New Roman"/>
          <w:b w:val="false"/>
          <w:i w:val="false"/>
          <w:color w:val="000000"/>
          <w:sz w:val="28"/>
        </w:rPr>
        <w:t> </w:t>
      </w:r>
      <w:r>
        <w:drawing>
          <wp:inline distT="0" distB="0" distL="0" distR="0">
            <wp:extent cx="635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35000" cy="228600"/>
                    </a:xfrm>
                    <a:prstGeom prst="rect">
                      <a:avLst/>
                    </a:prstGeom>
                  </pic:spPr>
                </pic:pic>
              </a:graphicData>
            </a:graphic>
          </wp:inline>
        </w:drawing>
      </w:r>
      <w:r>
        <w:rPr>
          <w:rFonts w:ascii="Times New Roman"/>
          <w:b w:val="false"/>
          <w:i w:val="false"/>
          <w:color w:val="000000"/>
          <w:sz w:val="28"/>
        </w:rPr>
        <w:t> </w:t>
      </w:r>
      <w:r>
        <w:rPr>
          <w:rFonts w:ascii="Times New Roman"/>
          <w:b/>
          <w:i w:val="false"/>
          <w:color w:val="000000"/>
          <w:sz w:val="28"/>
        </w:rPr>
        <w:t xml:space="preserve">Тармақ 8 </w:t>
      </w:r>
      <w:r>
        <w:drawing>
          <wp:inline distT="0" distB="0" distL="0" distR="0">
            <wp:extent cx="533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33400" cy="215900"/>
                    </a:xfrm>
                    <a:prstGeom prst="rect">
                      <a:avLst/>
                    </a:prstGeom>
                  </pic:spPr>
                </pic:pic>
              </a:graphicData>
            </a:graphic>
          </wp:inline>
        </w:drawing>
      </w:r>
      <w:r>
        <w:br/>
      </w:r>
      <w:r>
        <w:rPr>
          <w:rFonts w:ascii="Times New Roman"/>
          <w:b w:val="false"/>
          <w:i w:val="false"/>
          <w:color w:val="000000"/>
          <w:sz w:val="28"/>
        </w:rPr>
        <w:t>
Да        Пункт 1.2 и далее               Нет       Пункт 8</w:t>
      </w:r>
    </w:p>
    <w:p>
      <w:pPr>
        <w:spacing w:after="0"/>
        <w:ind w:left="0"/>
        <w:jc w:val="both"/>
      </w:pPr>
      <w:r>
        <w:rPr>
          <w:rFonts w:ascii="Times New Roman"/>
          <w:b/>
          <w:i w:val="false"/>
          <w:color w:val="000000"/>
          <w:sz w:val="28"/>
        </w:rPr>
        <w:t>Соңы</w:t>
      </w:r>
      <w:r>
        <w:br/>
      </w:r>
      <w:r>
        <w:rPr>
          <w:rFonts w:ascii="Times New Roman"/>
          <w:b w:val="false"/>
          <w:i w:val="false"/>
          <w:color w:val="000000"/>
          <w:sz w:val="28"/>
        </w:rPr>
        <w:t>
Конец</w:t>
      </w:r>
    </w:p>
    <w:bookmarkStart w:name="z120" w:id="41"/>
    <w:p>
      <w:pPr>
        <w:spacing w:after="0"/>
        <w:ind w:left="0"/>
        <w:jc w:val="both"/>
      </w:pPr>
      <w:r>
        <w:rPr>
          <w:rFonts w:ascii="Times New Roman"/>
          <w:b w:val="false"/>
          <w:i w:val="false"/>
          <w:color w:val="000000"/>
          <w:sz w:val="28"/>
        </w:rPr>
        <w:t>
</w:t>
      </w:r>
      <w:r>
        <w:rPr>
          <w:rFonts w:ascii="Times New Roman"/>
          <w:b/>
          <w:i w:val="false"/>
          <w:color w:val="000000"/>
          <w:sz w:val="28"/>
        </w:rPr>
        <w:t>1.2. Мәліметтерді сақтауға арналған серверлер</w:t>
      </w:r>
      <w:r>
        <w:rPr>
          <w:rFonts w:ascii="Times New Roman"/>
          <w:b w:val="false"/>
          <w:i w:val="false"/>
          <w:color w:val="000000"/>
          <w:sz w:val="28"/>
        </w:rPr>
        <w:t>    бірлік/единиц</w:t>
      </w:r>
      <w:r>
        <w:br/>
      </w:r>
      <w:r>
        <w:rPr>
          <w:rFonts w:ascii="Times New Roman"/>
          <w:b w:val="false"/>
          <w:i w:val="false"/>
          <w:color w:val="000000"/>
          <w:sz w:val="28"/>
        </w:rPr>
        <w:t>
     </w:t>
      </w:r>
      <w:r>
        <w:rPr>
          <w:rFonts w:ascii="Times New Roman"/>
          <w:b/>
          <w:i w:val="false"/>
          <w:color w:val="000000"/>
          <w:sz w:val="28"/>
        </w:rPr>
        <w:t>санын көрсетіңіз</w:t>
      </w:r>
      <w:r>
        <w:rPr>
          <w:rFonts w:ascii="Times New Roman"/>
          <w:b w:val="false"/>
          <w:i w:val="false"/>
          <w:color w:val="000000"/>
          <w:sz w:val="28"/>
        </w:rPr>
        <w:t>                                 ____________</w:t>
      </w:r>
      <w:r>
        <w:br/>
      </w:r>
      <w:r>
        <w:rPr>
          <w:rFonts w:ascii="Times New Roman"/>
          <w:b w:val="false"/>
          <w:i w:val="false"/>
          <w:color w:val="000000"/>
          <w:sz w:val="28"/>
        </w:rPr>
        <w:t>
     Укажите количество серверов для хранения данных   |___________|</w:t>
      </w:r>
    </w:p>
    <w:bookmarkEnd w:id="41"/>
    <w:bookmarkStart w:name="z121" w:id="42"/>
    <w:p>
      <w:pPr>
        <w:spacing w:after="0"/>
        <w:ind w:left="0"/>
        <w:jc w:val="both"/>
      </w:pPr>
      <w:r>
        <w:rPr>
          <w:rFonts w:ascii="Times New Roman"/>
          <w:b w:val="false"/>
          <w:i w:val="false"/>
          <w:color w:val="000000"/>
          <w:sz w:val="28"/>
        </w:rPr>
        <w:t>
</w:t>
      </w:r>
      <w:r>
        <w:rPr>
          <w:rFonts w:ascii="Times New Roman"/>
          <w:b/>
          <w:i w:val="false"/>
          <w:color w:val="000000"/>
          <w:sz w:val="28"/>
        </w:rPr>
        <w:t>1.3. Желіні қолдауға арналған серверлер санын</w:t>
      </w:r>
      <w:r>
        <w:rPr>
          <w:rFonts w:ascii="Times New Roman"/>
          <w:b w:val="false"/>
          <w:i w:val="false"/>
          <w:color w:val="000000"/>
          <w:sz w:val="28"/>
        </w:rPr>
        <w:t>      ____________</w:t>
      </w:r>
      <w:r>
        <w:br/>
      </w:r>
      <w:r>
        <w:rPr>
          <w:rFonts w:ascii="Times New Roman"/>
          <w:b w:val="false"/>
          <w:i w:val="false"/>
          <w:color w:val="000000"/>
          <w:sz w:val="28"/>
        </w:rPr>
        <w:t>
     </w:t>
      </w:r>
      <w:r>
        <w:rPr>
          <w:rFonts w:ascii="Times New Roman"/>
          <w:b/>
          <w:i w:val="false"/>
          <w:color w:val="000000"/>
          <w:sz w:val="28"/>
        </w:rPr>
        <w:t>көрсетіңіз</w:t>
      </w:r>
      <w:r>
        <w:rPr>
          <w:rFonts w:ascii="Times New Roman"/>
          <w:b w:val="false"/>
          <w:i w:val="false"/>
          <w:color w:val="000000"/>
          <w:sz w:val="28"/>
        </w:rPr>
        <w:t>                                       |___________|</w:t>
      </w:r>
      <w:r>
        <w:br/>
      </w:r>
      <w:r>
        <w:rPr>
          <w:rFonts w:ascii="Times New Roman"/>
          <w:b w:val="false"/>
          <w:i w:val="false"/>
          <w:color w:val="000000"/>
          <w:sz w:val="28"/>
        </w:rPr>
        <w:t>
     Укажите количество серверов для поддержки сетей</w:t>
      </w:r>
    </w:p>
    <w:bookmarkEnd w:id="42"/>
    <w:bookmarkStart w:name="z122" w:id="43"/>
    <w:p>
      <w:pPr>
        <w:spacing w:after="0"/>
        <w:ind w:left="0"/>
        <w:jc w:val="both"/>
      </w:pPr>
      <w:r>
        <w:rPr>
          <w:rFonts w:ascii="Times New Roman"/>
          <w:b w:val="false"/>
          <w:i w:val="false"/>
          <w:color w:val="000000"/>
          <w:sz w:val="28"/>
        </w:rPr>
        <w:t>
</w:t>
      </w:r>
      <w:r>
        <w:rPr>
          <w:rFonts w:ascii="Times New Roman"/>
          <w:b/>
          <w:i w:val="false"/>
          <w:color w:val="000000"/>
          <w:sz w:val="28"/>
        </w:rPr>
        <w:t>1.4. Сіздің кәсіпорында қолданылатын ДК санын</w:t>
      </w:r>
      <w:r>
        <w:rPr>
          <w:rFonts w:ascii="Times New Roman"/>
          <w:b w:val="false"/>
          <w:i w:val="false"/>
          <w:color w:val="000000"/>
          <w:sz w:val="28"/>
        </w:rPr>
        <w:t>      ____________</w:t>
      </w:r>
      <w:r>
        <w:br/>
      </w:r>
      <w:r>
        <w:rPr>
          <w:rFonts w:ascii="Times New Roman"/>
          <w:b w:val="false"/>
          <w:i w:val="false"/>
          <w:color w:val="000000"/>
          <w:sz w:val="28"/>
        </w:rPr>
        <w:t>
     </w:t>
      </w:r>
      <w:r>
        <w:rPr>
          <w:rFonts w:ascii="Times New Roman"/>
          <w:b/>
          <w:i w:val="false"/>
          <w:color w:val="000000"/>
          <w:sz w:val="28"/>
        </w:rPr>
        <w:t>көрсетіңіз</w:t>
      </w:r>
      <w:r>
        <w:rPr>
          <w:rFonts w:ascii="Times New Roman"/>
          <w:b w:val="false"/>
          <w:i w:val="false"/>
          <w:color w:val="000000"/>
          <w:sz w:val="28"/>
        </w:rPr>
        <w:t>                                       |___________|</w:t>
      </w:r>
      <w:r>
        <w:br/>
      </w:r>
      <w:r>
        <w:rPr>
          <w:rFonts w:ascii="Times New Roman"/>
          <w:b w:val="false"/>
          <w:i w:val="false"/>
          <w:color w:val="000000"/>
          <w:sz w:val="28"/>
        </w:rPr>
        <w:t>
     Укажите количество ПК, используемых в Вашей</w:t>
      </w:r>
      <w:r>
        <w:br/>
      </w:r>
      <w:r>
        <w:rPr>
          <w:rFonts w:ascii="Times New Roman"/>
          <w:b w:val="false"/>
          <w:i w:val="false"/>
          <w:color w:val="000000"/>
          <w:sz w:val="28"/>
        </w:rPr>
        <w:t>
     организации</w:t>
      </w:r>
    </w:p>
    <w:bookmarkEnd w:id="43"/>
    <w:bookmarkStart w:name="z123" w:id="44"/>
    <w:p>
      <w:pPr>
        <w:spacing w:after="0"/>
        <w:ind w:left="0"/>
        <w:jc w:val="both"/>
      </w:pPr>
      <w:r>
        <w:rPr>
          <w:rFonts w:ascii="Times New Roman"/>
          <w:b w:val="false"/>
          <w:i w:val="false"/>
          <w:color w:val="000000"/>
          <w:sz w:val="28"/>
        </w:rPr>
        <w:t>
</w:t>
      </w:r>
      <w:r>
        <w:rPr>
          <w:rFonts w:ascii="Times New Roman"/>
          <w:b/>
          <w:i w:val="false"/>
          <w:color w:val="000000"/>
          <w:sz w:val="28"/>
        </w:rPr>
        <w:t>1.5. Жергілікті есептеуіш желілерге (ЖЕЖ)</w:t>
      </w:r>
      <w:r>
        <w:rPr>
          <w:rFonts w:ascii="Times New Roman"/>
          <w:b w:val="false"/>
          <w:i w:val="false"/>
          <w:color w:val="000000"/>
          <w:sz w:val="28"/>
        </w:rPr>
        <w:t xml:space="preserve">            __________ </w:t>
      </w:r>
      <w:r>
        <w:br/>
      </w:r>
      <w:r>
        <w:rPr>
          <w:rFonts w:ascii="Times New Roman"/>
          <w:b w:val="false"/>
          <w:i w:val="false"/>
          <w:color w:val="000000"/>
          <w:sz w:val="28"/>
        </w:rPr>
        <w:t>
     </w:t>
      </w:r>
      <w:r>
        <w:rPr>
          <w:rFonts w:ascii="Times New Roman"/>
          <w:b/>
          <w:i w:val="false"/>
          <w:color w:val="000000"/>
          <w:sz w:val="28"/>
        </w:rPr>
        <w:t>қосылған ДК санын</w:t>
      </w:r>
      <w:r>
        <w:rPr>
          <w:rFonts w:ascii="Times New Roman"/>
          <w:b w:val="false"/>
          <w:i w:val="false"/>
          <w:color w:val="000000"/>
          <w:sz w:val="28"/>
        </w:rPr>
        <w:t> </w:t>
      </w:r>
      <w:r>
        <w:rPr>
          <w:rFonts w:ascii="Times New Roman"/>
          <w:b/>
          <w:i w:val="false"/>
          <w:color w:val="000000"/>
          <w:sz w:val="28"/>
        </w:rPr>
        <w:t>көрсетіңіз</w:t>
      </w:r>
      <w:r>
        <w:rPr>
          <w:rFonts w:ascii="Times New Roman"/>
          <w:b w:val="false"/>
          <w:i w:val="false"/>
          <w:color w:val="000000"/>
          <w:sz w:val="28"/>
        </w:rPr>
        <w:t>                    |___________|</w:t>
      </w:r>
      <w:r>
        <w:br/>
      </w:r>
      <w:r>
        <w:rPr>
          <w:rFonts w:ascii="Times New Roman"/>
          <w:b w:val="false"/>
          <w:i w:val="false"/>
          <w:color w:val="000000"/>
          <w:sz w:val="28"/>
        </w:rPr>
        <w:t>
     Укажите количество ПК, подключенных к локальной</w:t>
      </w:r>
      <w:r>
        <w:br/>
      </w:r>
      <w:r>
        <w:rPr>
          <w:rFonts w:ascii="Times New Roman"/>
          <w:b w:val="false"/>
          <w:i w:val="false"/>
          <w:color w:val="000000"/>
          <w:sz w:val="28"/>
        </w:rPr>
        <w:t>
     вычислительной сети (ЛВС)</w:t>
      </w:r>
    </w:p>
    <w:bookmarkEnd w:id="44"/>
    <w:bookmarkStart w:name="z124" w:id="45"/>
    <w:p>
      <w:pPr>
        <w:spacing w:after="0"/>
        <w:ind w:left="0"/>
        <w:jc w:val="both"/>
      </w:pPr>
      <w:r>
        <w:rPr>
          <w:rFonts w:ascii="Times New Roman"/>
          <w:b w:val="false"/>
          <w:i w:val="false"/>
          <w:color w:val="000000"/>
          <w:sz w:val="28"/>
        </w:rPr>
        <w:t>
</w:t>
      </w:r>
      <w:r>
        <w:rPr>
          <w:rFonts w:ascii="Times New Roman"/>
          <w:b/>
          <w:i w:val="false"/>
          <w:color w:val="000000"/>
          <w:sz w:val="28"/>
        </w:rPr>
        <w:t>1.6. Сіздің кәсіпорында қолданылатын жергілікті</w:t>
      </w:r>
      <w:r>
        <w:rPr>
          <w:rFonts w:ascii="Times New Roman"/>
          <w:b w:val="false"/>
          <w:i w:val="false"/>
          <w:color w:val="000000"/>
          <w:sz w:val="28"/>
        </w:rPr>
        <w:t>     ___________</w:t>
      </w:r>
      <w:r>
        <w:br/>
      </w:r>
      <w:r>
        <w:rPr>
          <w:rFonts w:ascii="Times New Roman"/>
          <w:b w:val="false"/>
          <w:i w:val="false"/>
          <w:color w:val="000000"/>
          <w:sz w:val="28"/>
        </w:rPr>
        <w:t>
     </w:t>
      </w:r>
      <w:r>
        <w:rPr>
          <w:rFonts w:ascii="Times New Roman"/>
          <w:b/>
          <w:i w:val="false"/>
          <w:color w:val="000000"/>
          <w:sz w:val="28"/>
        </w:rPr>
        <w:t>принтерлер санын көрсетіңіз</w:t>
      </w:r>
      <w:r>
        <w:rPr>
          <w:rFonts w:ascii="Times New Roman"/>
          <w:b w:val="false"/>
          <w:i w:val="false"/>
          <w:color w:val="000000"/>
          <w:sz w:val="28"/>
        </w:rPr>
        <w:t>                     |___________|</w:t>
      </w:r>
      <w:r>
        <w:br/>
      </w:r>
      <w:r>
        <w:rPr>
          <w:rFonts w:ascii="Times New Roman"/>
          <w:b w:val="false"/>
          <w:i w:val="false"/>
          <w:color w:val="000000"/>
          <w:sz w:val="28"/>
        </w:rPr>
        <w:t>
     Укажите количество локальных принтеров,</w:t>
      </w:r>
      <w:r>
        <w:br/>
      </w:r>
      <w:r>
        <w:rPr>
          <w:rFonts w:ascii="Times New Roman"/>
          <w:b w:val="false"/>
          <w:i w:val="false"/>
          <w:color w:val="000000"/>
          <w:sz w:val="28"/>
        </w:rPr>
        <w:t>
     используемых в Вашей организации</w:t>
      </w:r>
    </w:p>
    <w:bookmarkEnd w:id="45"/>
    <w:bookmarkStart w:name="z125" w:id="46"/>
    <w:p>
      <w:pPr>
        <w:spacing w:after="0"/>
        <w:ind w:left="0"/>
        <w:jc w:val="both"/>
      </w:pPr>
      <w:r>
        <w:rPr>
          <w:rFonts w:ascii="Times New Roman"/>
          <w:b w:val="false"/>
          <w:i w:val="false"/>
          <w:color w:val="000000"/>
          <w:sz w:val="28"/>
        </w:rPr>
        <w:t>
</w:t>
      </w:r>
      <w:r>
        <w:rPr>
          <w:rFonts w:ascii="Times New Roman"/>
          <w:b/>
          <w:i w:val="false"/>
          <w:color w:val="000000"/>
          <w:sz w:val="28"/>
        </w:rPr>
        <w:t>1.7. Үзбей қуаттандыру көздерінің санын көрсетіңіз</w:t>
      </w:r>
      <w:r>
        <w:rPr>
          <w:rFonts w:ascii="Times New Roman"/>
          <w:b w:val="false"/>
          <w:i w:val="false"/>
          <w:color w:val="000000"/>
          <w:sz w:val="28"/>
        </w:rPr>
        <w:t>  ___________</w:t>
      </w:r>
      <w:r>
        <w:br/>
      </w:r>
      <w:r>
        <w:rPr>
          <w:rFonts w:ascii="Times New Roman"/>
          <w:b w:val="false"/>
          <w:i w:val="false"/>
          <w:color w:val="000000"/>
          <w:sz w:val="28"/>
        </w:rPr>
        <w:t>
     Укажите количество источников бесперебойного       |___________|</w:t>
      </w:r>
      <w:r>
        <w:br/>
      </w:r>
      <w:r>
        <w:rPr>
          <w:rFonts w:ascii="Times New Roman"/>
          <w:b w:val="false"/>
          <w:i w:val="false"/>
          <w:color w:val="000000"/>
          <w:sz w:val="28"/>
        </w:rPr>
        <w:t>
     питания</w:t>
      </w:r>
    </w:p>
    <w:bookmarkEnd w:id="46"/>
    <w:bookmarkStart w:name="z126" w:id="47"/>
    <w:p>
      <w:pPr>
        <w:spacing w:after="0"/>
        <w:ind w:left="0"/>
        <w:jc w:val="both"/>
      </w:pPr>
      <w:r>
        <w:rPr>
          <w:rFonts w:ascii="Times New Roman"/>
          <w:b w:val="false"/>
          <w:i w:val="false"/>
          <w:color w:val="000000"/>
          <w:sz w:val="28"/>
        </w:rPr>
        <w:t>
</w:t>
      </w:r>
      <w:r>
        <w:rPr>
          <w:rFonts w:ascii="Times New Roman"/>
          <w:b/>
          <w:i w:val="false"/>
          <w:color w:val="000000"/>
          <w:sz w:val="28"/>
        </w:rPr>
        <w:t>1.8. Телекоммуникациялық жабдық санын көрсетіңіз:</w:t>
      </w:r>
      <w:r>
        <w:rPr>
          <w:rFonts w:ascii="Times New Roman"/>
          <w:b w:val="false"/>
          <w:i w:val="false"/>
          <w:color w:val="000000"/>
          <w:sz w:val="28"/>
        </w:rPr>
        <w:t>   ___________</w:t>
      </w:r>
      <w:r>
        <w:br/>
      </w:r>
      <w:r>
        <w:rPr>
          <w:rFonts w:ascii="Times New Roman"/>
          <w:b w:val="false"/>
          <w:i w:val="false"/>
          <w:color w:val="000000"/>
          <w:sz w:val="28"/>
        </w:rPr>
        <w:t>
      Укажите количество телекоммуникационного          |___________|</w:t>
      </w:r>
      <w:r>
        <w:br/>
      </w:r>
      <w:r>
        <w:rPr>
          <w:rFonts w:ascii="Times New Roman"/>
          <w:b w:val="false"/>
          <w:i w:val="false"/>
          <w:color w:val="000000"/>
          <w:sz w:val="28"/>
        </w:rPr>
        <w:t>
      оборудования:</w:t>
      </w:r>
    </w:p>
    <w:bookmarkEnd w:id="47"/>
    <w:bookmarkStart w:name="z127" w:id="48"/>
    <w:p>
      <w:pPr>
        <w:spacing w:after="0"/>
        <w:ind w:left="0"/>
        <w:jc w:val="both"/>
      </w:pPr>
      <w:r>
        <w:rPr>
          <w:rFonts w:ascii="Times New Roman"/>
          <w:b w:val="false"/>
          <w:i w:val="false"/>
          <w:color w:val="000000"/>
          <w:sz w:val="28"/>
        </w:rPr>
        <w:t>
</w:t>
      </w:r>
      <w:r>
        <w:rPr>
          <w:rFonts w:ascii="Times New Roman"/>
          <w:b/>
          <w:i w:val="false"/>
          <w:color w:val="000000"/>
          <w:sz w:val="28"/>
        </w:rPr>
        <w:t>1.8.1. коммутаторлар</w:t>
      </w:r>
      <w:r>
        <w:rPr>
          <w:rFonts w:ascii="Times New Roman"/>
          <w:b w:val="false"/>
          <w:i w:val="false"/>
          <w:color w:val="000000"/>
          <w:sz w:val="28"/>
        </w:rPr>
        <w:t>                                   ___________</w:t>
      </w:r>
      <w:r>
        <w:br/>
      </w:r>
      <w:r>
        <w:rPr>
          <w:rFonts w:ascii="Times New Roman"/>
          <w:b w:val="false"/>
          <w:i w:val="false"/>
          <w:color w:val="000000"/>
          <w:sz w:val="28"/>
        </w:rPr>
        <w:t>
        коммутаторы                                     |___________|</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1.8.2. маршруттауыштар</w:t>
      </w:r>
      <w:r>
        <w:rPr>
          <w:rFonts w:ascii="Times New Roman"/>
          <w:b w:val="false"/>
          <w:i w:val="false"/>
          <w:color w:val="000000"/>
          <w:sz w:val="28"/>
        </w:rPr>
        <w:t>                                 ___________</w:t>
      </w:r>
      <w:r>
        <w:br/>
      </w:r>
      <w:r>
        <w:rPr>
          <w:rFonts w:ascii="Times New Roman"/>
          <w:b w:val="false"/>
          <w:i w:val="false"/>
          <w:color w:val="000000"/>
          <w:sz w:val="28"/>
        </w:rPr>
        <w:t>
        маршрутизаторы                                  |___________|</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1.8.3. басқа да</w:t>
      </w:r>
      <w:r>
        <w:rPr>
          <w:rFonts w:ascii="Times New Roman"/>
          <w:b w:val="false"/>
          <w:i w:val="false"/>
          <w:color w:val="000000"/>
          <w:sz w:val="28"/>
        </w:rPr>
        <w:t>                                        ____________</w:t>
      </w:r>
      <w:r>
        <w:br/>
      </w:r>
      <w:r>
        <w:rPr>
          <w:rFonts w:ascii="Times New Roman"/>
          <w:b w:val="false"/>
          <w:i w:val="false"/>
          <w:color w:val="000000"/>
          <w:sz w:val="28"/>
        </w:rPr>
        <w:t>
        другие                                          |___________|</w:t>
      </w:r>
    </w:p>
    <w:bookmarkEnd w:id="48"/>
    <w:bookmarkStart w:name="z130" w:id="49"/>
    <w:p>
      <w:pPr>
        <w:spacing w:after="0"/>
        <w:ind w:left="0"/>
        <w:jc w:val="both"/>
      </w:pPr>
      <w:r>
        <w:rPr>
          <w:rFonts w:ascii="Times New Roman"/>
          <w:b w:val="false"/>
          <w:i w:val="false"/>
          <w:color w:val="000000"/>
          <w:sz w:val="28"/>
        </w:rPr>
        <w:t>
</w:t>
      </w:r>
      <w:r>
        <w:rPr>
          <w:rFonts w:ascii="Times New Roman"/>
          <w:b/>
          <w:i w:val="false"/>
          <w:color w:val="000000"/>
          <w:sz w:val="28"/>
        </w:rPr>
        <w:t>1.9. Интернет-ресурстар санын көрсетіңіз:</w:t>
      </w:r>
      <w:r>
        <w:rPr>
          <w:rFonts w:ascii="Times New Roman"/>
          <w:b w:val="false"/>
          <w:i w:val="false"/>
          <w:color w:val="000000"/>
          <w:sz w:val="28"/>
        </w:rPr>
        <w:t>            ___________</w:t>
      </w:r>
      <w:r>
        <w:br/>
      </w:r>
      <w:r>
        <w:rPr>
          <w:rFonts w:ascii="Times New Roman"/>
          <w:b w:val="false"/>
          <w:i w:val="false"/>
          <w:color w:val="000000"/>
          <w:sz w:val="28"/>
        </w:rPr>
        <w:t>
      Укажите количество интернет-ресурсов              |___________|</w:t>
      </w:r>
    </w:p>
    <w:bookmarkEnd w:id="49"/>
    <w:bookmarkStart w:name="z131" w:id="50"/>
    <w:p>
      <w:pPr>
        <w:spacing w:after="0"/>
        <w:ind w:left="0"/>
        <w:jc w:val="both"/>
      </w:pPr>
      <w:r>
        <w:rPr>
          <w:rFonts w:ascii="Times New Roman"/>
          <w:b w:val="false"/>
          <w:i w:val="false"/>
          <w:color w:val="000000"/>
          <w:sz w:val="28"/>
        </w:rPr>
        <w:t>
</w:t>
      </w:r>
      <w:r>
        <w:rPr>
          <w:rFonts w:ascii="Times New Roman"/>
          <w:b/>
          <w:i w:val="false"/>
          <w:color w:val="000000"/>
          <w:sz w:val="28"/>
        </w:rPr>
        <w:t>1.10. Сіз аталған ақпараттық технологиялардың қандай</w:t>
      </w:r>
      <w:r>
        <w:br/>
      </w:r>
      <w:r>
        <w:rPr>
          <w:rFonts w:ascii="Times New Roman"/>
          <w:b w:val="false"/>
          <w:i w:val="false"/>
          <w:color w:val="000000"/>
          <w:sz w:val="28"/>
        </w:rPr>
        <w:t>
       </w:t>
      </w:r>
      <w:r>
        <w:rPr>
          <w:rFonts w:ascii="Times New Roman"/>
          <w:b/>
          <w:i w:val="false"/>
          <w:color w:val="000000"/>
          <w:sz w:val="28"/>
        </w:rPr>
        <w:t>жүйесін қолданасыз? (барын көрсетіңіз)</w:t>
      </w:r>
      <w:r>
        <w:br/>
      </w:r>
      <w:r>
        <w:rPr>
          <w:rFonts w:ascii="Times New Roman"/>
          <w:b w:val="false"/>
          <w:i w:val="false"/>
          <w:color w:val="000000"/>
          <w:sz w:val="28"/>
        </w:rPr>
        <w:t>
       Какую из указанных систем информационных технологий</w:t>
      </w:r>
      <w:r>
        <w:br/>
      </w:r>
      <w:r>
        <w:rPr>
          <w:rFonts w:ascii="Times New Roman"/>
          <w:b w:val="false"/>
          <w:i w:val="false"/>
          <w:color w:val="000000"/>
          <w:sz w:val="28"/>
        </w:rPr>
        <w:t>
       вы используете? (укажите наличие)</w:t>
      </w:r>
    </w:p>
    <w:bookmarkEnd w:id="50"/>
    <w:bookmarkStart w:name="z132" w:id="51"/>
    <w:p>
      <w:pPr>
        <w:spacing w:after="0"/>
        <w:ind w:left="0"/>
        <w:jc w:val="both"/>
      </w:pPr>
      <w:r>
        <w:rPr>
          <w:rFonts w:ascii="Times New Roman"/>
          <w:b w:val="false"/>
          <w:i w:val="false"/>
          <w:color w:val="000000"/>
          <w:sz w:val="28"/>
        </w:rPr>
        <w:t>
</w:t>
      </w:r>
      <w:r>
        <w:rPr>
          <w:rFonts w:ascii="Times New Roman"/>
          <w:b/>
          <w:i w:val="false"/>
          <w:color w:val="000000"/>
          <w:sz w:val="28"/>
        </w:rPr>
        <w:t>1.10.1. Интранет</w:t>
      </w:r>
      <w:r>
        <w:rPr>
          <w:rFonts w:ascii="Times New Roman"/>
          <w:b w:val="false"/>
          <w:i w:val="false"/>
          <w:color w:val="000000"/>
          <w:sz w:val="28"/>
        </w:rPr>
        <w:t>                                 _</w:t>
      </w:r>
      <w:r>
        <w:br/>
      </w:r>
      <w:r>
        <w:rPr>
          <w:rFonts w:ascii="Times New Roman"/>
          <w:b w:val="false"/>
          <w:i w:val="false"/>
          <w:color w:val="000000"/>
          <w:sz w:val="28"/>
        </w:rPr>
        <w:t>
         Интранет                                 |_|</w:t>
      </w:r>
    </w:p>
    <w:bookmarkEnd w:id="51"/>
    <w:bookmarkStart w:name="z133" w:id="52"/>
    <w:p>
      <w:pPr>
        <w:spacing w:after="0"/>
        <w:ind w:left="0"/>
        <w:jc w:val="both"/>
      </w:pPr>
      <w:r>
        <w:rPr>
          <w:rFonts w:ascii="Times New Roman"/>
          <w:b w:val="false"/>
          <w:i w:val="false"/>
          <w:color w:val="000000"/>
          <w:sz w:val="28"/>
        </w:rPr>
        <w:t>
</w:t>
      </w:r>
      <w:r>
        <w:rPr>
          <w:rFonts w:ascii="Times New Roman"/>
          <w:b/>
          <w:i w:val="false"/>
          <w:color w:val="000000"/>
          <w:sz w:val="28"/>
        </w:rPr>
        <w:t>1.10.2. Экстранет</w:t>
      </w:r>
      <w:r>
        <w:rPr>
          <w:rFonts w:ascii="Times New Roman"/>
          <w:b w:val="false"/>
          <w:i w:val="false"/>
          <w:color w:val="000000"/>
          <w:sz w:val="28"/>
        </w:rPr>
        <w:t>                                _</w:t>
      </w:r>
      <w:r>
        <w:br/>
      </w:r>
      <w:r>
        <w:rPr>
          <w:rFonts w:ascii="Times New Roman"/>
          <w:b w:val="false"/>
          <w:i w:val="false"/>
          <w:color w:val="000000"/>
          <w:sz w:val="28"/>
        </w:rPr>
        <w:t>
         Экстранет                                |_|</w:t>
      </w:r>
    </w:p>
    <w:bookmarkEnd w:id="52"/>
    <w:bookmarkStart w:name="z134" w:id="53"/>
    <w:p>
      <w:pPr>
        <w:spacing w:after="0"/>
        <w:ind w:left="0"/>
        <w:jc w:val="both"/>
      </w:pPr>
      <w:r>
        <w:rPr>
          <w:rFonts w:ascii="Times New Roman"/>
          <w:b w:val="false"/>
          <w:i w:val="false"/>
          <w:color w:val="000000"/>
          <w:sz w:val="28"/>
        </w:rPr>
        <w:t>
</w:t>
      </w:r>
      <w:r>
        <w:rPr>
          <w:rFonts w:ascii="Times New Roman"/>
          <w:b/>
          <w:i w:val="false"/>
          <w:color w:val="000000"/>
          <w:sz w:val="28"/>
        </w:rPr>
        <w:t>1.10.3. Спутниктік байланыс</w:t>
      </w:r>
      <w:r>
        <w:rPr>
          <w:rFonts w:ascii="Times New Roman"/>
          <w:b w:val="false"/>
          <w:i w:val="false"/>
          <w:color w:val="000000"/>
          <w:sz w:val="28"/>
        </w:rPr>
        <w:t>                     _</w:t>
      </w:r>
      <w:r>
        <w:br/>
      </w:r>
      <w:r>
        <w:rPr>
          <w:rFonts w:ascii="Times New Roman"/>
          <w:b w:val="false"/>
          <w:i w:val="false"/>
          <w:color w:val="000000"/>
          <w:sz w:val="28"/>
        </w:rPr>
        <w:t>
         Спутниковая связь                        |_|</w:t>
      </w:r>
    </w:p>
    <w:bookmarkEnd w:id="53"/>
    <w:bookmarkStart w:name="z135" w:id="54"/>
    <w:p>
      <w:pPr>
        <w:spacing w:after="0"/>
        <w:ind w:left="0"/>
        <w:jc w:val="both"/>
      </w:pPr>
      <w:r>
        <w:rPr>
          <w:rFonts w:ascii="Times New Roman"/>
          <w:b w:val="false"/>
          <w:i w:val="false"/>
          <w:color w:val="000000"/>
          <w:sz w:val="28"/>
        </w:rPr>
        <w:t>
</w:t>
      </w:r>
      <w:r>
        <w:rPr>
          <w:rFonts w:ascii="Times New Roman"/>
          <w:b/>
          <w:i w:val="false"/>
          <w:color w:val="000000"/>
          <w:sz w:val="28"/>
        </w:rPr>
        <w:t>1.10.4. Құрылымдалған кабельдік жүйе</w:t>
      </w:r>
      <w:r>
        <w:br/>
      </w:r>
      <w:r>
        <w:rPr>
          <w:rFonts w:ascii="Times New Roman"/>
          <w:b w:val="false"/>
          <w:i w:val="false"/>
          <w:color w:val="000000"/>
          <w:sz w:val="28"/>
        </w:rPr>
        <w:t>
         </w:t>
      </w:r>
      <w:r>
        <w:rPr>
          <w:rFonts w:ascii="Times New Roman"/>
          <w:b/>
          <w:i w:val="false"/>
          <w:color w:val="000000"/>
          <w:sz w:val="28"/>
        </w:rPr>
        <w:t>(ҚКЖ) жабдығы</w:t>
      </w:r>
      <w:r>
        <w:rPr>
          <w:rFonts w:ascii="Times New Roman"/>
          <w:b w:val="false"/>
          <w:i w:val="false"/>
          <w:color w:val="000000"/>
          <w:sz w:val="28"/>
        </w:rPr>
        <w:t>                            _</w:t>
      </w:r>
      <w:r>
        <w:br/>
      </w:r>
      <w:r>
        <w:rPr>
          <w:rFonts w:ascii="Times New Roman"/>
          <w:b w:val="false"/>
          <w:i w:val="false"/>
          <w:color w:val="000000"/>
          <w:sz w:val="28"/>
        </w:rPr>
        <w:t>
         Оборудование структурированной           |_|</w:t>
      </w:r>
      <w:r>
        <w:br/>
      </w:r>
      <w:r>
        <w:rPr>
          <w:rFonts w:ascii="Times New Roman"/>
          <w:b w:val="false"/>
          <w:i w:val="false"/>
          <w:color w:val="000000"/>
          <w:sz w:val="28"/>
        </w:rPr>
        <w:t>
         кабельной системы (СКС)</w:t>
      </w:r>
    </w:p>
    <w:bookmarkEnd w:id="54"/>
    <w:bookmarkStart w:name="z136" w:id="55"/>
    <w:p>
      <w:pPr>
        <w:spacing w:after="0"/>
        <w:ind w:left="0"/>
        <w:jc w:val="both"/>
      </w:pPr>
      <w:r>
        <w:rPr>
          <w:rFonts w:ascii="Times New Roman"/>
          <w:b w:val="false"/>
          <w:i w:val="false"/>
          <w:color w:val="000000"/>
          <w:sz w:val="28"/>
        </w:rPr>
        <w:t>
</w:t>
      </w:r>
      <w:r>
        <w:rPr>
          <w:rFonts w:ascii="Times New Roman"/>
          <w:b/>
          <w:i w:val="false"/>
          <w:color w:val="000000"/>
          <w:sz w:val="28"/>
        </w:rPr>
        <w:t>1.10.5. Корпоративтік ақпарат жүйелері</w:t>
      </w:r>
      <w:r>
        <w:br/>
      </w:r>
      <w:r>
        <w:rPr>
          <w:rFonts w:ascii="Times New Roman"/>
          <w:b w:val="false"/>
          <w:i w:val="false"/>
          <w:color w:val="000000"/>
          <w:sz w:val="28"/>
        </w:rPr>
        <w:t>
         </w:t>
      </w:r>
      <w:r>
        <w:rPr>
          <w:rFonts w:ascii="Times New Roman"/>
          <w:b/>
          <w:i w:val="false"/>
          <w:color w:val="000000"/>
          <w:sz w:val="28"/>
        </w:rPr>
        <w:t>(ERP, CRM және басқалар)</w:t>
      </w:r>
      <w:r>
        <w:rPr>
          <w:rFonts w:ascii="Times New Roman"/>
          <w:b w:val="false"/>
          <w:i w:val="false"/>
          <w:color w:val="000000"/>
          <w:sz w:val="28"/>
        </w:rPr>
        <w:t>               _</w:t>
      </w:r>
      <w:r>
        <w:br/>
      </w:r>
      <w:r>
        <w:rPr>
          <w:rFonts w:ascii="Times New Roman"/>
          <w:b w:val="false"/>
          <w:i w:val="false"/>
          <w:color w:val="000000"/>
          <w:sz w:val="28"/>
        </w:rPr>
        <w:t>
         Корпоративные информационные системы     |_|</w:t>
      </w:r>
      <w:r>
        <w:br/>
      </w:r>
      <w:r>
        <w:rPr>
          <w:rFonts w:ascii="Times New Roman"/>
          <w:b w:val="false"/>
          <w:i w:val="false"/>
          <w:color w:val="000000"/>
          <w:sz w:val="28"/>
        </w:rPr>
        <w:t>
         (ERP, CRM и другие)</w:t>
      </w:r>
    </w:p>
    <w:bookmarkEnd w:id="55"/>
    <w:bookmarkStart w:name="z137" w:id="56"/>
    <w:p>
      <w:pPr>
        <w:spacing w:after="0"/>
        <w:ind w:left="0"/>
        <w:jc w:val="both"/>
      </w:pPr>
      <w:r>
        <w:rPr>
          <w:rFonts w:ascii="Times New Roman"/>
          <w:b w:val="false"/>
          <w:i w:val="false"/>
          <w:color w:val="000000"/>
          <w:sz w:val="28"/>
        </w:rPr>
        <w:t>
</w:t>
      </w:r>
      <w:r>
        <w:rPr>
          <w:rFonts w:ascii="Times New Roman"/>
          <w:b/>
          <w:i w:val="false"/>
          <w:color w:val="000000"/>
          <w:sz w:val="28"/>
        </w:rPr>
        <w:t>1.10.6. Интернет-дүкен</w:t>
      </w:r>
      <w:r>
        <w:rPr>
          <w:rFonts w:ascii="Times New Roman"/>
          <w:b w:val="false"/>
          <w:i w:val="false"/>
          <w:color w:val="000000"/>
          <w:sz w:val="28"/>
        </w:rPr>
        <w:t>                          _</w:t>
      </w:r>
      <w:r>
        <w:br/>
      </w:r>
      <w:r>
        <w:rPr>
          <w:rFonts w:ascii="Times New Roman"/>
          <w:b w:val="false"/>
          <w:i w:val="false"/>
          <w:color w:val="000000"/>
          <w:sz w:val="28"/>
        </w:rPr>
        <w:t>
         Интернет-магазин                        |_|</w:t>
      </w:r>
    </w:p>
    <w:bookmarkEnd w:id="56"/>
    <w:bookmarkStart w:name="z138" w:id="57"/>
    <w:p>
      <w:pPr>
        <w:spacing w:after="0"/>
        <w:ind w:left="0"/>
        <w:jc w:val="both"/>
      </w:pPr>
      <w:r>
        <w:rPr>
          <w:rFonts w:ascii="Times New Roman"/>
          <w:b w:val="false"/>
          <w:i w:val="false"/>
          <w:color w:val="000000"/>
          <w:sz w:val="28"/>
        </w:rPr>
        <w:t>
</w:t>
      </w:r>
      <w:r>
        <w:rPr>
          <w:rFonts w:ascii="Times New Roman"/>
          <w:b/>
          <w:i w:val="false"/>
          <w:color w:val="000000"/>
          <w:sz w:val="28"/>
        </w:rPr>
        <w:t>1.10.7. Электрондық мұрағат</w:t>
      </w:r>
      <w:r>
        <w:rPr>
          <w:rFonts w:ascii="Times New Roman"/>
          <w:b w:val="false"/>
          <w:i w:val="false"/>
          <w:color w:val="000000"/>
          <w:sz w:val="28"/>
        </w:rPr>
        <w:t>                    _</w:t>
      </w:r>
      <w:r>
        <w:br/>
      </w:r>
      <w:r>
        <w:rPr>
          <w:rFonts w:ascii="Times New Roman"/>
          <w:b w:val="false"/>
          <w:i w:val="false"/>
          <w:color w:val="000000"/>
          <w:sz w:val="28"/>
        </w:rPr>
        <w:t>
         Электронный архив                       |_|</w:t>
      </w:r>
    </w:p>
    <w:bookmarkEnd w:id="57"/>
    <w:bookmarkStart w:name="z139" w:id="58"/>
    <w:p>
      <w:pPr>
        <w:spacing w:after="0"/>
        <w:ind w:left="0"/>
        <w:jc w:val="both"/>
      </w:pPr>
      <w:r>
        <w:rPr>
          <w:rFonts w:ascii="Times New Roman"/>
          <w:b w:val="false"/>
          <w:i w:val="false"/>
          <w:color w:val="000000"/>
          <w:sz w:val="28"/>
        </w:rPr>
        <w:t>
</w:t>
      </w:r>
      <w:r>
        <w:rPr>
          <w:rFonts w:ascii="Times New Roman"/>
          <w:b/>
          <w:i w:val="false"/>
          <w:color w:val="000000"/>
          <w:sz w:val="28"/>
        </w:rPr>
        <w:t>1.10.8. Электрондық сатып алулар</w:t>
      </w:r>
      <w:r>
        <w:rPr>
          <w:rFonts w:ascii="Times New Roman"/>
          <w:b w:val="false"/>
          <w:i w:val="false"/>
          <w:color w:val="000000"/>
          <w:sz w:val="28"/>
        </w:rPr>
        <w:t>               _</w:t>
      </w:r>
      <w:r>
        <w:br/>
      </w:r>
      <w:r>
        <w:rPr>
          <w:rFonts w:ascii="Times New Roman"/>
          <w:b w:val="false"/>
          <w:i w:val="false"/>
          <w:color w:val="000000"/>
          <w:sz w:val="28"/>
        </w:rPr>
        <w:t>
         Электронные закупки                     |_|</w:t>
      </w:r>
    </w:p>
    <w:bookmarkEnd w:id="58"/>
    <w:bookmarkStart w:name="z140" w:id="59"/>
    <w:p>
      <w:pPr>
        <w:spacing w:after="0"/>
        <w:ind w:left="0"/>
        <w:jc w:val="both"/>
      </w:pPr>
      <w:r>
        <w:rPr>
          <w:rFonts w:ascii="Times New Roman"/>
          <w:b w:val="false"/>
          <w:i w:val="false"/>
          <w:color w:val="000000"/>
          <w:sz w:val="28"/>
        </w:rPr>
        <w:t>
</w:t>
      </w:r>
      <w:r>
        <w:rPr>
          <w:rFonts w:ascii="Times New Roman"/>
          <w:b/>
          <w:i w:val="false"/>
          <w:color w:val="000000"/>
          <w:sz w:val="28"/>
        </w:rPr>
        <w:t>1.10.9. Ақпараттық жүйелер</w:t>
      </w:r>
      <w:r>
        <w:rPr>
          <w:rFonts w:ascii="Times New Roman"/>
          <w:b w:val="false"/>
          <w:i w:val="false"/>
          <w:color w:val="000000"/>
          <w:sz w:val="28"/>
        </w:rPr>
        <w:t>                     _</w:t>
      </w:r>
      <w:r>
        <w:br/>
      </w:r>
      <w:r>
        <w:rPr>
          <w:rFonts w:ascii="Times New Roman"/>
          <w:b w:val="false"/>
          <w:i w:val="false"/>
          <w:color w:val="000000"/>
          <w:sz w:val="28"/>
        </w:rPr>
        <w:t>
         Информационные системы                  |_|</w:t>
      </w:r>
    </w:p>
    <w:bookmarkEnd w:id="59"/>
    <w:bookmarkStart w:name="z208" w:id="60"/>
    <w:p>
      <w:pPr>
        <w:spacing w:after="0"/>
        <w:ind w:left="0"/>
        <w:jc w:val="both"/>
      </w:pPr>
      <w:r>
        <w:rPr>
          <w:rFonts w:ascii="Times New Roman"/>
          <w:b w:val="false"/>
          <w:i w:val="false"/>
          <w:color w:val="000000"/>
          <w:sz w:val="28"/>
        </w:rPr>
        <w:t>
</w:t>
      </w:r>
      <w:r>
        <w:rPr>
          <w:rFonts w:ascii="Times New Roman"/>
          <w:b/>
          <w:i w:val="false"/>
          <w:color w:val="000000"/>
          <w:sz w:val="28"/>
        </w:rPr>
        <w:t>2. Интернет желісіне қатынауға мүмкіндік және қолдану</w:t>
      </w:r>
      <w:r>
        <w:br/>
      </w:r>
      <w:r>
        <w:rPr>
          <w:rFonts w:ascii="Times New Roman"/>
          <w:b w:val="false"/>
          <w:i w:val="false"/>
          <w:color w:val="000000"/>
          <w:sz w:val="28"/>
        </w:rPr>
        <w:t>
   Доступ и использование сети Интернет</w:t>
      </w:r>
    </w:p>
    <w:bookmarkEnd w:id="60"/>
    <w:bookmarkStart w:name="z209" w:id="61"/>
    <w:p>
      <w:pPr>
        <w:spacing w:after="0"/>
        <w:ind w:left="0"/>
        <w:jc w:val="both"/>
      </w:pPr>
      <w:r>
        <w:rPr>
          <w:rFonts w:ascii="Times New Roman"/>
          <w:b w:val="false"/>
          <w:i w:val="false"/>
          <w:color w:val="000000"/>
          <w:sz w:val="28"/>
        </w:rPr>
        <w:t>
</w:t>
      </w:r>
      <w:r>
        <w:rPr>
          <w:rFonts w:ascii="Times New Roman"/>
          <w:b/>
          <w:i w:val="false"/>
          <w:color w:val="000000"/>
          <w:sz w:val="28"/>
        </w:rPr>
        <w:t>2.1. Сіздің кәсіпорынның Интернет желісіне қатынауға</w:t>
      </w:r>
      <w:r>
        <w:br/>
      </w:r>
      <w:r>
        <w:rPr>
          <w:rFonts w:ascii="Times New Roman"/>
          <w:b w:val="false"/>
          <w:i w:val="false"/>
          <w:color w:val="000000"/>
          <w:sz w:val="28"/>
        </w:rPr>
        <w:t>
      </w:t>
      </w:r>
      <w:r>
        <w:rPr>
          <w:rFonts w:ascii="Times New Roman"/>
          <w:b/>
          <w:i w:val="false"/>
          <w:color w:val="000000"/>
          <w:sz w:val="28"/>
        </w:rPr>
        <w:t>мүмкіндігі бар ма?</w:t>
      </w:r>
      <w:r>
        <w:br/>
      </w:r>
      <w:r>
        <w:rPr>
          <w:rFonts w:ascii="Times New Roman"/>
          <w:b w:val="false"/>
          <w:i w:val="false"/>
          <w:color w:val="000000"/>
          <w:sz w:val="28"/>
        </w:rPr>
        <w:t>
      Ваша организация имеет доступ к сети Интернет?</w:t>
      </w:r>
    </w:p>
    <w:bookmarkEnd w:id="61"/>
    <w:p>
      <w:pPr>
        <w:spacing w:after="0"/>
        <w:ind w:left="0"/>
        <w:jc w:val="both"/>
      </w:pPr>
      <w:r>
        <w:rPr>
          <w:rFonts w:ascii="Times New Roman"/>
          <w:b/>
          <w:i w:val="false"/>
          <w:color w:val="000000"/>
          <w:sz w:val="28"/>
        </w:rPr>
        <w:t>Иә</w:t>
      </w:r>
      <w:r>
        <w:rPr>
          <w:rFonts w:ascii="Times New Roman"/>
          <w:b w:val="false"/>
          <w:i w:val="false"/>
          <w:color w:val="000000"/>
          <w:sz w:val="28"/>
        </w:rPr>
        <w:t> </w:t>
      </w:r>
      <w:r>
        <w:drawing>
          <wp:inline distT="0" distB="0" distL="0" distR="0">
            <wp:extent cx="635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635000" cy="228600"/>
                    </a:xfrm>
                    <a:prstGeom prst="rect">
                      <a:avLst/>
                    </a:prstGeom>
                  </pic:spPr>
                </pic:pic>
              </a:graphicData>
            </a:graphic>
          </wp:inline>
        </w:drawing>
      </w:r>
      <w:r>
        <w:rPr>
          <w:rFonts w:ascii="Times New Roman"/>
          <w:b w:val="false"/>
          <w:i w:val="false"/>
          <w:color w:val="000000"/>
          <w:sz w:val="28"/>
        </w:rPr>
        <w:t> </w:t>
      </w:r>
      <w:r>
        <w:rPr>
          <w:rFonts w:ascii="Times New Roman"/>
          <w:b/>
          <w:i w:val="false"/>
          <w:color w:val="000000"/>
          <w:sz w:val="28"/>
        </w:rPr>
        <w:t>Тармақ 2.2. және әрі қарай</w:t>
      </w:r>
      <w:r>
        <w:rPr>
          <w:rFonts w:ascii="Times New Roman"/>
          <w:b w:val="false"/>
          <w:i w:val="false"/>
          <w:color w:val="000000"/>
          <w:sz w:val="28"/>
        </w:rPr>
        <w:t>   </w:t>
      </w:r>
      <w:r>
        <w:rPr>
          <w:rFonts w:ascii="Times New Roman"/>
          <w:b/>
          <w:i w:val="false"/>
          <w:color w:val="000000"/>
          <w:sz w:val="28"/>
        </w:rPr>
        <w:t>Жоқ</w:t>
      </w:r>
      <w:r>
        <w:rPr>
          <w:rFonts w:ascii="Times New Roman"/>
          <w:b w:val="false"/>
          <w:i w:val="false"/>
          <w:color w:val="000000"/>
          <w:sz w:val="28"/>
        </w:rPr>
        <w:t xml:space="preserve">  </w:t>
      </w:r>
      <w:r>
        <w:drawing>
          <wp:inline distT="0" distB="0" distL="0" distR="0">
            <wp:extent cx="635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35000" cy="228600"/>
                    </a:xfrm>
                    <a:prstGeom prst="rect">
                      <a:avLst/>
                    </a:prstGeom>
                  </pic:spPr>
                </pic:pic>
              </a:graphicData>
            </a:graphic>
          </wp:inline>
        </w:drawing>
      </w:r>
      <w:r>
        <w:br/>
      </w:r>
      <w:r>
        <w:rPr>
          <w:rFonts w:ascii="Times New Roman"/>
          <w:b w:val="false"/>
          <w:i w:val="false"/>
          <w:color w:val="000000"/>
          <w:sz w:val="28"/>
        </w:rPr>
        <w:t>
Да        Пункт 2.2 и далее              Нет</w:t>
      </w:r>
    </w:p>
    <w:p>
      <w:pPr>
        <w:spacing w:after="0"/>
        <w:ind w:left="0"/>
        <w:jc w:val="both"/>
      </w:pPr>
      <w:r>
        <w:rPr>
          <w:rFonts w:ascii="Times New Roman"/>
          <w:b/>
          <w:i w:val="false"/>
          <w:color w:val="000000"/>
          <w:sz w:val="28"/>
        </w:rPr>
        <w:t>Тармақ 4 және әрі қарай</w:t>
      </w:r>
      <w:r>
        <w:br/>
      </w:r>
      <w:r>
        <w:rPr>
          <w:rFonts w:ascii="Times New Roman"/>
          <w:b w:val="false"/>
          <w:i w:val="false"/>
          <w:color w:val="000000"/>
          <w:sz w:val="28"/>
        </w:rPr>
        <w:t>
Пункт 4 и далее</w:t>
      </w:r>
    </w:p>
    <w:bookmarkStart w:name="z210" w:id="62"/>
    <w:p>
      <w:pPr>
        <w:spacing w:after="0"/>
        <w:ind w:left="0"/>
        <w:jc w:val="both"/>
      </w:pPr>
      <w:r>
        <w:rPr>
          <w:rFonts w:ascii="Times New Roman"/>
          <w:b w:val="false"/>
          <w:i w:val="false"/>
          <w:color w:val="000000"/>
          <w:sz w:val="28"/>
        </w:rPr>
        <w:t>
</w:t>
      </w:r>
      <w:r>
        <w:rPr>
          <w:rFonts w:ascii="Times New Roman"/>
          <w:b/>
          <w:i w:val="false"/>
          <w:color w:val="000000"/>
          <w:sz w:val="28"/>
        </w:rPr>
        <w:t>2.2. Интернет желісіне қосылған ДК санын</w:t>
      </w:r>
      <w:r>
        <w:br/>
      </w:r>
      <w:r>
        <w:rPr>
          <w:rFonts w:ascii="Times New Roman"/>
          <w:b w:val="false"/>
          <w:i w:val="false"/>
          <w:color w:val="000000"/>
          <w:sz w:val="28"/>
        </w:rPr>
        <w:t>
     </w:t>
      </w:r>
      <w:r>
        <w:rPr>
          <w:rFonts w:ascii="Times New Roman"/>
          <w:b/>
          <w:i w:val="false"/>
          <w:color w:val="000000"/>
          <w:sz w:val="28"/>
        </w:rPr>
        <w:t>көрсетіңіз</w:t>
      </w:r>
      <w:r>
        <w:rPr>
          <w:rFonts w:ascii="Times New Roman"/>
          <w:b w:val="false"/>
          <w:i w:val="false"/>
          <w:color w:val="000000"/>
          <w:sz w:val="28"/>
        </w:rPr>
        <w:t>                                   _________</w:t>
      </w:r>
      <w:r>
        <w:br/>
      </w:r>
      <w:r>
        <w:rPr>
          <w:rFonts w:ascii="Times New Roman"/>
          <w:b w:val="false"/>
          <w:i w:val="false"/>
          <w:color w:val="000000"/>
          <w:sz w:val="28"/>
        </w:rPr>
        <w:t>
     Укажите количество ПК, подключенных к сети   |_________|</w:t>
      </w:r>
      <w:r>
        <w:br/>
      </w:r>
      <w:r>
        <w:rPr>
          <w:rFonts w:ascii="Times New Roman"/>
          <w:b w:val="false"/>
          <w:i w:val="false"/>
          <w:color w:val="000000"/>
          <w:sz w:val="28"/>
        </w:rPr>
        <w:t>
     Интернет</w:t>
      </w:r>
    </w:p>
    <w:bookmarkEnd w:id="62"/>
    <w:bookmarkStart w:name="z211" w:id="63"/>
    <w:p>
      <w:pPr>
        <w:spacing w:after="0"/>
        <w:ind w:left="0"/>
        <w:jc w:val="both"/>
      </w:pPr>
      <w:r>
        <w:rPr>
          <w:rFonts w:ascii="Times New Roman"/>
          <w:b w:val="false"/>
          <w:i w:val="false"/>
          <w:color w:val="000000"/>
          <w:sz w:val="28"/>
        </w:rPr>
        <w:t>
</w:t>
      </w:r>
      <w:r>
        <w:rPr>
          <w:rFonts w:ascii="Times New Roman"/>
          <w:b/>
          <w:i w:val="false"/>
          <w:color w:val="000000"/>
          <w:sz w:val="28"/>
        </w:rPr>
        <w:t>2.3</w:t>
      </w:r>
      <w:r>
        <w:rPr>
          <w:rFonts w:ascii="Times New Roman"/>
          <w:b w:val="false"/>
          <w:i w:val="false"/>
          <w:color w:val="000000"/>
          <w:sz w:val="28"/>
        </w:rPr>
        <w:t xml:space="preserve">. </w:t>
      </w:r>
      <w:r>
        <w:rPr>
          <w:rFonts w:ascii="Times New Roman"/>
          <w:b/>
          <w:i w:val="false"/>
          <w:color w:val="000000"/>
          <w:sz w:val="28"/>
        </w:rPr>
        <w:t>Интернет желісіне жұмыс уақытында неше</w:t>
      </w:r>
      <w:r>
        <w:br/>
      </w:r>
      <w:r>
        <w:rPr>
          <w:rFonts w:ascii="Times New Roman"/>
          <w:b w:val="false"/>
          <w:i w:val="false"/>
          <w:color w:val="000000"/>
          <w:sz w:val="28"/>
        </w:rPr>
        <w:t>
     </w:t>
      </w:r>
      <w:r>
        <w:rPr>
          <w:rFonts w:ascii="Times New Roman"/>
          <w:b/>
          <w:i w:val="false"/>
          <w:color w:val="000000"/>
          <w:sz w:val="28"/>
        </w:rPr>
        <w:t>қызметкер қатынай алады?</w:t>
      </w:r>
      <w:r>
        <w:rPr>
          <w:rFonts w:ascii="Times New Roman"/>
          <w:b w:val="false"/>
          <w:i w:val="false"/>
          <w:color w:val="000000"/>
          <w:sz w:val="28"/>
        </w:rPr>
        <w:t>                   __________</w:t>
      </w:r>
      <w:r>
        <w:br/>
      </w:r>
      <w:r>
        <w:rPr>
          <w:rFonts w:ascii="Times New Roman"/>
          <w:b w:val="false"/>
          <w:i w:val="false"/>
          <w:color w:val="000000"/>
          <w:sz w:val="28"/>
        </w:rPr>
        <w:t>
     Сколько сотрудников используют доступ к сети |_________|</w:t>
      </w:r>
      <w:r>
        <w:br/>
      </w:r>
      <w:r>
        <w:rPr>
          <w:rFonts w:ascii="Times New Roman"/>
          <w:b w:val="false"/>
          <w:i w:val="false"/>
          <w:color w:val="000000"/>
          <w:sz w:val="28"/>
        </w:rPr>
        <w:t>
     Интернет в рабочее время?</w:t>
      </w:r>
    </w:p>
    <w:bookmarkEnd w:id="63"/>
    <w:bookmarkStart w:name="z212" w:id="64"/>
    <w:p>
      <w:pPr>
        <w:spacing w:after="0"/>
        <w:ind w:left="0"/>
        <w:jc w:val="both"/>
      </w:pPr>
      <w:r>
        <w:rPr>
          <w:rFonts w:ascii="Times New Roman"/>
          <w:b w:val="false"/>
          <w:i w:val="false"/>
          <w:color w:val="000000"/>
          <w:sz w:val="28"/>
        </w:rPr>
        <w:t>
</w:t>
      </w:r>
      <w:r>
        <w:rPr>
          <w:rFonts w:ascii="Times New Roman"/>
          <w:b/>
          <w:i w:val="false"/>
          <w:color w:val="000000"/>
          <w:sz w:val="28"/>
        </w:rPr>
        <w:t>2.4. Сіздің кәсіпорында Интернет желісіне қосылу түрін</w:t>
      </w:r>
      <w:r>
        <w:br/>
      </w:r>
      <w:r>
        <w:rPr>
          <w:rFonts w:ascii="Times New Roman"/>
          <w:b w:val="false"/>
          <w:i w:val="false"/>
          <w:color w:val="000000"/>
          <w:sz w:val="28"/>
        </w:rPr>
        <w:t>
      </w:t>
      </w:r>
      <w:r>
        <w:rPr>
          <w:rFonts w:ascii="Times New Roman"/>
          <w:b/>
          <w:i w:val="false"/>
          <w:color w:val="000000"/>
          <w:sz w:val="28"/>
        </w:rPr>
        <w:t>көрсетіңіз</w:t>
      </w:r>
      <w:r>
        <w:br/>
      </w:r>
      <w:r>
        <w:rPr>
          <w:rFonts w:ascii="Times New Roman"/>
          <w:b w:val="false"/>
          <w:i w:val="false"/>
          <w:color w:val="000000"/>
          <w:sz w:val="28"/>
        </w:rPr>
        <w:t>
      Укажите тип подключения к сети Интернет в Вашей организаций</w:t>
      </w:r>
    </w:p>
    <w:bookmarkEnd w:id="64"/>
    <w:bookmarkStart w:name="z213" w:id="65"/>
    <w:p>
      <w:pPr>
        <w:spacing w:after="0"/>
        <w:ind w:left="0"/>
        <w:jc w:val="both"/>
      </w:pPr>
      <w:r>
        <w:rPr>
          <w:rFonts w:ascii="Times New Roman"/>
          <w:b w:val="false"/>
          <w:i w:val="false"/>
          <w:color w:val="000000"/>
          <w:sz w:val="28"/>
        </w:rPr>
        <w:t>
      </w:t>
      </w:r>
      <w:r>
        <w:rPr>
          <w:rFonts w:ascii="Times New Roman"/>
          <w:b/>
          <w:i w:val="false"/>
          <w:color w:val="000000"/>
          <w:sz w:val="28"/>
        </w:rPr>
        <w:t>2.4.1. Аналогты модем (телефон желісі бойынша</w:t>
      </w:r>
      <w:r>
        <w:br/>
      </w:r>
      <w:r>
        <w:rPr>
          <w:rFonts w:ascii="Times New Roman"/>
          <w:b w:val="false"/>
          <w:i w:val="false"/>
          <w:color w:val="000000"/>
          <w:sz w:val="28"/>
        </w:rPr>
        <w:t>
              </w:t>
      </w:r>
      <w:r>
        <w:rPr>
          <w:rFonts w:ascii="Times New Roman"/>
          <w:b/>
          <w:i w:val="false"/>
          <w:color w:val="000000"/>
          <w:sz w:val="28"/>
        </w:rPr>
        <w:t>коммутациялық қатынау) немесе ISDN</w:t>
      </w:r>
      <w:r>
        <w:rPr>
          <w:rFonts w:ascii="Times New Roman"/>
          <w:b w:val="false"/>
          <w:i w:val="false"/>
          <w:color w:val="000000"/>
          <w:sz w:val="28"/>
        </w:rPr>
        <w:t>           _</w:t>
      </w:r>
      <w:r>
        <w:br/>
      </w:r>
      <w:r>
        <w:rPr>
          <w:rFonts w:ascii="Times New Roman"/>
          <w:b w:val="false"/>
          <w:i w:val="false"/>
          <w:color w:val="000000"/>
          <w:sz w:val="28"/>
        </w:rPr>
        <w:t>
              Аналоговый модем (коммутируемый доступ через    |_|</w:t>
      </w:r>
      <w:r>
        <w:br/>
      </w:r>
      <w:r>
        <w:rPr>
          <w:rFonts w:ascii="Times New Roman"/>
          <w:b w:val="false"/>
          <w:i w:val="false"/>
          <w:color w:val="000000"/>
          <w:sz w:val="28"/>
        </w:rPr>
        <w:t>
              телефонную линию) или ISDN</w:t>
      </w:r>
    </w:p>
    <w:bookmarkEnd w:id="65"/>
    <w:bookmarkStart w:name="z214" w:id="66"/>
    <w:p>
      <w:pPr>
        <w:spacing w:after="0"/>
        <w:ind w:left="0"/>
        <w:jc w:val="both"/>
      </w:pPr>
      <w:r>
        <w:rPr>
          <w:rFonts w:ascii="Times New Roman"/>
          <w:b w:val="false"/>
          <w:i w:val="false"/>
          <w:color w:val="000000"/>
          <w:sz w:val="28"/>
        </w:rPr>
        <w:t>
      </w:t>
      </w:r>
      <w:r>
        <w:rPr>
          <w:rFonts w:ascii="Times New Roman"/>
          <w:b/>
          <w:i w:val="false"/>
          <w:color w:val="000000"/>
          <w:sz w:val="28"/>
        </w:rPr>
        <w:t>2.4.2. DSL (ADSL, SHDSL және басқалар)</w:t>
      </w:r>
      <w:r>
        <w:rPr>
          <w:rFonts w:ascii="Times New Roman"/>
          <w:b w:val="false"/>
          <w:i w:val="false"/>
          <w:color w:val="000000"/>
          <w:sz w:val="28"/>
        </w:rPr>
        <w:t>               _</w:t>
      </w:r>
      <w:r>
        <w:br/>
      </w:r>
      <w:r>
        <w:rPr>
          <w:rFonts w:ascii="Times New Roman"/>
          <w:b w:val="false"/>
          <w:i w:val="false"/>
          <w:color w:val="000000"/>
          <w:sz w:val="28"/>
        </w:rPr>
        <w:t>
              DSL (ADSL, SHDSL и другие)                      |_|</w:t>
      </w:r>
    </w:p>
    <w:bookmarkEnd w:id="66"/>
    <w:bookmarkStart w:name="z215" w:id="67"/>
    <w:p>
      <w:pPr>
        <w:spacing w:after="0"/>
        <w:ind w:left="0"/>
        <w:jc w:val="both"/>
      </w:pPr>
      <w:r>
        <w:rPr>
          <w:rFonts w:ascii="Times New Roman"/>
          <w:b w:val="false"/>
          <w:i w:val="false"/>
          <w:color w:val="000000"/>
          <w:sz w:val="28"/>
        </w:rPr>
        <w:t>
      </w:t>
      </w:r>
      <w:r>
        <w:rPr>
          <w:rFonts w:ascii="Times New Roman"/>
          <w:b/>
          <w:i w:val="false"/>
          <w:color w:val="000000"/>
          <w:sz w:val="28"/>
        </w:rPr>
        <w:t>2.4.3. Ұтқыр телефон бойынша таржолақты байланыс</w:t>
      </w:r>
      <w:r>
        <w:br/>
      </w:r>
      <w:r>
        <w:rPr>
          <w:rFonts w:ascii="Times New Roman"/>
          <w:b w:val="false"/>
          <w:i w:val="false"/>
          <w:color w:val="000000"/>
          <w:sz w:val="28"/>
        </w:rPr>
        <w:t>
             </w:t>
      </w:r>
      <w:r>
        <w:rPr>
          <w:rFonts w:ascii="Times New Roman"/>
          <w:b/>
          <w:i w:val="false"/>
          <w:color w:val="000000"/>
          <w:sz w:val="28"/>
        </w:rPr>
        <w:t>(GPRS, WAP және басқалар)</w:t>
      </w:r>
      <w:r>
        <w:rPr>
          <w:rFonts w:ascii="Times New Roman"/>
          <w:b w:val="false"/>
          <w:i w:val="false"/>
          <w:color w:val="000000"/>
          <w:sz w:val="28"/>
        </w:rPr>
        <w:t>                      _</w:t>
      </w:r>
      <w:r>
        <w:br/>
      </w:r>
      <w:r>
        <w:rPr>
          <w:rFonts w:ascii="Times New Roman"/>
          <w:b w:val="false"/>
          <w:i w:val="false"/>
          <w:color w:val="000000"/>
          <w:sz w:val="28"/>
        </w:rPr>
        <w:t>
              Узкополосная связь через мобильный телефон      |_|</w:t>
      </w:r>
      <w:r>
        <w:br/>
      </w:r>
      <w:r>
        <w:rPr>
          <w:rFonts w:ascii="Times New Roman"/>
          <w:b w:val="false"/>
          <w:i w:val="false"/>
          <w:color w:val="000000"/>
          <w:sz w:val="28"/>
        </w:rPr>
        <w:t>
             (GPRS, WAP и другие)</w:t>
      </w:r>
    </w:p>
    <w:bookmarkEnd w:id="67"/>
    <w:bookmarkStart w:name="z216" w:id="68"/>
    <w:p>
      <w:pPr>
        <w:spacing w:after="0"/>
        <w:ind w:left="0"/>
        <w:jc w:val="both"/>
      </w:pPr>
      <w:r>
        <w:rPr>
          <w:rFonts w:ascii="Times New Roman"/>
          <w:b w:val="false"/>
          <w:i w:val="false"/>
          <w:color w:val="000000"/>
          <w:sz w:val="28"/>
        </w:rPr>
        <w:t>
      </w:t>
      </w:r>
      <w:r>
        <w:rPr>
          <w:rFonts w:ascii="Times New Roman"/>
          <w:b/>
          <w:i w:val="false"/>
          <w:color w:val="000000"/>
          <w:sz w:val="28"/>
        </w:rPr>
        <w:t>2.4.4. Спутниктік байланыс</w:t>
      </w:r>
      <w:r>
        <w:rPr>
          <w:rFonts w:ascii="Times New Roman"/>
          <w:b w:val="false"/>
          <w:i w:val="false"/>
          <w:color w:val="000000"/>
          <w:sz w:val="28"/>
        </w:rPr>
        <w:t>                            _</w:t>
      </w:r>
      <w:r>
        <w:br/>
      </w:r>
      <w:r>
        <w:rPr>
          <w:rFonts w:ascii="Times New Roman"/>
          <w:b w:val="false"/>
          <w:i w:val="false"/>
          <w:color w:val="000000"/>
          <w:sz w:val="28"/>
        </w:rPr>
        <w:t>
              Спутниковая связь                               |_|</w:t>
      </w:r>
    </w:p>
    <w:bookmarkEnd w:id="68"/>
    <w:bookmarkStart w:name="z217" w:id="69"/>
    <w:p>
      <w:pPr>
        <w:spacing w:after="0"/>
        <w:ind w:left="0"/>
        <w:jc w:val="both"/>
      </w:pPr>
      <w:r>
        <w:rPr>
          <w:rFonts w:ascii="Times New Roman"/>
          <w:b w:val="false"/>
          <w:i w:val="false"/>
          <w:color w:val="000000"/>
          <w:sz w:val="28"/>
        </w:rPr>
        <w:t>
      </w:t>
      </w:r>
      <w:r>
        <w:rPr>
          <w:rFonts w:ascii="Times New Roman"/>
          <w:b/>
          <w:i w:val="false"/>
          <w:color w:val="000000"/>
          <w:sz w:val="28"/>
        </w:rPr>
        <w:t>2.4.5. Талшықты-оптикалық байланыс</w:t>
      </w:r>
      <w:r>
        <w:rPr>
          <w:rFonts w:ascii="Times New Roman"/>
          <w:b w:val="false"/>
          <w:i w:val="false"/>
          <w:color w:val="000000"/>
          <w:sz w:val="28"/>
        </w:rPr>
        <w:t>                   _</w:t>
      </w:r>
      <w:r>
        <w:br/>
      </w:r>
      <w:r>
        <w:rPr>
          <w:rFonts w:ascii="Times New Roman"/>
          <w:b w:val="false"/>
          <w:i w:val="false"/>
          <w:color w:val="000000"/>
          <w:sz w:val="28"/>
        </w:rPr>
        <w:t>
              Волоконно-оптическая связь                      |_|</w:t>
      </w:r>
    </w:p>
    <w:bookmarkEnd w:id="69"/>
    <w:bookmarkStart w:name="z218" w:id="70"/>
    <w:p>
      <w:pPr>
        <w:spacing w:after="0"/>
        <w:ind w:left="0"/>
        <w:jc w:val="both"/>
      </w:pPr>
      <w:r>
        <w:rPr>
          <w:rFonts w:ascii="Times New Roman"/>
          <w:b w:val="false"/>
          <w:i w:val="false"/>
          <w:color w:val="000000"/>
          <w:sz w:val="28"/>
        </w:rPr>
        <w:t>
      </w:t>
      </w:r>
      <w:r>
        <w:rPr>
          <w:rFonts w:ascii="Times New Roman"/>
          <w:b/>
          <w:i w:val="false"/>
          <w:color w:val="000000"/>
          <w:sz w:val="28"/>
        </w:rPr>
        <w:t>2.4.6. Ұтқыр жоғары жылдамдықты байланыс</w:t>
      </w:r>
      <w:r>
        <w:rPr>
          <w:rFonts w:ascii="Times New Roman"/>
          <w:b w:val="false"/>
          <w:i w:val="false"/>
          <w:color w:val="000000"/>
          <w:sz w:val="28"/>
        </w:rPr>
        <w:t>            _</w:t>
      </w:r>
      <w:r>
        <w:br/>
      </w:r>
      <w:r>
        <w:rPr>
          <w:rFonts w:ascii="Times New Roman"/>
          <w:b w:val="false"/>
          <w:i w:val="false"/>
          <w:color w:val="000000"/>
          <w:sz w:val="28"/>
        </w:rPr>
        <w:t>
              Мобильная высокоскоростная связь               |_|</w:t>
      </w:r>
    </w:p>
    <w:bookmarkEnd w:id="70"/>
    <w:bookmarkStart w:name="z219" w:id="71"/>
    <w:p>
      <w:pPr>
        <w:spacing w:after="0"/>
        <w:ind w:left="0"/>
        <w:jc w:val="both"/>
      </w:pPr>
      <w:r>
        <w:rPr>
          <w:rFonts w:ascii="Times New Roman"/>
          <w:b w:val="false"/>
          <w:i w:val="false"/>
          <w:color w:val="000000"/>
          <w:sz w:val="28"/>
        </w:rPr>
        <w:t>
      </w:t>
      </w:r>
      <w:r>
        <w:rPr>
          <w:rFonts w:ascii="Times New Roman"/>
          <w:b/>
          <w:i w:val="false"/>
          <w:color w:val="000000"/>
          <w:sz w:val="28"/>
        </w:rPr>
        <w:t>2.4.7. Сымсыз жоғары жылдамдықты байланыс</w:t>
      </w:r>
      <w:r>
        <w:rPr>
          <w:rFonts w:ascii="Times New Roman"/>
          <w:b w:val="false"/>
          <w:i w:val="false"/>
          <w:color w:val="000000"/>
          <w:sz w:val="28"/>
        </w:rPr>
        <w:t>           _</w:t>
      </w:r>
      <w:r>
        <w:br/>
      </w:r>
      <w:r>
        <w:rPr>
          <w:rFonts w:ascii="Times New Roman"/>
          <w:b w:val="false"/>
          <w:i w:val="false"/>
          <w:color w:val="000000"/>
          <w:sz w:val="28"/>
        </w:rPr>
        <w:t>
              Беспроводная высокоскоростная связь            |_|</w:t>
      </w:r>
    </w:p>
    <w:bookmarkEnd w:id="71"/>
    <w:bookmarkStart w:name="z220" w:id="72"/>
    <w:p>
      <w:pPr>
        <w:spacing w:after="0"/>
        <w:ind w:left="0"/>
        <w:jc w:val="both"/>
      </w:pPr>
      <w:r>
        <w:rPr>
          <w:rFonts w:ascii="Times New Roman"/>
          <w:b w:val="false"/>
          <w:i w:val="false"/>
          <w:color w:val="000000"/>
          <w:sz w:val="28"/>
        </w:rPr>
        <w:t>
</w:t>
      </w:r>
      <w:r>
        <w:rPr>
          <w:rFonts w:ascii="Times New Roman"/>
          <w:b/>
          <w:i w:val="false"/>
          <w:color w:val="000000"/>
          <w:sz w:val="28"/>
        </w:rPr>
        <w:t>3. Интернет желісін пайдалану мақсаттары</w:t>
      </w:r>
      <w:r>
        <w:br/>
      </w:r>
      <w:r>
        <w:rPr>
          <w:rFonts w:ascii="Times New Roman"/>
          <w:b w:val="false"/>
          <w:i w:val="false"/>
          <w:color w:val="000000"/>
          <w:sz w:val="28"/>
        </w:rPr>
        <w:t>
   Цели использования сети Интернет</w:t>
      </w:r>
    </w:p>
    <w:bookmarkEnd w:id="72"/>
    <w:bookmarkStart w:name="z221" w:id="73"/>
    <w:p>
      <w:pPr>
        <w:spacing w:after="0"/>
        <w:ind w:left="0"/>
        <w:jc w:val="both"/>
      </w:pPr>
      <w:r>
        <w:rPr>
          <w:rFonts w:ascii="Times New Roman"/>
          <w:b w:val="false"/>
          <w:i w:val="false"/>
          <w:color w:val="000000"/>
          <w:sz w:val="28"/>
        </w:rPr>
        <w:t>
      </w:t>
      </w:r>
      <w:r>
        <w:rPr>
          <w:rFonts w:ascii="Times New Roman"/>
          <w:b/>
          <w:i w:val="false"/>
          <w:color w:val="000000"/>
          <w:sz w:val="28"/>
        </w:rPr>
        <w:t>3.1. Интернет желісін пайдалану мақсаттарын</w:t>
      </w:r>
      <w:r>
        <w:br/>
      </w:r>
      <w:r>
        <w:rPr>
          <w:rFonts w:ascii="Times New Roman"/>
          <w:b w:val="false"/>
          <w:i w:val="false"/>
          <w:color w:val="000000"/>
          <w:sz w:val="28"/>
        </w:rPr>
        <w:t>
           </w:t>
      </w:r>
      <w:r>
        <w:rPr>
          <w:rFonts w:ascii="Times New Roman"/>
          <w:b/>
          <w:i w:val="false"/>
          <w:color w:val="000000"/>
          <w:sz w:val="28"/>
        </w:rPr>
        <w:t>көрсетіңіз</w:t>
      </w:r>
      <w:r>
        <w:br/>
      </w:r>
      <w:r>
        <w:rPr>
          <w:rFonts w:ascii="Times New Roman"/>
          <w:b w:val="false"/>
          <w:i w:val="false"/>
          <w:color w:val="000000"/>
          <w:sz w:val="28"/>
        </w:rPr>
        <w:t>
           Укажите цели использования сети Интернет</w:t>
      </w:r>
    </w:p>
    <w:bookmarkEnd w:id="73"/>
    <w:bookmarkStart w:name="z222" w:id="74"/>
    <w:p>
      <w:pPr>
        <w:spacing w:after="0"/>
        <w:ind w:left="0"/>
        <w:jc w:val="both"/>
      </w:pPr>
      <w:r>
        <w:rPr>
          <w:rFonts w:ascii="Times New Roman"/>
          <w:b w:val="false"/>
          <w:i w:val="false"/>
          <w:color w:val="000000"/>
          <w:sz w:val="28"/>
        </w:rPr>
        <w:t>
      </w:t>
      </w:r>
      <w:r>
        <w:rPr>
          <w:rFonts w:ascii="Times New Roman"/>
          <w:b/>
          <w:i w:val="false"/>
          <w:color w:val="000000"/>
          <w:sz w:val="28"/>
        </w:rPr>
        <w:t>3.1.1. Электрондық почтаны жіберу және алу</w:t>
      </w:r>
      <w:r>
        <w:rPr>
          <w:rFonts w:ascii="Times New Roman"/>
          <w:b w:val="false"/>
          <w:i w:val="false"/>
          <w:color w:val="000000"/>
          <w:sz w:val="28"/>
        </w:rPr>
        <w:t>          _</w:t>
      </w:r>
      <w:r>
        <w:br/>
      </w:r>
      <w:r>
        <w:rPr>
          <w:rFonts w:ascii="Times New Roman"/>
          <w:b w:val="false"/>
          <w:i w:val="false"/>
          <w:color w:val="000000"/>
          <w:sz w:val="28"/>
        </w:rPr>
        <w:t>
              Отправка и получение электронной почты         |_|</w:t>
      </w:r>
    </w:p>
    <w:bookmarkEnd w:id="74"/>
    <w:bookmarkStart w:name="z223" w:id="75"/>
    <w:p>
      <w:pPr>
        <w:spacing w:after="0"/>
        <w:ind w:left="0"/>
        <w:jc w:val="both"/>
      </w:pPr>
      <w:r>
        <w:rPr>
          <w:rFonts w:ascii="Times New Roman"/>
          <w:b w:val="false"/>
          <w:i w:val="false"/>
          <w:color w:val="000000"/>
          <w:sz w:val="28"/>
        </w:rPr>
        <w:t>
      </w:t>
      </w:r>
      <w:r>
        <w:rPr>
          <w:rFonts w:ascii="Times New Roman"/>
          <w:b/>
          <w:i w:val="false"/>
          <w:color w:val="000000"/>
          <w:sz w:val="28"/>
        </w:rPr>
        <w:t>3.1.2. Интернет желісі арқылы телефонды сөйлесу/</w:t>
      </w:r>
      <w:r>
        <w:br/>
      </w:r>
      <w:r>
        <w:rPr>
          <w:rFonts w:ascii="Times New Roman"/>
          <w:b w:val="false"/>
          <w:i w:val="false"/>
          <w:color w:val="000000"/>
          <w:sz w:val="28"/>
        </w:rPr>
        <w:t>
             </w:t>
      </w:r>
      <w:r>
        <w:rPr>
          <w:rFonts w:ascii="Times New Roman"/>
          <w:b/>
          <w:i w:val="false"/>
          <w:color w:val="000000"/>
          <w:sz w:val="28"/>
        </w:rPr>
        <w:t>VoIP</w:t>
      </w:r>
      <w:r>
        <w:rPr>
          <w:rFonts w:ascii="Times New Roman"/>
          <w:b w:val="false"/>
          <w:i w:val="false"/>
          <w:color w:val="000000"/>
          <w:sz w:val="28"/>
        </w:rPr>
        <w:t>                                             _</w:t>
      </w:r>
      <w:r>
        <w:br/>
      </w:r>
      <w:r>
        <w:rPr>
          <w:rFonts w:ascii="Times New Roman"/>
          <w:b w:val="false"/>
          <w:i w:val="false"/>
          <w:color w:val="000000"/>
          <w:sz w:val="28"/>
        </w:rPr>
        <w:t>
             Телефонные переговоры через сеть Интернет/      |_|</w:t>
      </w:r>
      <w:r>
        <w:br/>
      </w:r>
      <w:r>
        <w:rPr>
          <w:rFonts w:ascii="Times New Roman"/>
          <w:b w:val="false"/>
          <w:i w:val="false"/>
          <w:color w:val="000000"/>
          <w:sz w:val="28"/>
        </w:rPr>
        <w:t>
             VoIP</w:t>
      </w:r>
    </w:p>
    <w:bookmarkEnd w:id="75"/>
    <w:bookmarkStart w:name="z224" w:id="76"/>
    <w:p>
      <w:pPr>
        <w:spacing w:after="0"/>
        <w:ind w:left="0"/>
        <w:jc w:val="both"/>
      </w:pPr>
      <w:r>
        <w:rPr>
          <w:rFonts w:ascii="Times New Roman"/>
          <w:b w:val="false"/>
          <w:i w:val="false"/>
          <w:color w:val="000000"/>
          <w:sz w:val="28"/>
        </w:rPr>
        <w:t>
      </w:t>
      </w:r>
      <w:r>
        <w:rPr>
          <w:rFonts w:ascii="Times New Roman"/>
          <w:b/>
          <w:i w:val="false"/>
          <w:color w:val="000000"/>
          <w:sz w:val="28"/>
        </w:rPr>
        <w:t>3.1.3. Ақпарат орналастыру немесе хабарлармен</w:t>
      </w:r>
      <w:r>
        <w:br/>
      </w:r>
      <w:r>
        <w:rPr>
          <w:rFonts w:ascii="Times New Roman"/>
          <w:b w:val="false"/>
          <w:i w:val="false"/>
          <w:color w:val="000000"/>
          <w:sz w:val="28"/>
        </w:rPr>
        <w:t>
              </w:t>
      </w:r>
      <w:r>
        <w:rPr>
          <w:rFonts w:ascii="Times New Roman"/>
          <w:b/>
          <w:i w:val="false"/>
          <w:color w:val="000000"/>
          <w:sz w:val="28"/>
        </w:rPr>
        <w:t>шапшаң алмасу</w:t>
      </w:r>
      <w:r>
        <w:rPr>
          <w:rFonts w:ascii="Times New Roman"/>
          <w:b w:val="false"/>
          <w:i w:val="false"/>
          <w:color w:val="000000"/>
          <w:sz w:val="28"/>
        </w:rPr>
        <w:t>                                  _</w:t>
      </w:r>
      <w:r>
        <w:br/>
      </w:r>
      <w:r>
        <w:rPr>
          <w:rFonts w:ascii="Times New Roman"/>
          <w:b w:val="false"/>
          <w:i w:val="false"/>
          <w:color w:val="000000"/>
          <w:sz w:val="28"/>
        </w:rPr>
        <w:t>
              Размещение информации или мгновенный обмен     |_|</w:t>
      </w:r>
      <w:r>
        <w:br/>
      </w:r>
      <w:r>
        <w:rPr>
          <w:rFonts w:ascii="Times New Roman"/>
          <w:b w:val="false"/>
          <w:i w:val="false"/>
          <w:color w:val="000000"/>
          <w:sz w:val="28"/>
        </w:rPr>
        <w:t>
              сообщениями</w:t>
      </w:r>
    </w:p>
    <w:bookmarkEnd w:id="76"/>
    <w:bookmarkStart w:name="z225" w:id="77"/>
    <w:p>
      <w:pPr>
        <w:spacing w:after="0"/>
        <w:ind w:left="0"/>
        <w:jc w:val="both"/>
      </w:pPr>
      <w:r>
        <w:rPr>
          <w:rFonts w:ascii="Times New Roman"/>
          <w:b w:val="false"/>
          <w:i w:val="false"/>
          <w:color w:val="000000"/>
          <w:sz w:val="28"/>
        </w:rPr>
        <w:t>
      </w:t>
      </w:r>
      <w:r>
        <w:rPr>
          <w:rFonts w:ascii="Times New Roman"/>
          <w:b/>
          <w:i w:val="false"/>
          <w:color w:val="000000"/>
          <w:sz w:val="28"/>
        </w:rPr>
        <w:t>3.1.4. Тауарлар мен қызмет көрсетулер туралы</w:t>
      </w:r>
      <w:r>
        <w:br/>
      </w:r>
      <w:r>
        <w:rPr>
          <w:rFonts w:ascii="Times New Roman"/>
          <w:b w:val="false"/>
          <w:i w:val="false"/>
          <w:color w:val="000000"/>
          <w:sz w:val="28"/>
        </w:rPr>
        <w:t>
              </w:t>
      </w:r>
      <w:r>
        <w:rPr>
          <w:rFonts w:ascii="Times New Roman"/>
          <w:b/>
          <w:i w:val="false"/>
          <w:color w:val="000000"/>
          <w:sz w:val="28"/>
        </w:rPr>
        <w:t>ақпараттарды алу</w:t>
      </w:r>
      <w:r>
        <w:rPr>
          <w:rFonts w:ascii="Times New Roman"/>
          <w:b w:val="false"/>
          <w:i w:val="false"/>
          <w:color w:val="000000"/>
          <w:sz w:val="28"/>
        </w:rPr>
        <w:t>                              _</w:t>
      </w:r>
      <w:r>
        <w:br/>
      </w:r>
      <w:r>
        <w:rPr>
          <w:rFonts w:ascii="Times New Roman"/>
          <w:b w:val="false"/>
          <w:i w:val="false"/>
          <w:color w:val="000000"/>
          <w:sz w:val="28"/>
        </w:rPr>
        <w:t>
              Получение информации о товарах и услугах       |_|</w:t>
      </w:r>
    </w:p>
    <w:bookmarkEnd w:id="77"/>
    <w:bookmarkStart w:name="z226" w:id="78"/>
    <w:p>
      <w:pPr>
        <w:spacing w:after="0"/>
        <w:ind w:left="0"/>
        <w:jc w:val="both"/>
      </w:pPr>
      <w:r>
        <w:rPr>
          <w:rFonts w:ascii="Times New Roman"/>
          <w:b w:val="false"/>
          <w:i w:val="false"/>
          <w:color w:val="000000"/>
          <w:sz w:val="28"/>
        </w:rPr>
        <w:t>
      </w:t>
      </w:r>
      <w:r>
        <w:rPr>
          <w:rFonts w:ascii="Times New Roman"/>
          <w:b/>
          <w:i w:val="false"/>
          <w:color w:val="000000"/>
          <w:sz w:val="28"/>
        </w:rPr>
        <w:t>3.1.5. Мемлекеттік басқару органдарынан ақпарат</w:t>
      </w:r>
      <w:r>
        <w:br/>
      </w:r>
      <w:r>
        <w:rPr>
          <w:rFonts w:ascii="Times New Roman"/>
          <w:b w:val="false"/>
          <w:i w:val="false"/>
          <w:color w:val="000000"/>
          <w:sz w:val="28"/>
        </w:rPr>
        <w:t>
              </w:t>
      </w:r>
      <w:r>
        <w:rPr>
          <w:rFonts w:ascii="Times New Roman"/>
          <w:b/>
          <w:i w:val="false"/>
          <w:color w:val="000000"/>
          <w:sz w:val="28"/>
        </w:rPr>
        <w:t>алу</w:t>
      </w:r>
      <w:r>
        <w:rPr>
          <w:rFonts w:ascii="Times New Roman"/>
          <w:b w:val="false"/>
          <w:i w:val="false"/>
          <w:color w:val="000000"/>
          <w:sz w:val="28"/>
        </w:rPr>
        <w:t>                                             _</w:t>
      </w:r>
      <w:r>
        <w:br/>
      </w:r>
      <w:r>
        <w:rPr>
          <w:rFonts w:ascii="Times New Roman"/>
          <w:b w:val="false"/>
          <w:i w:val="false"/>
          <w:color w:val="000000"/>
          <w:sz w:val="28"/>
        </w:rPr>
        <w:t>
              Получение информации от органов                |_|</w:t>
      </w:r>
      <w:r>
        <w:br/>
      </w:r>
      <w:r>
        <w:rPr>
          <w:rFonts w:ascii="Times New Roman"/>
          <w:b w:val="false"/>
          <w:i w:val="false"/>
          <w:color w:val="000000"/>
          <w:sz w:val="28"/>
        </w:rPr>
        <w:t>
              государственного управления</w:t>
      </w:r>
    </w:p>
    <w:bookmarkEnd w:id="78"/>
    <w:bookmarkStart w:name="z227" w:id="79"/>
    <w:p>
      <w:pPr>
        <w:spacing w:after="0"/>
        <w:ind w:left="0"/>
        <w:jc w:val="both"/>
      </w:pPr>
      <w:r>
        <w:rPr>
          <w:rFonts w:ascii="Times New Roman"/>
          <w:b w:val="false"/>
          <w:i w:val="false"/>
          <w:color w:val="000000"/>
          <w:sz w:val="28"/>
        </w:rPr>
        <w:t>
      </w:t>
      </w:r>
      <w:r>
        <w:rPr>
          <w:rFonts w:ascii="Times New Roman"/>
          <w:b/>
          <w:i w:val="false"/>
          <w:color w:val="000000"/>
          <w:sz w:val="28"/>
        </w:rPr>
        <w:t>3.1.6. Мемлекеттік басқару органдарымен</w:t>
      </w:r>
      <w:r>
        <w:br/>
      </w:r>
      <w:r>
        <w:rPr>
          <w:rFonts w:ascii="Times New Roman"/>
          <w:b w:val="false"/>
          <w:i w:val="false"/>
          <w:color w:val="000000"/>
          <w:sz w:val="28"/>
        </w:rPr>
        <w:t>
              </w:t>
      </w:r>
      <w:r>
        <w:rPr>
          <w:rFonts w:ascii="Times New Roman"/>
          <w:b/>
          <w:i w:val="false"/>
          <w:color w:val="000000"/>
          <w:sz w:val="28"/>
        </w:rPr>
        <w:t>өзара әрекет</w:t>
      </w:r>
      <w:r>
        <w:rPr>
          <w:rFonts w:ascii="Times New Roman"/>
          <w:b w:val="false"/>
          <w:i w:val="false"/>
          <w:color w:val="000000"/>
          <w:sz w:val="28"/>
        </w:rPr>
        <w:t>                                  _</w:t>
      </w:r>
      <w:r>
        <w:br/>
      </w:r>
      <w:r>
        <w:rPr>
          <w:rFonts w:ascii="Times New Roman"/>
          <w:b w:val="false"/>
          <w:i w:val="false"/>
          <w:color w:val="000000"/>
          <w:sz w:val="28"/>
        </w:rPr>
        <w:t>
              Взаимодействие с органами государственного    |_|</w:t>
      </w:r>
      <w:r>
        <w:br/>
      </w:r>
      <w:r>
        <w:rPr>
          <w:rFonts w:ascii="Times New Roman"/>
          <w:b w:val="false"/>
          <w:i w:val="false"/>
          <w:color w:val="000000"/>
          <w:sz w:val="28"/>
        </w:rPr>
        <w:t>
              управления</w:t>
      </w:r>
    </w:p>
    <w:bookmarkEnd w:id="79"/>
    <w:bookmarkStart w:name="z228" w:id="80"/>
    <w:p>
      <w:pPr>
        <w:spacing w:after="0"/>
        <w:ind w:left="0"/>
        <w:jc w:val="both"/>
      </w:pPr>
      <w:r>
        <w:rPr>
          <w:rFonts w:ascii="Times New Roman"/>
          <w:b w:val="false"/>
          <w:i w:val="false"/>
          <w:color w:val="000000"/>
          <w:sz w:val="28"/>
        </w:rPr>
        <w:t>
      </w:t>
      </w:r>
      <w:r>
        <w:rPr>
          <w:rFonts w:ascii="Times New Roman"/>
          <w:b/>
          <w:i w:val="false"/>
          <w:color w:val="000000"/>
          <w:sz w:val="28"/>
        </w:rPr>
        <w:t>3.1.7. Банктік операцияларды іске асыру</w:t>
      </w:r>
      <w:r>
        <w:rPr>
          <w:rFonts w:ascii="Times New Roman"/>
          <w:b w:val="false"/>
          <w:i w:val="false"/>
          <w:color w:val="000000"/>
          <w:sz w:val="28"/>
        </w:rPr>
        <w:t>            _</w:t>
      </w:r>
      <w:r>
        <w:br/>
      </w:r>
      <w:r>
        <w:rPr>
          <w:rFonts w:ascii="Times New Roman"/>
          <w:b w:val="false"/>
          <w:i w:val="false"/>
          <w:color w:val="000000"/>
          <w:sz w:val="28"/>
        </w:rPr>
        <w:t>
              Осуществление банковских операций             |_|</w:t>
      </w:r>
    </w:p>
    <w:bookmarkEnd w:id="80"/>
    <w:bookmarkStart w:name="z229" w:id="81"/>
    <w:p>
      <w:pPr>
        <w:spacing w:after="0"/>
        <w:ind w:left="0"/>
        <w:jc w:val="both"/>
      </w:pPr>
      <w:r>
        <w:rPr>
          <w:rFonts w:ascii="Times New Roman"/>
          <w:b w:val="false"/>
          <w:i w:val="false"/>
          <w:color w:val="000000"/>
          <w:sz w:val="28"/>
        </w:rPr>
        <w:t>
      </w:t>
      </w:r>
      <w:r>
        <w:rPr>
          <w:rFonts w:ascii="Times New Roman"/>
          <w:b/>
          <w:i w:val="false"/>
          <w:color w:val="000000"/>
          <w:sz w:val="28"/>
        </w:rPr>
        <w:t>3.1.8. Басқа да қаржы қызметтеріне қол жеткізу</w:t>
      </w:r>
      <w:r>
        <w:rPr>
          <w:rFonts w:ascii="Times New Roman"/>
          <w:b w:val="false"/>
          <w:i w:val="false"/>
          <w:color w:val="000000"/>
          <w:sz w:val="28"/>
        </w:rPr>
        <w:t>    _</w:t>
      </w:r>
      <w:r>
        <w:br/>
      </w:r>
      <w:r>
        <w:rPr>
          <w:rFonts w:ascii="Times New Roman"/>
          <w:b w:val="false"/>
          <w:i w:val="false"/>
          <w:color w:val="000000"/>
          <w:sz w:val="28"/>
        </w:rPr>
        <w:t>
              Получение доступа к другим финансовым услугам |_|</w:t>
      </w:r>
    </w:p>
    <w:bookmarkEnd w:id="81"/>
    <w:bookmarkStart w:name="z230" w:id="82"/>
    <w:p>
      <w:pPr>
        <w:spacing w:after="0"/>
        <w:ind w:left="0"/>
        <w:jc w:val="both"/>
      </w:pPr>
      <w:r>
        <w:rPr>
          <w:rFonts w:ascii="Times New Roman"/>
          <w:b w:val="false"/>
          <w:i w:val="false"/>
          <w:color w:val="000000"/>
          <w:sz w:val="28"/>
        </w:rPr>
        <w:t>
      </w:t>
      </w:r>
      <w:r>
        <w:rPr>
          <w:rFonts w:ascii="Times New Roman"/>
          <w:b/>
          <w:i w:val="false"/>
          <w:color w:val="000000"/>
          <w:sz w:val="28"/>
        </w:rPr>
        <w:t>3.1.9. Клиенттік қызмет көрсетулерді ұсыну</w:t>
      </w:r>
      <w:r>
        <w:rPr>
          <w:rFonts w:ascii="Times New Roman"/>
          <w:b w:val="false"/>
          <w:i w:val="false"/>
          <w:color w:val="000000"/>
          <w:sz w:val="28"/>
        </w:rPr>
        <w:t>         _</w:t>
      </w:r>
      <w:r>
        <w:br/>
      </w:r>
      <w:r>
        <w:rPr>
          <w:rFonts w:ascii="Times New Roman"/>
          <w:b w:val="false"/>
          <w:i w:val="false"/>
          <w:color w:val="000000"/>
          <w:sz w:val="28"/>
        </w:rPr>
        <w:t>
              Предоставление клиентских услуг               |_|</w:t>
      </w:r>
    </w:p>
    <w:bookmarkEnd w:id="82"/>
    <w:bookmarkStart w:name="z231" w:id="83"/>
    <w:p>
      <w:pPr>
        <w:spacing w:after="0"/>
        <w:ind w:left="0"/>
        <w:jc w:val="both"/>
      </w:pPr>
      <w:r>
        <w:rPr>
          <w:rFonts w:ascii="Times New Roman"/>
          <w:b w:val="false"/>
          <w:i w:val="false"/>
          <w:color w:val="000000"/>
          <w:sz w:val="28"/>
        </w:rPr>
        <w:t>
      </w:t>
      </w:r>
      <w:r>
        <w:rPr>
          <w:rFonts w:ascii="Times New Roman"/>
          <w:b/>
          <w:i w:val="false"/>
          <w:color w:val="000000"/>
          <w:sz w:val="28"/>
        </w:rPr>
        <w:t>3.1.10. Өнімдерді онлайндық жеткізу</w:t>
      </w:r>
      <w:r>
        <w:rPr>
          <w:rFonts w:ascii="Times New Roman"/>
          <w:b w:val="false"/>
          <w:i w:val="false"/>
          <w:color w:val="000000"/>
          <w:sz w:val="28"/>
        </w:rPr>
        <w:t>                _</w:t>
      </w:r>
      <w:r>
        <w:br/>
      </w:r>
      <w:r>
        <w:rPr>
          <w:rFonts w:ascii="Times New Roman"/>
          <w:b w:val="false"/>
          <w:i w:val="false"/>
          <w:color w:val="000000"/>
          <w:sz w:val="28"/>
        </w:rPr>
        <w:t>
               Онлайновая доставка продукции                |_|</w:t>
      </w:r>
    </w:p>
    <w:bookmarkEnd w:id="83"/>
    <w:bookmarkStart w:name="z232" w:id="84"/>
    <w:p>
      <w:pPr>
        <w:spacing w:after="0"/>
        <w:ind w:left="0"/>
        <w:jc w:val="both"/>
      </w:pPr>
      <w:r>
        <w:rPr>
          <w:rFonts w:ascii="Times New Roman"/>
          <w:b w:val="false"/>
          <w:i w:val="false"/>
          <w:color w:val="000000"/>
          <w:sz w:val="28"/>
        </w:rPr>
        <w:t>
      </w:t>
      </w:r>
      <w:r>
        <w:rPr>
          <w:rFonts w:ascii="Times New Roman"/>
          <w:b/>
          <w:i w:val="false"/>
          <w:color w:val="000000"/>
          <w:sz w:val="28"/>
        </w:rPr>
        <w:t>3.1.11. Интернет желісі арқылы тапсырыстар</w:t>
      </w:r>
      <w:r>
        <w:br/>
      </w:r>
      <w:r>
        <w:rPr>
          <w:rFonts w:ascii="Times New Roman"/>
          <w:b w:val="false"/>
          <w:i w:val="false"/>
          <w:color w:val="000000"/>
          <w:sz w:val="28"/>
        </w:rPr>
        <w:t>
               </w:t>
      </w:r>
      <w:r>
        <w:rPr>
          <w:rFonts w:ascii="Times New Roman"/>
          <w:b/>
          <w:i w:val="false"/>
          <w:color w:val="000000"/>
          <w:sz w:val="28"/>
        </w:rPr>
        <w:t>қабылдау</w:t>
      </w:r>
      <w:r>
        <w:rPr>
          <w:rFonts w:ascii="Times New Roman"/>
          <w:b w:val="false"/>
          <w:i w:val="false"/>
          <w:color w:val="000000"/>
          <w:sz w:val="28"/>
        </w:rPr>
        <w:t>                                     _</w:t>
      </w:r>
      <w:r>
        <w:br/>
      </w:r>
      <w:r>
        <w:rPr>
          <w:rFonts w:ascii="Times New Roman"/>
          <w:b w:val="false"/>
          <w:i w:val="false"/>
          <w:color w:val="000000"/>
          <w:sz w:val="28"/>
        </w:rPr>
        <w:t>
               Прием заказов через сеть Интернет            |_|</w:t>
      </w:r>
    </w:p>
    <w:bookmarkEnd w:id="84"/>
    <w:bookmarkStart w:name="z233" w:id="85"/>
    <w:p>
      <w:pPr>
        <w:spacing w:after="0"/>
        <w:ind w:left="0"/>
        <w:jc w:val="both"/>
      </w:pPr>
      <w:r>
        <w:rPr>
          <w:rFonts w:ascii="Times New Roman"/>
          <w:b w:val="false"/>
          <w:i w:val="false"/>
          <w:color w:val="000000"/>
          <w:sz w:val="28"/>
        </w:rPr>
        <w:t>
      </w:t>
      </w:r>
      <w:r>
        <w:rPr>
          <w:rFonts w:ascii="Times New Roman"/>
          <w:b/>
          <w:i w:val="false"/>
          <w:color w:val="000000"/>
          <w:sz w:val="28"/>
        </w:rPr>
        <w:t>3.1.12. Интернет желісінде тапсырыстарды</w:t>
      </w:r>
      <w:r>
        <w:br/>
      </w:r>
      <w:r>
        <w:rPr>
          <w:rFonts w:ascii="Times New Roman"/>
          <w:b w:val="false"/>
          <w:i w:val="false"/>
          <w:color w:val="000000"/>
          <w:sz w:val="28"/>
        </w:rPr>
        <w:t>
               </w:t>
      </w:r>
      <w:r>
        <w:rPr>
          <w:rFonts w:ascii="Times New Roman"/>
          <w:b/>
          <w:i w:val="false"/>
          <w:color w:val="000000"/>
          <w:sz w:val="28"/>
        </w:rPr>
        <w:t>орналастыру</w:t>
      </w:r>
      <w:r>
        <w:rPr>
          <w:rFonts w:ascii="Times New Roman"/>
          <w:b w:val="false"/>
          <w:i w:val="false"/>
          <w:color w:val="000000"/>
          <w:sz w:val="28"/>
        </w:rPr>
        <w:t>                                  _</w:t>
      </w:r>
      <w:r>
        <w:br/>
      </w:r>
      <w:r>
        <w:rPr>
          <w:rFonts w:ascii="Times New Roman"/>
          <w:b w:val="false"/>
          <w:i w:val="false"/>
          <w:color w:val="000000"/>
          <w:sz w:val="28"/>
        </w:rPr>
        <w:t>
               Размещение заказов в сети Интернет           |_|</w:t>
      </w:r>
    </w:p>
    <w:bookmarkEnd w:id="85"/>
    <w:bookmarkStart w:name="z234" w:id="86"/>
    <w:p>
      <w:pPr>
        <w:spacing w:after="0"/>
        <w:ind w:left="0"/>
        <w:jc w:val="both"/>
      </w:pPr>
      <w:r>
        <w:rPr>
          <w:rFonts w:ascii="Times New Roman"/>
          <w:b w:val="false"/>
          <w:i w:val="false"/>
          <w:color w:val="000000"/>
          <w:sz w:val="28"/>
        </w:rPr>
        <w:t>
      </w:t>
      </w:r>
      <w:r>
        <w:rPr>
          <w:rFonts w:ascii="Times New Roman"/>
          <w:b/>
          <w:i w:val="false"/>
          <w:color w:val="000000"/>
          <w:sz w:val="28"/>
        </w:rPr>
        <w:t>3.1.13. Персоналды іріктеу</w:t>
      </w:r>
      <w:r>
        <w:rPr>
          <w:rFonts w:ascii="Times New Roman"/>
          <w:b w:val="false"/>
          <w:i w:val="false"/>
          <w:color w:val="000000"/>
          <w:sz w:val="28"/>
        </w:rPr>
        <w:t>                          _</w:t>
      </w:r>
      <w:r>
        <w:br/>
      </w:r>
      <w:r>
        <w:rPr>
          <w:rFonts w:ascii="Times New Roman"/>
          <w:b w:val="false"/>
          <w:i w:val="false"/>
          <w:color w:val="000000"/>
          <w:sz w:val="28"/>
        </w:rPr>
        <w:t>
               Подбор персонала                             |_|</w:t>
      </w:r>
    </w:p>
    <w:bookmarkEnd w:id="86"/>
    <w:bookmarkStart w:name="z235" w:id="87"/>
    <w:p>
      <w:pPr>
        <w:spacing w:after="0"/>
        <w:ind w:left="0"/>
        <w:jc w:val="both"/>
      </w:pPr>
      <w:r>
        <w:rPr>
          <w:rFonts w:ascii="Times New Roman"/>
          <w:b w:val="false"/>
          <w:i w:val="false"/>
          <w:color w:val="000000"/>
          <w:sz w:val="28"/>
        </w:rPr>
        <w:t>
      </w:t>
      </w:r>
      <w:r>
        <w:rPr>
          <w:rFonts w:ascii="Times New Roman"/>
          <w:b/>
          <w:i w:val="false"/>
          <w:color w:val="000000"/>
          <w:sz w:val="28"/>
        </w:rPr>
        <w:t>3.1.14. Персоналды кәсіби дайындау</w:t>
      </w:r>
      <w:r>
        <w:rPr>
          <w:rFonts w:ascii="Times New Roman"/>
          <w:b w:val="false"/>
          <w:i w:val="false"/>
          <w:color w:val="000000"/>
          <w:sz w:val="28"/>
        </w:rPr>
        <w:t>                 _</w:t>
      </w:r>
      <w:r>
        <w:br/>
      </w:r>
      <w:r>
        <w:rPr>
          <w:rFonts w:ascii="Times New Roman"/>
          <w:b w:val="false"/>
          <w:i w:val="false"/>
          <w:color w:val="000000"/>
          <w:sz w:val="28"/>
        </w:rPr>
        <w:t>
               Профессиональная подготовка персонала        |_|</w:t>
      </w:r>
    </w:p>
    <w:bookmarkEnd w:id="87"/>
    <w:bookmarkStart w:name="z236" w:id="88"/>
    <w:p>
      <w:pPr>
        <w:spacing w:after="0"/>
        <w:ind w:left="0"/>
        <w:jc w:val="both"/>
      </w:pPr>
      <w:r>
        <w:rPr>
          <w:rFonts w:ascii="Times New Roman"/>
          <w:b w:val="false"/>
          <w:i w:val="false"/>
          <w:color w:val="000000"/>
          <w:sz w:val="28"/>
        </w:rPr>
        <w:t>
      </w:t>
      </w:r>
      <w:r>
        <w:rPr>
          <w:rFonts w:ascii="Times New Roman"/>
          <w:b/>
          <w:i w:val="false"/>
          <w:color w:val="000000"/>
          <w:sz w:val="28"/>
        </w:rPr>
        <w:t>3.1.15. Басқа</w:t>
      </w:r>
      <w:r>
        <w:rPr>
          <w:rFonts w:ascii="Times New Roman"/>
          <w:b w:val="false"/>
          <w:i w:val="false"/>
          <w:color w:val="000000"/>
          <w:sz w:val="28"/>
        </w:rPr>
        <w:t>                                         _</w:t>
      </w:r>
      <w:r>
        <w:br/>
      </w:r>
      <w:r>
        <w:rPr>
          <w:rFonts w:ascii="Times New Roman"/>
          <w:b w:val="false"/>
          <w:i w:val="false"/>
          <w:color w:val="000000"/>
          <w:sz w:val="28"/>
        </w:rPr>
        <w:t>
               Другое                                       |_|</w:t>
      </w:r>
    </w:p>
    <w:bookmarkEnd w:id="88"/>
    <w:bookmarkStart w:name="z237" w:id="89"/>
    <w:p>
      <w:pPr>
        <w:spacing w:after="0"/>
        <w:ind w:left="0"/>
        <w:jc w:val="both"/>
      </w:pPr>
      <w:r>
        <w:rPr>
          <w:rFonts w:ascii="Times New Roman"/>
          <w:b w:val="false"/>
          <w:i w:val="false"/>
          <w:color w:val="000000"/>
          <w:sz w:val="28"/>
        </w:rPr>
        <w:t>
</w:t>
      </w:r>
      <w:r>
        <w:rPr>
          <w:rFonts w:ascii="Times New Roman"/>
          <w:b/>
          <w:i w:val="false"/>
          <w:color w:val="000000"/>
          <w:sz w:val="28"/>
        </w:rPr>
        <w:t>3.2. Сіздің ұйымыңыз тауарлар мен қызметтерді сатып алу</w:t>
      </w:r>
      <w:r>
        <w:br/>
      </w:r>
      <w:r>
        <w:rPr>
          <w:rFonts w:ascii="Times New Roman"/>
          <w:b w:val="false"/>
          <w:i w:val="false"/>
          <w:color w:val="000000"/>
          <w:sz w:val="28"/>
        </w:rPr>
        <w:t>
     </w:t>
      </w:r>
      <w:r>
        <w:rPr>
          <w:rFonts w:ascii="Times New Roman"/>
          <w:b/>
          <w:i w:val="false"/>
          <w:color w:val="000000"/>
          <w:sz w:val="28"/>
        </w:rPr>
        <w:t>операцияларының қандай түрлерін электрондық нысанда</w:t>
      </w:r>
      <w:r>
        <w:br/>
      </w:r>
      <w:r>
        <w:rPr>
          <w:rFonts w:ascii="Times New Roman"/>
          <w:b w:val="false"/>
          <w:i w:val="false"/>
          <w:color w:val="000000"/>
          <w:sz w:val="28"/>
        </w:rPr>
        <w:t>
     </w:t>
      </w:r>
      <w:r>
        <w:rPr>
          <w:rFonts w:ascii="Times New Roman"/>
          <w:b/>
          <w:i w:val="false"/>
          <w:color w:val="000000"/>
          <w:sz w:val="28"/>
        </w:rPr>
        <w:t>іске</w:t>
      </w:r>
      <w:r>
        <w:rPr>
          <w:rFonts w:ascii="Times New Roman"/>
          <w:b w:val="false"/>
          <w:i w:val="false"/>
          <w:color w:val="000000"/>
          <w:sz w:val="28"/>
        </w:rPr>
        <w:t> </w:t>
      </w:r>
      <w:r>
        <w:rPr>
          <w:rFonts w:ascii="Times New Roman"/>
          <w:b/>
          <w:i w:val="false"/>
          <w:color w:val="000000"/>
          <w:sz w:val="28"/>
        </w:rPr>
        <w:t>асырады?</w:t>
      </w:r>
      <w:r>
        <w:br/>
      </w:r>
      <w:r>
        <w:rPr>
          <w:rFonts w:ascii="Times New Roman"/>
          <w:b w:val="false"/>
          <w:i w:val="false"/>
          <w:color w:val="000000"/>
          <w:sz w:val="28"/>
        </w:rPr>
        <w:t>
     Какие операции по закупке товаров и услуг Ваша организация</w:t>
      </w:r>
      <w:r>
        <w:br/>
      </w:r>
      <w:r>
        <w:rPr>
          <w:rFonts w:ascii="Times New Roman"/>
          <w:b w:val="false"/>
          <w:i w:val="false"/>
          <w:color w:val="000000"/>
          <w:sz w:val="28"/>
        </w:rPr>
        <w:t>
     осуществляет в электронной форме?</w:t>
      </w:r>
    </w:p>
    <w:bookmarkEnd w:id="89"/>
    <w:bookmarkStart w:name="z238" w:id="90"/>
    <w:p>
      <w:pPr>
        <w:spacing w:after="0"/>
        <w:ind w:left="0"/>
        <w:jc w:val="both"/>
      </w:pPr>
      <w:r>
        <w:rPr>
          <w:rFonts w:ascii="Times New Roman"/>
          <w:b w:val="false"/>
          <w:i w:val="false"/>
          <w:color w:val="000000"/>
          <w:sz w:val="28"/>
        </w:rPr>
        <w:t>
      </w:t>
      </w:r>
      <w:r>
        <w:rPr>
          <w:rFonts w:ascii="Times New Roman"/>
          <w:b/>
          <w:i w:val="false"/>
          <w:color w:val="000000"/>
          <w:sz w:val="28"/>
        </w:rPr>
        <w:t>3.2.1. Мемлекеттік сатып алулар туралы жалпы</w:t>
      </w:r>
      <w:r>
        <w:br/>
      </w:r>
      <w:r>
        <w:rPr>
          <w:rFonts w:ascii="Times New Roman"/>
          <w:b w:val="false"/>
          <w:i w:val="false"/>
          <w:color w:val="000000"/>
          <w:sz w:val="28"/>
        </w:rPr>
        <w:t>
              </w:t>
      </w:r>
      <w:r>
        <w:rPr>
          <w:rFonts w:ascii="Times New Roman"/>
          <w:b/>
          <w:i w:val="false"/>
          <w:color w:val="000000"/>
          <w:sz w:val="28"/>
        </w:rPr>
        <w:t>деректер базасында ақпаратты орналастыру</w:t>
      </w:r>
      <w:r>
        <w:rPr>
          <w:rFonts w:ascii="Times New Roman"/>
          <w:b w:val="false"/>
          <w:i w:val="false"/>
          <w:color w:val="000000"/>
          <w:sz w:val="28"/>
        </w:rPr>
        <w:t>   _</w:t>
      </w:r>
      <w:r>
        <w:br/>
      </w:r>
      <w:r>
        <w:rPr>
          <w:rFonts w:ascii="Times New Roman"/>
          <w:b w:val="false"/>
          <w:i w:val="false"/>
          <w:color w:val="000000"/>
          <w:sz w:val="28"/>
        </w:rPr>
        <w:t>
              Размещение информации в общей базе данных     |_|</w:t>
      </w:r>
      <w:r>
        <w:br/>
      </w:r>
      <w:r>
        <w:rPr>
          <w:rFonts w:ascii="Times New Roman"/>
          <w:b w:val="false"/>
          <w:i w:val="false"/>
          <w:color w:val="000000"/>
          <w:sz w:val="28"/>
        </w:rPr>
        <w:t>
              государственных закупок</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3.2.2. Тендер туралы хабарламалар</w:t>
      </w:r>
      <w:r>
        <w:rPr>
          <w:rFonts w:ascii="Times New Roman"/>
          <w:b w:val="false"/>
          <w:i w:val="false"/>
          <w:color w:val="000000"/>
          <w:sz w:val="28"/>
        </w:rPr>
        <w:t>                   _</w:t>
      </w:r>
      <w:r>
        <w:br/>
      </w:r>
      <w:r>
        <w:rPr>
          <w:rFonts w:ascii="Times New Roman"/>
          <w:b w:val="false"/>
          <w:i w:val="false"/>
          <w:color w:val="000000"/>
          <w:sz w:val="28"/>
        </w:rPr>
        <w:t>
              Объявления о тендере                          |_|</w:t>
      </w:r>
    </w:p>
    <w:bookmarkEnd w:id="90"/>
    <w:bookmarkStart w:name="z240" w:id="91"/>
    <w:p>
      <w:pPr>
        <w:spacing w:after="0"/>
        <w:ind w:left="0"/>
        <w:jc w:val="both"/>
      </w:pPr>
      <w:r>
        <w:rPr>
          <w:rFonts w:ascii="Times New Roman"/>
          <w:b w:val="false"/>
          <w:i w:val="false"/>
          <w:color w:val="000000"/>
          <w:sz w:val="28"/>
        </w:rPr>
        <w:t>
      </w:t>
      </w:r>
      <w:r>
        <w:rPr>
          <w:rFonts w:ascii="Times New Roman"/>
          <w:b/>
          <w:i w:val="false"/>
          <w:color w:val="000000"/>
          <w:sz w:val="28"/>
        </w:rPr>
        <w:t>3.2.3. Конкурстық өтінімдерді қабылдау</w:t>
      </w:r>
      <w:r>
        <w:rPr>
          <w:rFonts w:ascii="Times New Roman"/>
          <w:b w:val="false"/>
          <w:i w:val="false"/>
          <w:color w:val="000000"/>
          <w:sz w:val="28"/>
        </w:rPr>
        <w:t>             _</w:t>
      </w:r>
      <w:r>
        <w:br/>
      </w:r>
      <w:r>
        <w:rPr>
          <w:rFonts w:ascii="Times New Roman"/>
          <w:b w:val="false"/>
          <w:i w:val="false"/>
          <w:color w:val="000000"/>
          <w:sz w:val="28"/>
        </w:rPr>
        <w:t>
              Прием конкурсных заявок                       |_|</w:t>
      </w:r>
    </w:p>
    <w:bookmarkEnd w:id="91"/>
    <w:bookmarkStart w:name="z241" w:id="92"/>
    <w:p>
      <w:pPr>
        <w:spacing w:after="0"/>
        <w:ind w:left="0"/>
        <w:jc w:val="both"/>
      </w:pPr>
      <w:r>
        <w:rPr>
          <w:rFonts w:ascii="Times New Roman"/>
          <w:b w:val="false"/>
          <w:i w:val="false"/>
          <w:color w:val="000000"/>
          <w:sz w:val="28"/>
        </w:rPr>
        <w:t>
      </w:t>
      </w:r>
      <w:r>
        <w:rPr>
          <w:rFonts w:ascii="Times New Roman"/>
          <w:b/>
          <w:i w:val="false"/>
          <w:color w:val="000000"/>
          <w:sz w:val="28"/>
        </w:rPr>
        <w:t>3.2.4. Конкурстық өтінімдерді бағалау және</w:t>
      </w:r>
      <w:r>
        <w:br/>
      </w:r>
      <w:r>
        <w:rPr>
          <w:rFonts w:ascii="Times New Roman"/>
          <w:b w:val="false"/>
          <w:i w:val="false"/>
          <w:color w:val="000000"/>
          <w:sz w:val="28"/>
        </w:rPr>
        <w:t>
              </w:t>
      </w:r>
      <w:r>
        <w:rPr>
          <w:rFonts w:ascii="Times New Roman"/>
          <w:b/>
          <w:i w:val="false"/>
          <w:color w:val="000000"/>
          <w:sz w:val="28"/>
        </w:rPr>
        <w:t>шешім қабылдау</w:t>
      </w:r>
      <w:r>
        <w:rPr>
          <w:rFonts w:ascii="Times New Roman"/>
          <w:b w:val="false"/>
          <w:i w:val="false"/>
          <w:color w:val="000000"/>
          <w:sz w:val="28"/>
        </w:rPr>
        <w:t>                                _</w:t>
      </w:r>
      <w:r>
        <w:br/>
      </w:r>
      <w:r>
        <w:rPr>
          <w:rFonts w:ascii="Times New Roman"/>
          <w:b w:val="false"/>
          <w:i w:val="false"/>
          <w:color w:val="000000"/>
          <w:sz w:val="28"/>
        </w:rPr>
        <w:t>
              Оценка конкурсных заявок и принятие решений   |_|</w:t>
      </w:r>
    </w:p>
    <w:bookmarkEnd w:id="92"/>
    <w:bookmarkStart w:name="z242" w:id="93"/>
    <w:p>
      <w:pPr>
        <w:spacing w:after="0"/>
        <w:ind w:left="0"/>
        <w:jc w:val="both"/>
      </w:pPr>
      <w:r>
        <w:rPr>
          <w:rFonts w:ascii="Times New Roman"/>
          <w:b w:val="false"/>
          <w:i w:val="false"/>
          <w:color w:val="000000"/>
          <w:sz w:val="28"/>
        </w:rPr>
        <w:t>
      </w:t>
      </w:r>
      <w:r>
        <w:rPr>
          <w:rFonts w:ascii="Times New Roman"/>
          <w:b/>
          <w:i w:val="false"/>
          <w:color w:val="000000"/>
          <w:sz w:val="28"/>
        </w:rPr>
        <w:t>3.2.5. Тапсырыстарды орналастыру</w:t>
      </w:r>
      <w:r>
        <w:rPr>
          <w:rFonts w:ascii="Times New Roman"/>
          <w:b w:val="false"/>
          <w:i w:val="false"/>
          <w:color w:val="000000"/>
          <w:sz w:val="28"/>
        </w:rPr>
        <w:t>                    _</w:t>
      </w:r>
      <w:r>
        <w:br/>
      </w:r>
      <w:r>
        <w:rPr>
          <w:rFonts w:ascii="Times New Roman"/>
          <w:b w:val="false"/>
          <w:i w:val="false"/>
          <w:color w:val="000000"/>
          <w:sz w:val="28"/>
        </w:rPr>
        <w:t>
              Размещение заказов                            |_|</w:t>
      </w:r>
    </w:p>
    <w:bookmarkEnd w:id="93"/>
    <w:bookmarkStart w:name="z243" w:id="94"/>
    <w:p>
      <w:pPr>
        <w:spacing w:after="0"/>
        <w:ind w:left="0"/>
        <w:jc w:val="both"/>
      </w:pPr>
      <w:r>
        <w:rPr>
          <w:rFonts w:ascii="Times New Roman"/>
          <w:b w:val="false"/>
          <w:i w:val="false"/>
          <w:color w:val="000000"/>
          <w:sz w:val="28"/>
        </w:rPr>
        <w:t>
      </w:t>
      </w:r>
      <w:r>
        <w:rPr>
          <w:rFonts w:ascii="Times New Roman"/>
          <w:b/>
          <w:i w:val="false"/>
          <w:color w:val="000000"/>
          <w:sz w:val="28"/>
        </w:rPr>
        <w:t>3.2.6. Төлемдер/инвойстар (есеп шот-фактура)</w:t>
      </w:r>
      <w:r>
        <w:rPr>
          <w:rFonts w:ascii="Times New Roman"/>
          <w:b w:val="false"/>
          <w:i w:val="false"/>
          <w:color w:val="000000"/>
          <w:sz w:val="28"/>
        </w:rPr>
        <w:t>      _</w:t>
      </w:r>
      <w:r>
        <w:br/>
      </w:r>
      <w:r>
        <w:rPr>
          <w:rFonts w:ascii="Times New Roman"/>
          <w:b w:val="false"/>
          <w:i w:val="false"/>
          <w:color w:val="000000"/>
          <w:sz w:val="28"/>
        </w:rPr>
        <w:t>
              Оплата/инвойсы (счет-фактура)                 |_|</w:t>
      </w:r>
    </w:p>
    <w:bookmarkEnd w:id="94"/>
    <w:bookmarkStart w:name="z244" w:id="95"/>
    <w:p>
      <w:pPr>
        <w:spacing w:after="0"/>
        <w:ind w:left="0"/>
        <w:jc w:val="both"/>
      </w:pPr>
      <w:r>
        <w:rPr>
          <w:rFonts w:ascii="Times New Roman"/>
          <w:b w:val="false"/>
          <w:i w:val="false"/>
          <w:color w:val="000000"/>
          <w:sz w:val="28"/>
        </w:rPr>
        <w:t>
      </w:t>
      </w:r>
      <w:r>
        <w:rPr>
          <w:rFonts w:ascii="Times New Roman"/>
          <w:b/>
          <w:i w:val="false"/>
          <w:color w:val="000000"/>
          <w:sz w:val="28"/>
        </w:rPr>
        <w:t>3.2.7. Басқа операциялар</w:t>
      </w:r>
      <w:r>
        <w:rPr>
          <w:rFonts w:ascii="Times New Roman"/>
          <w:b w:val="false"/>
          <w:i w:val="false"/>
          <w:color w:val="000000"/>
          <w:sz w:val="28"/>
        </w:rPr>
        <w:t>                             _</w:t>
      </w:r>
      <w:r>
        <w:br/>
      </w:r>
      <w:r>
        <w:rPr>
          <w:rFonts w:ascii="Times New Roman"/>
          <w:b w:val="false"/>
          <w:i w:val="false"/>
          <w:color w:val="000000"/>
          <w:sz w:val="28"/>
        </w:rPr>
        <w:t>
              Другие операции                                |_|</w:t>
      </w:r>
    </w:p>
    <w:bookmarkEnd w:id="95"/>
    <w:bookmarkStart w:name="z245" w:id="96"/>
    <w:p>
      <w:pPr>
        <w:spacing w:after="0"/>
        <w:ind w:left="0"/>
        <w:jc w:val="both"/>
      </w:pPr>
      <w:r>
        <w:rPr>
          <w:rFonts w:ascii="Times New Roman"/>
          <w:b w:val="false"/>
          <w:i w:val="false"/>
          <w:color w:val="000000"/>
          <w:sz w:val="28"/>
        </w:rPr>
        <w:t>
      </w:t>
      </w:r>
      <w:r>
        <w:rPr>
          <w:rFonts w:ascii="Times New Roman"/>
          <w:b/>
          <w:i w:val="false"/>
          <w:color w:val="000000"/>
          <w:sz w:val="28"/>
        </w:rPr>
        <w:t>3.3. Салық есептілігін электронды түрде</w:t>
      </w:r>
      <w:r>
        <w:br/>
      </w:r>
      <w:r>
        <w:rPr>
          <w:rFonts w:ascii="Times New Roman"/>
          <w:b w:val="false"/>
          <w:i w:val="false"/>
          <w:color w:val="000000"/>
          <w:sz w:val="28"/>
        </w:rPr>
        <w:t>
            </w:t>
      </w:r>
      <w:r>
        <w:rPr>
          <w:rFonts w:ascii="Times New Roman"/>
          <w:b/>
          <w:i w:val="false"/>
          <w:color w:val="000000"/>
          <w:sz w:val="28"/>
        </w:rPr>
        <w:t>тапсырасыз ба?</w:t>
      </w:r>
      <w:r>
        <w:rPr>
          <w:rFonts w:ascii="Times New Roman"/>
          <w:b w:val="false"/>
          <w:i w:val="false"/>
          <w:color w:val="000000"/>
          <w:sz w:val="28"/>
        </w:rPr>
        <w:t>                                  _</w:t>
      </w:r>
      <w:r>
        <w:br/>
      </w:r>
      <w:r>
        <w:rPr>
          <w:rFonts w:ascii="Times New Roman"/>
          <w:b w:val="false"/>
          <w:i w:val="false"/>
          <w:color w:val="000000"/>
          <w:sz w:val="28"/>
        </w:rPr>
        <w:t>
            Сдаете ли Вы налоговую отчетность в              |_|</w:t>
      </w:r>
      <w:r>
        <w:br/>
      </w:r>
      <w:r>
        <w:rPr>
          <w:rFonts w:ascii="Times New Roman"/>
          <w:b w:val="false"/>
          <w:i w:val="false"/>
          <w:color w:val="000000"/>
          <w:sz w:val="28"/>
        </w:rPr>
        <w:t>
            электронном виде?</w:t>
      </w:r>
    </w:p>
    <w:bookmarkEnd w:id="96"/>
    <w:bookmarkStart w:name="z246" w:id="97"/>
    <w:p>
      <w:pPr>
        <w:spacing w:after="0"/>
        <w:ind w:left="0"/>
        <w:jc w:val="both"/>
      </w:pPr>
      <w:r>
        <w:rPr>
          <w:rFonts w:ascii="Times New Roman"/>
          <w:b w:val="false"/>
          <w:i w:val="false"/>
          <w:color w:val="000000"/>
          <w:sz w:val="28"/>
        </w:rPr>
        <w:t>
      </w:t>
      </w:r>
      <w:r>
        <w:rPr>
          <w:rFonts w:ascii="Times New Roman"/>
          <w:b/>
          <w:i w:val="false"/>
          <w:color w:val="000000"/>
          <w:sz w:val="28"/>
        </w:rPr>
        <w:t>3.4. Статистикалық нысандарды электронды түрде</w:t>
      </w:r>
      <w:r>
        <w:br/>
      </w:r>
      <w:r>
        <w:rPr>
          <w:rFonts w:ascii="Times New Roman"/>
          <w:b w:val="false"/>
          <w:i w:val="false"/>
          <w:color w:val="000000"/>
          <w:sz w:val="28"/>
        </w:rPr>
        <w:t>
            </w:t>
      </w:r>
      <w:r>
        <w:rPr>
          <w:rFonts w:ascii="Times New Roman"/>
          <w:b/>
          <w:i w:val="false"/>
          <w:color w:val="000000"/>
          <w:sz w:val="28"/>
        </w:rPr>
        <w:t>тапсырасыз ба?</w:t>
      </w:r>
      <w:r>
        <w:rPr>
          <w:rFonts w:ascii="Times New Roman"/>
          <w:b w:val="false"/>
          <w:i w:val="false"/>
          <w:color w:val="000000"/>
          <w:sz w:val="28"/>
        </w:rPr>
        <w:t>                                  _</w:t>
      </w:r>
      <w:r>
        <w:br/>
      </w:r>
      <w:r>
        <w:rPr>
          <w:rFonts w:ascii="Times New Roman"/>
          <w:b w:val="false"/>
          <w:i w:val="false"/>
          <w:color w:val="000000"/>
          <w:sz w:val="28"/>
        </w:rPr>
        <w:t>
            Сдаете ли Вы статистические формы в              |_|</w:t>
      </w:r>
      <w:r>
        <w:br/>
      </w:r>
      <w:r>
        <w:rPr>
          <w:rFonts w:ascii="Times New Roman"/>
          <w:b w:val="false"/>
          <w:i w:val="false"/>
          <w:color w:val="000000"/>
          <w:sz w:val="28"/>
        </w:rPr>
        <w:t>
            электронном виде?</w:t>
      </w:r>
    </w:p>
    <w:bookmarkEnd w:id="97"/>
    <w:bookmarkStart w:name="z247" w:id="98"/>
    <w:p>
      <w:pPr>
        <w:spacing w:after="0"/>
        <w:ind w:left="0"/>
        <w:jc w:val="both"/>
      </w:pPr>
      <w:r>
        <w:rPr>
          <w:rFonts w:ascii="Times New Roman"/>
          <w:b w:val="false"/>
          <w:i w:val="false"/>
          <w:color w:val="000000"/>
          <w:sz w:val="28"/>
        </w:rPr>
        <w:t>
      </w:t>
      </w:r>
      <w:r>
        <w:rPr>
          <w:rFonts w:ascii="Times New Roman"/>
          <w:b/>
          <w:i w:val="false"/>
          <w:color w:val="000000"/>
          <w:sz w:val="28"/>
        </w:rPr>
        <w:t>3.5. Сіздің кәсіпорын электрондық үкіметтің</w:t>
      </w:r>
      <w:r>
        <w:br/>
      </w:r>
      <w:r>
        <w:rPr>
          <w:rFonts w:ascii="Times New Roman"/>
          <w:b w:val="false"/>
          <w:i w:val="false"/>
          <w:color w:val="000000"/>
          <w:sz w:val="28"/>
        </w:rPr>
        <w:t>
            </w:t>
      </w:r>
      <w:r>
        <w:rPr>
          <w:rFonts w:ascii="Times New Roman"/>
          <w:b/>
          <w:i w:val="false"/>
          <w:color w:val="000000"/>
          <w:sz w:val="28"/>
        </w:rPr>
        <w:t>қызметтерін пайдаланады ма?</w:t>
      </w:r>
      <w:r>
        <w:br/>
      </w:r>
      <w:r>
        <w:rPr>
          <w:rFonts w:ascii="Times New Roman"/>
          <w:b w:val="false"/>
          <w:i w:val="false"/>
          <w:color w:val="000000"/>
          <w:sz w:val="28"/>
        </w:rPr>
        <w:t>
            Ваша организация пользуется услугами</w:t>
      </w:r>
      <w:r>
        <w:br/>
      </w:r>
      <w:r>
        <w:rPr>
          <w:rFonts w:ascii="Times New Roman"/>
          <w:b w:val="false"/>
          <w:i w:val="false"/>
          <w:color w:val="000000"/>
          <w:sz w:val="28"/>
        </w:rPr>
        <w:t>
            электронного правительства?</w:t>
      </w:r>
    </w:p>
    <w:bookmarkEnd w:id="98"/>
    <w:p>
      <w:pPr>
        <w:spacing w:after="0"/>
        <w:ind w:left="0"/>
        <w:jc w:val="both"/>
      </w:pPr>
      <w:r>
        <w:rPr>
          <w:rFonts w:ascii="Times New Roman"/>
          <w:b/>
          <w:i w:val="false"/>
          <w:color w:val="000000"/>
          <w:sz w:val="28"/>
        </w:rPr>
        <w:t>Иә</w:t>
      </w:r>
      <w:r>
        <w:rPr>
          <w:rFonts w:ascii="Times New Roman"/>
          <w:b w:val="false"/>
          <w:i w:val="false"/>
          <w:color w:val="000000"/>
          <w:sz w:val="28"/>
        </w:rPr>
        <w:t> </w:t>
      </w:r>
      <w:r>
        <w:drawing>
          <wp:inline distT="0" distB="0" distL="0" distR="0">
            <wp:extent cx="635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635000" cy="228600"/>
                    </a:xfrm>
                    <a:prstGeom prst="rect">
                      <a:avLst/>
                    </a:prstGeom>
                  </pic:spPr>
                </pic:pic>
              </a:graphicData>
            </a:graphic>
          </wp:inline>
        </w:drawing>
      </w:r>
      <w:r>
        <w:rPr>
          <w:rFonts w:ascii="Times New Roman"/>
          <w:b w:val="false"/>
          <w:i w:val="false"/>
          <w:color w:val="000000"/>
          <w:sz w:val="28"/>
        </w:rPr>
        <w:t xml:space="preserve">  </w:t>
      </w:r>
      <w:r>
        <w:rPr>
          <w:rFonts w:ascii="Times New Roman"/>
          <w:b/>
          <w:i w:val="false"/>
          <w:color w:val="000000"/>
          <w:sz w:val="28"/>
        </w:rPr>
        <w:t>Тармақ 3.6.</w:t>
      </w:r>
      <w:r>
        <w:rPr>
          <w:rFonts w:ascii="Times New Roman"/>
          <w:b w:val="false"/>
          <w:i w:val="false"/>
          <w:color w:val="000000"/>
          <w:sz w:val="28"/>
        </w:rPr>
        <w:t xml:space="preserve"> және әрі қарай    Жоқ </w:t>
      </w:r>
      <w:r>
        <w:drawing>
          <wp:inline distT="0" distB="0" distL="0" distR="0">
            <wp:extent cx="635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635000" cy="228600"/>
                    </a:xfrm>
                    <a:prstGeom prst="rect">
                      <a:avLst/>
                    </a:prstGeom>
                  </pic:spPr>
                </pic:pic>
              </a:graphicData>
            </a:graphic>
          </wp:inline>
        </w:drawing>
      </w:r>
      <w:r>
        <w:br/>
      </w:r>
      <w:r>
        <w:rPr>
          <w:rFonts w:ascii="Times New Roman"/>
          <w:b w:val="false"/>
          <w:i w:val="false"/>
          <w:color w:val="000000"/>
          <w:sz w:val="28"/>
        </w:rPr>
        <w:t>
Да        Пункт 3.6. и далее             Нет</w:t>
      </w:r>
    </w:p>
    <w:p>
      <w:pPr>
        <w:spacing w:after="0"/>
        <w:ind w:left="0"/>
        <w:jc w:val="both"/>
      </w:pPr>
      <w:r>
        <w:rPr>
          <w:rFonts w:ascii="Times New Roman"/>
          <w:b/>
          <w:i w:val="false"/>
          <w:color w:val="000000"/>
          <w:sz w:val="28"/>
        </w:rPr>
        <w:t>Тармақ 4 және әрі қарай</w:t>
      </w:r>
      <w:r>
        <w:br/>
      </w:r>
      <w:r>
        <w:rPr>
          <w:rFonts w:ascii="Times New Roman"/>
          <w:b w:val="false"/>
          <w:i w:val="false"/>
          <w:color w:val="000000"/>
          <w:sz w:val="28"/>
        </w:rPr>
        <w:t>
Пункт 4 и далее</w:t>
      </w:r>
    </w:p>
    <w:bookmarkStart w:name="z248" w:id="99"/>
    <w:p>
      <w:pPr>
        <w:spacing w:after="0"/>
        <w:ind w:left="0"/>
        <w:jc w:val="both"/>
      </w:pPr>
      <w:r>
        <w:rPr>
          <w:rFonts w:ascii="Times New Roman"/>
          <w:b w:val="false"/>
          <w:i w:val="false"/>
          <w:color w:val="000000"/>
          <w:sz w:val="28"/>
        </w:rPr>
        <w:t>
</w:t>
      </w:r>
      <w:r>
        <w:rPr>
          <w:rFonts w:ascii="Times New Roman"/>
          <w:b/>
          <w:i w:val="false"/>
          <w:color w:val="000000"/>
          <w:sz w:val="28"/>
        </w:rPr>
        <w:t>3.6. Электрондық үкіметтің қандай мемлекеттік</w:t>
      </w:r>
      <w:r>
        <w:br/>
      </w:r>
      <w:r>
        <w:rPr>
          <w:rFonts w:ascii="Times New Roman"/>
          <w:b w:val="false"/>
          <w:i w:val="false"/>
          <w:color w:val="000000"/>
          <w:sz w:val="28"/>
        </w:rPr>
        <w:t>
     </w:t>
      </w:r>
      <w:r>
        <w:rPr>
          <w:rFonts w:ascii="Times New Roman"/>
          <w:b/>
          <w:i w:val="false"/>
          <w:color w:val="000000"/>
          <w:sz w:val="28"/>
        </w:rPr>
        <w:t>қызметтерін пайдаланасыз?</w:t>
      </w:r>
      <w:r>
        <w:br/>
      </w:r>
      <w:r>
        <w:rPr>
          <w:rFonts w:ascii="Times New Roman"/>
          <w:b w:val="false"/>
          <w:i w:val="false"/>
          <w:color w:val="000000"/>
          <w:sz w:val="28"/>
        </w:rPr>
        <w:t>
     Какие государственные услуги электронного</w:t>
      </w:r>
      <w:r>
        <w:br/>
      </w:r>
      <w:r>
        <w:rPr>
          <w:rFonts w:ascii="Times New Roman"/>
          <w:b w:val="false"/>
          <w:i w:val="false"/>
          <w:color w:val="000000"/>
          <w:sz w:val="28"/>
        </w:rPr>
        <w:t>
     правительства Вы используете?</w:t>
      </w:r>
    </w:p>
    <w:bookmarkEnd w:id="99"/>
    <w:bookmarkStart w:name="z249" w:id="100"/>
    <w:p>
      <w:pPr>
        <w:spacing w:after="0"/>
        <w:ind w:left="0"/>
        <w:jc w:val="both"/>
      </w:pPr>
      <w:r>
        <w:rPr>
          <w:rFonts w:ascii="Times New Roman"/>
          <w:b w:val="false"/>
          <w:i w:val="false"/>
          <w:color w:val="000000"/>
          <w:sz w:val="28"/>
        </w:rPr>
        <w:t>
      </w:t>
      </w:r>
      <w:r>
        <w:rPr>
          <w:rFonts w:ascii="Times New Roman"/>
          <w:b/>
          <w:i w:val="false"/>
          <w:color w:val="000000"/>
          <w:sz w:val="28"/>
        </w:rPr>
        <w:t>3.6.1.</w:t>
      </w:r>
      <w:r>
        <w:rPr>
          <w:rFonts w:ascii="Times New Roman"/>
          <w:b w:val="false"/>
          <w:i w:val="false"/>
          <w:color w:val="000000"/>
          <w:sz w:val="28"/>
        </w:rPr>
        <w:t> </w:t>
      </w:r>
      <w:r>
        <w:rPr>
          <w:rFonts w:ascii="Times New Roman"/>
          <w:b/>
          <w:i w:val="false"/>
          <w:color w:val="000000"/>
          <w:sz w:val="28"/>
        </w:rPr>
        <w:t>Денсаулық сақтау</w:t>
      </w:r>
      <w:r>
        <w:rPr>
          <w:rFonts w:ascii="Times New Roman"/>
          <w:b w:val="false"/>
          <w:i w:val="false"/>
          <w:color w:val="000000"/>
          <w:sz w:val="28"/>
        </w:rPr>
        <w:t>                                _</w:t>
      </w:r>
      <w:r>
        <w:br/>
      </w:r>
      <w:r>
        <w:rPr>
          <w:rFonts w:ascii="Times New Roman"/>
          <w:b w:val="false"/>
          <w:i w:val="false"/>
          <w:color w:val="000000"/>
          <w:sz w:val="28"/>
        </w:rPr>
        <w:t>
              Здравоохранение                                 |_|</w:t>
      </w:r>
    </w:p>
    <w:bookmarkEnd w:id="100"/>
    <w:bookmarkStart w:name="z250" w:id="101"/>
    <w:p>
      <w:pPr>
        <w:spacing w:after="0"/>
        <w:ind w:left="0"/>
        <w:jc w:val="both"/>
      </w:pPr>
      <w:r>
        <w:rPr>
          <w:rFonts w:ascii="Times New Roman"/>
          <w:b w:val="false"/>
          <w:i w:val="false"/>
          <w:color w:val="000000"/>
          <w:sz w:val="28"/>
        </w:rPr>
        <w:t>
      </w:t>
      </w:r>
      <w:r>
        <w:rPr>
          <w:rFonts w:ascii="Times New Roman"/>
          <w:b/>
          <w:i w:val="false"/>
          <w:color w:val="000000"/>
          <w:sz w:val="28"/>
        </w:rPr>
        <w:t>3.6.2. Мәдениет және Бұқаралық ақпарат құралдары.</w:t>
      </w:r>
      <w:r>
        <w:br/>
      </w:r>
      <w:r>
        <w:rPr>
          <w:rFonts w:ascii="Times New Roman"/>
          <w:b w:val="false"/>
          <w:i w:val="false"/>
          <w:color w:val="000000"/>
          <w:sz w:val="28"/>
        </w:rPr>
        <w:t>
              </w:t>
      </w:r>
      <w:r>
        <w:rPr>
          <w:rFonts w:ascii="Times New Roman"/>
          <w:b/>
          <w:i w:val="false"/>
          <w:color w:val="000000"/>
          <w:sz w:val="28"/>
        </w:rPr>
        <w:t>Зияткерлік жекеменшік</w:t>
      </w:r>
      <w:r>
        <w:rPr>
          <w:rFonts w:ascii="Times New Roman"/>
          <w:b w:val="false"/>
          <w:i w:val="false"/>
          <w:color w:val="000000"/>
          <w:sz w:val="28"/>
        </w:rPr>
        <w:t>                          _</w:t>
      </w:r>
      <w:r>
        <w:br/>
      </w:r>
      <w:r>
        <w:rPr>
          <w:rFonts w:ascii="Times New Roman"/>
          <w:b w:val="false"/>
          <w:i w:val="false"/>
          <w:color w:val="000000"/>
          <w:sz w:val="28"/>
        </w:rPr>
        <w:t>
              Культура и Средства массовой информации.        |_|</w:t>
      </w:r>
      <w:r>
        <w:br/>
      </w:r>
      <w:r>
        <w:rPr>
          <w:rFonts w:ascii="Times New Roman"/>
          <w:b w:val="false"/>
          <w:i w:val="false"/>
          <w:color w:val="000000"/>
          <w:sz w:val="28"/>
        </w:rPr>
        <w:t>
              Интеллектуальная собственность</w:t>
      </w:r>
    </w:p>
    <w:bookmarkEnd w:id="101"/>
    <w:bookmarkStart w:name="z251" w:id="102"/>
    <w:p>
      <w:pPr>
        <w:spacing w:after="0"/>
        <w:ind w:left="0"/>
        <w:jc w:val="both"/>
      </w:pPr>
      <w:r>
        <w:rPr>
          <w:rFonts w:ascii="Times New Roman"/>
          <w:b w:val="false"/>
          <w:i w:val="false"/>
          <w:color w:val="000000"/>
          <w:sz w:val="28"/>
        </w:rPr>
        <w:t>
      </w:t>
      </w:r>
      <w:r>
        <w:rPr>
          <w:rFonts w:ascii="Times New Roman"/>
          <w:b/>
          <w:i w:val="false"/>
          <w:color w:val="000000"/>
          <w:sz w:val="28"/>
        </w:rPr>
        <w:t>3.6.3. Жер қатынастары. Жылжымайтын мүлік</w:t>
      </w:r>
      <w:r>
        <w:rPr>
          <w:rFonts w:ascii="Times New Roman"/>
          <w:b w:val="false"/>
          <w:i w:val="false"/>
          <w:color w:val="000000"/>
          <w:sz w:val="28"/>
        </w:rPr>
        <w:t>            _</w:t>
      </w:r>
      <w:r>
        <w:br/>
      </w:r>
      <w:r>
        <w:rPr>
          <w:rFonts w:ascii="Times New Roman"/>
          <w:b w:val="false"/>
          <w:i w:val="false"/>
          <w:color w:val="000000"/>
          <w:sz w:val="28"/>
        </w:rPr>
        <w:t>
              Земельные отношения. Недвижимость               |_|</w:t>
      </w:r>
    </w:p>
    <w:bookmarkEnd w:id="102"/>
    <w:bookmarkStart w:name="z252" w:id="103"/>
    <w:p>
      <w:pPr>
        <w:spacing w:after="0"/>
        <w:ind w:left="0"/>
        <w:jc w:val="both"/>
      </w:pPr>
      <w:r>
        <w:rPr>
          <w:rFonts w:ascii="Times New Roman"/>
          <w:b w:val="false"/>
          <w:i w:val="false"/>
          <w:color w:val="000000"/>
          <w:sz w:val="28"/>
        </w:rPr>
        <w:t>
      </w:t>
      </w:r>
      <w:r>
        <w:rPr>
          <w:rFonts w:ascii="Times New Roman"/>
          <w:b/>
          <w:i w:val="false"/>
          <w:color w:val="000000"/>
          <w:sz w:val="28"/>
        </w:rPr>
        <w:t>3.6.4. Салық. Салықтық есептер</w:t>
      </w:r>
      <w:r>
        <w:rPr>
          <w:rFonts w:ascii="Times New Roman"/>
          <w:b w:val="false"/>
          <w:i w:val="false"/>
          <w:color w:val="000000"/>
          <w:sz w:val="28"/>
        </w:rPr>
        <w:t>                        _</w:t>
      </w:r>
      <w:r>
        <w:br/>
      </w:r>
      <w:r>
        <w:rPr>
          <w:rFonts w:ascii="Times New Roman"/>
          <w:b w:val="false"/>
          <w:i w:val="false"/>
          <w:color w:val="000000"/>
          <w:sz w:val="28"/>
        </w:rPr>
        <w:t>
              Налоги. Налоговая отчетность                    |_|</w:t>
      </w:r>
    </w:p>
    <w:bookmarkEnd w:id="103"/>
    <w:bookmarkStart w:name="z253" w:id="104"/>
    <w:p>
      <w:pPr>
        <w:spacing w:after="0"/>
        <w:ind w:left="0"/>
        <w:jc w:val="both"/>
      </w:pPr>
      <w:r>
        <w:rPr>
          <w:rFonts w:ascii="Times New Roman"/>
          <w:b w:val="false"/>
          <w:i w:val="false"/>
          <w:color w:val="000000"/>
          <w:sz w:val="28"/>
        </w:rPr>
        <w:t>
      </w:t>
      </w:r>
      <w:r>
        <w:rPr>
          <w:rFonts w:ascii="Times New Roman"/>
          <w:b/>
          <w:i w:val="false"/>
          <w:color w:val="000000"/>
          <w:sz w:val="28"/>
        </w:rPr>
        <w:t>3.6.5. Ақпараттандыру және байланыс</w:t>
      </w:r>
      <w:r>
        <w:rPr>
          <w:rFonts w:ascii="Times New Roman"/>
          <w:b w:val="false"/>
          <w:i w:val="false"/>
          <w:color w:val="000000"/>
          <w:sz w:val="28"/>
        </w:rPr>
        <w:t>                  _</w:t>
      </w:r>
      <w:r>
        <w:br/>
      </w:r>
      <w:r>
        <w:rPr>
          <w:rFonts w:ascii="Times New Roman"/>
          <w:b w:val="false"/>
          <w:i w:val="false"/>
          <w:color w:val="000000"/>
          <w:sz w:val="28"/>
        </w:rPr>
        <w:t>
              Информатизация и связь                          |_|</w:t>
      </w:r>
    </w:p>
    <w:bookmarkEnd w:id="104"/>
    <w:bookmarkStart w:name="z254" w:id="105"/>
    <w:p>
      <w:pPr>
        <w:spacing w:after="0"/>
        <w:ind w:left="0"/>
        <w:jc w:val="both"/>
      </w:pPr>
      <w:r>
        <w:rPr>
          <w:rFonts w:ascii="Times New Roman"/>
          <w:b w:val="false"/>
          <w:i w:val="false"/>
          <w:color w:val="000000"/>
          <w:sz w:val="28"/>
        </w:rPr>
        <w:t>
      </w:t>
      </w:r>
      <w:r>
        <w:rPr>
          <w:rFonts w:ascii="Times New Roman"/>
          <w:b/>
          <w:i w:val="false"/>
          <w:color w:val="000000"/>
          <w:sz w:val="28"/>
        </w:rPr>
        <w:t>3.6.6. Қорғаныс. Қауіпсіздік және құқық қорғау</w:t>
      </w:r>
      <w:r>
        <w:rPr>
          <w:rFonts w:ascii="Times New Roman"/>
          <w:b w:val="false"/>
          <w:i w:val="false"/>
          <w:color w:val="000000"/>
          <w:sz w:val="28"/>
        </w:rPr>
        <w:t>      _</w:t>
      </w:r>
      <w:r>
        <w:br/>
      </w:r>
      <w:r>
        <w:rPr>
          <w:rFonts w:ascii="Times New Roman"/>
          <w:b w:val="false"/>
          <w:i w:val="false"/>
          <w:color w:val="000000"/>
          <w:sz w:val="28"/>
        </w:rPr>
        <w:t>
              Оборона. Безопасность и правопорядок            |_|</w:t>
      </w:r>
    </w:p>
    <w:bookmarkEnd w:id="105"/>
    <w:bookmarkStart w:name="z255" w:id="106"/>
    <w:p>
      <w:pPr>
        <w:spacing w:after="0"/>
        <w:ind w:left="0"/>
        <w:jc w:val="both"/>
      </w:pPr>
      <w:r>
        <w:rPr>
          <w:rFonts w:ascii="Times New Roman"/>
          <w:b w:val="false"/>
          <w:i w:val="false"/>
          <w:color w:val="000000"/>
          <w:sz w:val="28"/>
        </w:rPr>
        <w:t>
      </w:t>
      </w:r>
      <w:r>
        <w:rPr>
          <w:rFonts w:ascii="Times New Roman"/>
          <w:b/>
          <w:i w:val="false"/>
          <w:color w:val="000000"/>
          <w:sz w:val="28"/>
        </w:rPr>
        <w:t>3.6.7. Табиғатты пайдалану және экология</w:t>
      </w:r>
      <w:r>
        <w:rPr>
          <w:rFonts w:ascii="Times New Roman"/>
          <w:b w:val="false"/>
          <w:i w:val="false"/>
          <w:color w:val="000000"/>
          <w:sz w:val="28"/>
        </w:rPr>
        <w:t>             _</w:t>
      </w:r>
      <w:r>
        <w:br/>
      </w:r>
      <w:r>
        <w:rPr>
          <w:rFonts w:ascii="Times New Roman"/>
          <w:b w:val="false"/>
          <w:i w:val="false"/>
          <w:color w:val="000000"/>
          <w:sz w:val="28"/>
        </w:rPr>
        <w:t>
              Природопользование и экология                   |_|</w:t>
      </w:r>
    </w:p>
    <w:bookmarkEnd w:id="106"/>
    <w:bookmarkStart w:name="z256" w:id="107"/>
    <w:p>
      <w:pPr>
        <w:spacing w:after="0"/>
        <w:ind w:left="0"/>
        <w:jc w:val="both"/>
      </w:pPr>
      <w:r>
        <w:rPr>
          <w:rFonts w:ascii="Times New Roman"/>
          <w:b w:val="false"/>
          <w:i w:val="false"/>
          <w:color w:val="000000"/>
          <w:sz w:val="28"/>
        </w:rPr>
        <w:t>
      </w:t>
      </w:r>
      <w:r>
        <w:rPr>
          <w:rFonts w:ascii="Times New Roman"/>
          <w:b/>
          <w:i w:val="false"/>
          <w:color w:val="000000"/>
          <w:sz w:val="28"/>
        </w:rPr>
        <w:t>3.6.8. Заңды тұлғаларды тіркеу және есепке қою</w:t>
      </w:r>
      <w:r>
        <w:rPr>
          <w:rFonts w:ascii="Times New Roman"/>
          <w:b w:val="false"/>
          <w:i w:val="false"/>
          <w:color w:val="000000"/>
          <w:sz w:val="28"/>
        </w:rPr>
        <w:t>      _</w:t>
      </w:r>
      <w:r>
        <w:br/>
      </w:r>
      <w:r>
        <w:rPr>
          <w:rFonts w:ascii="Times New Roman"/>
          <w:b w:val="false"/>
          <w:i w:val="false"/>
          <w:color w:val="000000"/>
          <w:sz w:val="28"/>
        </w:rPr>
        <w:t>
              Регистрация и учет юридических лиц              |_|</w:t>
      </w:r>
    </w:p>
    <w:bookmarkEnd w:id="107"/>
    <w:bookmarkStart w:name="z257" w:id="108"/>
    <w:p>
      <w:pPr>
        <w:spacing w:after="0"/>
        <w:ind w:left="0"/>
        <w:jc w:val="both"/>
      </w:pPr>
      <w:r>
        <w:rPr>
          <w:rFonts w:ascii="Times New Roman"/>
          <w:b w:val="false"/>
          <w:i w:val="false"/>
          <w:color w:val="000000"/>
          <w:sz w:val="28"/>
        </w:rPr>
        <w:t>
      </w:t>
      </w:r>
      <w:r>
        <w:rPr>
          <w:rFonts w:ascii="Times New Roman"/>
          <w:b/>
          <w:i w:val="false"/>
          <w:color w:val="000000"/>
          <w:sz w:val="28"/>
        </w:rPr>
        <w:t>3.6.9. Кеден ісі</w:t>
      </w:r>
      <w:r>
        <w:rPr>
          <w:rFonts w:ascii="Times New Roman"/>
          <w:b w:val="false"/>
          <w:i w:val="false"/>
          <w:color w:val="000000"/>
          <w:sz w:val="28"/>
        </w:rPr>
        <w:t>                                       _</w:t>
      </w:r>
      <w:r>
        <w:br/>
      </w:r>
      <w:r>
        <w:rPr>
          <w:rFonts w:ascii="Times New Roman"/>
          <w:b w:val="false"/>
          <w:i w:val="false"/>
          <w:color w:val="000000"/>
          <w:sz w:val="28"/>
        </w:rPr>
        <w:t>
              Таможенное дело                                 |_|</w:t>
      </w:r>
    </w:p>
    <w:bookmarkEnd w:id="108"/>
    <w:bookmarkStart w:name="z258" w:id="109"/>
    <w:p>
      <w:pPr>
        <w:spacing w:after="0"/>
        <w:ind w:left="0"/>
        <w:jc w:val="both"/>
      </w:pPr>
      <w:r>
        <w:rPr>
          <w:rFonts w:ascii="Times New Roman"/>
          <w:b w:val="false"/>
          <w:i w:val="false"/>
          <w:color w:val="000000"/>
          <w:sz w:val="28"/>
        </w:rPr>
        <w:t>
      </w:t>
      </w:r>
      <w:r>
        <w:rPr>
          <w:rFonts w:ascii="Times New Roman"/>
          <w:b/>
          <w:i w:val="false"/>
          <w:color w:val="000000"/>
          <w:sz w:val="28"/>
        </w:rPr>
        <w:t>3.6.10. Көлік</w:t>
      </w:r>
      <w:r>
        <w:rPr>
          <w:rFonts w:ascii="Times New Roman"/>
          <w:b w:val="false"/>
          <w:i w:val="false"/>
          <w:color w:val="000000"/>
          <w:sz w:val="28"/>
        </w:rPr>
        <w:t>                                           _</w:t>
      </w:r>
      <w:r>
        <w:br/>
      </w:r>
      <w:r>
        <w:rPr>
          <w:rFonts w:ascii="Times New Roman"/>
          <w:b w:val="false"/>
          <w:i w:val="false"/>
          <w:color w:val="000000"/>
          <w:sz w:val="28"/>
        </w:rPr>
        <w:t>
               Транспорт                                      |_|</w:t>
      </w:r>
    </w:p>
    <w:bookmarkEnd w:id="109"/>
    <w:bookmarkStart w:name="z259" w:id="110"/>
    <w:p>
      <w:pPr>
        <w:spacing w:after="0"/>
        <w:ind w:left="0"/>
        <w:jc w:val="both"/>
      </w:pPr>
      <w:r>
        <w:rPr>
          <w:rFonts w:ascii="Times New Roman"/>
          <w:b w:val="false"/>
          <w:i w:val="false"/>
          <w:color w:val="000000"/>
          <w:sz w:val="28"/>
        </w:rPr>
        <w:t>
      </w:t>
      </w:r>
      <w:r>
        <w:rPr>
          <w:rFonts w:ascii="Times New Roman"/>
          <w:b/>
          <w:i w:val="false"/>
          <w:color w:val="000000"/>
          <w:sz w:val="28"/>
        </w:rPr>
        <w:t>3.6.11. Қаржы саласы. Банкілік операциялар. Аудит</w:t>
      </w:r>
      <w:r>
        <w:rPr>
          <w:rFonts w:ascii="Times New Roman"/>
          <w:b w:val="false"/>
          <w:i w:val="false"/>
          <w:color w:val="000000"/>
          <w:sz w:val="28"/>
        </w:rPr>
        <w:t>   _</w:t>
      </w:r>
      <w:r>
        <w:br/>
      </w:r>
      <w:r>
        <w:rPr>
          <w:rFonts w:ascii="Times New Roman"/>
          <w:b w:val="false"/>
          <w:i w:val="false"/>
          <w:color w:val="000000"/>
          <w:sz w:val="28"/>
        </w:rPr>
        <w:t>
               Финансовая сфера. Банковские операции. Аудит   |_|</w:t>
      </w:r>
    </w:p>
    <w:bookmarkEnd w:id="110"/>
    <w:bookmarkStart w:name="z260" w:id="111"/>
    <w:p>
      <w:pPr>
        <w:spacing w:after="0"/>
        <w:ind w:left="0"/>
        <w:jc w:val="both"/>
      </w:pPr>
      <w:r>
        <w:rPr>
          <w:rFonts w:ascii="Times New Roman"/>
          <w:b w:val="false"/>
          <w:i w:val="false"/>
          <w:color w:val="000000"/>
          <w:sz w:val="28"/>
        </w:rPr>
        <w:t>
      </w:t>
      </w:r>
      <w:r>
        <w:rPr>
          <w:rFonts w:ascii="Times New Roman"/>
          <w:b/>
          <w:i w:val="false"/>
          <w:color w:val="000000"/>
          <w:sz w:val="28"/>
        </w:rPr>
        <w:t>3.6.12. Заң қызметтері. Адвокаттар мен</w:t>
      </w:r>
      <w:r>
        <w:br/>
      </w:r>
      <w:r>
        <w:rPr>
          <w:rFonts w:ascii="Times New Roman"/>
          <w:b w:val="false"/>
          <w:i w:val="false"/>
          <w:color w:val="000000"/>
          <w:sz w:val="28"/>
        </w:rPr>
        <w:t>
               </w:t>
      </w:r>
      <w:r>
        <w:rPr>
          <w:rFonts w:ascii="Times New Roman"/>
          <w:b/>
          <w:i w:val="false"/>
          <w:color w:val="000000"/>
          <w:sz w:val="28"/>
        </w:rPr>
        <w:t>нотариустардың қызметтері. Апостиль қою</w:t>
      </w:r>
      <w:r>
        <w:rPr>
          <w:rFonts w:ascii="Times New Roman"/>
          <w:b w:val="false"/>
          <w:i w:val="false"/>
          <w:color w:val="000000"/>
          <w:sz w:val="28"/>
        </w:rPr>
        <w:t>     _</w:t>
      </w:r>
      <w:r>
        <w:br/>
      </w:r>
      <w:r>
        <w:rPr>
          <w:rFonts w:ascii="Times New Roman"/>
          <w:b w:val="false"/>
          <w:i w:val="false"/>
          <w:color w:val="000000"/>
          <w:sz w:val="28"/>
        </w:rPr>
        <w:t>
               Юридические услуги. Услуги адвокатов и         |_|</w:t>
      </w:r>
      <w:r>
        <w:br/>
      </w:r>
      <w:r>
        <w:rPr>
          <w:rFonts w:ascii="Times New Roman"/>
          <w:b w:val="false"/>
          <w:i w:val="false"/>
          <w:color w:val="000000"/>
          <w:sz w:val="28"/>
        </w:rPr>
        <w:t>
               нотариусов. Апостилирование</w:t>
      </w:r>
    </w:p>
    <w:bookmarkEnd w:id="111"/>
    <w:bookmarkStart w:name="z261" w:id="112"/>
    <w:p>
      <w:pPr>
        <w:spacing w:after="0"/>
        <w:ind w:left="0"/>
        <w:jc w:val="both"/>
      </w:pPr>
      <w:r>
        <w:rPr>
          <w:rFonts w:ascii="Times New Roman"/>
          <w:b w:val="false"/>
          <w:i w:val="false"/>
          <w:color w:val="000000"/>
          <w:sz w:val="28"/>
        </w:rPr>
        <w:t>
      </w:t>
      </w:r>
      <w:r>
        <w:rPr>
          <w:rFonts w:ascii="Times New Roman"/>
          <w:b/>
          <w:i w:val="false"/>
          <w:color w:val="000000"/>
          <w:sz w:val="28"/>
        </w:rPr>
        <w:t>3.6.13. Сәулет және қала салу</w:t>
      </w:r>
      <w:r>
        <w:rPr>
          <w:rFonts w:ascii="Times New Roman"/>
          <w:b w:val="false"/>
          <w:i w:val="false"/>
          <w:color w:val="000000"/>
          <w:sz w:val="28"/>
        </w:rPr>
        <w:t>                         _</w:t>
      </w:r>
      <w:r>
        <w:br/>
      </w:r>
      <w:r>
        <w:rPr>
          <w:rFonts w:ascii="Times New Roman"/>
          <w:b w:val="false"/>
          <w:i w:val="false"/>
          <w:color w:val="000000"/>
          <w:sz w:val="28"/>
        </w:rPr>
        <w:t>
               Архитектура и градостроительство               |_|</w:t>
      </w:r>
    </w:p>
    <w:bookmarkEnd w:id="112"/>
    <w:bookmarkStart w:name="z262" w:id="113"/>
    <w:p>
      <w:pPr>
        <w:spacing w:after="0"/>
        <w:ind w:left="0"/>
        <w:jc w:val="both"/>
      </w:pPr>
      <w:r>
        <w:rPr>
          <w:rFonts w:ascii="Times New Roman"/>
          <w:b w:val="false"/>
          <w:i w:val="false"/>
          <w:color w:val="000000"/>
          <w:sz w:val="28"/>
        </w:rPr>
        <w:t>
      </w:t>
      </w:r>
      <w:r>
        <w:rPr>
          <w:rFonts w:ascii="Times New Roman"/>
          <w:b/>
          <w:i w:val="false"/>
          <w:color w:val="000000"/>
          <w:sz w:val="28"/>
        </w:rPr>
        <w:t>3.6.14. Ауылшаруашылығы және ветеринария</w:t>
      </w:r>
      <w:r>
        <w:rPr>
          <w:rFonts w:ascii="Times New Roman"/>
          <w:b w:val="false"/>
          <w:i w:val="false"/>
          <w:color w:val="000000"/>
          <w:sz w:val="28"/>
        </w:rPr>
        <w:t>             _</w:t>
      </w:r>
      <w:r>
        <w:br/>
      </w:r>
      <w:r>
        <w:rPr>
          <w:rFonts w:ascii="Times New Roman"/>
          <w:b w:val="false"/>
          <w:i w:val="false"/>
          <w:color w:val="000000"/>
          <w:sz w:val="28"/>
        </w:rPr>
        <w:t>
               Сельское хозяйство и ветеринария               |_|</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3"/>
        <w:gridCol w:w="4247"/>
      </w:tblGrid>
      <w:tr>
        <w:trPr>
          <w:trHeight w:val="30" w:hRule="atLeast"/>
        </w:trPr>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 Үкіметтің бірыңғай www.e-gov.kz</w:t>
            </w:r>
            <w:r>
              <w:br/>
            </w:r>
            <w:r>
              <w:rPr>
                <w:rFonts w:ascii="Times New Roman"/>
                <w:b w:val="false"/>
                <w:i w:val="false"/>
                <w:color w:val="000000"/>
                <w:sz w:val="20"/>
              </w:rPr>
              <w:t>
     </w:t>
            </w:r>
            <w:r>
              <w:rPr>
                <w:rFonts w:ascii="Times New Roman"/>
                <w:b/>
                <w:i w:val="false"/>
                <w:color w:val="000000"/>
                <w:sz w:val="20"/>
              </w:rPr>
              <w:t>электрондық</w:t>
            </w:r>
            <w:r>
              <w:rPr>
                <w:rFonts w:ascii="Times New Roman"/>
                <w:b w:val="false"/>
                <w:i w:val="false"/>
                <w:color w:val="000000"/>
                <w:sz w:val="20"/>
              </w:rPr>
              <w:t> </w:t>
            </w:r>
            <w:r>
              <w:rPr>
                <w:rFonts w:ascii="Times New Roman"/>
                <w:b/>
                <w:i w:val="false"/>
                <w:color w:val="000000"/>
                <w:sz w:val="20"/>
              </w:rPr>
              <w:t>порталы арқылы толтыруға</w:t>
            </w:r>
            <w:r>
              <w:br/>
            </w:r>
            <w:r>
              <w:rPr>
                <w:rFonts w:ascii="Times New Roman"/>
                <w:b w:val="false"/>
                <w:i w:val="false"/>
                <w:color w:val="000000"/>
                <w:sz w:val="20"/>
              </w:rPr>
              <w:t>
     </w:t>
            </w:r>
            <w:r>
              <w:rPr>
                <w:rFonts w:ascii="Times New Roman"/>
                <w:b/>
                <w:i w:val="false"/>
                <w:color w:val="000000"/>
                <w:sz w:val="20"/>
              </w:rPr>
              <w:t>қолжетімді</w:t>
            </w:r>
            <w:r>
              <w:rPr>
                <w:rFonts w:ascii="Times New Roman"/>
                <w:b w:val="false"/>
                <w:i w:val="false"/>
                <w:color w:val="000000"/>
                <w:sz w:val="20"/>
              </w:rPr>
              <w:t> </w:t>
            </w:r>
            <w:r>
              <w:rPr>
                <w:rFonts w:ascii="Times New Roman"/>
                <w:b/>
                <w:i w:val="false"/>
                <w:color w:val="000000"/>
                <w:sz w:val="20"/>
              </w:rPr>
              <w:t>нысандардың жалпы нысандар</w:t>
            </w:r>
            <w:r>
              <w:br/>
            </w:r>
            <w:r>
              <w:rPr>
                <w:rFonts w:ascii="Times New Roman"/>
                <w:b w:val="false"/>
                <w:i w:val="false"/>
                <w:color w:val="000000"/>
                <w:sz w:val="20"/>
              </w:rPr>
              <w:t>
     </w:t>
            </w:r>
            <w:r>
              <w:rPr>
                <w:rFonts w:ascii="Times New Roman"/>
                <w:b/>
                <w:i w:val="false"/>
                <w:color w:val="000000"/>
                <w:sz w:val="20"/>
              </w:rPr>
              <w:t>ішіндегі үлесін</w:t>
            </w:r>
            <w:r>
              <w:rPr>
                <w:rFonts w:ascii="Times New Roman"/>
                <w:b w:val="false"/>
                <w:i w:val="false"/>
                <w:color w:val="000000"/>
                <w:sz w:val="20"/>
              </w:rPr>
              <w:t> </w:t>
            </w:r>
            <w:r>
              <w:rPr>
                <w:rFonts w:ascii="Times New Roman"/>
                <w:b/>
                <w:i w:val="false"/>
                <w:color w:val="000000"/>
                <w:sz w:val="20"/>
              </w:rPr>
              <w:t>көрсетіңіз</w:t>
            </w:r>
            <w:r>
              <w:br/>
            </w:r>
            <w:r>
              <w:rPr>
                <w:rFonts w:ascii="Times New Roman"/>
                <w:b w:val="false"/>
                <w:i w:val="false"/>
                <w:color w:val="000000"/>
                <w:sz w:val="20"/>
              </w:rPr>
              <w:t>
     Укажите долю форм, доступных для заполнения</w:t>
            </w:r>
            <w:r>
              <w:br/>
            </w:r>
            <w:r>
              <w:rPr>
                <w:rFonts w:ascii="Times New Roman"/>
                <w:b w:val="false"/>
                <w:i w:val="false"/>
                <w:color w:val="000000"/>
                <w:sz w:val="20"/>
              </w:rPr>
              <w:t>
     через единый портал электронного</w:t>
            </w:r>
            <w:r>
              <w:br/>
            </w:r>
            <w:r>
              <w:rPr>
                <w:rFonts w:ascii="Times New Roman"/>
                <w:b w:val="false"/>
                <w:i w:val="false"/>
                <w:color w:val="000000"/>
                <w:sz w:val="20"/>
              </w:rPr>
              <w:t>
     правительства www.e-gov.kz в общем объеме</w:t>
            </w:r>
            <w:r>
              <w:br/>
            </w:r>
            <w:r>
              <w:rPr>
                <w:rFonts w:ascii="Times New Roman"/>
                <w:b w:val="false"/>
                <w:i w:val="false"/>
                <w:color w:val="000000"/>
                <w:sz w:val="20"/>
              </w:rPr>
              <w:t>
     форм</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748"/>
              <w:gridCol w:w="694"/>
              <w:gridCol w:w="1008"/>
              <w:gridCol w:w="984"/>
            </w:tblGrid>
            <w:tr>
              <w:trPr>
                <w:trHeight w:val="28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r>
          </w:tbl>
          <w:p/>
          <w:p>
            <w:pPr>
              <w:spacing w:after="20"/>
              <w:ind w:left="20"/>
              <w:jc w:val="both"/>
            </w:pPr>
            <w:r>
              <w:rPr>
                <w:rFonts w:ascii="Times New Roman"/>
                <w:b w:val="false"/>
                <w:i w:val="false"/>
                <w:color w:val="000000"/>
                <w:sz w:val="20"/>
              </w:rPr>
              <w:t>  _    _    _    _     _</w:t>
            </w:r>
            <w:r>
              <w:br/>
            </w:r>
            <w:r>
              <w:rPr>
                <w:rFonts w:ascii="Times New Roman"/>
                <w:b w:val="false"/>
                <w:i w:val="false"/>
                <w:color w:val="000000"/>
                <w:sz w:val="20"/>
              </w:rPr>
              <w:t>
 </w:t>
            </w:r>
            <w:r>
              <w:rPr>
                <w:rFonts w:ascii="Times New Roman"/>
                <w:b w:val="false"/>
                <w:i w:val="false"/>
                <w:color w:val="000000"/>
                <w:sz w:val="20"/>
              </w:rPr>
              <w:t>|_|  |_|  |_|  |_|   |_|</w:t>
            </w:r>
          </w:p>
        </w:tc>
      </w:tr>
    </w:tbl>
    <w:bookmarkStart w:name="z263" w:id="114"/>
    <w:p>
      <w:pPr>
        <w:spacing w:after="0"/>
        <w:ind w:left="0"/>
        <w:jc w:val="both"/>
      </w:pPr>
      <w:r>
        <w:rPr>
          <w:rFonts w:ascii="Times New Roman"/>
          <w:b w:val="false"/>
          <w:i w:val="false"/>
          <w:color w:val="000000"/>
          <w:sz w:val="28"/>
        </w:rPr>
        <w:t>
</w:t>
      </w:r>
      <w:r>
        <w:rPr>
          <w:rFonts w:ascii="Times New Roman"/>
          <w:b/>
          <w:i w:val="false"/>
          <w:color w:val="000000"/>
          <w:sz w:val="28"/>
        </w:rPr>
        <w:t>4. АКТ стратегиясы және қызметтері жөнінде ақпарат</w:t>
      </w:r>
      <w:r>
        <w:br/>
      </w:r>
      <w:r>
        <w:rPr>
          <w:rFonts w:ascii="Times New Roman"/>
          <w:b w:val="false"/>
          <w:i w:val="false"/>
          <w:color w:val="000000"/>
          <w:sz w:val="28"/>
        </w:rPr>
        <w:t>
   Информация о стратегиях и услугах ИКТ</w:t>
      </w:r>
    </w:p>
    <w:bookmarkEnd w:id="114"/>
    <w:bookmarkStart w:name="z264" w:id="115"/>
    <w:p>
      <w:pPr>
        <w:spacing w:after="0"/>
        <w:ind w:left="0"/>
        <w:jc w:val="both"/>
      </w:pPr>
      <w:r>
        <w:rPr>
          <w:rFonts w:ascii="Times New Roman"/>
          <w:b w:val="false"/>
          <w:i w:val="false"/>
          <w:color w:val="000000"/>
          <w:sz w:val="28"/>
        </w:rPr>
        <w:t>
      </w:t>
      </w:r>
      <w:r>
        <w:rPr>
          <w:rFonts w:ascii="Times New Roman"/>
          <w:b/>
          <w:i w:val="false"/>
          <w:color w:val="000000"/>
          <w:sz w:val="28"/>
        </w:rPr>
        <w:t>4.1. Сіздің мекемеңіздің өзіндік АКТ стратегиясы бар ма?</w:t>
      </w:r>
      <w:r>
        <w:br/>
      </w:r>
      <w:r>
        <w:rPr>
          <w:rFonts w:ascii="Times New Roman"/>
          <w:b w:val="false"/>
          <w:i w:val="false"/>
          <w:color w:val="000000"/>
          <w:sz w:val="28"/>
        </w:rPr>
        <w:t>
            Имеет ли ваша организация собственную стратегию ИКТ?</w:t>
      </w:r>
    </w:p>
    <w:bookmarkEnd w:id="115"/>
    <w:p>
      <w:pPr>
        <w:spacing w:after="0"/>
        <w:ind w:left="0"/>
        <w:jc w:val="both"/>
      </w:pPr>
      <w:r>
        <w:rPr>
          <w:rFonts w:ascii="Times New Roman"/>
          <w:b/>
          <w:i w:val="false"/>
          <w:color w:val="000000"/>
          <w:sz w:val="28"/>
        </w:rPr>
        <w:t>Иә</w:t>
      </w:r>
      <w:r>
        <w:rPr>
          <w:rFonts w:ascii="Times New Roman"/>
          <w:b w:val="false"/>
          <w:i w:val="false"/>
          <w:color w:val="000000"/>
          <w:sz w:val="28"/>
        </w:rPr>
        <w:t> </w:t>
      </w:r>
      <w:r>
        <w:drawing>
          <wp:inline distT="0" distB="0" distL="0" distR="0">
            <wp:extent cx="635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635000" cy="228600"/>
                    </a:xfrm>
                    <a:prstGeom prst="rect">
                      <a:avLst/>
                    </a:prstGeom>
                  </pic:spPr>
                </pic:pic>
              </a:graphicData>
            </a:graphic>
          </wp:inline>
        </w:drawing>
      </w:r>
      <w:r>
        <w:rPr>
          <w:rFonts w:ascii="Times New Roman"/>
          <w:b w:val="false"/>
          <w:i w:val="false"/>
          <w:color w:val="000000"/>
          <w:sz w:val="28"/>
        </w:rPr>
        <w:t> </w:t>
      </w:r>
      <w:r>
        <w:rPr>
          <w:rFonts w:ascii="Times New Roman"/>
          <w:b/>
          <w:i w:val="false"/>
          <w:color w:val="000000"/>
          <w:sz w:val="28"/>
        </w:rPr>
        <w:t>Тармақ 4.2. және әрі қарай</w:t>
      </w:r>
      <w:r>
        <w:rPr>
          <w:rFonts w:ascii="Times New Roman"/>
          <w:b w:val="false"/>
          <w:i w:val="false"/>
          <w:color w:val="000000"/>
          <w:sz w:val="28"/>
        </w:rPr>
        <w:t>    </w:t>
      </w:r>
      <w:r>
        <w:rPr>
          <w:rFonts w:ascii="Times New Roman"/>
          <w:b/>
          <w:i w:val="false"/>
          <w:color w:val="000000"/>
          <w:sz w:val="28"/>
        </w:rPr>
        <w:t>Жоқ</w:t>
      </w:r>
      <w:r>
        <w:rPr>
          <w:rFonts w:ascii="Times New Roman"/>
          <w:b w:val="false"/>
          <w:i w:val="false"/>
          <w:color w:val="000000"/>
          <w:sz w:val="28"/>
        </w:rPr>
        <w:t xml:space="preserve">  </w:t>
      </w:r>
      <w:r>
        <w:drawing>
          <wp:inline distT="0" distB="0" distL="0" distR="0">
            <wp:extent cx="635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635000" cy="228600"/>
                    </a:xfrm>
                    <a:prstGeom prst="rect">
                      <a:avLst/>
                    </a:prstGeom>
                  </pic:spPr>
                </pic:pic>
              </a:graphicData>
            </a:graphic>
          </wp:inline>
        </w:drawing>
      </w:r>
      <w:r>
        <w:br/>
      </w:r>
      <w:r>
        <w:rPr>
          <w:rFonts w:ascii="Times New Roman"/>
          <w:b w:val="false"/>
          <w:i w:val="false"/>
          <w:color w:val="000000"/>
          <w:sz w:val="28"/>
        </w:rPr>
        <w:t>
Да        Пункт 4.2. и далее              Нет</w:t>
      </w:r>
    </w:p>
    <w:p>
      <w:pPr>
        <w:spacing w:after="0"/>
        <w:ind w:left="0"/>
        <w:jc w:val="both"/>
      </w:pPr>
      <w:r>
        <w:rPr>
          <w:rFonts w:ascii="Times New Roman"/>
          <w:b/>
          <w:i w:val="false"/>
          <w:color w:val="000000"/>
          <w:sz w:val="28"/>
        </w:rPr>
        <w:t>Тармақ 4.3 және әрі қарай</w:t>
      </w:r>
      <w:r>
        <w:br/>
      </w:r>
      <w:r>
        <w:rPr>
          <w:rFonts w:ascii="Times New Roman"/>
          <w:b w:val="false"/>
          <w:i w:val="false"/>
          <w:color w:val="000000"/>
          <w:sz w:val="28"/>
        </w:rPr>
        <w:t>
Пункт 4.3 и далее</w:t>
      </w:r>
    </w:p>
    <w:bookmarkStart w:name="z265" w:id="116"/>
    <w:p>
      <w:pPr>
        <w:spacing w:after="0"/>
        <w:ind w:left="0"/>
        <w:jc w:val="both"/>
      </w:pPr>
      <w:r>
        <w:rPr>
          <w:rFonts w:ascii="Times New Roman"/>
          <w:b w:val="false"/>
          <w:i w:val="false"/>
          <w:color w:val="000000"/>
          <w:sz w:val="28"/>
        </w:rPr>
        <w:t>
</w:t>
      </w:r>
      <w:r>
        <w:rPr>
          <w:rFonts w:ascii="Times New Roman"/>
          <w:b/>
          <w:i w:val="false"/>
          <w:color w:val="000000"/>
          <w:sz w:val="28"/>
        </w:rPr>
        <w:t>4.2. АКТ стратегияңыздың негізгі мақсаттарын белгілеңіз:</w:t>
      </w:r>
      <w:r>
        <w:br/>
      </w:r>
      <w:r>
        <w:rPr>
          <w:rFonts w:ascii="Times New Roman"/>
          <w:b w:val="false"/>
          <w:i w:val="false"/>
          <w:color w:val="000000"/>
          <w:sz w:val="28"/>
        </w:rPr>
        <w:t>
      Укажите основные цели Вашей стратегии ИКТ:</w:t>
      </w:r>
    </w:p>
    <w:bookmarkEnd w:id="116"/>
    <w:bookmarkStart w:name="z266" w:id="117"/>
    <w:p>
      <w:pPr>
        <w:spacing w:after="0"/>
        <w:ind w:left="0"/>
        <w:jc w:val="both"/>
      </w:pPr>
      <w:r>
        <w:rPr>
          <w:rFonts w:ascii="Times New Roman"/>
          <w:b w:val="false"/>
          <w:i w:val="false"/>
          <w:color w:val="000000"/>
          <w:sz w:val="28"/>
        </w:rPr>
        <w:t>
      </w:t>
      </w:r>
      <w:r>
        <w:rPr>
          <w:rFonts w:ascii="Times New Roman"/>
          <w:b/>
          <w:i w:val="false"/>
          <w:color w:val="000000"/>
          <w:sz w:val="28"/>
        </w:rPr>
        <w:t>4.2.1. Ашық бастапқы кодпен жазылған</w:t>
      </w:r>
      <w:r>
        <w:br/>
      </w:r>
      <w:r>
        <w:rPr>
          <w:rFonts w:ascii="Times New Roman"/>
          <w:b w:val="false"/>
          <w:i w:val="false"/>
          <w:color w:val="000000"/>
          <w:sz w:val="28"/>
        </w:rPr>
        <w:t>
              </w:t>
      </w:r>
      <w:r>
        <w:rPr>
          <w:rFonts w:ascii="Times New Roman"/>
          <w:b/>
          <w:i w:val="false"/>
          <w:color w:val="000000"/>
          <w:sz w:val="28"/>
        </w:rPr>
        <w:t>бағдарламалық қамтамасыз етуді пайдалану</w:t>
      </w:r>
      <w:r>
        <w:rPr>
          <w:rFonts w:ascii="Times New Roman"/>
          <w:b w:val="false"/>
          <w:i w:val="false"/>
          <w:color w:val="000000"/>
          <w:sz w:val="28"/>
        </w:rPr>
        <w:t>   _</w:t>
      </w:r>
      <w:r>
        <w:br/>
      </w:r>
      <w:r>
        <w:rPr>
          <w:rFonts w:ascii="Times New Roman"/>
          <w:b w:val="false"/>
          <w:i w:val="false"/>
          <w:color w:val="000000"/>
          <w:sz w:val="28"/>
        </w:rPr>
        <w:t>
              Использование программного обеспечения        |_|</w:t>
      </w:r>
      <w:r>
        <w:br/>
      </w:r>
      <w:r>
        <w:rPr>
          <w:rFonts w:ascii="Times New Roman"/>
          <w:b w:val="false"/>
          <w:i w:val="false"/>
          <w:color w:val="000000"/>
          <w:sz w:val="28"/>
        </w:rPr>
        <w:t>
              с открытым исходным кодом</w:t>
      </w:r>
    </w:p>
    <w:bookmarkEnd w:id="117"/>
    <w:bookmarkStart w:name="z267" w:id="118"/>
    <w:p>
      <w:pPr>
        <w:spacing w:after="0"/>
        <w:ind w:left="0"/>
        <w:jc w:val="both"/>
      </w:pPr>
      <w:r>
        <w:rPr>
          <w:rFonts w:ascii="Times New Roman"/>
          <w:b w:val="false"/>
          <w:i w:val="false"/>
          <w:color w:val="000000"/>
          <w:sz w:val="28"/>
        </w:rPr>
        <w:t>
      </w:t>
      </w:r>
      <w:r>
        <w:rPr>
          <w:rFonts w:ascii="Times New Roman"/>
          <w:b/>
          <w:i w:val="false"/>
          <w:color w:val="000000"/>
          <w:sz w:val="28"/>
        </w:rPr>
        <w:t>4.2.2. Қызмет көрсетуге бағытталған ақпараттық</w:t>
      </w:r>
      <w:r>
        <w:rPr>
          <w:rFonts w:ascii="Times New Roman"/>
          <w:b w:val="false"/>
          <w:i w:val="false"/>
          <w:color w:val="000000"/>
          <w:sz w:val="28"/>
        </w:rPr>
        <w:t>    _</w:t>
      </w:r>
      <w:r>
        <w:br/>
      </w:r>
      <w:r>
        <w:rPr>
          <w:rFonts w:ascii="Times New Roman"/>
          <w:b w:val="false"/>
          <w:i w:val="false"/>
          <w:color w:val="000000"/>
          <w:sz w:val="28"/>
        </w:rPr>
        <w:t>
              </w:t>
      </w:r>
      <w:r>
        <w:rPr>
          <w:rFonts w:ascii="Times New Roman"/>
          <w:b/>
          <w:i w:val="false"/>
          <w:color w:val="000000"/>
          <w:sz w:val="28"/>
        </w:rPr>
        <w:t>технологиялар сәулетін әзірлеу</w:t>
      </w:r>
      <w:r>
        <w:rPr>
          <w:rFonts w:ascii="Times New Roman"/>
          <w:b w:val="false"/>
          <w:i w:val="false"/>
          <w:color w:val="000000"/>
          <w:sz w:val="28"/>
        </w:rPr>
        <w:t>             |_|</w:t>
      </w:r>
      <w:r>
        <w:br/>
      </w:r>
      <w:r>
        <w:rPr>
          <w:rFonts w:ascii="Times New Roman"/>
          <w:b w:val="false"/>
          <w:i w:val="false"/>
          <w:color w:val="000000"/>
          <w:sz w:val="28"/>
        </w:rPr>
        <w:t>
              Разработка архитектуры информационных</w:t>
      </w:r>
      <w:r>
        <w:br/>
      </w:r>
      <w:r>
        <w:rPr>
          <w:rFonts w:ascii="Times New Roman"/>
          <w:b w:val="false"/>
          <w:i w:val="false"/>
          <w:color w:val="000000"/>
          <w:sz w:val="28"/>
        </w:rPr>
        <w:t>
              технологий, ориентированной на предоставление</w:t>
      </w:r>
      <w:r>
        <w:br/>
      </w:r>
      <w:r>
        <w:rPr>
          <w:rFonts w:ascii="Times New Roman"/>
          <w:b w:val="false"/>
          <w:i w:val="false"/>
          <w:color w:val="000000"/>
          <w:sz w:val="28"/>
        </w:rPr>
        <w:t>
              услуг</w:t>
      </w:r>
    </w:p>
    <w:bookmarkEnd w:id="118"/>
    <w:bookmarkStart w:name="z268" w:id="119"/>
    <w:p>
      <w:pPr>
        <w:spacing w:after="0"/>
        <w:ind w:left="0"/>
        <w:jc w:val="both"/>
      </w:pPr>
      <w:r>
        <w:rPr>
          <w:rFonts w:ascii="Times New Roman"/>
          <w:b w:val="false"/>
          <w:i w:val="false"/>
          <w:color w:val="000000"/>
          <w:sz w:val="28"/>
        </w:rPr>
        <w:t>
      </w:t>
      </w:r>
      <w:r>
        <w:rPr>
          <w:rFonts w:ascii="Times New Roman"/>
          <w:b/>
          <w:i w:val="false"/>
          <w:color w:val="000000"/>
          <w:sz w:val="28"/>
        </w:rPr>
        <w:t>4.2.3. Ақпараттық технологияларды пайдаланудың</w:t>
      </w:r>
      <w:r>
        <w:br/>
      </w:r>
      <w:r>
        <w:rPr>
          <w:rFonts w:ascii="Times New Roman"/>
          <w:b w:val="false"/>
          <w:i w:val="false"/>
          <w:color w:val="000000"/>
          <w:sz w:val="28"/>
        </w:rPr>
        <w:t>
              </w:t>
      </w:r>
      <w:r>
        <w:rPr>
          <w:rFonts w:ascii="Times New Roman"/>
          <w:b/>
          <w:i w:val="false"/>
          <w:color w:val="000000"/>
          <w:sz w:val="28"/>
        </w:rPr>
        <w:t>қауіпсіздігін қамтамасыз ету</w:t>
      </w:r>
      <w:r>
        <w:rPr>
          <w:rFonts w:ascii="Times New Roman"/>
          <w:b w:val="false"/>
          <w:i w:val="false"/>
          <w:color w:val="000000"/>
          <w:sz w:val="28"/>
        </w:rPr>
        <w:t>                _</w:t>
      </w:r>
      <w:r>
        <w:br/>
      </w:r>
      <w:r>
        <w:rPr>
          <w:rFonts w:ascii="Times New Roman"/>
          <w:b w:val="false"/>
          <w:i w:val="false"/>
          <w:color w:val="000000"/>
          <w:sz w:val="28"/>
        </w:rPr>
        <w:t>
              Обеспечение безопасности использования        |_|</w:t>
      </w:r>
      <w:r>
        <w:br/>
      </w:r>
      <w:r>
        <w:rPr>
          <w:rFonts w:ascii="Times New Roman"/>
          <w:b w:val="false"/>
          <w:i w:val="false"/>
          <w:color w:val="000000"/>
          <w:sz w:val="28"/>
        </w:rPr>
        <w:t>
              информационных технологий</w:t>
      </w:r>
    </w:p>
    <w:bookmarkEnd w:id="119"/>
    <w:bookmarkStart w:name="z269" w:id="120"/>
    <w:p>
      <w:pPr>
        <w:spacing w:after="0"/>
        <w:ind w:left="0"/>
        <w:jc w:val="both"/>
      </w:pPr>
      <w:r>
        <w:rPr>
          <w:rFonts w:ascii="Times New Roman"/>
          <w:b w:val="false"/>
          <w:i w:val="false"/>
          <w:color w:val="000000"/>
          <w:sz w:val="28"/>
        </w:rPr>
        <w:t>
      </w:t>
      </w:r>
      <w:r>
        <w:rPr>
          <w:rFonts w:ascii="Times New Roman"/>
          <w:b/>
          <w:i w:val="false"/>
          <w:color w:val="000000"/>
          <w:sz w:val="28"/>
        </w:rPr>
        <w:t>4.2.4. Кәсіпорындар мен үй шаруашылықтарына</w:t>
      </w:r>
      <w:r>
        <w:rPr>
          <w:rFonts w:ascii="Times New Roman"/>
          <w:b w:val="false"/>
          <w:i w:val="false"/>
          <w:color w:val="000000"/>
          <w:sz w:val="28"/>
        </w:rPr>
        <w:t>        _</w:t>
      </w:r>
      <w:r>
        <w:br/>
      </w:r>
      <w:r>
        <w:rPr>
          <w:rFonts w:ascii="Times New Roman"/>
          <w:b w:val="false"/>
          <w:i w:val="false"/>
          <w:color w:val="000000"/>
          <w:sz w:val="28"/>
        </w:rPr>
        <w:t>
              </w:t>
      </w:r>
      <w:r>
        <w:rPr>
          <w:rFonts w:ascii="Times New Roman"/>
          <w:b/>
          <w:i w:val="false"/>
          <w:color w:val="000000"/>
          <w:sz w:val="28"/>
        </w:rPr>
        <w:t>арналған электрондық қызметті көрсету</w:t>
      </w:r>
      <w:r>
        <w:rPr>
          <w:rFonts w:ascii="Times New Roman"/>
          <w:b w:val="false"/>
          <w:i w:val="false"/>
          <w:color w:val="000000"/>
          <w:sz w:val="28"/>
        </w:rPr>
        <w:t>      |_|</w:t>
      </w:r>
      <w:r>
        <w:br/>
      </w:r>
      <w:r>
        <w:rPr>
          <w:rFonts w:ascii="Times New Roman"/>
          <w:b w:val="false"/>
          <w:i w:val="false"/>
          <w:color w:val="000000"/>
          <w:sz w:val="28"/>
        </w:rPr>
        <w:t>
              Предоставление электронных услуг</w:t>
      </w:r>
      <w:r>
        <w:br/>
      </w:r>
      <w:r>
        <w:rPr>
          <w:rFonts w:ascii="Times New Roman"/>
          <w:b w:val="false"/>
          <w:i w:val="false"/>
          <w:color w:val="000000"/>
          <w:sz w:val="28"/>
        </w:rPr>
        <w:t>
              домохозяйствам и предприятиям</w:t>
      </w:r>
    </w:p>
    <w:bookmarkEnd w:id="120"/>
    <w:bookmarkStart w:name="z270" w:id="121"/>
    <w:p>
      <w:pPr>
        <w:spacing w:after="0"/>
        <w:ind w:left="0"/>
        <w:jc w:val="both"/>
      </w:pPr>
      <w:r>
        <w:rPr>
          <w:rFonts w:ascii="Times New Roman"/>
          <w:b w:val="false"/>
          <w:i w:val="false"/>
          <w:color w:val="000000"/>
          <w:sz w:val="28"/>
        </w:rPr>
        <w:t>
      </w:t>
      </w:r>
      <w:r>
        <w:rPr>
          <w:rFonts w:ascii="Times New Roman"/>
          <w:b/>
          <w:i w:val="false"/>
          <w:color w:val="000000"/>
          <w:sz w:val="28"/>
        </w:rPr>
        <w:t>4.2.5. Электрондық сатып алуларды жүзеге асыру</w:t>
      </w:r>
      <w:r>
        <w:rPr>
          <w:rFonts w:ascii="Times New Roman"/>
          <w:b w:val="false"/>
          <w:i w:val="false"/>
          <w:color w:val="000000"/>
          <w:sz w:val="28"/>
        </w:rPr>
        <w:t>     _</w:t>
      </w:r>
      <w:r>
        <w:br/>
      </w:r>
      <w:r>
        <w:rPr>
          <w:rFonts w:ascii="Times New Roman"/>
          <w:b w:val="false"/>
          <w:i w:val="false"/>
          <w:color w:val="000000"/>
          <w:sz w:val="28"/>
        </w:rPr>
        <w:t>
              Осуществление электронных закупок              |_|</w:t>
      </w:r>
    </w:p>
    <w:bookmarkEnd w:id="121"/>
    <w:bookmarkStart w:name="z271" w:id="122"/>
    <w:p>
      <w:pPr>
        <w:spacing w:after="0"/>
        <w:ind w:left="0"/>
        <w:jc w:val="both"/>
      </w:pPr>
      <w:r>
        <w:rPr>
          <w:rFonts w:ascii="Times New Roman"/>
          <w:b w:val="false"/>
          <w:i w:val="false"/>
          <w:color w:val="000000"/>
          <w:sz w:val="28"/>
        </w:rPr>
        <w:t>
      </w:t>
      </w:r>
      <w:r>
        <w:rPr>
          <w:rFonts w:ascii="Times New Roman"/>
          <w:b/>
          <w:i w:val="false"/>
          <w:color w:val="000000"/>
          <w:sz w:val="28"/>
        </w:rPr>
        <w:t>4.2.6 Басқа мемлекеттік органдармен бірлесіп</w:t>
      </w:r>
      <w:r>
        <w:br/>
      </w:r>
      <w:r>
        <w:rPr>
          <w:rFonts w:ascii="Times New Roman"/>
          <w:b w:val="false"/>
          <w:i w:val="false"/>
          <w:color w:val="000000"/>
          <w:sz w:val="28"/>
        </w:rPr>
        <w:t>
             </w:t>
      </w:r>
      <w:r>
        <w:rPr>
          <w:rFonts w:ascii="Times New Roman"/>
          <w:b/>
          <w:i w:val="false"/>
          <w:color w:val="000000"/>
          <w:sz w:val="28"/>
        </w:rPr>
        <w:t>пайдалану үшін АКТ шешімдерін стандарттау</w:t>
      </w:r>
      <w:r>
        <w:rPr>
          <w:rFonts w:ascii="Times New Roman"/>
          <w:b w:val="false"/>
          <w:i w:val="false"/>
          <w:color w:val="000000"/>
          <w:sz w:val="28"/>
        </w:rPr>
        <w:t>    _</w:t>
      </w:r>
      <w:r>
        <w:br/>
      </w:r>
      <w:r>
        <w:rPr>
          <w:rFonts w:ascii="Times New Roman"/>
          <w:b w:val="false"/>
          <w:i w:val="false"/>
          <w:color w:val="000000"/>
          <w:sz w:val="28"/>
        </w:rPr>
        <w:t>
             Стандартизация решений ИКТ для совместного      |_|</w:t>
      </w:r>
      <w:r>
        <w:br/>
      </w:r>
      <w:r>
        <w:rPr>
          <w:rFonts w:ascii="Times New Roman"/>
          <w:b w:val="false"/>
          <w:i w:val="false"/>
          <w:color w:val="000000"/>
          <w:sz w:val="28"/>
        </w:rPr>
        <w:t>
             использования с другими государственными</w:t>
      </w:r>
      <w:r>
        <w:br/>
      </w:r>
      <w:r>
        <w:rPr>
          <w:rFonts w:ascii="Times New Roman"/>
          <w:b w:val="false"/>
          <w:i w:val="false"/>
          <w:color w:val="000000"/>
          <w:sz w:val="28"/>
        </w:rPr>
        <w:t>
             органами</w:t>
      </w:r>
    </w:p>
    <w:bookmarkEnd w:id="122"/>
    <w:bookmarkStart w:name="z272" w:id="123"/>
    <w:p>
      <w:pPr>
        <w:spacing w:after="0"/>
        <w:ind w:left="0"/>
        <w:jc w:val="both"/>
      </w:pPr>
      <w:r>
        <w:rPr>
          <w:rFonts w:ascii="Times New Roman"/>
          <w:b w:val="false"/>
          <w:i w:val="false"/>
          <w:color w:val="000000"/>
          <w:sz w:val="28"/>
        </w:rPr>
        <w:t>
</w:t>
      </w:r>
      <w:r>
        <w:rPr>
          <w:rFonts w:ascii="Times New Roman"/>
          <w:b/>
          <w:i w:val="false"/>
          <w:color w:val="000000"/>
          <w:sz w:val="28"/>
        </w:rPr>
        <w:t>4.3. АКТ пайдаланудан болған нақты</w:t>
      </w:r>
      <w:r>
        <w:rPr>
          <w:rFonts w:ascii="Times New Roman"/>
          <w:b w:val="false"/>
          <w:i w:val="false"/>
          <w:color w:val="000000"/>
          <w:sz w:val="28"/>
        </w:rPr>
        <w:t>       ________________________</w:t>
      </w:r>
      <w:r>
        <w:br/>
      </w:r>
      <w:r>
        <w:rPr>
          <w:rFonts w:ascii="Times New Roman"/>
          <w:b w:val="false"/>
          <w:i w:val="false"/>
          <w:color w:val="000000"/>
          <w:sz w:val="28"/>
        </w:rPr>
        <w:t>
     </w:t>
      </w:r>
      <w:r>
        <w:rPr>
          <w:rFonts w:ascii="Times New Roman"/>
          <w:b/>
          <w:i w:val="false"/>
          <w:color w:val="000000"/>
          <w:sz w:val="28"/>
        </w:rPr>
        <w:t>өзгерістердің</w:t>
      </w:r>
      <w:r>
        <w:rPr>
          <w:rFonts w:ascii="Times New Roman"/>
          <w:b w:val="false"/>
          <w:i w:val="false"/>
          <w:color w:val="000000"/>
          <w:sz w:val="28"/>
        </w:rPr>
        <w:t> </w:t>
      </w:r>
      <w:r>
        <w:rPr>
          <w:rFonts w:ascii="Times New Roman"/>
          <w:b/>
          <w:i w:val="false"/>
          <w:color w:val="000000"/>
          <w:sz w:val="28"/>
        </w:rPr>
        <w:t>дәрежесін көрсетіңіз</w:t>
      </w:r>
      <w:r>
        <w:rPr>
          <w:rFonts w:ascii="Times New Roman"/>
          <w:b w:val="false"/>
          <w:i w:val="false"/>
          <w:color w:val="000000"/>
          <w:sz w:val="28"/>
        </w:rPr>
        <w:t xml:space="preserve"> |</w:t>
      </w:r>
      <w:r>
        <w:rPr>
          <w:rFonts w:ascii="Times New Roman"/>
          <w:b/>
          <w:i w:val="false"/>
          <w:color w:val="000000"/>
          <w:sz w:val="28"/>
        </w:rPr>
        <w:t>Өзгеріс-</w:t>
      </w:r>
      <w:r>
        <w:rPr>
          <w:rFonts w:ascii="Times New Roman"/>
          <w:b w:val="false"/>
          <w:i w:val="false"/>
          <w:color w:val="000000"/>
          <w:sz w:val="28"/>
        </w:rPr>
        <w:t>|</w:t>
      </w:r>
      <w:r>
        <w:rPr>
          <w:rFonts w:ascii="Times New Roman"/>
          <w:b/>
          <w:i w:val="false"/>
          <w:color w:val="000000"/>
          <w:sz w:val="28"/>
        </w:rPr>
        <w:t>Елеусіз</w:t>
      </w:r>
      <w:r>
        <w:rPr>
          <w:rFonts w:ascii="Times New Roman"/>
          <w:b w:val="false"/>
          <w:i w:val="false"/>
          <w:color w:val="000000"/>
          <w:sz w:val="28"/>
        </w:rPr>
        <w:t>   |</w:t>
      </w:r>
      <w:r>
        <w:rPr>
          <w:rFonts w:ascii="Times New Roman"/>
          <w:b/>
          <w:i w:val="false"/>
          <w:color w:val="000000"/>
          <w:sz w:val="28"/>
        </w:rPr>
        <w:t>Елеулі</w:t>
      </w:r>
      <w:r>
        <w:rPr>
          <w:rFonts w:ascii="Times New Roman"/>
          <w:b w:val="false"/>
          <w:i w:val="false"/>
          <w:color w:val="000000"/>
          <w:sz w:val="28"/>
        </w:rPr>
        <w:t xml:space="preserve"> |</w:t>
      </w:r>
      <w:r>
        <w:br/>
      </w:r>
      <w:r>
        <w:rPr>
          <w:rFonts w:ascii="Times New Roman"/>
          <w:b w:val="false"/>
          <w:i w:val="false"/>
          <w:color w:val="000000"/>
          <w:sz w:val="28"/>
        </w:rPr>
        <w:t>
     Укажите степень фактических изменений,|</w:t>
      </w:r>
      <w:r>
        <w:rPr>
          <w:rFonts w:ascii="Times New Roman"/>
          <w:b/>
          <w:i w:val="false"/>
          <w:color w:val="000000"/>
          <w:sz w:val="28"/>
        </w:rPr>
        <w:t>сіз</w:t>
      </w:r>
      <w:r>
        <w:rPr>
          <w:rFonts w:ascii="Times New Roman"/>
          <w:b w:val="false"/>
          <w:i w:val="false"/>
          <w:color w:val="000000"/>
          <w:sz w:val="28"/>
        </w:rPr>
        <w:t>      |Незначи-   |Значи-  |</w:t>
      </w:r>
      <w:r>
        <w:br/>
      </w:r>
      <w:r>
        <w:rPr>
          <w:rFonts w:ascii="Times New Roman"/>
          <w:b w:val="false"/>
          <w:i w:val="false"/>
          <w:color w:val="000000"/>
          <w:sz w:val="28"/>
        </w:rPr>
        <w:t>
     вызванных использованием ИКТ          |</w:t>
      </w:r>
      <w:r>
        <w:rPr>
          <w:rFonts w:ascii="Times New Roman"/>
          <w:b w:val="false"/>
          <w:i w:val="false"/>
          <w:color w:val="000000"/>
          <w:sz w:val="28"/>
        </w:rPr>
        <w:t>Без       |тельные    |тельные|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xml:space="preserve">изменений |           |       </w:t>
      </w:r>
      <w:r>
        <w:rPr>
          <w:rFonts w:ascii="Times New Roman"/>
          <w:b w:val="false"/>
          <w:i w:val="false"/>
          <w:color w:val="000000"/>
          <w:sz w:val="28"/>
        </w:rPr>
        <w:t>|</w:t>
      </w:r>
    </w:p>
    <w:bookmarkEnd w:id="123"/>
    <w:bookmarkStart w:name="z273" w:id="124"/>
    <w:p>
      <w:pPr>
        <w:spacing w:after="0"/>
        <w:ind w:left="0"/>
        <w:jc w:val="both"/>
      </w:pPr>
      <w:r>
        <w:rPr>
          <w:rFonts w:ascii="Times New Roman"/>
          <w:b w:val="false"/>
          <w:i w:val="false"/>
          <w:color w:val="000000"/>
          <w:sz w:val="28"/>
        </w:rPr>
        <w:t>
      </w:t>
      </w:r>
      <w:r>
        <w:rPr>
          <w:rFonts w:ascii="Times New Roman"/>
          <w:b/>
          <w:i w:val="false"/>
          <w:color w:val="000000"/>
          <w:sz w:val="28"/>
        </w:rPr>
        <w:t>4.3.1. Көрсетілетін қызметтер</w:t>
      </w:r>
      <w:r>
        <w:br/>
      </w:r>
      <w:r>
        <w:rPr>
          <w:rFonts w:ascii="Times New Roman"/>
          <w:b w:val="false"/>
          <w:i w:val="false"/>
          <w:color w:val="000000"/>
          <w:sz w:val="28"/>
        </w:rPr>
        <w:t>
              </w:t>
      </w:r>
      <w:r>
        <w:rPr>
          <w:rFonts w:ascii="Times New Roman"/>
          <w:b/>
          <w:i w:val="false"/>
          <w:color w:val="000000"/>
          <w:sz w:val="28"/>
        </w:rPr>
        <w:t>сапасының жоғарылауы</w:t>
      </w:r>
      <w:r>
        <w:rPr>
          <w:rFonts w:ascii="Times New Roman"/>
          <w:b w:val="false"/>
          <w:i w:val="false"/>
          <w:color w:val="000000"/>
          <w:sz w:val="28"/>
        </w:rPr>
        <w:t>           _        _        _</w:t>
      </w:r>
      <w:r>
        <w:br/>
      </w:r>
      <w:r>
        <w:rPr>
          <w:rFonts w:ascii="Times New Roman"/>
          <w:b w:val="false"/>
          <w:i w:val="false"/>
          <w:color w:val="000000"/>
          <w:sz w:val="28"/>
        </w:rPr>
        <w:t>
              Повышение качества              |_|      |_|      |_|</w:t>
      </w:r>
      <w:r>
        <w:br/>
      </w:r>
      <w:r>
        <w:rPr>
          <w:rFonts w:ascii="Times New Roman"/>
          <w:b w:val="false"/>
          <w:i w:val="false"/>
          <w:color w:val="000000"/>
          <w:sz w:val="28"/>
        </w:rPr>
        <w:t>
              предоставляемых услуг</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4.3.2. Қабылданатын шешімдер</w:t>
      </w:r>
      <w:r>
        <w:rPr>
          <w:rFonts w:ascii="Times New Roman"/>
          <w:b w:val="false"/>
          <w:i w:val="false"/>
          <w:color w:val="000000"/>
          <w:sz w:val="28"/>
        </w:rPr>
        <w:t>          _        _        _</w:t>
      </w:r>
      <w:r>
        <w:br/>
      </w:r>
      <w:r>
        <w:rPr>
          <w:rFonts w:ascii="Times New Roman"/>
          <w:b w:val="false"/>
          <w:i w:val="false"/>
          <w:color w:val="000000"/>
          <w:sz w:val="28"/>
        </w:rPr>
        <w:t>
              </w:t>
      </w:r>
      <w:r>
        <w:rPr>
          <w:rFonts w:ascii="Times New Roman"/>
          <w:b/>
          <w:i w:val="false"/>
          <w:color w:val="000000"/>
          <w:sz w:val="28"/>
        </w:rPr>
        <w:t>тиімділігінің артуы</w:t>
      </w:r>
      <w:r>
        <w:rPr>
          <w:rFonts w:ascii="Times New Roman"/>
          <w:b w:val="false"/>
          <w:i w:val="false"/>
          <w:color w:val="000000"/>
          <w:sz w:val="28"/>
        </w:rPr>
        <w:t>           |_|      |_|      |_|</w:t>
      </w:r>
      <w:r>
        <w:br/>
      </w:r>
      <w:r>
        <w:rPr>
          <w:rFonts w:ascii="Times New Roman"/>
          <w:b w:val="false"/>
          <w:i w:val="false"/>
          <w:color w:val="000000"/>
          <w:sz w:val="28"/>
        </w:rPr>
        <w:t>
              Повышение эффективности</w:t>
      </w:r>
      <w:r>
        <w:br/>
      </w:r>
      <w:r>
        <w:rPr>
          <w:rFonts w:ascii="Times New Roman"/>
          <w:b w:val="false"/>
          <w:i w:val="false"/>
          <w:color w:val="000000"/>
          <w:sz w:val="28"/>
        </w:rPr>
        <w:t>
              принимаемых решений</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4.3.3. Сатып алулар құнының</w:t>
      </w:r>
      <w:r>
        <w:rPr>
          <w:rFonts w:ascii="Times New Roman"/>
          <w:b w:val="false"/>
          <w:i w:val="false"/>
          <w:color w:val="000000"/>
          <w:sz w:val="28"/>
        </w:rPr>
        <w:t>           _        _        _</w:t>
      </w:r>
      <w:r>
        <w:br/>
      </w:r>
      <w:r>
        <w:rPr>
          <w:rFonts w:ascii="Times New Roman"/>
          <w:b w:val="false"/>
          <w:i w:val="false"/>
          <w:color w:val="000000"/>
          <w:sz w:val="28"/>
        </w:rPr>
        <w:t>
              </w:t>
      </w:r>
      <w:r>
        <w:rPr>
          <w:rFonts w:ascii="Times New Roman"/>
          <w:b/>
          <w:i w:val="false"/>
          <w:color w:val="000000"/>
          <w:sz w:val="28"/>
        </w:rPr>
        <w:t>төмендеуі</w:t>
      </w:r>
      <w:r>
        <w:rPr>
          <w:rFonts w:ascii="Times New Roman"/>
          <w:b w:val="false"/>
          <w:i w:val="false"/>
          <w:color w:val="000000"/>
          <w:sz w:val="28"/>
        </w:rPr>
        <w:t>                      |_|      |_|      |_|</w:t>
      </w:r>
      <w:r>
        <w:br/>
      </w:r>
      <w:r>
        <w:rPr>
          <w:rFonts w:ascii="Times New Roman"/>
          <w:b w:val="false"/>
          <w:i w:val="false"/>
          <w:color w:val="000000"/>
          <w:sz w:val="28"/>
        </w:rPr>
        <w:t>
              Снижение стоимости закупок</w:t>
      </w:r>
    </w:p>
    <w:bookmarkEnd w:id="124"/>
    <w:bookmarkStart w:name="z276" w:id="125"/>
    <w:p>
      <w:pPr>
        <w:spacing w:after="0"/>
        <w:ind w:left="0"/>
        <w:jc w:val="both"/>
      </w:pPr>
      <w:r>
        <w:rPr>
          <w:rFonts w:ascii="Times New Roman"/>
          <w:b w:val="false"/>
          <w:i w:val="false"/>
          <w:color w:val="000000"/>
          <w:sz w:val="28"/>
        </w:rPr>
        <w:t>
      </w:t>
      </w:r>
      <w:r>
        <w:rPr>
          <w:rFonts w:ascii="Times New Roman"/>
          <w:b/>
          <w:i w:val="false"/>
          <w:color w:val="000000"/>
          <w:sz w:val="28"/>
        </w:rPr>
        <w:t>4.3.4. Жұмыс процестерін</w:t>
      </w:r>
      <w:r>
        <w:rPr>
          <w:rFonts w:ascii="Times New Roman"/>
          <w:b w:val="false"/>
          <w:i w:val="false"/>
          <w:color w:val="000000"/>
          <w:sz w:val="28"/>
        </w:rPr>
        <w:t>               _        _        _</w:t>
      </w:r>
      <w:r>
        <w:br/>
      </w:r>
      <w:r>
        <w:rPr>
          <w:rFonts w:ascii="Times New Roman"/>
          <w:b w:val="false"/>
          <w:i w:val="false"/>
          <w:color w:val="000000"/>
          <w:sz w:val="28"/>
        </w:rPr>
        <w:t>
              </w:t>
      </w:r>
      <w:r>
        <w:rPr>
          <w:rFonts w:ascii="Times New Roman"/>
          <w:b/>
          <w:i w:val="false"/>
          <w:color w:val="000000"/>
          <w:sz w:val="28"/>
        </w:rPr>
        <w:t>оңтайландыру</w:t>
      </w:r>
      <w:r>
        <w:rPr>
          <w:rFonts w:ascii="Times New Roman"/>
          <w:b w:val="false"/>
          <w:i w:val="false"/>
          <w:color w:val="000000"/>
          <w:sz w:val="28"/>
        </w:rPr>
        <w:t>                   |_|      |_|      |_|</w:t>
      </w:r>
      <w:r>
        <w:br/>
      </w:r>
      <w:r>
        <w:rPr>
          <w:rFonts w:ascii="Times New Roman"/>
          <w:b w:val="false"/>
          <w:i w:val="false"/>
          <w:color w:val="000000"/>
          <w:sz w:val="28"/>
        </w:rPr>
        <w:t>
              Оптимизация рабочих процессов</w:t>
      </w:r>
    </w:p>
    <w:bookmarkEnd w:id="125"/>
    <w:bookmarkStart w:name="z277" w:id="126"/>
    <w:p>
      <w:pPr>
        <w:spacing w:after="0"/>
        <w:ind w:left="0"/>
        <w:jc w:val="both"/>
      </w:pPr>
      <w:r>
        <w:rPr>
          <w:rFonts w:ascii="Times New Roman"/>
          <w:b w:val="false"/>
          <w:i w:val="false"/>
          <w:color w:val="000000"/>
          <w:sz w:val="28"/>
        </w:rPr>
        <w:t>
      </w:t>
      </w:r>
      <w:r>
        <w:rPr>
          <w:rFonts w:ascii="Times New Roman"/>
          <w:b/>
          <w:i w:val="false"/>
          <w:color w:val="000000"/>
          <w:sz w:val="28"/>
        </w:rPr>
        <w:t>4.3.5. Персонал санының азаюы</w:t>
      </w:r>
      <w:r>
        <w:rPr>
          <w:rFonts w:ascii="Times New Roman"/>
          <w:b w:val="false"/>
          <w:i w:val="false"/>
          <w:color w:val="000000"/>
          <w:sz w:val="28"/>
        </w:rPr>
        <w:t>         _        _        _</w:t>
      </w:r>
      <w:r>
        <w:br/>
      </w:r>
      <w:r>
        <w:rPr>
          <w:rFonts w:ascii="Times New Roman"/>
          <w:b w:val="false"/>
          <w:i w:val="false"/>
          <w:color w:val="000000"/>
          <w:sz w:val="28"/>
        </w:rPr>
        <w:t>
              Уменьшение численности          |_|      |_|      |_|</w:t>
      </w:r>
      <w:r>
        <w:br/>
      </w:r>
      <w:r>
        <w:rPr>
          <w:rFonts w:ascii="Times New Roman"/>
          <w:b w:val="false"/>
          <w:i w:val="false"/>
          <w:color w:val="000000"/>
          <w:sz w:val="28"/>
        </w:rPr>
        <w:t>
              персонала</w:t>
      </w:r>
    </w:p>
    <w:bookmarkEnd w:id="126"/>
    <w:bookmarkStart w:name="z278" w:id="127"/>
    <w:p>
      <w:pPr>
        <w:spacing w:after="0"/>
        <w:ind w:left="0"/>
        <w:jc w:val="both"/>
      </w:pPr>
      <w:r>
        <w:rPr>
          <w:rFonts w:ascii="Times New Roman"/>
          <w:b w:val="false"/>
          <w:i w:val="false"/>
          <w:color w:val="000000"/>
          <w:sz w:val="28"/>
        </w:rPr>
        <w:t>
</w:t>
      </w:r>
      <w:r>
        <w:rPr>
          <w:rFonts w:ascii="Times New Roman"/>
          <w:b/>
          <w:i w:val="false"/>
          <w:color w:val="000000"/>
          <w:sz w:val="28"/>
        </w:rPr>
        <w:t>4.4</w:t>
      </w:r>
      <w:r>
        <w:rPr>
          <w:rFonts w:ascii="Times New Roman"/>
          <w:b w:val="false"/>
          <w:i w:val="false"/>
          <w:color w:val="000000"/>
          <w:sz w:val="28"/>
        </w:rPr>
        <w:t xml:space="preserve">. </w:t>
      </w:r>
      <w:r>
        <w:rPr>
          <w:rFonts w:ascii="Times New Roman"/>
          <w:b/>
          <w:i w:val="false"/>
          <w:color w:val="000000"/>
          <w:sz w:val="28"/>
        </w:rPr>
        <w:t>Электрондық құжат айналымының жалпы құжат айналымындағы</w:t>
      </w:r>
      <w:r>
        <w:br/>
      </w:r>
      <w:r>
        <w:rPr>
          <w:rFonts w:ascii="Times New Roman"/>
          <w:b w:val="false"/>
          <w:i w:val="false"/>
          <w:color w:val="000000"/>
          <w:sz w:val="28"/>
        </w:rPr>
        <w:t>
     </w:t>
      </w:r>
      <w:r>
        <w:rPr>
          <w:rFonts w:ascii="Times New Roman"/>
          <w:b/>
          <w:i w:val="false"/>
          <w:color w:val="000000"/>
          <w:sz w:val="28"/>
        </w:rPr>
        <w:t>үлесін көрсетіңіз:</w:t>
      </w:r>
      <w:r>
        <w:br/>
      </w:r>
      <w:r>
        <w:rPr>
          <w:rFonts w:ascii="Times New Roman"/>
          <w:b w:val="false"/>
          <w:i w:val="false"/>
          <w:color w:val="000000"/>
          <w:sz w:val="28"/>
        </w:rPr>
        <w:t>
     Укажите долю электронного документооборота в общем объеме</w:t>
      </w:r>
      <w:r>
        <w:br/>
      </w:r>
      <w:r>
        <w:rPr>
          <w:rFonts w:ascii="Times New Roman"/>
          <w:b w:val="false"/>
          <w:i w:val="false"/>
          <w:color w:val="000000"/>
          <w:sz w:val="28"/>
        </w:rPr>
        <w:t>
     документооборота</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1058"/>
        <w:gridCol w:w="1058"/>
        <w:gridCol w:w="1058"/>
        <w:gridCol w:w="1063"/>
      </w:tblGrid>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51-100 %</w:t>
            </w:r>
          </w:p>
        </w:tc>
      </w:tr>
    </w:tbl>
    <w:p>
      <w:pPr>
        <w:spacing w:after="0"/>
        <w:ind w:left="0"/>
        <w:jc w:val="both"/>
      </w:pPr>
      <w:r>
        <w:rPr>
          <w:rFonts w:ascii="Times New Roman"/>
          <w:b w:val="false"/>
          <w:i w:val="false"/>
          <w:color w:val="000000"/>
          <w:sz w:val="28"/>
        </w:rPr>
        <w:t> _    _     _     _     _</w:t>
      </w:r>
      <w:r>
        <w:br/>
      </w:r>
      <w:r>
        <w:rPr>
          <w:rFonts w:ascii="Times New Roman"/>
          <w:b w:val="false"/>
          <w:i w:val="false"/>
          <w:color w:val="000000"/>
          <w:sz w:val="28"/>
        </w:rPr>
        <w:t>
|_|  |_|   |_|   |_|   |_|</w:t>
      </w:r>
    </w:p>
    <w:bookmarkStart w:name="z279" w:id="128"/>
    <w:p>
      <w:pPr>
        <w:spacing w:after="0"/>
        <w:ind w:left="0"/>
        <w:jc w:val="both"/>
      </w:pPr>
      <w:r>
        <w:rPr>
          <w:rFonts w:ascii="Times New Roman"/>
          <w:b w:val="false"/>
          <w:i w:val="false"/>
          <w:color w:val="000000"/>
          <w:sz w:val="28"/>
        </w:rPr>
        <w:t>
</w:t>
      </w:r>
      <w:r>
        <w:rPr>
          <w:rFonts w:ascii="Times New Roman"/>
          <w:b/>
          <w:i w:val="false"/>
          <w:color w:val="000000"/>
          <w:sz w:val="28"/>
        </w:rPr>
        <w:t>4.5. АКТ келесі қызметтерін көрсетуде</w:t>
      </w:r>
      <w:r>
        <w:rPr>
          <w:rFonts w:ascii="Times New Roman"/>
          <w:b w:val="false"/>
          <w:i w:val="false"/>
          <w:color w:val="000000"/>
          <w:sz w:val="28"/>
        </w:rPr>
        <w:t>   ________________________</w:t>
      </w:r>
      <w:r>
        <w:br/>
      </w:r>
      <w:r>
        <w:rPr>
          <w:rFonts w:ascii="Times New Roman"/>
          <w:b w:val="false"/>
          <w:i w:val="false"/>
          <w:color w:val="000000"/>
          <w:sz w:val="28"/>
        </w:rPr>
        <w:t>
      </w:t>
      </w:r>
      <w:r>
        <w:rPr>
          <w:rFonts w:ascii="Times New Roman"/>
          <w:b/>
          <w:i w:val="false"/>
          <w:color w:val="000000"/>
          <w:sz w:val="28"/>
        </w:rPr>
        <w:t>сырт</w:t>
      </w:r>
      <w:r>
        <w:rPr>
          <w:rFonts w:ascii="Times New Roman"/>
          <w:b w:val="false"/>
          <w:i w:val="false"/>
          <w:color w:val="000000"/>
          <w:sz w:val="28"/>
        </w:rPr>
        <w:t> </w:t>
      </w:r>
      <w:r>
        <w:rPr>
          <w:rFonts w:ascii="Times New Roman"/>
          <w:b/>
          <w:i w:val="false"/>
          <w:color w:val="000000"/>
          <w:sz w:val="28"/>
        </w:rPr>
        <w:t>мамандарының үлесі қандай?</w:t>
      </w:r>
      <w:r>
        <w:rPr>
          <w:rFonts w:ascii="Times New Roman"/>
          <w:b w:val="false"/>
          <w:i w:val="false"/>
          <w:color w:val="000000"/>
          <w:sz w:val="28"/>
        </w:rPr>
        <w:t>   |</w:t>
      </w:r>
      <w:r>
        <w:rPr>
          <w:rFonts w:ascii="Times New Roman"/>
          <w:b w:val="false"/>
          <w:i w:val="false"/>
          <w:color w:val="000000"/>
          <w:sz w:val="28"/>
          <w:u w:val="single"/>
        </w:rPr>
        <w:t>0%|1-49%|50%|51-99%|100%</w:t>
      </w:r>
      <w:r>
        <w:rPr>
          <w:rFonts w:ascii="Times New Roman"/>
          <w:b w:val="false"/>
          <w:i w:val="false"/>
          <w:color w:val="000000"/>
          <w:sz w:val="28"/>
        </w:rPr>
        <w:t>|</w:t>
      </w:r>
      <w:r>
        <w:br/>
      </w:r>
      <w:r>
        <w:rPr>
          <w:rFonts w:ascii="Times New Roman"/>
          <w:b w:val="false"/>
          <w:i w:val="false"/>
          <w:color w:val="000000"/>
          <w:sz w:val="28"/>
        </w:rPr>
        <w:t>
      Какова доля сторонних специалистов</w:t>
      </w:r>
      <w:r>
        <w:br/>
      </w:r>
      <w:r>
        <w:rPr>
          <w:rFonts w:ascii="Times New Roman"/>
          <w:b w:val="false"/>
          <w:i w:val="false"/>
          <w:color w:val="000000"/>
          <w:sz w:val="28"/>
        </w:rPr>
        <w:t>
      в предоставлении следующих услуг ИКТ?</w:t>
      </w:r>
    </w:p>
    <w:bookmarkEnd w:id="128"/>
    <w:p>
      <w:pPr>
        <w:spacing w:after="0"/>
        <w:ind w:left="0"/>
        <w:jc w:val="both"/>
      </w:pPr>
      <w:r>
        <w:rPr>
          <w:rFonts w:ascii="Times New Roman"/>
          <w:b/>
          <w:i w:val="false"/>
          <w:color w:val="000000"/>
          <w:sz w:val="28"/>
        </w:rPr>
        <w:t>1.1.1. Жобаларды басқару</w:t>
      </w:r>
      <w:r>
        <w:rPr>
          <w:rFonts w:ascii="Times New Roman"/>
          <w:b w:val="false"/>
          <w:i w:val="false"/>
          <w:color w:val="000000"/>
          <w:sz w:val="28"/>
        </w:rPr>
        <w:t>                   _    _    _    _    _</w:t>
      </w:r>
      <w:r>
        <w:br/>
      </w:r>
      <w:r>
        <w:rPr>
          <w:rFonts w:ascii="Times New Roman"/>
          <w:b w:val="false"/>
          <w:i w:val="false"/>
          <w:color w:val="000000"/>
          <w:sz w:val="28"/>
        </w:rPr>
        <w:t>
       Управление проектами                 |_|  |_|  |_|  |_|  |_|</w:t>
      </w:r>
    </w:p>
    <w:p>
      <w:pPr>
        <w:spacing w:after="0"/>
        <w:ind w:left="0"/>
        <w:jc w:val="both"/>
      </w:pPr>
      <w:r>
        <w:rPr>
          <w:rFonts w:ascii="Times New Roman"/>
          <w:b/>
          <w:i w:val="false"/>
          <w:color w:val="000000"/>
          <w:sz w:val="28"/>
        </w:rPr>
        <w:t>1.1.2. АКТ стратегиясы</w:t>
      </w:r>
      <w:r>
        <w:rPr>
          <w:rFonts w:ascii="Times New Roman"/>
          <w:b w:val="false"/>
          <w:i w:val="false"/>
          <w:color w:val="000000"/>
          <w:sz w:val="28"/>
        </w:rPr>
        <w:t>                     _    _    _    _    _</w:t>
      </w:r>
      <w:r>
        <w:br/>
      </w:r>
      <w:r>
        <w:rPr>
          <w:rFonts w:ascii="Times New Roman"/>
          <w:b w:val="false"/>
          <w:i w:val="false"/>
          <w:color w:val="000000"/>
          <w:sz w:val="28"/>
        </w:rPr>
        <w:t>
       Стратегия ИКТ                        |_|  |_|  |_|  |_|  |_|</w:t>
      </w:r>
    </w:p>
    <w:p>
      <w:pPr>
        <w:spacing w:after="0"/>
        <w:ind w:left="0"/>
        <w:jc w:val="both"/>
      </w:pPr>
      <w:r>
        <w:rPr>
          <w:rFonts w:ascii="Times New Roman"/>
          <w:b/>
          <w:i w:val="false"/>
          <w:color w:val="000000"/>
          <w:sz w:val="28"/>
        </w:rPr>
        <w:t>1.1.3. Интернет-қосымшаларын әзірлеу</w:t>
      </w:r>
      <w:r>
        <w:rPr>
          <w:rFonts w:ascii="Times New Roman"/>
          <w:b w:val="false"/>
          <w:i w:val="false"/>
          <w:color w:val="000000"/>
          <w:sz w:val="28"/>
        </w:rPr>
        <w:t>     _    _    _    _    _</w:t>
      </w:r>
      <w:r>
        <w:br/>
      </w:r>
      <w:r>
        <w:rPr>
          <w:rFonts w:ascii="Times New Roman"/>
          <w:b w:val="false"/>
          <w:i w:val="false"/>
          <w:color w:val="000000"/>
          <w:sz w:val="28"/>
        </w:rPr>
        <w:t>
       Разработка Интернет-приложений       |_|  |_|  |_|  |_|  |_|</w:t>
      </w:r>
    </w:p>
    <w:p>
      <w:pPr>
        <w:spacing w:after="0"/>
        <w:ind w:left="0"/>
        <w:jc w:val="both"/>
      </w:pPr>
      <w:r>
        <w:rPr>
          <w:rFonts w:ascii="Times New Roman"/>
          <w:b/>
          <w:i w:val="false"/>
          <w:color w:val="000000"/>
          <w:sz w:val="28"/>
        </w:rPr>
        <w:t>1.1.4. Басқа жүйелерді әзірлеу</w:t>
      </w:r>
      <w:r>
        <w:rPr>
          <w:rFonts w:ascii="Times New Roman"/>
          <w:b w:val="false"/>
          <w:i w:val="false"/>
          <w:color w:val="000000"/>
          <w:sz w:val="28"/>
        </w:rPr>
        <w:t>            _    _    _    _    _</w:t>
      </w:r>
      <w:r>
        <w:br/>
      </w:r>
      <w:r>
        <w:rPr>
          <w:rFonts w:ascii="Times New Roman"/>
          <w:b w:val="false"/>
          <w:i w:val="false"/>
          <w:color w:val="000000"/>
          <w:sz w:val="28"/>
        </w:rPr>
        <w:t>
       </w:t>
      </w:r>
      <w:r>
        <w:rPr>
          <w:rFonts w:ascii="Times New Roman"/>
          <w:b/>
          <w:i w:val="false"/>
          <w:color w:val="000000"/>
          <w:sz w:val="28"/>
        </w:rPr>
        <w:t>(өзіндік өндірістің бағдарламалық</w:t>
      </w:r>
      <w:r>
        <w:rPr>
          <w:rFonts w:ascii="Times New Roman"/>
          <w:b w:val="false"/>
          <w:i w:val="false"/>
          <w:color w:val="000000"/>
          <w:sz w:val="28"/>
        </w:rPr>
        <w:t xml:space="preserve"> |_|  |_|  |_|  |_|  |_|</w:t>
      </w:r>
      <w:r>
        <w:br/>
      </w:r>
      <w:r>
        <w:rPr>
          <w:rFonts w:ascii="Times New Roman"/>
          <w:b w:val="false"/>
          <w:i w:val="false"/>
          <w:color w:val="000000"/>
          <w:sz w:val="28"/>
        </w:rPr>
        <w:t>
        </w:t>
      </w:r>
      <w:r>
        <w:rPr>
          <w:rFonts w:ascii="Times New Roman"/>
          <w:b/>
          <w:i w:val="false"/>
          <w:color w:val="000000"/>
          <w:sz w:val="28"/>
        </w:rPr>
        <w:t>қамтамасыз етуі)</w:t>
      </w:r>
      <w:r>
        <w:br/>
      </w:r>
      <w:r>
        <w:rPr>
          <w:rFonts w:ascii="Times New Roman"/>
          <w:b w:val="false"/>
          <w:i w:val="false"/>
          <w:color w:val="000000"/>
          <w:sz w:val="28"/>
        </w:rPr>
        <w:t>
        Разработка других систем</w:t>
      </w:r>
      <w:r>
        <w:br/>
      </w:r>
      <w:r>
        <w:rPr>
          <w:rFonts w:ascii="Times New Roman"/>
          <w:b w:val="false"/>
          <w:i w:val="false"/>
          <w:color w:val="000000"/>
          <w:sz w:val="28"/>
        </w:rPr>
        <w:t>
        (программное обеспечение</w:t>
      </w:r>
      <w:r>
        <w:br/>
      </w:r>
      <w:r>
        <w:rPr>
          <w:rFonts w:ascii="Times New Roman"/>
          <w:b w:val="false"/>
          <w:i w:val="false"/>
          <w:color w:val="000000"/>
          <w:sz w:val="28"/>
        </w:rPr>
        <w:t>
        собственного производства)</w:t>
      </w:r>
    </w:p>
    <w:p>
      <w:pPr>
        <w:spacing w:after="0"/>
        <w:ind w:left="0"/>
        <w:jc w:val="both"/>
      </w:pPr>
      <w:r>
        <w:rPr>
          <w:rFonts w:ascii="Times New Roman"/>
          <w:b/>
          <w:i w:val="false"/>
          <w:color w:val="000000"/>
          <w:sz w:val="28"/>
        </w:rPr>
        <w:t>1.1.5. Серверлерге қызмет көрсету</w:t>
      </w:r>
      <w:r>
        <w:rPr>
          <w:rFonts w:ascii="Times New Roman"/>
          <w:b w:val="false"/>
          <w:i w:val="false"/>
          <w:color w:val="000000"/>
          <w:sz w:val="28"/>
        </w:rPr>
        <w:t>         _    _    _    _    _</w:t>
      </w:r>
      <w:r>
        <w:br/>
      </w:r>
      <w:r>
        <w:rPr>
          <w:rFonts w:ascii="Times New Roman"/>
          <w:b w:val="false"/>
          <w:i w:val="false"/>
          <w:color w:val="000000"/>
          <w:sz w:val="28"/>
        </w:rPr>
        <w:t>
        Обслуживание серверов               |_|  |_|  |_|  |_|  |_|</w:t>
      </w:r>
    </w:p>
    <w:p>
      <w:pPr>
        <w:spacing w:after="0"/>
        <w:ind w:left="0"/>
        <w:jc w:val="both"/>
      </w:pPr>
      <w:r>
        <w:rPr>
          <w:rFonts w:ascii="Times New Roman"/>
          <w:b/>
          <w:i w:val="false"/>
          <w:color w:val="000000"/>
          <w:sz w:val="28"/>
        </w:rPr>
        <w:t>1.1.6. ДК қызмет көрсету</w:t>
      </w:r>
      <w:r>
        <w:br/>
      </w:r>
      <w:r>
        <w:rPr>
          <w:rFonts w:ascii="Times New Roman"/>
          <w:b w:val="false"/>
          <w:i w:val="false"/>
          <w:color w:val="000000"/>
          <w:sz w:val="28"/>
        </w:rPr>
        <w:t>
        Обслуживание ПК</w:t>
      </w:r>
    </w:p>
    <w:p>
      <w:pPr>
        <w:spacing w:after="0"/>
        <w:ind w:left="0"/>
        <w:jc w:val="both"/>
      </w:pPr>
      <w:r>
        <w:rPr>
          <w:rFonts w:ascii="Times New Roman"/>
          <w:b/>
          <w:i w:val="false"/>
          <w:color w:val="000000"/>
          <w:sz w:val="28"/>
        </w:rPr>
        <w:t>1.1.7. Бағдарламалық қамтамасыз етуді</w:t>
      </w:r>
      <w:r>
        <w:rPr>
          <w:rFonts w:ascii="Times New Roman"/>
          <w:b w:val="false"/>
          <w:i w:val="false"/>
          <w:color w:val="000000"/>
          <w:sz w:val="28"/>
        </w:rPr>
        <w:t>    _     _    _    _    _</w:t>
      </w:r>
      <w:r>
        <w:br/>
      </w:r>
      <w:r>
        <w:rPr>
          <w:rFonts w:ascii="Times New Roman"/>
          <w:b w:val="false"/>
          <w:i w:val="false"/>
          <w:color w:val="000000"/>
          <w:sz w:val="28"/>
        </w:rPr>
        <w:t>
        </w:t>
      </w:r>
      <w:r>
        <w:rPr>
          <w:rFonts w:ascii="Times New Roman"/>
          <w:b/>
          <w:i w:val="false"/>
          <w:color w:val="000000"/>
          <w:sz w:val="28"/>
        </w:rPr>
        <w:t>жаңарту</w:t>
      </w:r>
      <w:r>
        <w:rPr>
          <w:rFonts w:ascii="Times New Roman"/>
          <w:b w:val="false"/>
          <w:i w:val="false"/>
          <w:color w:val="000000"/>
          <w:sz w:val="28"/>
        </w:rPr>
        <w:t>                            |_|   |_|  |_|  |_|  |_|</w:t>
      </w:r>
      <w:r>
        <w:br/>
      </w:r>
      <w:r>
        <w:rPr>
          <w:rFonts w:ascii="Times New Roman"/>
          <w:b w:val="false"/>
          <w:i w:val="false"/>
          <w:color w:val="000000"/>
          <w:sz w:val="28"/>
        </w:rPr>
        <w:t>
        Модернизация программного</w:t>
      </w:r>
      <w:r>
        <w:br/>
      </w:r>
      <w:r>
        <w:rPr>
          <w:rFonts w:ascii="Times New Roman"/>
          <w:b w:val="false"/>
          <w:i w:val="false"/>
          <w:color w:val="000000"/>
          <w:sz w:val="28"/>
        </w:rPr>
        <w:t>
        обеспечения</w:t>
      </w:r>
    </w:p>
    <w:p>
      <w:pPr>
        <w:spacing w:after="0"/>
        <w:ind w:left="0"/>
        <w:jc w:val="both"/>
      </w:pPr>
      <w:r>
        <w:rPr>
          <w:rFonts w:ascii="Times New Roman"/>
          <w:b/>
          <w:i w:val="false"/>
          <w:color w:val="000000"/>
          <w:sz w:val="28"/>
        </w:rPr>
        <w:t>1.1.8. Мамандандырылған бағдарламалық</w:t>
      </w:r>
      <w:r>
        <w:rPr>
          <w:rFonts w:ascii="Times New Roman"/>
          <w:b w:val="false"/>
          <w:i w:val="false"/>
          <w:color w:val="000000"/>
          <w:sz w:val="28"/>
        </w:rPr>
        <w:t>    _     _    _    _    _</w:t>
      </w:r>
      <w:r>
        <w:br/>
      </w:r>
      <w:r>
        <w:rPr>
          <w:rFonts w:ascii="Times New Roman"/>
          <w:b w:val="false"/>
          <w:i w:val="false"/>
          <w:color w:val="000000"/>
          <w:sz w:val="28"/>
        </w:rPr>
        <w:t>
        </w:t>
      </w:r>
      <w:r>
        <w:rPr>
          <w:rFonts w:ascii="Times New Roman"/>
          <w:b/>
          <w:i w:val="false"/>
          <w:color w:val="000000"/>
          <w:sz w:val="28"/>
        </w:rPr>
        <w:t>қамтамасыз ету (архив/деректерді</w:t>
      </w:r>
      <w:r>
        <w:rPr>
          <w:rFonts w:ascii="Times New Roman"/>
          <w:b w:val="false"/>
          <w:i w:val="false"/>
          <w:color w:val="000000"/>
          <w:sz w:val="28"/>
        </w:rPr>
        <w:t xml:space="preserve"> |_|   |_|  |_|  |_|  |_|</w:t>
      </w:r>
      <w:r>
        <w:br/>
      </w:r>
      <w:r>
        <w:rPr>
          <w:rFonts w:ascii="Times New Roman"/>
          <w:b w:val="false"/>
          <w:i w:val="false"/>
          <w:color w:val="000000"/>
          <w:sz w:val="28"/>
        </w:rPr>
        <w:t>
        </w:t>
      </w:r>
      <w:r>
        <w:rPr>
          <w:rFonts w:ascii="Times New Roman"/>
          <w:b/>
          <w:i w:val="false"/>
          <w:color w:val="000000"/>
          <w:sz w:val="28"/>
        </w:rPr>
        <w:t>резервтік сақтау)</w:t>
      </w:r>
      <w:r>
        <w:br/>
      </w:r>
      <w:r>
        <w:rPr>
          <w:rFonts w:ascii="Times New Roman"/>
          <w:b w:val="false"/>
          <w:i w:val="false"/>
          <w:color w:val="000000"/>
          <w:sz w:val="28"/>
        </w:rPr>
        <w:t>
        Специализированное программное</w:t>
      </w:r>
      <w:r>
        <w:br/>
      </w:r>
      <w:r>
        <w:rPr>
          <w:rFonts w:ascii="Times New Roman"/>
          <w:b w:val="false"/>
          <w:i w:val="false"/>
          <w:color w:val="000000"/>
          <w:sz w:val="28"/>
        </w:rPr>
        <w:t>
        обеспечение (архив/резервное</w:t>
      </w:r>
      <w:r>
        <w:br/>
      </w:r>
      <w:r>
        <w:rPr>
          <w:rFonts w:ascii="Times New Roman"/>
          <w:b w:val="false"/>
          <w:i w:val="false"/>
          <w:color w:val="000000"/>
          <w:sz w:val="28"/>
        </w:rPr>
        <w:t>
        сохранение данных)</w:t>
      </w:r>
    </w:p>
    <w:p>
      <w:pPr>
        <w:spacing w:after="0"/>
        <w:ind w:left="0"/>
        <w:jc w:val="both"/>
      </w:pPr>
      <w:r>
        <w:rPr>
          <w:rFonts w:ascii="Times New Roman"/>
          <w:b/>
          <w:i w:val="false"/>
          <w:color w:val="000000"/>
          <w:sz w:val="28"/>
        </w:rPr>
        <w:t>1.1.9. АКТ саласында пайдаланушыларды</w:t>
      </w:r>
      <w:r>
        <w:rPr>
          <w:rFonts w:ascii="Times New Roman"/>
          <w:b w:val="false"/>
          <w:i w:val="false"/>
          <w:color w:val="000000"/>
          <w:sz w:val="28"/>
        </w:rPr>
        <w:t>     _     _   _    _     _</w:t>
      </w:r>
      <w:r>
        <w:br/>
      </w:r>
      <w:r>
        <w:rPr>
          <w:rFonts w:ascii="Times New Roman"/>
          <w:b w:val="false"/>
          <w:i w:val="false"/>
          <w:color w:val="000000"/>
          <w:sz w:val="28"/>
        </w:rPr>
        <w:t>
        </w:t>
      </w:r>
      <w:r>
        <w:rPr>
          <w:rFonts w:ascii="Times New Roman"/>
          <w:b/>
          <w:i w:val="false"/>
          <w:color w:val="000000"/>
          <w:sz w:val="28"/>
        </w:rPr>
        <w:t>оқыту</w:t>
      </w:r>
      <w:r>
        <w:rPr>
          <w:rFonts w:ascii="Times New Roman"/>
          <w:b w:val="false"/>
          <w:i w:val="false"/>
          <w:color w:val="000000"/>
          <w:sz w:val="28"/>
        </w:rPr>
        <w:t>                               |_|   |_| |_|  |_|   |_|</w:t>
      </w:r>
      <w:r>
        <w:br/>
      </w:r>
      <w:r>
        <w:rPr>
          <w:rFonts w:ascii="Times New Roman"/>
          <w:b w:val="false"/>
          <w:i w:val="false"/>
          <w:color w:val="000000"/>
          <w:sz w:val="28"/>
        </w:rPr>
        <w:t>
        Обучение пользователей в области ИКТ</w:t>
      </w:r>
    </w:p>
    <w:bookmarkStart w:name="z280" w:id="129"/>
    <w:p>
      <w:pPr>
        <w:spacing w:after="0"/>
        <w:ind w:left="0"/>
        <w:jc w:val="both"/>
      </w:pPr>
      <w:r>
        <w:rPr>
          <w:rFonts w:ascii="Times New Roman"/>
          <w:b w:val="false"/>
          <w:i w:val="false"/>
          <w:color w:val="000000"/>
          <w:sz w:val="28"/>
        </w:rPr>
        <w:t>
</w:t>
      </w:r>
      <w:r>
        <w:rPr>
          <w:rFonts w:ascii="Times New Roman"/>
          <w:b/>
          <w:i w:val="false"/>
          <w:color w:val="000000"/>
          <w:sz w:val="28"/>
        </w:rPr>
        <w:t>4.6. Сіздің пайдаланушылар көрсетілген</w:t>
      </w:r>
      <w:r>
        <w:rPr>
          <w:rFonts w:ascii="Times New Roman"/>
          <w:b w:val="false"/>
          <w:i w:val="false"/>
          <w:color w:val="000000"/>
          <w:sz w:val="28"/>
        </w:rPr>
        <w:t xml:space="preserve"> _________________________</w:t>
      </w:r>
      <w:r>
        <w:br/>
      </w:r>
      <w:r>
        <w:rPr>
          <w:rFonts w:ascii="Times New Roman"/>
          <w:b w:val="false"/>
          <w:i w:val="false"/>
          <w:color w:val="000000"/>
          <w:sz w:val="28"/>
        </w:rPr>
        <w:t>
      </w:t>
      </w:r>
      <w:r>
        <w:rPr>
          <w:rFonts w:ascii="Times New Roman"/>
          <w:b/>
          <w:i w:val="false"/>
          <w:color w:val="000000"/>
          <w:sz w:val="28"/>
        </w:rPr>
        <w:t>қызметтердің қандай түрлеріне</w:t>
      </w:r>
      <w:r>
        <w:rPr>
          <w:rFonts w:ascii="Times New Roman"/>
          <w:b w:val="false"/>
          <w:i w:val="false"/>
          <w:color w:val="000000"/>
          <w:sz w:val="28"/>
        </w:rPr>
        <w:t>    |</w:t>
      </w:r>
      <w:r>
        <w:rPr>
          <w:rFonts w:ascii="Times New Roman"/>
          <w:b/>
          <w:i w:val="false"/>
          <w:color w:val="000000"/>
          <w:sz w:val="28"/>
        </w:rPr>
        <w:t>Халыққа</w:t>
      </w:r>
      <w:r>
        <w:rPr>
          <w:rFonts w:ascii="Times New Roman"/>
          <w:b w:val="false"/>
          <w:i w:val="false"/>
          <w:color w:val="000000"/>
          <w:sz w:val="28"/>
        </w:rPr>
        <w:t>    |</w:t>
      </w:r>
      <w:r>
        <w:rPr>
          <w:rFonts w:ascii="Times New Roman"/>
          <w:b/>
          <w:i w:val="false"/>
          <w:color w:val="000000"/>
          <w:sz w:val="28"/>
        </w:rPr>
        <w:t>Кәсіпоры</w:t>
      </w:r>
      <w:r>
        <w:rPr>
          <w:rFonts w:ascii="Times New Roman"/>
          <w:b w:val="false"/>
          <w:i w:val="false"/>
          <w:color w:val="000000"/>
          <w:sz w:val="28"/>
        </w:rPr>
        <w:t>- |</w:t>
      </w:r>
      <w:r>
        <w:rPr>
          <w:rFonts w:ascii="Times New Roman"/>
          <w:b/>
          <w:i w:val="false"/>
          <w:color w:val="000000"/>
          <w:sz w:val="28"/>
        </w:rPr>
        <w:t>Қолже-</w:t>
      </w:r>
      <w:r>
        <w:rPr>
          <w:rFonts w:ascii="Times New Roman"/>
          <w:b w:val="false"/>
          <w:i w:val="false"/>
          <w:color w:val="000000"/>
          <w:sz w:val="28"/>
        </w:rPr>
        <w:t>|</w:t>
      </w:r>
      <w:r>
        <w:br/>
      </w:r>
      <w:r>
        <w:rPr>
          <w:rFonts w:ascii="Times New Roman"/>
          <w:b w:val="false"/>
          <w:i w:val="false"/>
          <w:color w:val="000000"/>
          <w:sz w:val="28"/>
        </w:rPr>
        <w:t>
      </w:t>
      </w:r>
      <w:r>
        <w:rPr>
          <w:rFonts w:ascii="Times New Roman"/>
          <w:b/>
          <w:i w:val="false"/>
          <w:color w:val="000000"/>
          <w:sz w:val="28"/>
        </w:rPr>
        <w:t>электронды форматта қолжеткізе</w:t>
      </w:r>
      <w:r>
        <w:rPr>
          <w:rFonts w:ascii="Times New Roman"/>
          <w:b w:val="false"/>
          <w:i w:val="false"/>
          <w:color w:val="000000"/>
          <w:sz w:val="28"/>
        </w:rPr>
        <w:t>   |</w:t>
      </w:r>
      <w:r>
        <w:rPr>
          <w:rFonts w:ascii="Times New Roman"/>
          <w:b/>
          <w:i w:val="false"/>
          <w:color w:val="000000"/>
          <w:sz w:val="28"/>
        </w:rPr>
        <w:t>қолжетімді</w:t>
      </w:r>
      <w:r>
        <w:rPr>
          <w:rFonts w:ascii="Times New Roman"/>
          <w:b w:val="false"/>
          <w:i w:val="false"/>
          <w:color w:val="000000"/>
          <w:sz w:val="28"/>
        </w:rPr>
        <w:t xml:space="preserve"> |</w:t>
      </w:r>
      <w:r>
        <w:rPr>
          <w:rFonts w:ascii="Times New Roman"/>
          <w:b/>
          <w:i w:val="false"/>
          <w:color w:val="000000"/>
          <w:sz w:val="28"/>
        </w:rPr>
        <w:t>ндарға</w:t>
      </w:r>
      <w:r>
        <w:rPr>
          <w:rFonts w:ascii="Times New Roman"/>
          <w:b w:val="false"/>
          <w:i w:val="false"/>
          <w:color w:val="000000"/>
          <w:sz w:val="28"/>
        </w:rPr>
        <w:t>    |</w:t>
      </w:r>
      <w:r>
        <w:rPr>
          <w:rFonts w:ascii="Times New Roman"/>
          <w:b/>
          <w:i w:val="false"/>
          <w:color w:val="000000"/>
          <w:sz w:val="28"/>
        </w:rPr>
        <w:t>тімсіз</w:t>
      </w:r>
      <w:r>
        <w:rPr>
          <w:rFonts w:ascii="Times New Roman"/>
          <w:b w:val="false"/>
          <w:i w:val="false"/>
          <w:color w:val="000000"/>
          <w:sz w:val="28"/>
        </w:rPr>
        <w:t>|</w:t>
      </w:r>
      <w:r>
        <w:br/>
      </w:r>
      <w:r>
        <w:rPr>
          <w:rFonts w:ascii="Times New Roman"/>
          <w:b w:val="false"/>
          <w:i w:val="false"/>
          <w:color w:val="000000"/>
          <w:sz w:val="28"/>
        </w:rPr>
        <w:t>
      </w:t>
      </w:r>
      <w:r>
        <w:rPr>
          <w:rFonts w:ascii="Times New Roman"/>
          <w:b/>
          <w:i w:val="false"/>
          <w:color w:val="000000"/>
          <w:sz w:val="28"/>
        </w:rPr>
        <w:t>алады?</w:t>
      </w:r>
      <w:r>
        <w:rPr>
          <w:rFonts w:ascii="Times New Roman"/>
          <w:b w:val="false"/>
          <w:i w:val="false"/>
          <w:color w:val="000000"/>
          <w:sz w:val="28"/>
        </w:rPr>
        <w:t>                             |</w:t>
      </w:r>
      <w:r>
        <w:rPr>
          <w:rFonts w:ascii="Times New Roman"/>
          <w:b w:val="false"/>
          <w:i w:val="false"/>
          <w:color w:val="000000"/>
          <w:sz w:val="28"/>
        </w:rPr>
        <w:t>Доступны    |</w:t>
      </w:r>
      <w:r>
        <w:rPr>
          <w:rFonts w:ascii="Times New Roman"/>
          <w:b/>
          <w:i w:val="false"/>
          <w:color w:val="000000"/>
          <w:sz w:val="28"/>
        </w:rPr>
        <w:t>қолжетімді</w:t>
      </w:r>
      <w:r>
        <w:rPr>
          <w:rFonts w:ascii="Times New Roman"/>
          <w:b w:val="false"/>
          <w:i w:val="false"/>
          <w:color w:val="000000"/>
          <w:sz w:val="28"/>
        </w:rPr>
        <w:t>|Недос- |</w:t>
      </w:r>
      <w:r>
        <w:br/>
      </w:r>
      <w:r>
        <w:rPr>
          <w:rFonts w:ascii="Times New Roman"/>
          <w:b w:val="false"/>
          <w:i w:val="false"/>
          <w:color w:val="000000"/>
          <w:sz w:val="28"/>
        </w:rPr>
        <w:t>
      Какие из указанных видов услуг      |</w:t>
      </w:r>
      <w:r>
        <w:rPr>
          <w:rFonts w:ascii="Times New Roman"/>
          <w:b w:val="false"/>
          <w:i w:val="false"/>
          <w:color w:val="000000"/>
          <w:sz w:val="28"/>
        </w:rPr>
        <w:t>населению   |Доступны   |тупны  |</w:t>
      </w:r>
      <w:r>
        <w:br/>
      </w:r>
      <w:r>
        <w:rPr>
          <w:rFonts w:ascii="Times New Roman"/>
          <w:b w:val="false"/>
          <w:i w:val="false"/>
          <w:color w:val="000000"/>
          <w:sz w:val="28"/>
        </w:rPr>
        <w:t>
      доступны вашим пользователям в      |</w:t>
      </w:r>
      <w:r>
        <w:rPr>
          <w:rFonts w:ascii="Times New Roman"/>
          <w:b w:val="false"/>
          <w:i w:val="false"/>
          <w:color w:val="000000"/>
          <w:sz w:val="28"/>
          <w:u w:val="single"/>
        </w:rPr>
        <w:t>         |</w:t>
      </w:r>
      <w:r>
        <w:rPr>
          <w:rFonts w:ascii="Times New Roman"/>
          <w:b w:val="false"/>
          <w:i w:val="false"/>
          <w:color w:val="000000"/>
          <w:sz w:val="28"/>
          <w:u w:val="single"/>
        </w:rPr>
        <w:t xml:space="preserve">предприятиям|      </w:t>
      </w:r>
      <w:r>
        <w:rPr>
          <w:rFonts w:ascii="Times New Roman"/>
          <w:b w:val="false"/>
          <w:i w:val="false"/>
          <w:color w:val="000000"/>
          <w:sz w:val="28"/>
        </w:rPr>
        <w:t>|</w:t>
      </w:r>
      <w:r>
        <w:br/>
      </w:r>
      <w:r>
        <w:rPr>
          <w:rFonts w:ascii="Times New Roman"/>
          <w:b w:val="false"/>
          <w:i w:val="false"/>
          <w:color w:val="000000"/>
          <w:sz w:val="28"/>
        </w:rPr>
        <w:t>
      электронном формате?</w:t>
      </w:r>
    </w:p>
    <w:bookmarkEnd w:id="129"/>
    <w:p>
      <w:pPr>
        <w:spacing w:after="0"/>
        <w:ind w:left="0"/>
        <w:jc w:val="both"/>
      </w:pPr>
      <w:r>
        <w:rPr>
          <w:rFonts w:ascii="Times New Roman"/>
          <w:b/>
          <w:i w:val="false"/>
          <w:color w:val="000000"/>
          <w:sz w:val="28"/>
        </w:rPr>
        <w:t>4.6.1. Ақпараттық мағлұматқа (брошюралар)</w:t>
      </w:r>
      <w:r>
        <w:rPr>
          <w:rFonts w:ascii="Times New Roman"/>
          <w:b w:val="false"/>
          <w:i w:val="false"/>
          <w:color w:val="000000"/>
          <w:sz w:val="28"/>
        </w:rPr>
        <w:t>  _        _        _</w:t>
      </w:r>
      <w:r>
        <w:br/>
      </w:r>
      <w:r>
        <w:rPr>
          <w:rFonts w:ascii="Times New Roman"/>
          <w:b w:val="false"/>
          <w:i w:val="false"/>
          <w:color w:val="000000"/>
          <w:sz w:val="28"/>
        </w:rPr>
        <w:t>
    </w:t>
      </w:r>
      <w:r>
        <w:rPr>
          <w:rFonts w:ascii="Times New Roman"/>
          <w:b/>
          <w:i w:val="false"/>
          <w:color w:val="000000"/>
          <w:sz w:val="28"/>
        </w:rPr>
        <w:t>тапсырыс беру</w:t>
      </w:r>
      <w:r>
        <w:rPr>
          <w:rFonts w:ascii="Times New Roman"/>
          <w:b w:val="false"/>
          <w:i w:val="false"/>
          <w:color w:val="000000"/>
          <w:sz w:val="28"/>
        </w:rPr>
        <w:t>                            |_|      |_|      |_|</w:t>
      </w:r>
      <w:r>
        <w:br/>
      </w:r>
      <w:r>
        <w:rPr>
          <w:rFonts w:ascii="Times New Roman"/>
          <w:b w:val="false"/>
          <w:i w:val="false"/>
          <w:color w:val="000000"/>
          <w:sz w:val="28"/>
        </w:rPr>
        <w:t>
    Заказ информационного материала</w:t>
      </w:r>
      <w:r>
        <w:br/>
      </w:r>
      <w:r>
        <w:rPr>
          <w:rFonts w:ascii="Times New Roman"/>
          <w:b w:val="false"/>
          <w:i w:val="false"/>
          <w:color w:val="000000"/>
          <w:sz w:val="28"/>
        </w:rPr>
        <w:t>
    (брошюры)</w:t>
      </w:r>
      <w:r>
        <w:br/>
      </w:r>
      <w:r>
        <w:rPr>
          <w:rFonts w:ascii="Times New Roman"/>
          <w:b w:val="false"/>
          <w:i w:val="false"/>
          <w:color w:val="000000"/>
          <w:sz w:val="28"/>
        </w:rPr>
        <w:t>
</w:t>
      </w:r>
      <w:r>
        <w:rPr>
          <w:rFonts w:ascii="Times New Roman"/>
          <w:b/>
          <w:i w:val="false"/>
          <w:color w:val="000000"/>
          <w:sz w:val="28"/>
        </w:rPr>
        <w:t>4.6.2. Формулярды көшіру/басып шығару</w:t>
      </w:r>
      <w:r>
        <w:rPr>
          <w:rFonts w:ascii="Times New Roman"/>
          <w:b w:val="false"/>
          <w:i w:val="false"/>
          <w:color w:val="000000"/>
          <w:sz w:val="28"/>
        </w:rPr>
        <w:t>      _        _         _</w:t>
      </w:r>
      <w:r>
        <w:br/>
      </w:r>
      <w:r>
        <w:rPr>
          <w:rFonts w:ascii="Times New Roman"/>
          <w:b w:val="false"/>
          <w:i w:val="false"/>
          <w:color w:val="000000"/>
          <w:sz w:val="28"/>
        </w:rPr>
        <w:t>
        Скачивание/печать формуляра           |_|      |_|       |_|</w:t>
      </w:r>
    </w:p>
    <w:p>
      <w:pPr>
        <w:spacing w:after="0"/>
        <w:ind w:left="0"/>
        <w:jc w:val="both"/>
      </w:pPr>
      <w:r>
        <w:rPr>
          <w:rFonts w:ascii="Times New Roman"/>
          <w:b/>
          <w:i w:val="false"/>
          <w:color w:val="000000"/>
          <w:sz w:val="28"/>
        </w:rPr>
        <w:t>4.6.3. Ұйыммен коммуникациялардың</w:t>
      </w:r>
      <w:r>
        <w:rPr>
          <w:rFonts w:ascii="Times New Roman"/>
          <w:b w:val="false"/>
          <w:i w:val="false"/>
          <w:color w:val="000000"/>
          <w:sz w:val="28"/>
        </w:rPr>
        <w:t>           _        _        _</w:t>
      </w:r>
      <w:r>
        <w:br/>
      </w:r>
      <w:r>
        <w:rPr>
          <w:rFonts w:ascii="Times New Roman"/>
          <w:b w:val="false"/>
          <w:i w:val="false"/>
          <w:color w:val="000000"/>
          <w:sz w:val="28"/>
        </w:rPr>
        <w:t>
        </w:t>
      </w:r>
      <w:r>
        <w:rPr>
          <w:rFonts w:ascii="Times New Roman"/>
          <w:b/>
          <w:i w:val="false"/>
          <w:color w:val="000000"/>
          <w:sz w:val="28"/>
        </w:rPr>
        <w:t>электрондық түрін таңдау</w:t>
      </w:r>
      <w:r>
        <w:rPr>
          <w:rFonts w:ascii="Times New Roman"/>
          <w:b w:val="false"/>
          <w:i w:val="false"/>
          <w:color w:val="000000"/>
          <w:sz w:val="28"/>
        </w:rPr>
        <w:t>            |_|      |_|      |_|</w:t>
      </w:r>
      <w:r>
        <w:br/>
      </w:r>
      <w:r>
        <w:rPr>
          <w:rFonts w:ascii="Times New Roman"/>
          <w:b w:val="false"/>
          <w:i w:val="false"/>
          <w:color w:val="000000"/>
          <w:sz w:val="28"/>
        </w:rPr>
        <w:t>
        </w:t>
      </w:r>
      <w:r>
        <w:rPr>
          <w:rFonts w:ascii="Times New Roman"/>
          <w:b/>
          <w:i w:val="false"/>
          <w:color w:val="000000"/>
          <w:sz w:val="28"/>
        </w:rPr>
        <w:t>(электрондық почта, чат)</w:t>
      </w:r>
      <w:r>
        <w:br/>
      </w:r>
      <w:r>
        <w:rPr>
          <w:rFonts w:ascii="Times New Roman"/>
          <w:b w:val="false"/>
          <w:i w:val="false"/>
          <w:color w:val="000000"/>
          <w:sz w:val="28"/>
        </w:rPr>
        <w:t>
        Выбор электронного вида</w:t>
      </w:r>
      <w:r>
        <w:br/>
      </w:r>
      <w:r>
        <w:rPr>
          <w:rFonts w:ascii="Times New Roman"/>
          <w:b w:val="false"/>
          <w:i w:val="false"/>
          <w:color w:val="000000"/>
          <w:sz w:val="28"/>
        </w:rPr>
        <w:t>
        коммуникаций с организацией</w:t>
      </w:r>
      <w:r>
        <w:br/>
      </w:r>
      <w:r>
        <w:rPr>
          <w:rFonts w:ascii="Times New Roman"/>
          <w:b w:val="false"/>
          <w:i w:val="false"/>
          <w:color w:val="000000"/>
          <w:sz w:val="28"/>
        </w:rPr>
        <w:t>
        (электронная почта, чат)</w:t>
      </w:r>
    </w:p>
    <w:p>
      <w:pPr>
        <w:spacing w:after="0"/>
        <w:ind w:left="0"/>
        <w:jc w:val="both"/>
      </w:pPr>
      <w:r>
        <w:rPr>
          <w:rFonts w:ascii="Times New Roman"/>
          <w:b/>
          <w:i w:val="false"/>
          <w:color w:val="000000"/>
          <w:sz w:val="28"/>
        </w:rPr>
        <w:t>4.6.4. Электрондық формулярды толтыру</w:t>
      </w:r>
      <w:r>
        <w:rPr>
          <w:rFonts w:ascii="Times New Roman"/>
          <w:b w:val="false"/>
          <w:i w:val="false"/>
          <w:color w:val="000000"/>
          <w:sz w:val="28"/>
        </w:rPr>
        <w:t>       _        _        _</w:t>
      </w:r>
      <w:r>
        <w:br/>
      </w:r>
      <w:r>
        <w:rPr>
          <w:rFonts w:ascii="Times New Roman"/>
          <w:b w:val="false"/>
          <w:i w:val="false"/>
          <w:color w:val="000000"/>
          <w:sz w:val="28"/>
        </w:rPr>
        <w:t>
        </w:t>
      </w:r>
      <w:r>
        <w:rPr>
          <w:rFonts w:ascii="Times New Roman"/>
          <w:b/>
          <w:i w:val="false"/>
          <w:color w:val="000000"/>
          <w:sz w:val="28"/>
        </w:rPr>
        <w:t>және жіберу</w:t>
      </w:r>
      <w:r>
        <w:rPr>
          <w:rFonts w:ascii="Times New Roman"/>
          <w:b w:val="false"/>
          <w:i w:val="false"/>
          <w:color w:val="000000"/>
          <w:sz w:val="28"/>
        </w:rPr>
        <w:t>                           |_|      |_|      |_|</w:t>
      </w:r>
      <w:r>
        <w:br/>
      </w:r>
      <w:r>
        <w:rPr>
          <w:rFonts w:ascii="Times New Roman"/>
          <w:b w:val="false"/>
          <w:i w:val="false"/>
          <w:color w:val="000000"/>
          <w:sz w:val="28"/>
        </w:rPr>
        <w:t>
        Заполнение и отправка электронного</w:t>
      </w:r>
      <w:r>
        <w:br/>
      </w:r>
      <w:r>
        <w:rPr>
          <w:rFonts w:ascii="Times New Roman"/>
          <w:b w:val="false"/>
          <w:i w:val="false"/>
          <w:color w:val="000000"/>
          <w:sz w:val="28"/>
        </w:rPr>
        <w:t>
        формуляра</w:t>
      </w:r>
    </w:p>
    <w:p>
      <w:pPr>
        <w:spacing w:after="0"/>
        <w:ind w:left="0"/>
        <w:jc w:val="both"/>
      </w:pPr>
      <w:r>
        <w:rPr>
          <w:rFonts w:ascii="Times New Roman"/>
          <w:b/>
          <w:i w:val="false"/>
          <w:color w:val="000000"/>
          <w:sz w:val="28"/>
        </w:rPr>
        <w:t>4.6.5. Тіркелім деректері негізінде</w:t>
      </w:r>
      <w:r>
        <w:rPr>
          <w:rFonts w:ascii="Times New Roman"/>
          <w:b w:val="false"/>
          <w:i w:val="false"/>
          <w:color w:val="000000"/>
          <w:sz w:val="28"/>
        </w:rPr>
        <w:t>         _         _        _</w:t>
      </w:r>
      <w:r>
        <w:br/>
      </w:r>
      <w:r>
        <w:rPr>
          <w:rFonts w:ascii="Times New Roman"/>
          <w:b w:val="false"/>
          <w:i w:val="false"/>
          <w:color w:val="000000"/>
          <w:sz w:val="28"/>
        </w:rPr>
        <w:t>
        </w:t>
      </w:r>
      <w:r>
        <w:rPr>
          <w:rFonts w:ascii="Times New Roman"/>
          <w:b/>
          <w:i w:val="false"/>
          <w:color w:val="000000"/>
          <w:sz w:val="28"/>
        </w:rPr>
        <w:t>автоматты түрде деректермен</w:t>
      </w:r>
      <w:r>
        <w:rPr>
          <w:rFonts w:ascii="Times New Roman"/>
          <w:b w:val="false"/>
          <w:i w:val="false"/>
          <w:color w:val="000000"/>
          <w:sz w:val="28"/>
        </w:rPr>
        <w:t>         |_|       |_|      |_|</w:t>
      </w:r>
      <w:r>
        <w:br/>
      </w:r>
      <w:r>
        <w:rPr>
          <w:rFonts w:ascii="Times New Roman"/>
          <w:b w:val="false"/>
          <w:i w:val="false"/>
          <w:color w:val="000000"/>
          <w:sz w:val="28"/>
        </w:rPr>
        <w:t>
        </w:t>
      </w:r>
      <w:r>
        <w:rPr>
          <w:rFonts w:ascii="Times New Roman"/>
          <w:b/>
          <w:i w:val="false"/>
          <w:color w:val="000000"/>
          <w:sz w:val="28"/>
        </w:rPr>
        <w:t>толтырылған электрондық</w:t>
      </w:r>
      <w:r>
        <w:br/>
      </w:r>
      <w:r>
        <w:rPr>
          <w:rFonts w:ascii="Times New Roman"/>
          <w:b w:val="false"/>
          <w:i w:val="false"/>
          <w:color w:val="000000"/>
          <w:sz w:val="28"/>
        </w:rPr>
        <w:t>
        </w:t>
      </w:r>
      <w:r>
        <w:rPr>
          <w:rFonts w:ascii="Times New Roman"/>
          <w:b/>
          <w:i w:val="false"/>
          <w:color w:val="000000"/>
          <w:sz w:val="28"/>
        </w:rPr>
        <w:t>формулярды жіберу</w:t>
      </w:r>
      <w:r>
        <w:br/>
      </w:r>
      <w:r>
        <w:rPr>
          <w:rFonts w:ascii="Times New Roman"/>
          <w:b w:val="false"/>
          <w:i w:val="false"/>
          <w:color w:val="000000"/>
          <w:sz w:val="28"/>
        </w:rPr>
        <w:t>
        Отправка электронного формуляра</w:t>
      </w:r>
      <w:r>
        <w:br/>
      </w:r>
      <w:r>
        <w:rPr>
          <w:rFonts w:ascii="Times New Roman"/>
          <w:b w:val="false"/>
          <w:i w:val="false"/>
          <w:color w:val="000000"/>
          <w:sz w:val="28"/>
        </w:rPr>
        <w:t>
        с автоматически заполненными данными</w:t>
      </w:r>
      <w:r>
        <w:br/>
      </w:r>
      <w:r>
        <w:rPr>
          <w:rFonts w:ascii="Times New Roman"/>
          <w:b w:val="false"/>
          <w:i w:val="false"/>
          <w:color w:val="000000"/>
          <w:sz w:val="28"/>
        </w:rPr>
        <w:t>
        на основе данных регистра</w:t>
      </w:r>
    </w:p>
    <w:p>
      <w:pPr>
        <w:spacing w:after="0"/>
        <w:ind w:left="0"/>
        <w:jc w:val="both"/>
      </w:pPr>
      <w:r>
        <w:rPr>
          <w:rFonts w:ascii="Times New Roman"/>
          <w:b/>
          <w:i w:val="false"/>
          <w:color w:val="000000"/>
          <w:sz w:val="28"/>
        </w:rPr>
        <w:t>4.6.6. Әкімшілік жүйеден деректерді</w:t>
      </w:r>
      <w:r>
        <w:rPr>
          <w:rFonts w:ascii="Times New Roman"/>
          <w:b w:val="false"/>
          <w:i w:val="false"/>
          <w:color w:val="000000"/>
          <w:sz w:val="28"/>
        </w:rPr>
        <w:t>         _         _        _</w:t>
      </w:r>
      <w:r>
        <w:br/>
      </w:r>
      <w:r>
        <w:rPr>
          <w:rFonts w:ascii="Times New Roman"/>
          <w:b w:val="false"/>
          <w:i w:val="false"/>
          <w:color w:val="000000"/>
          <w:sz w:val="28"/>
        </w:rPr>
        <w:t>
        </w:t>
      </w:r>
      <w:r>
        <w:rPr>
          <w:rFonts w:ascii="Times New Roman"/>
          <w:b/>
          <w:i w:val="false"/>
          <w:color w:val="000000"/>
          <w:sz w:val="28"/>
        </w:rPr>
        <w:t>көшіру/пайдалану</w:t>
      </w:r>
      <w:r>
        <w:rPr>
          <w:rFonts w:ascii="Times New Roman"/>
          <w:b w:val="false"/>
          <w:i w:val="false"/>
          <w:color w:val="000000"/>
          <w:sz w:val="28"/>
        </w:rPr>
        <w:t>                     |_|       |_|      |_|</w:t>
      </w:r>
      <w:r>
        <w:br/>
      </w:r>
      <w:r>
        <w:rPr>
          <w:rFonts w:ascii="Times New Roman"/>
          <w:b w:val="false"/>
          <w:i w:val="false"/>
          <w:color w:val="000000"/>
          <w:sz w:val="28"/>
        </w:rPr>
        <w:t>
        Доступ к/скачивание данных из</w:t>
      </w:r>
      <w:r>
        <w:br/>
      </w:r>
      <w:r>
        <w:rPr>
          <w:rFonts w:ascii="Times New Roman"/>
          <w:b w:val="false"/>
          <w:i w:val="false"/>
          <w:color w:val="000000"/>
          <w:sz w:val="28"/>
        </w:rPr>
        <w:t>
        административной системы</w:t>
      </w:r>
    </w:p>
    <w:p>
      <w:pPr>
        <w:spacing w:after="0"/>
        <w:ind w:left="0"/>
        <w:jc w:val="both"/>
      </w:pPr>
      <w:r>
        <w:rPr>
          <w:rFonts w:ascii="Times New Roman"/>
          <w:b/>
          <w:i w:val="false"/>
          <w:color w:val="000000"/>
          <w:sz w:val="28"/>
        </w:rPr>
        <w:t>4.6.7. Құжат айналымын бақылау</w:t>
      </w:r>
      <w:r>
        <w:rPr>
          <w:rFonts w:ascii="Times New Roman"/>
          <w:b w:val="false"/>
          <w:i w:val="false"/>
          <w:color w:val="000000"/>
          <w:sz w:val="28"/>
        </w:rPr>
        <w:t>               _         _        _</w:t>
      </w:r>
      <w:r>
        <w:br/>
      </w:r>
      <w:r>
        <w:rPr>
          <w:rFonts w:ascii="Times New Roman"/>
          <w:b w:val="false"/>
          <w:i w:val="false"/>
          <w:color w:val="000000"/>
          <w:sz w:val="28"/>
        </w:rPr>
        <w:t>
        Отслеживание документооборота          |_|       |_|      |_|</w:t>
      </w:r>
    </w:p>
    <w:p>
      <w:pPr>
        <w:spacing w:after="0"/>
        <w:ind w:left="0"/>
        <w:jc w:val="both"/>
      </w:pPr>
      <w:r>
        <w:rPr>
          <w:rFonts w:ascii="Times New Roman"/>
          <w:b/>
          <w:i w:val="false"/>
          <w:color w:val="000000"/>
          <w:sz w:val="28"/>
        </w:rPr>
        <w:t>4.6.8. Транзакциялық қызмет көрсету</w:t>
      </w:r>
      <w:r>
        <w:rPr>
          <w:rFonts w:ascii="Times New Roman"/>
          <w:b w:val="false"/>
          <w:i w:val="false"/>
          <w:color w:val="000000"/>
          <w:sz w:val="28"/>
        </w:rPr>
        <w:t>         _         _        _</w:t>
      </w:r>
      <w:r>
        <w:br/>
      </w:r>
      <w:r>
        <w:rPr>
          <w:rFonts w:ascii="Times New Roman"/>
          <w:b w:val="false"/>
          <w:i w:val="false"/>
          <w:color w:val="000000"/>
          <w:sz w:val="28"/>
        </w:rPr>
        <w:t>
       </w:t>
      </w:r>
      <w:r>
        <w:rPr>
          <w:rFonts w:ascii="Times New Roman"/>
          <w:b/>
          <w:i w:val="false"/>
          <w:color w:val="000000"/>
          <w:sz w:val="28"/>
        </w:rPr>
        <w:t>(онлайн тәртібіндегі төлем)</w:t>
      </w:r>
      <w:r>
        <w:rPr>
          <w:rFonts w:ascii="Times New Roman"/>
          <w:b w:val="false"/>
          <w:i w:val="false"/>
          <w:color w:val="000000"/>
          <w:sz w:val="28"/>
        </w:rPr>
        <w:t>          |_|       |_|      |_|</w:t>
      </w:r>
      <w:r>
        <w:br/>
      </w:r>
      <w:r>
        <w:rPr>
          <w:rFonts w:ascii="Times New Roman"/>
          <w:b w:val="false"/>
          <w:i w:val="false"/>
          <w:color w:val="000000"/>
          <w:sz w:val="28"/>
        </w:rPr>
        <w:t>
        Транзакционные услуги (оплата в</w:t>
      </w:r>
      <w:r>
        <w:br/>
      </w:r>
      <w:r>
        <w:rPr>
          <w:rFonts w:ascii="Times New Roman"/>
          <w:b w:val="false"/>
          <w:i w:val="false"/>
          <w:color w:val="000000"/>
          <w:sz w:val="28"/>
        </w:rPr>
        <w:t>
        режиме онлайн)</w:t>
      </w:r>
    </w:p>
    <w:p>
      <w:pPr>
        <w:spacing w:after="0"/>
        <w:ind w:left="0"/>
        <w:jc w:val="both"/>
      </w:pPr>
      <w:r>
        <w:rPr>
          <w:rFonts w:ascii="Times New Roman"/>
          <w:b/>
          <w:i w:val="false"/>
          <w:color w:val="000000"/>
          <w:sz w:val="28"/>
        </w:rPr>
        <w:t>4.6.9. Басқа</w:t>
      </w:r>
      <w:r>
        <w:rPr>
          <w:rFonts w:ascii="Times New Roman"/>
          <w:b w:val="false"/>
          <w:i w:val="false"/>
          <w:color w:val="000000"/>
          <w:sz w:val="28"/>
        </w:rPr>
        <w:t>                                   _         _        _</w:t>
      </w:r>
      <w:r>
        <w:br/>
      </w:r>
      <w:r>
        <w:rPr>
          <w:rFonts w:ascii="Times New Roman"/>
          <w:b w:val="false"/>
          <w:i w:val="false"/>
          <w:color w:val="000000"/>
          <w:sz w:val="28"/>
        </w:rPr>
        <w:t>
        Другие                                 |_|       |_|      |_|</w:t>
      </w:r>
    </w:p>
    <w:bookmarkStart w:name="z281" w:id="130"/>
    <w:p>
      <w:pPr>
        <w:spacing w:after="0"/>
        <w:ind w:left="0"/>
        <w:jc w:val="both"/>
      </w:pPr>
      <w:r>
        <w:rPr>
          <w:rFonts w:ascii="Times New Roman"/>
          <w:b w:val="false"/>
          <w:i w:val="false"/>
          <w:color w:val="000000"/>
          <w:sz w:val="28"/>
        </w:rPr>
        <w:t>
</w:t>
      </w:r>
      <w:r>
        <w:rPr>
          <w:rFonts w:ascii="Times New Roman"/>
          <w:b/>
          <w:i w:val="false"/>
          <w:color w:val="000000"/>
          <w:sz w:val="28"/>
        </w:rPr>
        <w:t>5. АКТ саласында қауіпсіздікті қамтамасыз ету бойынша шаралар</w:t>
      </w:r>
      <w:r>
        <w:br/>
      </w:r>
      <w:r>
        <w:rPr>
          <w:rFonts w:ascii="Times New Roman"/>
          <w:b w:val="false"/>
          <w:i w:val="false"/>
          <w:color w:val="000000"/>
          <w:sz w:val="28"/>
        </w:rPr>
        <w:t>
   Меры по обеспечению безопасности в сфере ИКТ</w:t>
      </w:r>
    </w:p>
    <w:bookmarkEnd w:id="130"/>
    <w:p>
      <w:pPr>
        <w:spacing w:after="0"/>
        <w:ind w:left="0"/>
        <w:jc w:val="both"/>
      </w:pPr>
      <w:r>
        <w:rPr>
          <w:rFonts w:ascii="Times New Roman"/>
          <w:b/>
          <w:i w:val="false"/>
          <w:color w:val="000000"/>
          <w:sz w:val="28"/>
        </w:rPr>
        <w:t>5.1. Сіздің ұйым қауіпсіздікті қамтамасыз ету бойынша</w:t>
      </w:r>
      <w:r>
        <w:br/>
      </w:r>
      <w:r>
        <w:rPr>
          <w:rFonts w:ascii="Times New Roman"/>
          <w:b w:val="false"/>
          <w:i w:val="false"/>
          <w:color w:val="000000"/>
          <w:sz w:val="28"/>
        </w:rPr>
        <w:t>
      </w:t>
      </w:r>
      <w:r>
        <w:rPr>
          <w:rFonts w:ascii="Times New Roman"/>
          <w:b/>
          <w:i w:val="false"/>
          <w:color w:val="000000"/>
          <w:sz w:val="28"/>
        </w:rPr>
        <w:t>көрсетілген шаралардың қайсысын жүзеге асырады?</w:t>
      </w:r>
      <w:r>
        <w:br/>
      </w:r>
      <w:r>
        <w:rPr>
          <w:rFonts w:ascii="Times New Roman"/>
          <w:b w:val="false"/>
          <w:i w:val="false"/>
          <w:color w:val="000000"/>
          <w:sz w:val="28"/>
        </w:rPr>
        <w:t>
      Какие из указанных мер по обеспечению безопасности в сфере ИКТ</w:t>
      </w:r>
      <w:r>
        <w:br/>
      </w:r>
      <w:r>
        <w:rPr>
          <w:rFonts w:ascii="Times New Roman"/>
          <w:b w:val="false"/>
          <w:i w:val="false"/>
          <w:color w:val="000000"/>
          <w:sz w:val="28"/>
        </w:rPr>
        <w:t>
      приняла ваша организация?</w:t>
      </w:r>
    </w:p>
    <w:p>
      <w:pPr>
        <w:spacing w:after="0"/>
        <w:ind w:left="0"/>
        <w:jc w:val="both"/>
      </w:pPr>
      <w:r>
        <w:rPr>
          <w:rFonts w:ascii="Times New Roman"/>
          <w:b/>
          <w:i w:val="false"/>
          <w:color w:val="000000"/>
          <w:sz w:val="28"/>
        </w:rPr>
        <w:t>5.1.1. АКТ қауіпсіздік саясатын реттейтін</w:t>
      </w:r>
      <w:r>
        <w:rPr>
          <w:rFonts w:ascii="Times New Roman"/>
          <w:b w:val="false"/>
          <w:i w:val="false"/>
          <w:color w:val="000000"/>
          <w:sz w:val="28"/>
        </w:rPr>
        <w:t>                     _</w:t>
      </w:r>
      <w:r>
        <w:br/>
      </w:r>
      <w:r>
        <w:rPr>
          <w:rFonts w:ascii="Times New Roman"/>
          <w:b w:val="false"/>
          <w:i w:val="false"/>
          <w:color w:val="000000"/>
          <w:sz w:val="28"/>
        </w:rPr>
        <w:t>
        </w:t>
      </w:r>
      <w:r>
        <w:rPr>
          <w:rFonts w:ascii="Times New Roman"/>
          <w:b/>
          <w:i w:val="false"/>
          <w:color w:val="000000"/>
          <w:sz w:val="28"/>
        </w:rPr>
        <w:t>құжат қабылданды</w:t>
      </w:r>
      <w:r>
        <w:rPr>
          <w:rFonts w:ascii="Times New Roman"/>
          <w:b w:val="false"/>
          <w:i w:val="false"/>
          <w:color w:val="000000"/>
          <w:sz w:val="28"/>
        </w:rPr>
        <w:t>                                        |_|</w:t>
      </w:r>
      <w:r>
        <w:br/>
      </w:r>
      <w:r>
        <w:rPr>
          <w:rFonts w:ascii="Times New Roman"/>
          <w:b w:val="false"/>
          <w:i w:val="false"/>
          <w:color w:val="000000"/>
          <w:sz w:val="28"/>
        </w:rPr>
        <w:t>
        Принят документ, регламентирующий политику</w:t>
      </w:r>
      <w:r>
        <w:br/>
      </w:r>
      <w:r>
        <w:rPr>
          <w:rFonts w:ascii="Times New Roman"/>
          <w:b w:val="false"/>
          <w:i w:val="false"/>
          <w:color w:val="000000"/>
          <w:sz w:val="28"/>
        </w:rPr>
        <w:t>
        безопасности ИКТ</w:t>
      </w:r>
    </w:p>
    <w:p>
      <w:pPr>
        <w:spacing w:after="0"/>
        <w:ind w:left="0"/>
        <w:jc w:val="both"/>
      </w:pPr>
      <w:r>
        <w:rPr>
          <w:rFonts w:ascii="Times New Roman"/>
          <w:b/>
          <w:i w:val="false"/>
          <w:color w:val="000000"/>
          <w:sz w:val="28"/>
        </w:rPr>
        <w:t>5.1.2. Коммуникациялар және деректерді тасымалдау</w:t>
      </w:r>
      <w:r>
        <w:rPr>
          <w:rFonts w:ascii="Times New Roman"/>
          <w:b w:val="false"/>
          <w:i w:val="false"/>
          <w:color w:val="000000"/>
          <w:sz w:val="28"/>
        </w:rPr>
        <w:t>            _</w:t>
      </w:r>
      <w:r>
        <w:br/>
      </w:r>
      <w:r>
        <w:rPr>
          <w:rFonts w:ascii="Times New Roman"/>
          <w:b w:val="false"/>
          <w:i w:val="false"/>
          <w:color w:val="000000"/>
          <w:sz w:val="28"/>
        </w:rPr>
        <w:t>
        </w:t>
      </w:r>
      <w:r>
        <w:rPr>
          <w:rFonts w:ascii="Times New Roman"/>
          <w:b/>
          <w:i w:val="false"/>
          <w:color w:val="000000"/>
          <w:sz w:val="28"/>
        </w:rPr>
        <w:t>қауіпсіздігінің стратегиясы айқындалды</w:t>
      </w:r>
      <w:r>
        <w:rPr>
          <w:rFonts w:ascii="Times New Roman"/>
          <w:b w:val="false"/>
          <w:i w:val="false"/>
          <w:color w:val="000000"/>
          <w:sz w:val="28"/>
        </w:rPr>
        <w:t>               |_|</w:t>
      </w:r>
      <w:r>
        <w:br/>
      </w:r>
      <w:r>
        <w:rPr>
          <w:rFonts w:ascii="Times New Roman"/>
          <w:b w:val="false"/>
          <w:i w:val="false"/>
          <w:color w:val="000000"/>
          <w:sz w:val="28"/>
        </w:rPr>
        <w:t>
        Определена стратегия безопасности коммуникаций</w:t>
      </w:r>
      <w:r>
        <w:br/>
      </w:r>
      <w:r>
        <w:rPr>
          <w:rFonts w:ascii="Times New Roman"/>
          <w:b w:val="false"/>
          <w:i w:val="false"/>
          <w:color w:val="000000"/>
          <w:sz w:val="28"/>
        </w:rPr>
        <w:t>
        и передачи данных</w:t>
      </w:r>
    </w:p>
    <w:p>
      <w:pPr>
        <w:spacing w:after="0"/>
        <w:ind w:left="0"/>
        <w:jc w:val="both"/>
      </w:pPr>
      <w:r>
        <w:rPr>
          <w:rFonts w:ascii="Times New Roman"/>
          <w:b/>
          <w:i w:val="false"/>
          <w:color w:val="000000"/>
          <w:sz w:val="28"/>
        </w:rPr>
        <w:t>5.1.3. АКТ саласында қауіпсіздікке жауапты</w:t>
      </w:r>
      <w:r>
        <w:rPr>
          <w:rFonts w:ascii="Times New Roman"/>
          <w:b w:val="false"/>
          <w:i w:val="false"/>
          <w:color w:val="000000"/>
          <w:sz w:val="28"/>
        </w:rPr>
        <w:t>                    _</w:t>
      </w:r>
      <w:r>
        <w:br/>
      </w:r>
      <w:r>
        <w:rPr>
          <w:rFonts w:ascii="Times New Roman"/>
          <w:b w:val="false"/>
          <w:i w:val="false"/>
          <w:color w:val="000000"/>
          <w:sz w:val="28"/>
        </w:rPr>
        <w:t>
        </w:t>
      </w:r>
      <w:r>
        <w:rPr>
          <w:rFonts w:ascii="Times New Roman"/>
          <w:b/>
          <w:i w:val="false"/>
          <w:color w:val="000000"/>
          <w:sz w:val="28"/>
        </w:rPr>
        <w:t>лауазымды тұлға тағайындалды</w:t>
      </w:r>
      <w:r>
        <w:rPr>
          <w:rFonts w:ascii="Times New Roman"/>
          <w:b w:val="false"/>
          <w:i w:val="false"/>
          <w:color w:val="000000"/>
          <w:sz w:val="28"/>
        </w:rPr>
        <w:t>                           |_|</w:t>
      </w:r>
      <w:r>
        <w:br/>
      </w:r>
      <w:r>
        <w:rPr>
          <w:rFonts w:ascii="Times New Roman"/>
          <w:b w:val="false"/>
          <w:i w:val="false"/>
          <w:color w:val="000000"/>
          <w:sz w:val="28"/>
        </w:rPr>
        <w:t>
        Назначено должностное лицо, ответственное за</w:t>
      </w:r>
      <w:r>
        <w:br/>
      </w:r>
      <w:r>
        <w:rPr>
          <w:rFonts w:ascii="Times New Roman"/>
          <w:b w:val="false"/>
          <w:i w:val="false"/>
          <w:color w:val="000000"/>
          <w:sz w:val="28"/>
        </w:rPr>
        <w:t>
        безопасность в сфере ИКТ</w:t>
      </w:r>
    </w:p>
    <w:p>
      <w:pPr>
        <w:spacing w:after="0"/>
        <w:ind w:left="0"/>
        <w:jc w:val="both"/>
      </w:pPr>
      <w:r>
        <w:rPr>
          <w:rFonts w:ascii="Times New Roman"/>
          <w:b/>
          <w:i w:val="false"/>
          <w:color w:val="000000"/>
          <w:sz w:val="28"/>
        </w:rPr>
        <w:t>5.1.4. Төтенше жағдайлардағы іс-әрекеттер жоспары</w:t>
      </w:r>
      <w:r>
        <w:rPr>
          <w:rFonts w:ascii="Times New Roman"/>
          <w:b w:val="false"/>
          <w:i w:val="false"/>
          <w:color w:val="000000"/>
          <w:sz w:val="28"/>
        </w:rPr>
        <w:t>             _</w:t>
      </w:r>
      <w:r>
        <w:br/>
      </w:r>
      <w:r>
        <w:rPr>
          <w:rFonts w:ascii="Times New Roman"/>
          <w:b w:val="false"/>
          <w:i w:val="false"/>
          <w:color w:val="000000"/>
          <w:sz w:val="28"/>
        </w:rPr>
        <w:t>
        </w:t>
      </w:r>
      <w:r>
        <w:rPr>
          <w:rFonts w:ascii="Times New Roman"/>
          <w:b/>
          <w:i w:val="false"/>
          <w:color w:val="000000"/>
          <w:sz w:val="28"/>
        </w:rPr>
        <w:t>қабылданды</w:t>
      </w:r>
      <w:r>
        <w:rPr>
          <w:rFonts w:ascii="Times New Roman"/>
          <w:b w:val="false"/>
          <w:i w:val="false"/>
          <w:color w:val="000000"/>
          <w:sz w:val="28"/>
        </w:rPr>
        <w:t>                                               |_|</w:t>
      </w:r>
      <w:r>
        <w:br/>
      </w:r>
      <w:r>
        <w:rPr>
          <w:rFonts w:ascii="Times New Roman"/>
          <w:b w:val="false"/>
          <w:i w:val="false"/>
          <w:color w:val="000000"/>
          <w:sz w:val="28"/>
        </w:rPr>
        <w:t>
        Принят план действий в чрезвычайной ситуации</w:t>
      </w:r>
    </w:p>
    <w:p>
      <w:pPr>
        <w:spacing w:after="0"/>
        <w:ind w:left="0"/>
        <w:jc w:val="both"/>
      </w:pPr>
      <w:r>
        <w:rPr>
          <w:rFonts w:ascii="Times New Roman"/>
          <w:b/>
          <w:i w:val="false"/>
          <w:color w:val="000000"/>
          <w:sz w:val="28"/>
        </w:rPr>
        <w:t>5.1.5. АКТ-дың жаңа түрлерін пайдалануға байланысты</w:t>
      </w:r>
      <w:r>
        <w:rPr>
          <w:rFonts w:ascii="Times New Roman"/>
          <w:b w:val="false"/>
          <w:i w:val="false"/>
          <w:color w:val="000000"/>
          <w:sz w:val="28"/>
        </w:rPr>
        <w:t>           _</w:t>
      </w:r>
      <w:r>
        <w:br/>
      </w:r>
      <w:r>
        <w:rPr>
          <w:rFonts w:ascii="Times New Roman"/>
          <w:b w:val="false"/>
          <w:i w:val="false"/>
          <w:color w:val="000000"/>
          <w:sz w:val="28"/>
        </w:rPr>
        <w:t>
        </w:t>
      </w:r>
      <w:r>
        <w:rPr>
          <w:rFonts w:ascii="Times New Roman"/>
          <w:b/>
          <w:i w:val="false"/>
          <w:color w:val="000000"/>
          <w:sz w:val="28"/>
        </w:rPr>
        <w:t>тәуекелдерді бағалау өткізілді</w:t>
      </w:r>
      <w:r>
        <w:rPr>
          <w:rFonts w:ascii="Times New Roman"/>
          <w:b w:val="false"/>
          <w:i w:val="false"/>
          <w:color w:val="000000"/>
          <w:sz w:val="28"/>
        </w:rPr>
        <w:t>                         |_|</w:t>
      </w:r>
      <w:r>
        <w:br/>
      </w:r>
      <w:r>
        <w:rPr>
          <w:rFonts w:ascii="Times New Roman"/>
          <w:b w:val="false"/>
          <w:i w:val="false"/>
          <w:color w:val="000000"/>
          <w:sz w:val="28"/>
        </w:rPr>
        <w:t>
        Проведена оценка рисков, связанных с использованием</w:t>
      </w:r>
      <w:r>
        <w:br/>
      </w:r>
      <w:r>
        <w:rPr>
          <w:rFonts w:ascii="Times New Roman"/>
          <w:b w:val="false"/>
          <w:i w:val="false"/>
          <w:color w:val="000000"/>
          <w:sz w:val="28"/>
        </w:rPr>
        <w:t>
        новых видов ИКТ</w:t>
      </w:r>
    </w:p>
    <w:p>
      <w:pPr>
        <w:spacing w:after="0"/>
        <w:ind w:left="0"/>
        <w:jc w:val="both"/>
      </w:pPr>
      <w:r>
        <w:rPr>
          <w:rFonts w:ascii="Times New Roman"/>
          <w:b/>
          <w:i w:val="false"/>
          <w:color w:val="000000"/>
          <w:sz w:val="28"/>
        </w:rPr>
        <w:t>5.1.6. АКТ саласындағы қызметкерлерді оқыту ұйымдастырылды</w:t>
      </w:r>
      <w:r>
        <w:rPr>
          <w:rFonts w:ascii="Times New Roman"/>
          <w:b w:val="false"/>
          <w:i w:val="false"/>
          <w:color w:val="000000"/>
          <w:sz w:val="28"/>
        </w:rPr>
        <w:t>   _</w:t>
      </w:r>
      <w:r>
        <w:br/>
      </w:r>
      <w:r>
        <w:rPr>
          <w:rFonts w:ascii="Times New Roman"/>
          <w:b w:val="false"/>
          <w:i w:val="false"/>
          <w:color w:val="000000"/>
          <w:sz w:val="28"/>
        </w:rPr>
        <w:t>
        Организовано обучение в сфере ИКТ для сотрудников         |_|</w:t>
      </w:r>
    </w:p>
    <w:p>
      <w:pPr>
        <w:spacing w:after="0"/>
        <w:ind w:left="0"/>
        <w:jc w:val="both"/>
      </w:pPr>
      <w:r>
        <w:rPr>
          <w:rFonts w:ascii="Times New Roman"/>
          <w:b/>
          <w:i w:val="false"/>
          <w:color w:val="000000"/>
          <w:sz w:val="28"/>
        </w:rPr>
        <w:t>5.1.7. Мекеме ақпараттық технологиялар саласында өзінің</w:t>
      </w:r>
      <w:r>
        <w:rPr>
          <w:rFonts w:ascii="Times New Roman"/>
          <w:b w:val="false"/>
          <w:i w:val="false"/>
          <w:color w:val="000000"/>
          <w:sz w:val="28"/>
        </w:rPr>
        <w:t>       _</w:t>
      </w:r>
      <w:r>
        <w:br/>
      </w:r>
      <w:r>
        <w:rPr>
          <w:rFonts w:ascii="Times New Roman"/>
          <w:b w:val="false"/>
          <w:i w:val="false"/>
          <w:color w:val="000000"/>
          <w:sz w:val="28"/>
        </w:rPr>
        <w:t>
       </w:t>
      </w:r>
      <w:r>
        <w:rPr>
          <w:rFonts w:ascii="Times New Roman"/>
          <w:b/>
          <w:i w:val="false"/>
          <w:color w:val="000000"/>
          <w:sz w:val="28"/>
        </w:rPr>
        <w:t>қауіпсіздігін қамтамасыз етуге жауап бермейді</w:t>
      </w:r>
      <w:r>
        <w:rPr>
          <w:rFonts w:ascii="Times New Roman"/>
          <w:b w:val="false"/>
          <w:i w:val="false"/>
          <w:color w:val="000000"/>
          <w:sz w:val="28"/>
        </w:rPr>
        <w:t>          |_|</w:t>
      </w:r>
      <w:r>
        <w:br/>
      </w:r>
      <w:r>
        <w:rPr>
          <w:rFonts w:ascii="Times New Roman"/>
          <w:b w:val="false"/>
          <w:i w:val="false"/>
          <w:color w:val="000000"/>
          <w:sz w:val="28"/>
        </w:rPr>
        <w:t>
       Организация не несет ответственности за обеспечение</w:t>
      </w:r>
      <w:r>
        <w:br/>
      </w:r>
      <w:r>
        <w:rPr>
          <w:rFonts w:ascii="Times New Roman"/>
          <w:b w:val="false"/>
          <w:i w:val="false"/>
          <w:color w:val="000000"/>
          <w:sz w:val="28"/>
        </w:rPr>
        <w:t>
       собственной безопасности в области информационных</w:t>
      </w:r>
      <w:r>
        <w:br/>
      </w:r>
      <w:r>
        <w:rPr>
          <w:rFonts w:ascii="Times New Roman"/>
          <w:b w:val="false"/>
          <w:i w:val="false"/>
          <w:color w:val="000000"/>
          <w:sz w:val="28"/>
        </w:rPr>
        <w:t>
       технологий</w:t>
      </w:r>
    </w:p>
    <w:bookmarkStart w:name="z282" w:id="131"/>
    <w:p>
      <w:pPr>
        <w:spacing w:after="0"/>
        <w:ind w:left="0"/>
        <w:jc w:val="both"/>
      </w:pPr>
      <w:r>
        <w:rPr>
          <w:rFonts w:ascii="Times New Roman"/>
          <w:b w:val="false"/>
          <w:i w:val="false"/>
          <w:color w:val="000000"/>
          <w:sz w:val="28"/>
        </w:rPr>
        <w:t>
</w:t>
      </w:r>
      <w:r>
        <w:rPr>
          <w:rFonts w:ascii="Times New Roman"/>
          <w:b/>
          <w:i w:val="false"/>
          <w:color w:val="000000"/>
          <w:sz w:val="28"/>
        </w:rPr>
        <w:t>5.2. Ұйыммен ақпарат алмасудың қауіпсіздігін қамтамасыз</w:t>
      </w:r>
      <w:r>
        <w:rPr>
          <w:rFonts w:ascii="Times New Roman"/>
          <w:b w:val="false"/>
          <w:i w:val="false"/>
          <w:color w:val="000000"/>
          <w:sz w:val="28"/>
        </w:rPr>
        <w:t>       _</w:t>
      </w:r>
      <w:r>
        <w:br/>
      </w:r>
      <w:r>
        <w:rPr>
          <w:rFonts w:ascii="Times New Roman"/>
          <w:b w:val="false"/>
          <w:i w:val="false"/>
          <w:color w:val="000000"/>
          <w:sz w:val="28"/>
        </w:rPr>
        <w:t>
      </w:t>
      </w:r>
      <w:r>
        <w:rPr>
          <w:rFonts w:ascii="Times New Roman"/>
          <w:b/>
          <w:i w:val="false"/>
          <w:color w:val="000000"/>
          <w:sz w:val="28"/>
        </w:rPr>
        <w:t>ету үшін қандай әдістер қолданылады?</w:t>
      </w:r>
      <w:r>
        <w:rPr>
          <w:rFonts w:ascii="Times New Roman"/>
          <w:b w:val="false"/>
          <w:i w:val="false"/>
          <w:color w:val="000000"/>
          <w:sz w:val="28"/>
        </w:rPr>
        <w:t>                     |_|</w:t>
      </w:r>
      <w:r>
        <w:br/>
      </w:r>
      <w:r>
        <w:rPr>
          <w:rFonts w:ascii="Times New Roman"/>
          <w:b w:val="false"/>
          <w:i w:val="false"/>
          <w:color w:val="000000"/>
          <w:sz w:val="28"/>
        </w:rPr>
        <w:t>
      Какие методы используются для обеспечения безопасности</w:t>
      </w:r>
      <w:r>
        <w:br/>
      </w:r>
      <w:r>
        <w:rPr>
          <w:rFonts w:ascii="Times New Roman"/>
          <w:b w:val="false"/>
          <w:i w:val="false"/>
          <w:color w:val="000000"/>
          <w:sz w:val="28"/>
        </w:rPr>
        <w:t>
      обмена информацией с организацией?</w:t>
      </w:r>
    </w:p>
    <w:bookmarkEnd w:id="131"/>
    <w:p>
      <w:pPr>
        <w:spacing w:after="0"/>
        <w:ind w:left="0"/>
        <w:jc w:val="both"/>
      </w:pPr>
      <w:r>
        <w:rPr>
          <w:rFonts w:ascii="Times New Roman"/>
          <w:b/>
          <w:i w:val="false"/>
          <w:color w:val="000000"/>
          <w:sz w:val="28"/>
        </w:rPr>
        <w:t>5.2.1. Электрондық сандық қол таңба көмегімен</w:t>
      </w:r>
      <w:r>
        <w:rPr>
          <w:rFonts w:ascii="Times New Roman"/>
          <w:b w:val="false"/>
          <w:i w:val="false"/>
          <w:color w:val="000000"/>
          <w:sz w:val="28"/>
        </w:rPr>
        <w:t>                  _</w:t>
      </w:r>
      <w:r>
        <w:br/>
      </w:r>
      <w:r>
        <w:rPr>
          <w:rFonts w:ascii="Times New Roman"/>
          <w:b w:val="false"/>
          <w:i w:val="false"/>
          <w:color w:val="000000"/>
          <w:sz w:val="28"/>
        </w:rPr>
        <w:t>
        </w:t>
      </w:r>
      <w:r>
        <w:rPr>
          <w:rFonts w:ascii="Times New Roman"/>
          <w:b/>
          <w:i w:val="false"/>
          <w:color w:val="000000"/>
          <w:sz w:val="28"/>
        </w:rPr>
        <w:t>қолданушыны</w:t>
      </w:r>
      <w:r>
        <w:rPr>
          <w:rFonts w:ascii="Times New Roman"/>
          <w:b w:val="false"/>
          <w:i w:val="false"/>
          <w:color w:val="000000"/>
          <w:sz w:val="28"/>
        </w:rPr>
        <w:t> </w:t>
      </w:r>
      <w:r>
        <w:rPr>
          <w:rFonts w:ascii="Times New Roman"/>
          <w:b/>
          <w:i w:val="false"/>
          <w:color w:val="000000"/>
          <w:sz w:val="28"/>
        </w:rPr>
        <w:t>анықтау</w:t>
      </w:r>
      <w:r>
        <w:rPr>
          <w:rFonts w:ascii="Times New Roman"/>
          <w:b w:val="false"/>
          <w:i w:val="false"/>
          <w:color w:val="000000"/>
          <w:sz w:val="28"/>
        </w:rPr>
        <w:t>                                      |_|</w:t>
      </w:r>
      <w:r>
        <w:br/>
      </w:r>
      <w:r>
        <w:rPr>
          <w:rFonts w:ascii="Times New Roman"/>
          <w:b w:val="false"/>
          <w:i w:val="false"/>
          <w:color w:val="000000"/>
          <w:sz w:val="28"/>
        </w:rPr>
        <w:t>
        Идентификация пользователя с помощью электронной</w:t>
      </w:r>
      <w:r>
        <w:br/>
      </w:r>
      <w:r>
        <w:rPr>
          <w:rFonts w:ascii="Times New Roman"/>
          <w:b w:val="false"/>
          <w:i w:val="false"/>
          <w:color w:val="000000"/>
          <w:sz w:val="28"/>
        </w:rPr>
        <w:t>
        цифровой подписи</w:t>
      </w:r>
    </w:p>
    <w:p>
      <w:pPr>
        <w:spacing w:after="0"/>
        <w:ind w:left="0"/>
        <w:jc w:val="both"/>
      </w:pPr>
      <w:r>
        <w:rPr>
          <w:rFonts w:ascii="Times New Roman"/>
          <w:b/>
          <w:i w:val="false"/>
          <w:color w:val="000000"/>
          <w:sz w:val="28"/>
        </w:rPr>
        <w:t>5.2.2. Пин-кодты қолдану</w:t>
      </w:r>
      <w:r>
        <w:rPr>
          <w:rFonts w:ascii="Times New Roman"/>
          <w:b w:val="false"/>
          <w:i w:val="false"/>
          <w:color w:val="000000"/>
          <w:sz w:val="28"/>
        </w:rPr>
        <w:t>                                         _</w:t>
      </w:r>
      <w:r>
        <w:br/>
      </w:r>
      <w:r>
        <w:rPr>
          <w:rFonts w:ascii="Times New Roman"/>
          <w:b w:val="false"/>
          <w:i w:val="false"/>
          <w:color w:val="000000"/>
          <w:sz w:val="28"/>
        </w:rPr>
        <w:t>
        Использование пин-кода                                    |_|</w:t>
      </w:r>
    </w:p>
    <w:p>
      <w:pPr>
        <w:spacing w:after="0"/>
        <w:ind w:left="0"/>
        <w:jc w:val="both"/>
      </w:pPr>
      <w:r>
        <w:rPr>
          <w:rFonts w:ascii="Times New Roman"/>
          <w:b/>
          <w:i w:val="false"/>
          <w:color w:val="000000"/>
          <w:sz w:val="28"/>
        </w:rPr>
        <w:t>5.2.3. Деректерді криптографиялық шифрлеу</w:t>
      </w:r>
      <w:r>
        <w:rPr>
          <w:rFonts w:ascii="Times New Roman"/>
          <w:b w:val="false"/>
          <w:i w:val="false"/>
          <w:color w:val="000000"/>
          <w:sz w:val="28"/>
        </w:rPr>
        <w:t>                      _</w:t>
      </w:r>
      <w:r>
        <w:br/>
      </w:r>
      <w:r>
        <w:rPr>
          <w:rFonts w:ascii="Times New Roman"/>
          <w:b w:val="false"/>
          <w:i w:val="false"/>
          <w:color w:val="000000"/>
          <w:sz w:val="28"/>
        </w:rPr>
        <w:t>
        Криптографическое шифрование данных                       |_|</w:t>
      </w:r>
    </w:p>
    <w:bookmarkStart w:name="z283" w:id="132"/>
    <w:p>
      <w:pPr>
        <w:spacing w:after="0"/>
        <w:ind w:left="0"/>
        <w:jc w:val="both"/>
      </w:pPr>
      <w:r>
        <w:rPr>
          <w:rFonts w:ascii="Times New Roman"/>
          <w:b w:val="false"/>
          <w:i w:val="false"/>
          <w:color w:val="000000"/>
          <w:sz w:val="28"/>
        </w:rPr>
        <w:t>
</w:t>
      </w:r>
      <w:r>
        <w:rPr>
          <w:rFonts w:ascii="Times New Roman"/>
          <w:b/>
          <w:i w:val="false"/>
          <w:color w:val="000000"/>
          <w:sz w:val="28"/>
        </w:rPr>
        <w:t>5.3. Ұйымыңыз көрсетілген ақпарат қауіпсіздігін</w:t>
      </w:r>
      <w:r>
        <w:rPr>
          <w:rFonts w:ascii="Times New Roman"/>
          <w:b w:val="false"/>
          <w:i w:val="false"/>
          <w:color w:val="000000"/>
          <w:sz w:val="28"/>
        </w:rPr>
        <w:t>               _</w:t>
      </w:r>
      <w:r>
        <w:br/>
      </w:r>
      <w:r>
        <w:rPr>
          <w:rFonts w:ascii="Times New Roman"/>
          <w:b w:val="false"/>
          <w:i w:val="false"/>
          <w:color w:val="000000"/>
          <w:sz w:val="28"/>
        </w:rPr>
        <w:t>
      </w:t>
      </w:r>
      <w:r>
        <w:rPr>
          <w:rFonts w:ascii="Times New Roman"/>
          <w:b/>
          <w:i w:val="false"/>
          <w:color w:val="000000"/>
          <w:sz w:val="28"/>
        </w:rPr>
        <w:t>қамтамасыз ету бойынша қандай шараларды қолданды?</w:t>
      </w:r>
      <w:r>
        <w:rPr>
          <w:rFonts w:ascii="Times New Roman"/>
          <w:b w:val="false"/>
          <w:i w:val="false"/>
          <w:color w:val="000000"/>
          <w:sz w:val="28"/>
        </w:rPr>
        <w:t>      |_|</w:t>
      </w:r>
      <w:r>
        <w:br/>
      </w:r>
      <w:r>
        <w:rPr>
          <w:rFonts w:ascii="Times New Roman"/>
          <w:b w:val="false"/>
          <w:i w:val="false"/>
          <w:color w:val="000000"/>
          <w:sz w:val="28"/>
        </w:rPr>
        <w:t>
      Какие из указанных мер по обеспечению безопасности</w:t>
      </w:r>
      <w:r>
        <w:br/>
      </w:r>
      <w:r>
        <w:rPr>
          <w:rFonts w:ascii="Times New Roman"/>
          <w:b w:val="false"/>
          <w:i w:val="false"/>
          <w:color w:val="000000"/>
          <w:sz w:val="28"/>
        </w:rPr>
        <w:t>
      информации использует Ваша организация?</w:t>
      </w:r>
    </w:p>
    <w:bookmarkEnd w:id="132"/>
    <w:p>
      <w:pPr>
        <w:spacing w:after="0"/>
        <w:ind w:left="0"/>
        <w:jc w:val="both"/>
      </w:pPr>
      <w:r>
        <w:rPr>
          <w:rFonts w:ascii="Times New Roman"/>
          <w:b/>
          <w:i w:val="false"/>
          <w:color w:val="000000"/>
          <w:sz w:val="28"/>
        </w:rPr>
        <w:t>5.3.1. Резервтік батареяны қолдану</w:t>
      </w:r>
      <w:r>
        <w:rPr>
          <w:rFonts w:ascii="Times New Roman"/>
          <w:b w:val="false"/>
          <w:i w:val="false"/>
          <w:color w:val="000000"/>
          <w:sz w:val="28"/>
        </w:rPr>
        <w:t>                             _</w:t>
      </w:r>
      <w:r>
        <w:br/>
      </w:r>
      <w:r>
        <w:rPr>
          <w:rFonts w:ascii="Times New Roman"/>
          <w:b w:val="false"/>
          <w:i w:val="false"/>
          <w:color w:val="000000"/>
          <w:sz w:val="28"/>
        </w:rPr>
        <w:t>
        Использование резервной батареи                           |_|</w:t>
      </w:r>
    </w:p>
    <w:p>
      <w:pPr>
        <w:spacing w:after="0"/>
        <w:ind w:left="0"/>
        <w:jc w:val="both"/>
      </w:pPr>
      <w:r>
        <w:rPr>
          <w:rFonts w:ascii="Times New Roman"/>
          <w:b/>
          <w:i w:val="false"/>
          <w:color w:val="000000"/>
          <w:sz w:val="28"/>
        </w:rPr>
        <w:t>5.3.2. Ақпаратты басқа жерде резервтік көшіру және сақтау</w:t>
      </w:r>
      <w:r>
        <w:rPr>
          <w:rFonts w:ascii="Times New Roman"/>
          <w:b w:val="false"/>
          <w:i w:val="false"/>
          <w:color w:val="000000"/>
          <w:sz w:val="28"/>
        </w:rPr>
        <w:t>    _</w:t>
      </w:r>
      <w:r>
        <w:br/>
      </w:r>
      <w:r>
        <w:rPr>
          <w:rFonts w:ascii="Times New Roman"/>
          <w:b w:val="false"/>
          <w:i w:val="false"/>
          <w:color w:val="000000"/>
          <w:sz w:val="28"/>
        </w:rPr>
        <w:t>
        Резервное копирование и хранение информации               |_|</w:t>
      </w:r>
      <w:r>
        <w:br/>
      </w:r>
      <w:r>
        <w:rPr>
          <w:rFonts w:ascii="Times New Roman"/>
          <w:b w:val="false"/>
          <w:i w:val="false"/>
          <w:color w:val="000000"/>
          <w:sz w:val="28"/>
        </w:rPr>
        <w:t>
        в другом месте</w:t>
      </w:r>
    </w:p>
    <w:p>
      <w:pPr>
        <w:spacing w:after="0"/>
        <w:ind w:left="0"/>
        <w:jc w:val="both"/>
      </w:pPr>
      <w:r>
        <w:rPr>
          <w:rFonts w:ascii="Times New Roman"/>
          <w:b/>
          <w:i w:val="false"/>
          <w:color w:val="000000"/>
          <w:sz w:val="28"/>
        </w:rPr>
        <w:t>5.3.3. Брандмауэр, файервол (желілік қосқыштарды қорғауға</w:t>
      </w:r>
      <w:r>
        <w:rPr>
          <w:rFonts w:ascii="Times New Roman"/>
          <w:b w:val="false"/>
          <w:i w:val="false"/>
          <w:color w:val="000000"/>
          <w:sz w:val="28"/>
        </w:rPr>
        <w:t>    _</w:t>
      </w:r>
      <w:r>
        <w:br/>
      </w:r>
      <w:r>
        <w:rPr>
          <w:rFonts w:ascii="Times New Roman"/>
          <w:b w:val="false"/>
          <w:i w:val="false"/>
          <w:color w:val="000000"/>
          <w:sz w:val="28"/>
        </w:rPr>
        <w:t>
        </w:t>
      </w:r>
      <w:r>
        <w:rPr>
          <w:rFonts w:ascii="Times New Roman"/>
          <w:b/>
          <w:i w:val="false"/>
          <w:color w:val="000000"/>
          <w:sz w:val="28"/>
        </w:rPr>
        <w:t>арналған арнайы бағдарлама)</w:t>
      </w:r>
      <w:r>
        <w:rPr>
          <w:rFonts w:ascii="Times New Roman"/>
          <w:b w:val="false"/>
          <w:i w:val="false"/>
          <w:color w:val="000000"/>
          <w:sz w:val="28"/>
        </w:rPr>
        <w:t>                            |_|</w:t>
      </w:r>
      <w:r>
        <w:br/>
      </w:r>
      <w:r>
        <w:rPr>
          <w:rFonts w:ascii="Times New Roman"/>
          <w:b w:val="false"/>
          <w:i w:val="false"/>
          <w:color w:val="000000"/>
          <w:sz w:val="28"/>
        </w:rPr>
        <w:t>
        Брандмауэр, файервол (специальная программа для защиты</w:t>
      </w:r>
      <w:r>
        <w:br/>
      </w:r>
      <w:r>
        <w:rPr>
          <w:rFonts w:ascii="Times New Roman"/>
          <w:b w:val="false"/>
          <w:i w:val="false"/>
          <w:color w:val="000000"/>
          <w:sz w:val="28"/>
        </w:rPr>
        <w:t>
        сетевых подключений)</w:t>
      </w:r>
    </w:p>
    <w:p>
      <w:pPr>
        <w:spacing w:after="0"/>
        <w:ind w:left="0"/>
        <w:jc w:val="both"/>
      </w:pPr>
      <w:r>
        <w:rPr>
          <w:rFonts w:ascii="Times New Roman"/>
          <w:b/>
          <w:i w:val="false"/>
          <w:color w:val="000000"/>
          <w:sz w:val="28"/>
        </w:rPr>
        <w:t>5.3.4. Вирусқа қарсы бағдарламалық қамтамасыз ету</w:t>
      </w:r>
      <w:r>
        <w:rPr>
          <w:rFonts w:ascii="Times New Roman"/>
          <w:b w:val="false"/>
          <w:i w:val="false"/>
          <w:color w:val="000000"/>
          <w:sz w:val="28"/>
        </w:rPr>
        <w:t>             _</w:t>
      </w:r>
      <w:r>
        <w:br/>
      </w:r>
      <w:r>
        <w:rPr>
          <w:rFonts w:ascii="Times New Roman"/>
          <w:b w:val="false"/>
          <w:i w:val="false"/>
          <w:color w:val="000000"/>
          <w:sz w:val="28"/>
        </w:rPr>
        <w:t>
        Антивирусное программное обеспечение                      |_|</w:t>
      </w:r>
    </w:p>
    <w:p>
      <w:pPr>
        <w:spacing w:after="0"/>
        <w:ind w:left="0"/>
        <w:jc w:val="both"/>
      </w:pPr>
      <w:r>
        <w:rPr>
          <w:rFonts w:ascii="Times New Roman"/>
          <w:b/>
          <w:i w:val="false"/>
          <w:color w:val="000000"/>
          <w:sz w:val="28"/>
        </w:rPr>
        <w:t>5.3.5. Спам-фильтр</w:t>
      </w:r>
      <w:r>
        <w:rPr>
          <w:rFonts w:ascii="Times New Roman"/>
          <w:b w:val="false"/>
          <w:i w:val="false"/>
          <w:color w:val="000000"/>
          <w:sz w:val="28"/>
        </w:rPr>
        <w:t>                                               _</w:t>
      </w:r>
      <w:r>
        <w:br/>
      </w:r>
      <w:r>
        <w:rPr>
          <w:rFonts w:ascii="Times New Roman"/>
          <w:b w:val="false"/>
          <w:i w:val="false"/>
          <w:color w:val="000000"/>
          <w:sz w:val="28"/>
        </w:rPr>
        <w:t>
        Спам-фильтр                                               |_|</w:t>
      </w:r>
    </w:p>
    <w:p>
      <w:pPr>
        <w:spacing w:after="0"/>
        <w:ind w:left="0"/>
        <w:jc w:val="both"/>
      </w:pPr>
      <w:r>
        <w:rPr>
          <w:rFonts w:ascii="Times New Roman"/>
          <w:b/>
          <w:i w:val="false"/>
          <w:color w:val="000000"/>
          <w:sz w:val="28"/>
        </w:rPr>
        <w:t>5.3.6. Санкцияланбаған (рұқсатсыз) қолжеткізім және</w:t>
      </w:r>
      <w:r>
        <w:rPr>
          <w:rFonts w:ascii="Times New Roman"/>
          <w:b w:val="false"/>
          <w:i w:val="false"/>
          <w:color w:val="000000"/>
          <w:sz w:val="28"/>
        </w:rPr>
        <w:t>           _</w:t>
      </w:r>
      <w:r>
        <w:br/>
      </w:r>
      <w:r>
        <w:rPr>
          <w:rFonts w:ascii="Times New Roman"/>
          <w:b w:val="false"/>
          <w:i w:val="false"/>
          <w:color w:val="000000"/>
          <w:sz w:val="28"/>
        </w:rPr>
        <w:t>
        </w:t>
      </w:r>
      <w:r>
        <w:rPr>
          <w:rFonts w:ascii="Times New Roman"/>
          <w:b/>
          <w:i w:val="false"/>
          <w:color w:val="000000"/>
          <w:sz w:val="28"/>
        </w:rPr>
        <w:t>трояндық бағдарламалар фактілерін анықтауға</w:t>
      </w:r>
      <w:r>
        <w:rPr>
          <w:rFonts w:ascii="Times New Roman"/>
          <w:b w:val="false"/>
          <w:i w:val="false"/>
          <w:color w:val="000000"/>
          <w:sz w:val="28"/>
        </w:rPr>
        <w:t>           |_|</w:t>
      </w:r>
      <w:r>
        <w:br/>
      </w:r>
      <w:r>
        <w:rPr>
          <w:rFonts w:ascii="Times New Roman"/>
          <w:b w:val="false"/>
          <w:i w:val="false"/>
          <w:color w:val="000000"/>
          <w:sz w:val="28"/>
        </w:rPr>
        <w:t>
        </w:t>
      </w:r>
      <w:r>
        <w:rPr>
          <w:rFonts w:ascii="Times New Roman"/>
          <w:b/>
          <w:i w:val="false"/>
          <w:color w:val="000000"/>
          <w:sz w:val="28"/>
        </w:rPr>
        <w:t>арналған бағдарламалық қамтамасыз ету</w:t>
      </w:r>
      <w:r>
        <w:br/>
      </w:r>
      <w:r>
        <w:rPr>
          <w:rFonts w:ascii="Times New Roman"/>
          <w:b w:val="false"/>
          <w:i w:val="false"/>
          <w:color w:val="000000"/>
          <w:sz w:val="28"/>
        </w:rPr>
        <w:t>
        Программное обеспечение для обнаружения фактов</w:t>
      </w:r>
      <w:r>
        <w:br/>
      </w:r>
      <w:r>
        <w:rPr>
          <w:rFonts w:ascii="Times New Roman"/>
          <w:b w:val="false"/>
          <w:i w:val="false"/>
          <w:color w:val="000000"/>
          <w:sz w:val="28"/>
        </w:rPr>
        <w:t>
        несанкционированного доступа и троянских программ</w:t>
      </w:r>
    </w:p>
    <w:bookmarkStart w:name="z284" w:id="133"/>
    <w:p>
      <w:pPr>
        <w:spacing w:after="0"/>
        <w:ind w:left="0"/>
        <w:jc w:val="both"/>
      </w:pPr>
      <w:r>
        <w:rPr>
          <w:rFonts w:ascii="Times New Roman"/>
          <w:b w:val="false"/>
          <w:i w:val="false"/>
          <w:color w:val="000000"/>
          <w:sz w:val="28"/>
        </w:rPr>
        <w:t>
</w:t>
      </w:r>
      <w:r>
        <w:rPr>
          <w:rFonts w:ascii="Times New Roman"/>
          <w:b/>
          <w:i w:val="false"/>
          <w:color w:val="000000"/>
          <w:sz w:val="28"/>
        </w:rPr>
        <w:t>5.4. Өткен жыл ішінде ұйымыңызда төменде берілген АКТ</w:t>
      </w:r>
      <w:r>
        <w:rPr>
          <w:rFonts w:ascii="Times New Roman"/>
          <w:b w:val="false"/>
          <w:i w:val="false"/>
          <w:color w:val="000000"/>
          <w:sz w:val="28"/>
        </w:rPr>
        <w:t>         _</w:t>
      </w:r>
      <w:r>
        <w:br/>
      </w:r>
      <w:r>
        <w:rPr>
          <w:rFonts w:ascii="Times New Roman"/>
          <w:b w:val="false"/>
          <w:i w:val="false"/>
          <w:color w:val="000000"/>
          <w:sz w:val="28"/>
        </w:rPr>
        <w:t>
      </w:t>
      </w:r>
      <w:r>
        <w:rPr>
          <w:rFonts w:ascii="Times New Roman"/>
          <w:b/>
          <w:i w:val="false"/>
          <w:color w:val="000000"/>
          <w:sz w:val="28"/>
        </w:rPr>
        <w:t>саласындағы қиындықтардың қайсысы кездесті?</w:t>
      </w:r>
      <w:r>
        <w:rPr>
          <w:rFonts w:ascii="Times New Roman"/>
          <w:b w:val="false"/>
          <w:i w:val="false"/>
          <w:color w:val="000000"/>
          <w:sz w:val="28"/>
        </w:rPr>
        <w:t>             |_|</w:t>
      </w:r>
      <w:r>
        <w:br/>
      </w:r>
      <w:r>
        <w:rPr>
          <w:rFonts w:ascii="Times New Roman"/>
          <w:b w:val="false"/>
          <w:i w:val="false"/>
          <w:color w:val="000000"/>
          <w:sz w:val="28"/>
        </w:rPr>
        <w:t>
      С какими из ниже перечисленных проблем в сфере ИКТ</w:t>
      </w:r>
      <w:r>
        <w:br/>
      </w:r>
      <w:r>
        <w:rPr>
          <w:rFonts w:ascii="Times New Roman"/>
          <w:b w:val="false"/>
          <w:i w:val="false"/>
          <w:color w:val="000000"/>
          <w:sz w:val="28"/>
        </w:rPr>
        <w:t>
      столкнулась ваша организация в течение прошлого года?</w:t>
      </w:r>
    </w:p>
    <w:bookmarkEnd w:id="133"/>
    <w:p>
      <w:pPr>
        <w:spacing w:after="0"/>
        <w:ind w:left="0"/>
        <w:jc w:val="both"/>
      </w:pPr>
      <w:r>
        <w:rPr>
          <w:rFonts w:ascii="Times New Roman"/>
          <w:b/>
          <w:i w:val="false"/>
          <w:color w:val="000000"/>
          <w:sz w:val="28"/>
        </w:rPr>
        <w:t>5.4.1. Экономикалық сипаттағы ақпараттық технологиялар</w:t>
      </w:r>
      <w:r>
        <w:rPr>
          <w:rFonts w:ascii="Times New Roman"/>
          <w:b w:val="false"/>
          <w:i w:val="false"/>
          <w:color w:val="000000"/>
          <w:sz w:val="28"/>
        </w:rPr>
        <w:t>        _</w:t>
      </w:r>
      <w:r>
        <w:br/>
      </w:r>
      <w:r>
        <w:rPr>
          <w:rFonts w:ascii="Times New Roman"/>
          <w:b w:val="false"/>
          <w:i w:val="false"/>
          <w:color w:val="000000"/>
          <w:sz w:val="28"/>
        </w:rPr>
        <w:t>
       </w:t>
      </w:r>
      <w:r>
        <w:rPr>
          <w:rFonts w:ascii="Times New Roman"/>
          <w:b/>
          <w:i w:val="false"/>
          <w:color w:val="000000"/>
          <w:sz w:val="28"/>
        </w:rPr>
        <w:t>саласындағы бұзушылықтар</w:t>
      </w:r>
      <w:r>
        <w:rPr>
          <w:rFonts w:ascii="Times New Roman"/>
          <w:b w:val="false"/>
          <w:i w:val="false"/>
          <w:color w:val="000000"/>
          <w:sz w:val="28"/>
        </w:rPr>
        <w:t>                                 |_|</w:t>
      </w:r>
      <w:r>
        <w:br/>
      </w:r>
      <w:r>
        <w:rPr>
          <w:rFonts w:ascii="Times New Roman"/>
          <w:b w:val="false"/>
          <w:i w:val="false"/>
          <w:color w:val="000000"/>
          <w:sz w:val="28"/>
        </w:rPr>
        <w:t>
       Нарушения в сфере информационных технологий</w:t>
      </w:r>
      <w:r>
        <w:br/>
      </w:r>
      <w:r>
        <w:rPr>
          <w:rFonts w:ascii="Times New Roman"/>
          <w:b w:val="false"/>
          <w:i w:val="false"/>
          <w:color w:val="000000"/>
          <w:sz w:val="28"/>
        </w:rPr>
        <w:t>
       экономического характера</w:t>
      </w:r>
    </w:p>
    <w:p>
      <w:pPr>
        <w:spacing w:after="0"/>
        <w:ind w:left="0"/>
        <w:jc w:val="both"/>
      </w:pPr>
      <w:r>
        <w:rPr>
          <w:rFonts w:ascii="Times New Roman"/>
          <w:b/>
          <w:i w:val="false"/>
          <w:color w:val="000000"/>
          <w:sz w:val="28"/>
        </w:rPr>
        <w:t>5.4.2. Жүйеге рұқсатсыз кіру</w:t>
      </w:r>
      <w:r>
        <w:rPr>
          <w:rFonts w:ascii="Times New Roman"/>
          <w:b w:val="false"/>
          <w:i w:val="false"/>
          <w:color w:val="000000"/>
          <w:sz w:val="28"/>
        </w:rPr>
        <w:t>                                    _</w:t>
      </w:r>
      <w:r>
        <w:br/>
      </w:r>
      <w:r>
        <w:rPr>
          <w:rFonts w:ascii="Times New Roman"/>
          <w:b w:val="false"/>
          <w:i w:val="false"/>
          <w:color w:val="000000"/>
          <w:sz w:val="28"/>
        </w:rPr>
        <w:t>
        Несанкционированное проникновение в систему               |_|</w:t>
      </w:r>
    </w:p>
    <w:p>
      <w:pPr>
        <w:spacing w:after="0"/>
        <w:ind w:left="0"/>
        <w:jc w:val="both"/>
      </w:pPr>
      <w:r>
        <w:rPr>
          <w:rFonts w:ascii="Times New Roman"/>
          <w:b/>
          <w:i w:val="false"/>
          <w:color w:val="000000"/>
          <w:sz w:val="28"/>
        </w:rPr>
        <w:t>5.4.3. Сыртқы әсерлерге байланысты қызмет көрсете алмау</w:t>
      </w:r>
      <w:r>
        <w:rPr>
          <w:rFonts w:ascii="Times New Roman"/>
          <w:b w:val="false"/>
          <w:i w:val="false"/>
          <w:color w:val="000000"/>
          <w:sz w:val="28"/>
        </w:rPr>
        <w:t>      _</w:t>
      </w:r>
      <w:r>
        <w:br/>
      </w:r>
      <w:r>
        <w:rPr>
          <w:rFonts w:ascii="Times New Roman"/>
          <w:b w:val="false"/>
          <w:i w:val="false"/>
          <w:color w:val="000000"/>
          <w:sz w:val="28"/>
        </w:rPr>
        <w:t>
        Невозможность предоставления услуги из-за внешнего        |_|</w:t>
      </w:r>
      <w:r>
        <w:br/>
      </w:r>
      <w:r>
        <w:rPr>
          <w:rFonts w:ascii="Times New Roman"/>
          <w:b w:val="false"/>
          <w:i w:val="false"/>
          <w:color w:val="000000"/>
          <w:sz w:val="28"/>
        </w:rPr>
        <w:t>
        блокирования работы</w:t>
      </w:r>
    </w:p>
    <w:p>
      <w:pPr>
        <w:spacing w:after="0"/>
        <w:ind w:left="0"/>
        <w:jc w:val="both"/>
      </w:pPr>
      <w:r>
        <w:rPr>
          <w:rFonts w:ascii="Times New Roman"/>
          <w:b/>
          <w:i w:val="false"/>
          <w:color w:val="000000"/>
          <w:sz w:val="28"/>
        </w:rPr>
        <w:t>5.4.4. Резервтік көшірме мүмкіндігінің болмағандығынан</w:t>
      </w:r>
      <w:r>
        <w:rPr>
          <w:rFonts w:ascii="Times New Roman"/>
          <w:b w:val="false"/>
          <w:i w:val="false"/>
          <w:color w:val="000000"/>
          <w:sz w:val="28"/>
        </w:rPr>
        <w:t>        _</w:t>
      </w:r>
      <w:r>
        <w:br/>
      </w:r>
      <w:r>
        <w:rPr>
          <w:rFonts w:ascii="Times New Roman"/>
          <w:b w:val="false"/>
          <w:i w:val="false"/>
          <w:color w:val="000000"/>
          <w:sz w:val="28"/>
        </w:rPr>
        <w:t>
        </w:t>
      </w:r>
      <w:r>
        <w:rPr>
          <w:rFonts w:ascii="Times New Roman"/>
          <w:b/>
          <w:i w:val="false"/>
          <w:color w:val="000000"/>
          <w:sz w:val="28"/>
        </w:rPr>
        <w:t>деректердің біржола жоғалуы</w:t>
      </w:r>
      <w:r>
        <w:rPr>
          <w:rFonts w:ascii="Times New Roman"/>
          <w:b w:val="false"/>
          <w:i w:val="false"/>
          <w:color w:val="000000"/>
          <w:sz w:val="28"/>
        </w:rPr>
        <w:t>                             |_|</w:t>
      </w:r>
      <w:r>
        <w:br/>
      </w:r>
      <w:r>
        <w:rPr>
          <w:rFonts w:ascii="Times New Roman"/>
          <w:b w:val="false"/>
          <w:i w:val="false"/>
          <w:color w:val="000000"/>
          <w:sz w:val="28"/>
        </w:rPr>
        <w:t>
        Безвозвратная потеря данных из-за отсутствия возможности</w:t>
      </w:r>
      <w:r>
        <w:br/>
      </w:r>
      <w:r>
        <w:rPr>
          <w:rFonts w:ascii="Times New Roman"/>
          <w:b w:val="false"/>
          <w:i w:val="false"/>
          <w:color w:val="000000"/>
          <w:sz w:val="28"/>
        </w:rPr>
        <w:t>
        резервного копирования</w:t>
      </w:r>
    </w:p>
    <w:p>
      <w:pPr>
        <w:spacing w:after="0"/>
        <w:ind w:left="0"/>
        <w:jc w:val="both"/>
      </w:pPr>
      <w:r>
        <w:rPr>
          <w:rFonts w:ascii="Times New Roman"/>
          <w:b/>
          <w:i w:val="false"/>
          <w:color w:val="000000"/>
          <w:sz w:val="28"/>
        </w:rPr>
        <w:t>5.4.5. Деректердің жартылай немесе біржола жоғалуына</w:t>
      </w:r>
      <w:r>
        <w:rPr>
          <w:rFonts w:ascii="Times New Roman"/>
          <w:b w:val="false"/>
          <w:i w:val="false"/>
          <w:color w:val="000000"/>
          <w:sz w:val="28"/>
        </w:rPr>
        <w:t>          _</w:t>
      </w:r>
      <w:r>
        <w:br/>
      </w:r>
      <w:r>
        <w:rPr>
          <w:rFonts w:ascii="Times New Roman"/>
          <w:b w:val="false"/>
          <w:i w:val="false"/>
          <w:color w:val="000000"/>
          <w:sz w:val="28"/>
        </w:rPr>
        <w:t>
        </w:t>
      </w:r>
      <w:r>
        <w:rPr>
          <w:rFonts w:ascii="Times New Roman"/>
          <w:b/>
          <w:i w:val="false"/>
          <w:color w:val="000000"/>
          <w:sz w:val="28"/>
        </w:rPr>
        <w:t>әкелген вирустық шабуыл немесе құрттар-</w:t>
      </w:r>
      <w:r>
        <w:rPr>
          <w:rFonts w:ascii="Times New Roman"/>
          <w:b w:val="false"/>
          <w:i w:val="false"/>
          <w:color w:val="000000"/>
          <w:sz w:val="28"/>
        </w:rPr>
        <w:t>               |_|</w:t>
      </w:r>
      <w:r>
        <w:br/>
      </w:r>
      <w:r>
        <w:rPr>
          <w:rFonts w:ascii="Times New Roman"/>
          <w:b w:val="false"/>
          <w:i w:val="false"/>
          <w:color w:val="000000"/>
          <w:sz w:val="28"/>
        </w:rPr>
        <w:t>
        </w:t>
      </w:r>
      <w:r>
        <w:rPr>
          <w:rFonts w:ascii="Times New Roman"/>
          <w:b/>
          <w:i w:val="false"/>
          <w:color w:val="000000"/>
          <w:sz w:val="28"/>
        </w:rPr>
        <w:t>бағдарламалары</w:t>
      </w:r>
      <w:r>
        <w:br/>
      </w:r>
      <w:r>
        <w:rPr>
          <w:rFonts w:ascii="Times New Roman"/>
          <w:b w:val="false"/>
          <w:i w:val="false"/>
          <w:color w:val="000000"/>
          <w:sz w:val="28"/>
        </w:rPr>
        <w:t>
        Вирусная атака, программы-черви, повлекшие частичную или</w:t>
      </w:r>
      <w:r>
        <w:br/>
      </w:r>
      <w:r>
        <w:rPr>
          <w:rFonts w:ascii="Times New Roman"/>
          <w:b w:val="false"/>
          <w:i w:val="false"/>
          <w:color w:val="000000"/>
          <w:sz w:val="28"/>
        </w:rPr>
        <w:t>
        полную потерю данных</w:t>
      </w:r>
    </w:p>
    <w:p>
      <w:pPr>
        <w:spacing w:after="0"/>
        <w:ind w:left="0"/>
        <w:jc w:val="both"/>
      </w:pPr>
      <w:r>
        <w:rPr>
          <w:rFonts w:ascii="Times New Roman"/>
          <w:b/>
          <w:i w:val="false"/>
          <w:color w:val="000000"/>
          <w:sz w:val="28"/>
        </w:rPr>
        <w:t>5.4.6. Деректерді сыртқы тасымалдау желілерімен (оның</w:t>
      </w:r>
      <w:r>
        <w:rPr>
          <w:rFonts w:ascii="Times New Roman"/>
          <w:b w:val="false"/>
          <w:i w:val="false"/>
          <w:color w:val="000000"/>
          <w:sz w:val="28"/>
        </w:rPr>
        <w:t>         _</w:t>
      </w:r>
      <w:r>
        <w:br/>
      </w:r>
      <w:r>
        <w:rPr>
          <w:rFonts w:ascii="Times New Roman"/>
          <w:b w:val="false"/>
          <w:i w:val="false"/>
          <w:color w:val="000000"/>
          <w:sz w:val="28"/>
        </w:rPr>
        <w:t>
        </w:t>
      </w:r>
      <w:r>
        <w:rPr>
          <w:rFonts w:ascii="Times New Roman"/>
          <w:b/>
          <w:i w:val="false"/>
          <w:color w:val="000000"/>
          <w:sz w:val="28"/>
        </w:rPr>
        <w:t>ішінде Интернетпен) жұмыс кезінде байланыс сапасының</w:t>
      </w:r>
      <w:r>
        <w:rPr>
          <w:rFonts w:ascii="Times New Roman"/>
          <w:b w:val="false"/>
          <w:i w:val="false"/>
          <w:color w:val="000000"/>
          <w:sz w:val="28"/>
        </w:rPr>
        <w:t xml:space="preserve"> |_|</w:t>
      </w:r>
      <w:r>
        <w:br/>
      </w:r>
      <w:r>
        <w:rPr>
          <w:rFonts w:ascii="Times New Roman"/>
          <w:b w:val="false"/>
          <w:i w:val="false"/>
          <w:color w:val="000000"/>
          <w:sz w:val="28"/>
        </w:rPr>
        <w:t>
        </w:t>
      </w:r>
      <w:r>
        <w:rPr>
          <w:rFonts w:ascii="Times New Roman"/>
          <w:b/>
          <w:i w:val="false"/>
          <w:color w:val="000000"/>
          <w:sz w:val="28"/>
        </w:rPr>
        <w:t>нашарлығы (тоқтаулар мен ажыраулар)</w:t>
      </w:r>
      <w:r>
        <w:br/>
      </w:r>
      <w:r>
        <w:rPr>
          <w:rFonts w:ascii="Times New Roman"/>
          <w:b w:val="false"/>
          <w:i w:val="false"/>
          <w:color w:val="000000"/>
          <w:sz w:val="28"/>
        </w:rPr>
        <w:t>
        Плохое качество связи (остановки и разрывы связи)</w:t>
      </w:r>
      <w:r>
        <w:br/>
      </w:r>
      <w:r>
        <w:rPr>
          <w:rFonts w:ascii="Times New Roman"/>
          <w:b w:val="false"/>
          <w:i w:val="false"/>
          <w:color w:val="000000"/>
          <w:sz w:val="28"/>
        </w:rPr>
        <w:t>
        при работе с внешними сетями и передачи данных (в том</w:t>
      </w:r>
      <w:r>
        <w:br/>
      </w:r>
      <w:r>
        <w:rPr>
          <w:rFonts w:ascii="Times New Roman"/>
          <w:b w:val="false"/>
          <w:i w:val="false"/>
          <w:color w:val="000000"/>
          <w:sz w:val="28"/>
        </w:rPr>
        <w:t>
        числе с Интернет)</w:t>
      </w:r>
    </w:p>
    <w:p>
      <w:pPr>
        <w:spacing w:after="0"/>
        <w:ind w:left="0"/>
        <w:jc w:val="both"/>
      </w:pPr>
      <w:r>
        <w:rPr>
          <w:rFonts w:ascii="Times New Roman"/>
          <w:b/>
          <w:i w:val="false"/>
          <w:color w:val="000000"/>
          <w:sz w:val="28"/>
        </w:rPr>
        <w:t>5.4.7. Қиындықтар болған жоқ</w:t>
      </w:r>
      <w:r>
        <w:rPr>
          <w:rFonts w:ascii="Times New Roman"/>
          <w:b w:val="false"/>
          <w:i w:val="false"/>
          <w:color w:val="000000"/>
          <w:sz w:val="28"/>
        </w:rPr>
        <w:t>                                    _</w:t>
      </w:r>
      <w:r>
        <w:br/>
      </w:r>
      <w:r>
        <w:rPr>
          <w:rFonts w:ascii="Times New Roman"/>
          <w:b w:val="false"/>
          <w:i w:val="false"/>
          <w:color w:val="000000"/>
          <w:sz w:val="28"/>
        </w:rPr>
        <w:t>
        Проблем не возникало                                      |_|</w:t>
      </w:r>
    </w:p>
    <w:p>
      <w:pPr>
        <w:spacing w:after="0"/>
        <w:ind w:left="0"/>
        <w:jc w:val="both"/>
      </w:pPr>
      <w:r>
        <w:rPr>
          <w:rFonts w:ascii="Times New Roman"/>
          <w:b/>
          <w:i w:val="false"/>
          <w:color w:val="000000"/>
          <w:sz w:val="28"/>
        </w:rPr>
        <w:t>5.4.8. Басқа</w:t>
      </w:r>
      <w:r>
        <w:rPr>
          <w:rFonts w:ascii="Times New Roman"/>
          <w:b w:val="false"/>
          <w:i w:val="false"/>
          <w:color w:val="000000"/>
          <w:sz w:val="28"/>
        </w:rPr>
        <w:t>                                                      _</w:t>
      </w:r>
      <w:r>
        <w:br/>
      </w:r>
      <w:r>
        <w:rPr>
          <w:rFonts w:ascii="Times New Roman"/>
          <w:b w:val="false"/>
          <w:i w:val="false"/>
          <w:color w:val="000000"/>
          <w:sz w:val="28"/>
        </w:rPr>
        <w:t>
        Другие                                                    |_|</w:t>
      </w:r>
    </w:p>
    <w:bookmarkStart w:name="z285" w:id="134"/>
    <w:p>
      <w:pPr>
        <w:spacing w:after="0"/>
        <w:ind w:left="0"/>
        <w:jc w:val="both"/>
      </w:pPr>
      <w:r>
        <w:rPr>
          <w:rFonts w:ascii="Times New Roman"/>
          <w:b w:val="false"/>
          <w:i w:val="false"/>
          <w:color w:val="000000"/>
          <w:sz w:val="28"/>
        </w:rPr>
        <w:t>
</w:t>
      </w:r>
      <w:r>
        <w:rPr>
          <w:rFonts w:ascii="Times New Roman"/>
          <w:b/>
          <w:i w:val="false"/>
          <w:color w:val="000000"/>
          <w:sz w:val="28"/>
        </w:rPr>
        <w:t>6. Ақпараттық және коммуникациялық технологияларға жұмсалған</w:t>
      </w:r>
      <w:r>
        <w:br/>
      </w:r>
      <w:r>
        <w:rPr>
          <w:rFonts w:ascii="Times New Roman"/>
          <w:b w:val="false"/>
          <w:i w:val="false"/>
          <w:color w:val="000000"/>
          <w:sz w:val="28"/>
        </w:rPr>
        <w:t>
   </w:t>
      </w:r>
      <w:r>
        <w:rPr>
          <w:rFonts w:ascii="Times New Roman"/>
          <w:b/>
          <w:i w:val="false"/>
          <w:color w:val="000000"/>
          <w:sz w:val="28"/>
        </w:rPr>
        <w:t>шығындар</w:t>
      </w:r>
      <w:r>
        <w:br/>
      </w:r>
      <w:r>
        <w:rPr>
          <w:rFonts w:ascii="Times New Roman"/>
          <w:b w:val="false"/>
          <w:i w:val="false"/>
          <w:color w:val="000000"/>
          <w:sz w:val="28"/>
        </w:rPr>
        <w:t>
   Затраты на информационные и коммуникационные технологии</w:t>
      </w:r>
    </w:p>
    <w:bookmarkEnd w:id="134"/>
    <w:p>
      <w:pPr>
        <w:spacing w:after="0"/>
        <w:ind w:left="0"/>
        <w:jc w:val="both"/>
      </w:pPr>
      <w:r>
        <w:rPr>
          <w:rFonts w:ascii="Times New Roman"/>
          <w:b w:val="false"/>
          <w:i w:val="false"/>
          <w:color w:val="000000"/>
          <w:sz w:val="28"/>
        </w:rPr>
        <w:t>                                                  </w:t>
      </w:r>
      <w:r>
        <w:rPr>
          <w:rFonts w:ascii="Times New Roman"/>
          <w:b/>
          <w:i w:val="false"/>
          <w:color w:val="000000"/>
          <w:sz w:val="28"/>
        </w:rPr>
        <w:t>мың теңге</w:t>
      </w:r>
      <w:r>
        <w:rPr>
          <w:rFonts w:ascii="Times New Roman"/>
          <w:b w:val="false"/>
          <w:i w:val="false"/>
          <w:color w:val="000000"/>
          <w:sz w:val="28"/>
        </w:rPr>
        <w:t>/тысяч тенге</w:t>
      </w:r>
    </w:p>
    <w:p>
      <w:pPr>
        <w:spacing w:after="0"/>
        <w:ind w:left="0"/>
        <w:jc w:val="both"/>
      </w:pPr>
      <w:r>
        <w:rPr>
          <w:rFonts w:ascii="Times New Roman"/>
          <w:b/>
          <w:i w:val="false"/>
          <w:color w:val="000000"/>
          <w:sz w:val="28"/>
        </w:rPr>
        <w:t>6.1. Ақпараттық және коммуникациялық технологияларға</w:t>
      </w:r>
      <w:r>
        <w:rPr>
          <w:rFonts w:ascii="Times New Roman"/>
          <w:b w:val="false"/>
          <w:i w:val="false"/>
          <w:color w:val="000000"/>
          <w:sz w:val="28"/>
        </w:rPr>
        <w:t>   _________</w:t>
      </w:r>
      <w:r>
        <w:br/>
      </w:r>
      <w:r>
        <w:rPr>
          <w:rFonts w:ascii="Times New Roman"/>
          <w:b w:val="false"/>
          <w:i w:val="false"/>
          <w:color w:val="000000"/>
          <w:sz w:val="28"/>
        </w:rPr>
        <w:t>
     </w:t>
      </w:r>
      <w:r>
        <w:rPr>
          <w:rFonts w:ascii="Times New Roman"/>
          <w:b/>
          <w:i w:val="false"/>
          <w:color w:val="000000"/>
          <w:sz w:val="28"/>
        </w:rPr>
        <w:t>байланысты</w:t>
      </w:r>
      <w:r>
        <w:rPr>
          <w:rFonts w:ascii="Times New Roman"/>
          <w:b w:val="false"/>
          <w:i w:val="false"/>
          <w:color w:val="000000"/>
          <w:sz w:val="28"/>
        </w:rPr>
        <w:t> </w:t>
      </w:r>
      <w:r>
        <w:rPr>
          <w:rFonts w:ascii="Times New Roman"/>
          <w:b/>
          <w:i w:val="false"/>
          <w:color w:val="000000"/>
          <w:sz w:val="28"/>
        </w:rPr>
        <w:t>шығындардың жалпы сомасын көрсетіңіз</w:t>
      </w:r>
      <w:r>
        <w:rPr>
          <w:rFonts w:ascii="Times New Roman"/>
          <w:b w:val="false"/>
          <w:i w:val="false"/>
          <w:color w:val="000000"/>
          <w:sz w:val="28"/>
        </w:rPr>
        <w:t>   |________|</w:t>
      </w:r>
      <w:r>
        <w:br/>
      </w:r>
      <w:r>
        <w:rPr>
          <w:rFonts w:ascii="Times New Roman"/>
          <w:b w:val="false"/>
          <w:i w:val="false"/>
          <w:color w:val="000000"/>
          <w:sz w:val="28"/>
        </w:rPr>
        <w:t>
     Укажите общую сумму затрат на информационные и</w:t>
      </w:r>
      <w:r>
        <w:br/>
      </w:r>
      <w:r>
        <w:rPr>
          <w:rFonts w:ascii="Times New Roman"/>
          <w:b w:val="false"/>
          <w:i w:val="false"/>
          <w:color w:val="000000"/>
          <w:sz w:val="28"/>
        </w:rPr>
        <w:t>
     коммуникационные технологии</w:t>
      </w:r>
    </w:p>
    <w:p>
      <w:pPr>
        <w:spacing w:after="0"/>
        <w:ind w:left="0"/>
        <w:jc w:val="both"/>
      </w:pPr>
      <w:r>
        <w:rPr>
          <w:rFonts w:ascii="Times New Roman"/>
          <w:b/>
          <w:i w:val="false"/>
          <w:color w:val="000000"/>
          <w:sz w:val="28"/>
        </w:rPr>
        <w:t>6.1.1. Есептеуіш техникасын (компьютерлер, серверлер,</w:t>
      </w:r>
      <w:r>
        <w:br/>
      </w:r>
      <w:r>
        <w:rPr>
          <w:rFonts w:ascii="Times New Roman"/>
          <w:b w:val="false"/>
          <w:i w:val="false"/>
          <w:color w:val="000000"/>
          <w:sz w:val="28"/>
        </w:rPr>
        <w:t>
        </w:t>
      </w:r>
      <w:r>
        <w:rPr>
          <w:rFonts w:ascii="Times New Roman"/>
          <w:b/>
          <w:i w:val="false"/>
          <w:color w:val="000000"/>
          <w:sz w:val="28"/>
        </w:rPr>
        <w:t>принтерлер,</w:t>
      </w:r>
      <w:r>
        <w:rPr>
          <w:rFonts w:ascii="Times New Roman"/>
          <w:b w:val="false"/>
          <w:i w:val="false"/>
          <w:color w:val="000000"/>
          <w:sz w:val="28"/>
        </w:rPr>
        <w:t> </w:t>
      </w:r>
      <w:r>
        <w:rPr>
          <w:rFonts w:ascii="Times New Roman"/>
          <w:b/>
          <w:i w:val="false"/>
          <w:color w:val="000000"/>
          <w:sz w:val="28"/>
        </w:rPr>
        <w:t>сканерлер, жергілікті желілерде</w:t>
      </w:r>
      <w:r>
        <w:br/>
      </w:r>
      <w:r>
        <w:rPr>
          <w:rFonts w:ascii="Times New Roman"/>
          <w:b w:val="false"/>
          <w:i w:val="false"/>
          <w:color w:val="000000"/>
          <w:sz w:val="28"/>
        </w:rPr>
        <w:t>
        </w:t>
      </w:r>
      <w:r>
        <w:rPr>
          <w:rFonts w:ascii="Times New Roman"/>
          <w:b/>
          <w:i w:val="false"/>
          <w:color w:val="000000"/>
          <w:sz w:val="28"/>
        </w:rPr>
        <w:t>қолданылатын жабдықтар және</w:t>
      </w:r>
      <w:r>
        <w:rPr>
          <w:rFonts w:ascii="Times New Roman"/>
          <w:b w:val="false"/>
          <w:i w:val="false"/>
          <w:color w:val="000000"/>
          <w:sz w:val="28"/>
        </w:rPr>
        <w:t> </w:t>
      </w:r>
      <w:r>
        <w:rPr>
          <w:rFonts w:ascii="Times New Roman"/>
          <w:b/>
          <w:i w:val="false"/>
          <w:color w:val="000000"/>
          <w:sz w:val="28"/>
        </w:rPr>
        <w:t>басқалар) сатып</w:t>
      </w:r>
      <w:r>
        <w:rPr>
          <w:rFonts w:ascii="Times New Roman"/>
          <w:b w:val="false"/>
          <w:i w:val="false"/>
          <w:color w:val="000000"/>
          <w:sz w:val="28"/>
        </w:rPr>
        <w:t>    _________</w:t>
      </w:r>
      <w:r>
        <w:br/>
      </w:r>
      <w:r>
        <w:rPr>
          <w:rFonts w:ascii="Times New Roman"/>
          <w:b w:val="false"/>
          <w:i w:val="false"/>
          <w:color w:val="000000"/>
          <w:sz w:val="28"/>
        </w:rPr>
        <w:t>
        </w:t>
      </w:r>
      <w:r>
        <w:rPr>
          <w:rFonts w:ascii="Times New Roman"/>
          <w:b/>
          <w:i w:val="false"/>
          <w:color w:val="000000"/>
          <w:sz w:val="28"/>
        </w:rPr>
        <w:t>алуға (орнату мен реттеуді қоса) кеткен</w:t>
      </w:r>
      <w:r>
        <w:rPr>
          <w:rFonts w:ascii="Times New Roman"/>
          <w:b w:val="false"/>
          <w:i w:val="false"/>
          <w:color w:val="000000"/>
          <w:sz w:val="28"/>
        </w:rPr>
        <w:t>       |_________|</w:t>
      </w:r>
      <w:r>
        <w:br/>
      </w:r>
      <w:r>
        <w:rPr>
          <w:rFonts w:ascii="Times New Roman"/>
          <w:b w:val="false"/>
          <w:i w:val="false"/>
          <w:color w:val="000000"/>
          <w:sz w:val="28"/>
        </w:rPr>
        <w:t>
        </w:t>
      </w:r>
      <w:r>
        <w:rPr>
          <w:rFonts w:ascii="Times New Roman"/>
          <w:b/>
          <w:i w:val="false"/>
          <w:color w:val="000000"/>
          <w:sz w:val="28"/>
        </w:rPr>
        <w:t>шығындар</w:t>
      </w:r>
      <w:r>
        <w:br/>
      </w:r>
      <w:r>
        <w:rPr>
          <w:rFonts w:ascii="Times New Roman"/>
          <w:b w:val="false"/>
          <w:i w:val="false"/>
          <w:color w:val="000000"/>
          <w:sz w:val="28"/>
        </w:rPr>
        <w:t>
        Затраты на приобретение (включая установку и</w:t>
      </w:r>
      <w:r>
        <w:br/>
      </w:r>
      <w:r>
        <w:rPr>
          <w:rFonts w:ascii="Times New Roman"/>
          <w:b w:val="false"/>
          <w:i w:val="false"/>
          <w:color w:val="000000"/>
          <w:sz w:val="28"/>
        </w:rPr>
        <w:t>
        наладку) вычислительной техники (компьютеры,</w:t>
      </w:r>
      <w:r>
        <w:br/>
      </w:r>
      <w:r>
        <w:rPr>
          <w:rFonts w:ascii="Times New Roman"/>
          <w:b w:val="false"/>
          <w:i w:val="false"/>
          <w:color w:val="000000"/>
          <w:sz w:val="28"/>
        </w:rPr>
        <w:t>
        серверы, принтеры, сканеры, оборудование для</w:t>
      </w:r>
      <w:r>
        <w:br/>
      </w:r>
      <w:r>
        <w:rPr>
          <w:rFonts w:ascii="Times New Roman"/>
          <w:b w:val="false"/>
          <w:i w:val="false"/>
          <w:color w:val="000000"/>
          <w:sz w:val="28"/>
        </w:rPr>
        <w:t>
        локальных сетей и другие)</w:t>
      </w:r>
    </w:p>
    <w:p>
      <w:pPr>
        <w:spacing w:after="0"/>
        <w:ind w:left="0"/>
        <w:jc w:val="both"/>
      </w:pPr>
      <w:r>
        <w:rPr>
          <w:rFonts w:ascii="Times New Roman"/>
          <w:b/>
          <w:i w:val="false"/>
          <w:color w:val="000000"/>
          <w:sz w:val="28"/>
        </w:rPr>
        <w:t>6.1.2. Лицензиялық келісім негізінде қолданылатын</w:t>
      </w:r>
      <w:r>
        <w:br/>
      </w:r>
      <w:r>
        <w:rPr>
          <w:rFonts w:ascii="Times New Roman"/>
          <w:b w:val="false"/>
          <w:i w:val="false"/>
          <w:color w:val="000000"/>
          <w:sz w:val="28"/>
        </w:rPr>
        <w:t>
        </w:t>
      </w:r>
      <w:r>
        <w:rPr>
          <w:rFonts w:ascii="Times New Roman"/>
          <w:b/>
          <w:i w:val="false"/>
          <w:color w:val="000000"/>
          <w:sz w:val="28"/>
        </w:rPr>
        <w:t>бағдарламалық құралдарды сатып алуға</w:t>
      </w:r>
      <w:r>
        <w:rPr>
          <w:rFonts w:ascii="Times New Roman"/>
          <w:b w:val="false"/>
          <w:i w:val="false"/>
          <w:color w:val="000000"/>
          <w:sz w:val="28"/>
        </w:rPr>
        <w:t>           __________</w:t>
      </w:r>
      <w:r>
        <w:br/>
      </w:r>
      <w:r>
        <w:rPr>
          <w:rFonts w:ascii="Times New Roman"/>
          <w:b w:val="false"/>
          <w:i w:val="false"/>
          <w:color w:val="000000"/>
          <w:sz w:val="28"/>
        </w:rPr>
        <w:t>
        </w:t>
      </w:r>
      <w:r>
        <w:rPr>
          <w:rFonts w:ascii="Times New Roman"/>
          <w:b/>
          <w:i w:val="false"/>
          <w:color w:val="000000"/>
          <w:sz w:val="28"/>
        </w:rPr>
        <w:t>кеткен шығындар</w:t>
      </w:r>
      <w:r>
        <w:rPr>
          <w:rFonts w:ascii="Times New Roman"/>
          <w:b w:val="false"/>
          <w:i w:val="false"/>
          <w:color w:val="000000"/>
          <w:sz w:val="28"/>
        </w:rPr>
        <w:t>                                 |__________|</w:t>
      </w:r>
      <w:r>
        <w:br/>
      </w:r>
      <w:r>
        <w:rPr>
          <w:rFonts w:ascii="Times New Roman"/>
          <w:b w:val="false"/>
          <w:i w:val="false"/>
          <w:color w:val="000000"/>
          <w:sz w:val="28"/>
        </w:rPr>
        <w:t>
        Затраты на приобретение программных средств,</w:t>
      </w:r>
      <w:r>
        <w:br/>
      </w:r>
      <w:r>
        <w:rPr>
          <w:rFonts w:ascii="Times New Roman"/>
          <w:b w:val="false"/>
          <w:i w:val="false"/>
          <w:color w:val="000000"/>
          <w:sz w:val="28"/>
        </w:rPr>
        <w:t>
        используемых на основе лицензионного соглашения</w:t>
      </w:r>
    </w:p>
    <w:p>
      <w:pPr>
        <w:spacing w:after="0"/>
        <w:ind w:left="0"/>
        <w:jc w:val="both"/>
      </w:pPr>
      <w:r>
        <w:rPr>
          <w:rFonts w:ascii="Times New Roman"/>
          <w:b/>
          <w:i w:val="false"/>
          <w:color w:val="000000"/>
          <w:sz w:val="28"/>
        </w:rPr>
        <w:t>6.1.3. Бағдарламалық қамтамасыз етуді ұйым ішінде</w:t>
      </w:r>
      <w:r>
        <w:br/>
      </w:r>
      <w:r>
        <w:rPr>
          <w:rFonts w:ascii="Times New Roman"/>
          <w:b w:val="false"/>
          <w:i w:val="false"/>
          <w:color w:val="000000"/>
          <w:sz w:val="28"/>
        </w:rPr>
        <w:t>
        </w:t>
      </w:r>
      <w:r>
        <w:rPr>
          <w:rFonts w:ascii="Times New Roman"/>
          <w:b/>
          <w:i w:val="false"/>
          <w:color w:val="000000"/>
          <w:sz w:val="28"/>
        </w:rPr>
        <w:t>өзіндік әзірлеуге жұмсалған шығындар</w:t>
      </w:r>
      <w:r>
        <w:rPr>
          <w:rFonts w:ascii="Times New Roman"/>
          <w:b w:val="false"/>
          <w:i w:val="false"/>
          <w:color w:val="000000"/>
          <w:sz w:val="28"/>
        </w:rPr>
        <w:t>          __________</w:t>
      </w:r>
      <w:r>
        <w:br/>
      </w:r>
      <w:r>
        <w:rPr>
          <w:rFonts w:ascii="Times New Roman"/>
          <w:b w:val="false"/>
          <w:i w:val="false"/>
          <w:color w:val="000000"/>
          <w:sz w:val="28"/>
        </w:rPr>
        <w:t>
        Затраты на самостоятельную разработку            |__________|</w:t>
      </w:r>
      <w:r>
        <w:br/>
      </w:r>
      <w:r>
        <w:rPr>
          <w:rFonts w:ascii="Times New Roman"/>
          <w:b w:val="false"/>
          <w:i w:val="false"/>
          <w:color w:val="000000"/>
          <w:sz w:val="28"/>
        </w:rPr>
        <w:t>
        программного обеспечения внутри организации</w:t>
      </w:r>
    </w:p>
    <w:p>
      <w:pPr>
        <w:spacing w:after="0"/>
        <w:ind w:left="0"/>
        <w:jc w:val="both"/>
      </w:pPr>
      <w:r>
        <w:rPr>
          <w:rFonts w:ascii="Times New Roman"/>
          <w:b/>
          <w:i w:val="false"/>
          <w:color w:val="000000"/>
          <w:sz w:val="28"/>
        </w:rPr>
        <w:t>6.1.4. Интернет байланысы қызметтеріне ақы төлеуге</w:t>
      </w:r>
      <w:r>
        <w:rPr>
          <w:rFonts w:ascii="Times New Roman"/>
          <w:b w:val="false"/>
          <w:i w:val="false"/>
          <w:color w:val="000000"/>
          <w:sz w:val="28"/>
        </w:rPr>
        <w:t>   __________</w:t>
      </w:r>
      <w:r>
        <w:br/>
      </w:r>
      <w:r>
        <w:rPr>
          <w:rFonts w:ascii="Times New Roman"/>
          <w:b w:val="false"/>
          <w:i w:val="false"/>
          <w:color w:val="000000"/>
          <w:sz w:val="28"/>
        </w:rPr>
        <w:t>
        </w:t>
      </w:r>
      <w:r>
        <w:rPr>
          <w:rFonts w:ascii="Times New Roman"/>
          <w:b/>
          <w:i w:val="false"/>
          <w:color w:val="000000"/>
          <w:sz w:val="28"/>
        </w:rPr>
        <w:t>жұмсалған шығындар</w:t>
      </w:r>
      <w:r>
        <w:rPr>
          <w:rFonts w:ascii="Times New Roman"/>
          <w:b w:val="false"/>
          <w:i w:val="false"/>
          <w:color w:val="000000"/>
          <w:sz w:val="28"/>
        </w:rPr>
        <w:t>                             |__________|</w:t>
      </w:r>
      <w:r>
        <w:br/>
      </w:r>
      <w:r>
        <w:rPr>
          <w:rFonts w:ascii="Times New Roman"/>
          <w:b w:val="false"/>
          <w:i w:val="false"/>
          <w:color w:val="000000"/>
          <w:sz w:val="28"/>
        </w:rPr>
        <w:t>
        Затраты на оплату услуг связи Интернет</w:t>
      </w:r>
    </w:p>
    <w:p>
      <w:pPr>
        <w:spacing w:after="0"/>
        <w:ind w:left="0"/>
        <w:jc w:val="both"/>
      </w:pPr>
      <w:r>
        <w:rPr>
          <w:rFonts w:ascii="Times New Roman"/>
          <w:b/>
          <w:i w:val="false"/>
          <w:color w:val="000000"/>
          <w:sz w:val="28"/>
        </w:rPr>
        <w:t>6.1.5. Ақпараттық технологияларды жетілдірумен</w:t>
      </w:r>
      <w:r>
        <w:br/>
      </w:r>
      <w:r>
        <w:rPr>
          <w:rFonts w:ascii="Times New Roman"/>
          <w:b w:val="false"/>
          <w:i w:val="false"/>
          <w:color w:val="000000"/>
          <w:sz w:val="28"/>
        </w:rPr>
        <w:t>
        </w:t>
      </w:r>
      <w:r>
        <w:rPr>
          <w:rFonts w:ascii="Times New Roman"/>
          <w:b/>
          <w:i w:val="false"/>
          <w:color w:val="000000"/>
          <w:sz w:val="28"/>
        </w:rPr>
        <w:t>айналысатын және оларды пайдаланатын</w:t>
      </w:r>
      <w:r>
        <w:br/>
      </w:r>
      <w:r>
        <w:rPr>
          <w:rFonts w:ascii="Times New Roman"/>
          <w:b w:val="false"/>
          <w:i w:val="false"/>
          <w:color w:val="000000"/>
          <w:sz w:val="28"/>
        </w:rPr>
        <w:t>
        </w:t>
      </w:r>
      <w:r>
        <w:rPr>
          <w:rFonts w:ascii="Times New Roman"/>
          <w:b/>
          <w:i w:val="false"/>
          <w:color w:val="000000"/>
          <w:sz w:val="28"/>
        </w:rPr>
        <w:t>қызметкерлерді оқытуға кеткен шығындар</w:t>
      </w:r>
      <w:r>
        <w:br/>
      </w:r>
      <w:r>
        <w:rPr>
          <w:rFonts w:ascii="Times New Roman"/>
          <w:b w:val="false"/>
          <w:i w:val="false"/>
          <w:color w:val="000000"/>
          <w:sz w:val="28"/>
        </w:rPr>
        <w:t>
        Затраты на обучение сотрудников, связанное</w:t>
      </w:r>
      <w:r>
        <w:br/>
      </w:r>
      <w:r>
        <w:rPr>
          <w:rFonts w:ascii="Times New Roman"/>
          <w:b w:val="false"/>
          <w:i w:val="false"/>
          <w:color w:val="000000"/>
          <w:sz w:val="28"/>
        </w:rPr>
        <w:t>
        с развитием и использованием информационных</w:t>
      </w:r>
      <w:r>
        <w:br/>
      </w:r>
      <w:r>
        <w:rPr>
          <w:rFonts w:ascii="Times New Roman"/>
          <w:b w:val="false"/>
          <w:i w:val="false"/>
          <w:color w:val="000000"/>
          <w:sz w:val="28"/>
        </w:rPr>
        <w:t>
        технологий</w:t>
      </w:r>
    </w:p>
    <w:p>
      <w:pPr>
        <w:spacing w:after="0"/>
        <w:ind w:left="0"/>
        <w:jc w:val="both"/>
      </w:pPr>
      <w:r>
        <w:rPr>
          <w:rFonts w:ascii="Times New Roman"/>
          <w:b/>
          <w:i w:val="false"/>
          <w:color w:val="000000"/>
          <w:sz w:val="28"/>
        </w:rPr>
        <w:t>6.1.6. Ақпараттық технологиялармен (байланыс</w:t>
      </w:r>
      <w:r>
        <w:rPr>
          <w:rFonts w:ascii="Times New Roman"/>
          <w:b w:val="false"/>
          <w:i w:val="false"/>
          <w:color w:val="000000"/>
          <w:sz w:val="28"/>
        </w:rPr>
        <w:t>         __________</w:t>
      </w:r>
      <w:r>
        <w:br/>
      </w:r>
      <w:r>
        <w:rPr>
          <w:rFonts w:ascii="Times New Roman"/>
          <w:b w:val="false"/>
          <w:i w:val="false"/>
          <w:color w:val="000000"/>
          <w:sz w:val="28"/>
        </w:rPr>
        <w:t>
        </w:t>
      </w:r>
      <w:r>
        <w:rPr>
          <w:rFonts w:ascii="Times New Roman"/>
          <w:b/>
          <w:i w:val="false"/>
          <w:color w:val="000000"/>
          <w:sz w:val="28"/>
        </w:rPr>
        <w:t>қызметтері мен оқытудан басқа) байланысты</w:t>
      </w:r>
      <w:r>
        <w:rPr>
          <w:rFonts w:ascii="Times New Roman"/>
          <w:b w:val="false"/>
          <w:i w:val="false"/>
          <w:color w:val="000000"/>
          <w:sz w:val="28"/>
        </w:rPr>
        <w:t>   |__________|</w:t>
      </w:r>
      <w:r>
        <w:br/>
      </w:r>
      <w:r>
        <w:rPr>
          <w:rFonts w:ascii="Times New Roman"/>
          <w:b w:val="false"/>
          <w:i w:val="false"/>
          <w:color w:val="000000"/>
          <w:sz w:val="28"/>
        </w:rPr>
        <w:t>
        </w:t>
      </w:r>
      <w:r>
        <w:rPr>
          <w:rFonts w:ascii="Times New Roman"/>
          <w:b/>
          <w:i w:val="false"/>
          <w:color w:val="000000"/>
          <w:sz w:val="28"/>
        </w:rPr>
        <w:t>көлденең ұйымдар мен мамандар көрсеткен</w:t>
      </w:r>
      <w:r>
        <w:br/>
      </w:r>
      <w:r>
        <w:rPr>
          <w:rFonts w:ascii="Times New Roman"/>
          <w:b w:val="false"/>
          <w:i w:val="false"/>
          <w:color w:val="000000"/>
          <w:sz w:val="28"/>
        </w:rPr>
        <w:t>
        </w:t>
      </w:r>
      <w:r>
        <w:rPr>
          <w:rFonts w:ascii="Times New Roman"/>
          <w:b/>
          <w:i w:val="false"/>
          <w:color w:val="000000"/>
          <w:sz w:val="28"/>
        </w:rPr>
        <w:t>қызметке ақы төлеу үшін кеткен шығындар</w:t>
      </w:r>
      <w:r>
        <w:br/>
      </w:r>
      <w:r>
        <w:rPr>
          <w:rFonts w:ascii="Times New Roman"/>
          <w:b w:val="false"/>
          <w:i w:val="false"/>
          <w:color w:val="000000"/>
          <w:sz w:val="28"/>
        </w:rPr>
        <w:t>
        Затраты на оплату услуг сторонних организаций</w:t>
      </w:r>
      <w:r>
        <w:br/>
      </w:r>
      <w:r>
        <w:rPr>
          <w:rFonts w:ascii="Times New Roman"/>
          <w:b w:val="false"/>
          <w:i w:val="false"/>
          <w:color w:val="000000"/>
          <w:sz w:val="28"/>
        </w:rPr>
        <w:t>
        и специалистов, связанных с информационными</w:t>
      </w:r>
      <w:r>
        <w:br/>
      </w:r>
      <w:r>
        <w:rPr>
          <w:rFonts w:ascii="Times New Roman"/>
          <w:b w:val="false"/>
          <w:i w:val="false"/>
          <w:color w:val="000000"/>
          <w:sz w:val="28"/>
        </w:rPr>
        <w:t>
        технологиями (кроме услуг связи и обучения)</w:t>
      </w:r>
    </w:p>
    <w:p>
      <w:pPr>
        <w:spacing w:after="0"/>
        <w:ind w:left="0"/>
        <w:jc w:val="both"/>
      </w:pPr>
      <w:r>
        <w:rPr>
          <w:rFonts w:ascii="Times New Roman"/>
          <w:b/>
          <w:i w:val="false"/>
          <w:color w:val="000000"/>
          <w:sz w:val="28"/>
        </w:rPr>
        <w:t>6.1.7. Интернет желісінде жарнамаға кеткен</w:t>
      </w:r>
      <w:r>
        <w:rPr>
          <w:rFonts w:ascii="Times New Roman"/>
          <w:b w:val="false"/>
          <w:i w:val="false"/>
          <w:color w:val="000000"/>
          <w:sz w:val="28"/>
        </w:rPr>
        <w:t>           __________</w:t>
      </w:r>
      <w:r>
        <w:br/>
      </w:r>
      <w:r>
        <w:rPr>
          <w:rFonts w:ascii="Times New Roman"/>
          <w:b w:val="false"/>
          <w:i w:val="false"/>
          <w:color w:val="000000"/>
          <w:sz w:val="28"/>
        </w:rPr>
        <w:t>
        </w:t>
      </w:r>
      <w:r>
        <w:rPr>
          <w:rFonts w:ascii="Times New Roman"/>
          <w:b/>
          <w:i w:val="false"/>
          <w:color w:val="000000"/>
          <w:sz w:val="28"/>
        </w:rPr>
        <w:t>шығындар</w:t>
      </w:r>
      <w:r>
        <w:rPr>
          <w:rFonts w:ascii="Times New Roman"/>
          <w:b w:val="false"/>
          <w:i w:val="false"/>
          <w:color w:val="000000"/>
          <w:sz w:val="28"/>
        </w:rPr>
        <w:t>                                       |__________|</w:t>
      </w:r>
      <w:r>
        <w:br/>
      </w:r>
      <w:r>
        <w:rPr>
          <w:rFonts w:ascii="Times New Roman"/>
          <w:b w:val="false"/>
          <w:i w:val="false"/>
          <w:color w:val="000000"/>
          <w:sz w:val="28"/>
        </w:rPr>
        <w:t>
        Затраты на рекламу в сети Интернет</w:t>
      </w:r>
    </w:p>
    <w:p>
      <w:pPr>
        <w:spacing w:after="0"/>
        <w:ind w:left="0"/>
        <w:jc w:val="both"/>
      </w:pPr>
      <w:r>
        <w:rPr>
          <w:rFonts w:ascii="Times New Roman"/>
          <w:b/>
          <w:i w:val="false"/>
          <w:color w:val="000000"/>
          <w:sz w:val="28"/>
        </w:rPr>
        <w:t>6.1.8. Интернет-ресурстарды құруға және ұстауға</w:t>
      </w:r>
      <w:r>
        <w:rPr>
          <w:rFonts w:ascii="Times New Roman"/>
          <w:b w:val="false"/>
          <w:i w:val="false"/>
          <w:color w:val="000000"/>
          <w:sz w:val="28"/>
        </w:rPr>
        <w:t>      __________</w:t>
      </w:r>
      <w:r>
        <w:br/>
      </w:r>
      <w:r>
        <w:rPr>
          <w:rFonts w:ascii="Times New Roman"/>
          <w:b w:val="false"/>
          <w:i w:val="false"/>
          <w:color w:val="000000"/>
          <w:sz w:val="28"/>
        </w:rPr>
        <w:t>
        </w:t>
      </w:r>
      <w:r>
        <w:rPr>
          <w:rFonts w:ascii="Times New Roman"/>
          <w:b/>
          <w:i w:val="false"/>
          <w:color w:val="000000"/>
          <w:sz w:val="28"/>
        </w:rPr>
        <w:t>кеткен шығындар</w:t>
      </w:r>
      <w:r>
        <w:rPr>
          <w:rFonts w:ascii="Times New Roman"/>
          <w:b w:val="false"/>
          <w:i w:val="false"/>
          <w:color w:val="000000"/>
          <w:sz w:val="28"/>
        </w:rPr>
        <w:t>                                |__________|</w:t>
      </w:r>
      <w:r>
        <w:br/>
      </w:r>
      <w:r>
        <w:rPr>
          <w:rFonts w:ascii="Times New Roman"/>
          <w:b w:val="false"/>
          <w:i w:val="false"/>
          <w:color w:val="000000"/>
          <w:sz w:val="28"/>
        </w:rPr>
        <w:t>
        Затраты на создание и содержание</w:t>
      </w:r>
      <w:r>
        <w:br/>
      </w:r>
      <w:r>
        <w:rPr>
          <w:rFonts w:ascii="Times New Roman"/>
          <w:b w:val="false"/>
          <w:i w:val="false"/>
          <w:color w:val="000000"/>
          <w:sz w:val="28"/>
        </w:rPr>
        <w:t>
        Интернет-ресурсов</w:t>
      </w:r>
    </w:p>
    <w:p>
      <w:pPr>
        <w:spacing w:after="0"/>
        <w:ind w:left="0"/>
        <w:jc w:val="both"/>
      </w:pPr>
      <w:r>
        <w:rPr>
          <w:rFonts w:ascii="Times New Roman"/>
          <w:b/>
          <w:i w:val="false"/>
          <w:color w:val="000000"/>
          <w:sz w:val="28"/>
        </w:rPr>
        <w:t>6.1.9. Ақпараттық және коммуникациялық</w:t>
      </w:r>
      <w:r>
        <w:br/>
      </w:r>
      <w:r>
        <w:rPr>
          <w:rFonts w:ascii="Times New Roman"/>
          <w:b w:val="false"/>
          <w:i w:val="false"/>
          <w:color w:val="000000"/>
          <w:sz w:val="28"/>
        </w:rPr>
        <w:t>
        </w:t>
      </w:r>
      <w:r>
        <w:rPr>
          <w:rFonts w:ascii="Times New Roman"/>
          <w:b/>
          <w:i w:val="false"/>
          <w:color w:val="000000"/>
          <w:sz w:val="28"/>
        </w:rPr>
        <w:t>технологияларға байланысты өзге</w:t>
      </w:r>
      <w:r>
        <w:rPr>
          <w:rFonts w:ascii="Times New Roman"/>
          <w:b w:val="false"/>
          <w:i w:val="false"/>
          <w:color w:val="000000"/>
          <w:sz w:val="28"/>
        </w:rPr>
        <w:t>               __________</w:t>
      </w:r>
      <w:r>
        <w:br/>
      </w:r>
      <w:r>
        <w:rPr>
          <w:rFonts w:ascii="Times New Roman"/>
          <w:b w:val="false"/>
          <w:i w:val="false"/>
          <w:color w:val="000000"/>
          <w:sz w:val="28"/>
        </w:rPr>
        <w:t>
        </w:t>
      </w:r>
      <w:r>
        <w:rPr>
          <w:rFonts w:ascii="Times New Roman"/>
          <w:b/>
          <w:i w:val="false"/>
          <w:color w:val="000000"/>
          <w:sz w:val="28"/>
        </w:rPr>
        <w:t>де шығындар</w:t>
      </w:r>
      <w:r>
        <w:rPr>
          <w:rFonts w:ascii="Times New Roman"/>
          <w:b w:val="false"/>
          <w:i w:val="false"/>
          <w:color w:val="000000"/>
          <w:sz w:val="28"/>
        </w:rPr>
        <w:t>                                    |__________|</w:t>
      </w:r>
      <w:r>
        <w:br/>
      </w:r>
      <w:r>
        <w:rPr>
          <w:rFonts w:ascii="Times New Roman"/>
          <w:b w:val="false"/>
          <w:i w:val="false"/>
          <w:color w:val="000000"/>
          <w:sz w:val="28"/>
        </w:rPr>
        <w:t>
        Прочие затраты на информационные</w:t>
      </w:r>
      <w:r>
        <w:br/>
      </w:r>
      <w:r>
        <w:rPr>
          <w:rFonts w:ascii="Times New Roman"/>
          <w:b w:val="false"/>
          <w:i w:val="false"/>
          <w:color w:val="000000"/>
          <w:sz w:val="28"/>
        </w:rPr>
        <w:t>
        и коммуникационные технологии</w:t>
      </w:r>
    </w:p>
    <w:p>
      <w:pPr>
        <w:spacing w:after="0"/>
        <w:ind w:left="0"/>
        <w:jc w:val="both"/>
      </w:pPr>
      <w:r>
        <w:rPr>
          <w:rFonts w:ascii="Times New Roman"/>
          <w:b/>
          <w:i w:val="false"/>
          <w:color w:val="000000"/>
          <w:sz w:val="28"/>
        </w:rPr>
        <w:t>6.2. АКТ құралдарын жалға алуға жұмсалған шығындар</w:t>
      </w:r>
      <w:r>
        <w:br/>
      </w:r>
      <w:r>
        <w:rPr>
          <w:rFonts w:ascii="Times New Roman"/>
          <w:b w:val="false"/>
          <w:i w:val="false"/>
          <w:color w:val="000000"/>
          <w:sz w:val="28"/>
        </w:rPr>
        <w:t>
      </w:t>
      </w:r>
      <w:r>
        <w:rPr>
          <w:rFonts w:ascii="Times New Roman"/>
          <w:b/>
          <w:i w:val="false"/>
          <w:color w:val="000000"/>
          <w:sz w:val="28"/>
        </w:rPr>
        <w:t>сомасын көрсетіңіз:</w:t>
      </w:r>
      <w:r>
        <w:br/>
      </w:r>
      <w:r>
        <w:rPr>
          <w:rFonts w:ascii="Times New Roman"/>
          <w:b w:val="false"/>
          <w:i w:val="false"/>
          <w:color w:val="000000"/>
          <w:sz w:val="28"/>
        </w:rPr>
        <w:t>
      Укажите сумму затрат на прокат средств ИКТ:</w:t>
      </w:r>
    </w:p>
    <w:p>
      <w:pPr>
        <w:spacing w:after="0"/>
        <w:ind w:left="0"/>
        <w:jc w:val="both"/>
      </w:pPr>
      <w:r>
        <w:rPr>
          <w:rFonts w:ascii="Times New Roman"/>
          <w:b/>
          <w:i w:val="false"/>
          <w:color w:val="000000"/>
          <w:sz w:val="28"/>
        </w:rPr>
        <w:t>6.2.1. Компьютерлік жабдықтар (компьютерлер,</w:t>
      </w:r>
      <w:r>
        <w:br/>
      </w:r>
      <w:r>
        <w:rPr>
          <w:rFonts w:ascii="Times New Roman"/>
          <w:b w:val="false"/>
          <w:i w:val="false"/>
          <w:color w:val="000000"/>
          <w:sz w:val="28"/>
        </w:rPr>
        <w:t>
        </w:t>
      </w:r>
      <w:r>
        <w:rPr>
          <w:rFonts w:ascii="Times New Roman"/>
          <w:b/>
          <w:i w:val="false"/>
          <w:color w:val="000000"/>
          <w:sz w:val="28"/>
        </w:rPr>
        <w:t>серверлер, принтерлер, сканерлер,</w:t>
      </w:r>
      <w:r>
        <w:br/>
      </w:r>
      <w:r>
        <w:rPr>
          <w:rFonts w:ascii="Times New Roman"/>
          <w:b w:val="false"/>
          <w:i w:val="false"/>
          <w:color w:val="000000"/>
          <w:sz w:val="28"/>
        </w:rPr>
        <w:t>
        </w:t>
      </w:r>
      <w:r>
        <w:rPr>
          <w:rFonts w:ascii="Times New Roman"/>
          <w:b/>
          <w:i w:val="false"/>
          <w:color w:val="000000"/>
          <w:sz w:val="28"/>
        </w:rPr>
        <w:t>жергілікті желілерде қолданатын жабдықтар</w:t>
      </w:r>
      <w:r>
        <w:rPr>
          <w:rFonts w:ascii="Times New Roman"/>
          <w:b w:val="false"/>
          <w:i w:val="false"/>
          <w:color w:val="000000"/>
          <w:sz w:val="28"/>
        </w:rPr>
        <w:t>    __________</w:t>
      </w:r>
      <w:r>
        <w:br/>
      </w:r>
      <w:r>
        <w:rPr>
          <w:rFonts w:ascii="Times New Roman"/>
          <w:b w:val="false"/>
          <w:i w:val="false"/>
          <w:color w:val="000000"/>
          <w:sz w:val="28"/>
        </w:rPr>
        <w:t>
        </w:t>
      </w:r>
      <w:r>
        <w:rPr>
          <w:rFonts w:ascii="Times New Roman"/>
          <w:b/>
          <w:i w:val="false"/>
          <w:color w:val="000000"/>
          <w:sz w:val="28"/>
        </w:rPr>
        <w:t>және басқалар)</w:t>
      </w:r>
      <w:r>
        <w:rPr>
          <w:rFonts w:ascii="Times New Roman"/>
          <w:b w:val="false"/>
          <w:i w:val="false"/>
          <w:color w:val="000000"/>
          <w:sz w:val="28"/>
        </w:rPr>
        <w:t>                                 |__________|</w:t>
      </w:r>
      <w:r>
        <w:br/>
      </w:r>
      <w:r>
        <w:rPr>
          <w:rFonts w:ascii="Times New Roman"/>
          <w:b w:val="false"/>
          <w:i w:val="false"/>
          <w:color w:val="000000"/>
          <w:sz w:val="28"/>
        </w:rPr>
        <w:t>
        Компьютерное оборудование (компьютеры, серверы,</w:t>
      </w:r>
      <w:r>
        <w:br/>
      </w:r>
      <w:r>
        <w:rPr>
          <w:rFonts w:ascii="Times New Roman"/>
          <w:b w:val="false"/>
          <w:i w:val="false"/>
          <w:color w:val="000000"/>
          <w:sz w:val="28"/>
        </w:rPr>
        <w:t>
        принтеры, сканеры, оборудование для локальных</w:t>
      </w:r>
      <w:r>
        <w:br/>
      </w:r>
      <w:r>
        <w:rPr>
          <w:rFonts w:ascii="Times New Roman"/>
          <w:b w:val="false"/>
          <w:i w:val="false"/>
          <w:color w:val="000000"/>
          <w:sz w:val="28"/>
        </w:rPr>
        <w:t>
        сетей и другие)</w:t>
      </w:r>
    </w:p>
    <w:bookmarkStart w:name="z286" w:id="135"/>
    <w:p>
      <w:pPr>
        <w:spacing w:after="0"/>
        <w:ind w:left="0"/>
        <w:jc w:val="both"/>
      </w:pPr>
      <w:r>
        <w:rPr>
          <w:rFonts w:ascii="Times New Roman"/>
          <w:b w:val="false"/>
          <w:i w:val="false"/>
          <w:color w:val="000000"/>
          <w:sz w:val="28"/>
        </w:rPr>
        <w:t>
</w:t>
      </w:r>
      <w:r>
        <w:rPr>
          <w:rFonts w:ascii="Times New Roman"/>
          <w:b/>
          <w:i w:val="false"/>
          <w:color w:val="000000"/>
          <w:sz w:val="28"/>
        </w:rPr>
        <w:t>7. АКТ байланысты шығындарды қаржыландыру көздері</w:t>
      </w:r>
      <w:r>
        <w:br/>
      </w:r>
      <w:r>
        <w:rPr>
          <w:rFonts w:ascii="Times New Roman"/>
          <w:b w:val="false"/>
          <w:i w:val="false"/>
          <w:color w:val="000000"/>
          <w:sz w:val="28"/>
        </w:rPr>
        <w:t>
   Источники финансирования затрат на ИКТ</w:t>
      </w:r>
    </w:p>
    <w:bookmarkEnd w:id="135"/>
    <w:p>
      <w:pPr>
        <w:spacing w:after="0"/>
        <w:ind w:left="0"/>
        <w:jc w:val="both"/>
      </w:pPr>
      <w:r>
        <w:rPr>
          <w:rFonts w:ascii="Times New Roman"/>
          <w:b w:val="false"/>
          <w:i w:val="false"/>
          <w:color w:val="000000"/>
          <w:sz w:val="28"/>
        </w:rPr>
        <w:t>                                              </w:t>
      </w:r>
      <w:r>
        <w:rPr>
          <w:rFonts w:ascii="Times New Roman"/>
          <w:b/>
          <w:i w:val="false"/>
          <w:color w:val="000000"/>
          <w:sz w:val="28"/>
        </w:rPr>
        <w:t>мың теңге</w:t>
      </w:r>
      <w:r>
        <w:rPr>
          <w:rFonts w:ascii="Times New Roman"/>
          <w:b w:val="false"/>
          <w:i w:val="false"/>
          <w:color w:val="000000"/>
          <w:sz w:val="28"/>
        </w:rPr>
        <w:t>/тысяч тенге</w:t>
      </w:r>
    </w:p>
    <w:p>
      <w:pPr>
        <w:spacing w:after="0"/>
        <w:ind w:left="0"/>
        <w:jc w:val="both"/>
      </w:pPr>
      <w:r>
        <w:rPr>
          <w:rFonts w:ascii="Times New Roman"/>
          <w:b/>
          <w:i w:val="false"/>
          <w:color w:val="000000"/>
          <w:sz w:val="28"/>
        </w:rPr>
        <w:t>7.1. Кәсіпорын қаражаты</w:t>
      </w:r>
      <w:r>
        <w:rPr>
          <w:rFonts w:ascii="Times New Roman"/>
          <w:b w:val="false"/>
          <w:i w:val="false"/>
          <w:color w:val="000000"/>
          <w:sz w:val="28"/>
        </w:rPr>
        <w:t>                                __________</w:t>
      </w:r>
      <w:r>
        <w:br/>
      </w:r>
      <w:r>
        <w:rPr>
          <w:rFonts w:ascii="Times New Roman"/>
          <w:b w:val="false"/>
          <w:i w:val="false"/>
          <w:color w:val="000000"/>
          <w:sz w:val="28"/>
        </w:rPr>
        <w:t>
      Средства предприятия                               |__________|</w:t>
      </w:r>
    </w:p>
    <w:p>
      <w:pPr>
        <w:spacing w:after="0"/>
        <w:ind w:left="0"/>
        <w:jc w:val="both"/>
      </w:pPr>
      <w:r>
        <w:rPr>
          <w:rFonts w:ascii="Times New Roman"/>
          <w:b/>
          <w:i w:val="false"/>
          <w:color w:val="000000"/>
          <w:sz w:val="28"/>
        </w:rPr>
        <w:t>7.2. Республикалық бюджет</w:t>
      </w:r>
      <w:r>
        <w:rPr>
          <w:rFonts w:ascii="Times New Roman"/>
          <w:b w:val="false"/>
          <w:i w:val="false"/>
          <w:color w:val="000000"/>
          <w:sz w:val="28"/>
        </w:rPr>
        <w:t>                              __________</w:t>
      </w:r>
      <w:r>
        <w:br/>
      </w:r>
      <w:r>
        <w:rPr>
          <w:rFonts w:ascii="Times New Roman"/>
          <w:b w:val="false"/>
          <w:i w:val="false"/>
          <w:color w:val="000000"/>
          <w:sz w:val="28"/>
        </w:rPr>
        <w:t>
      Республиканский бюджет                             |__________|</w:t>
      </w:r>
    </w:p>
    <w:p>
      <w:pPr>
        <w:spacing w:after="0"/>
        <w:ind w:left="0"/>
        <w:jc w:val="both"/>
      </w:pPr>
      <w:r>
        <w:rPr>
          <w:rFonts w:ascii="Times New Roman"/>
          <w:b/>
          <w:i w:val="false"/>
          <w:color w:val="000000"/>
          <w:sz w:val="28"/>
        </w:rPr>
        <w:t>7.3. Жергілікті бюджет</w:t>
      </w:r>
      <w:r>
        <w:rPr>
          <w:rFonts w:ascii="Times New Roman"/>
          <w:b w:val="false"/>
          <w:i w:val="false"/>
          <w:color w:val="000000"/>
          <w:sz w:val="28"/>
        </w:rPr>
        <w:t>                                  __________</w:t>
      </w:r>
      <w:r>
        <w:br/>
      </w:r>
      <w:r>
        <w:rPr>
          <w:rFonts w:ascii="Times New Roman"/>
          <w:b w:val="false"/>
          <w:i w:val="false"/>
          <w:color w:val="000000"/>
          <w:sz w:val="28"/>
        </w:rPr>
        <w:t>
      Местный бюджет                                     |__________|</w:t>
      </w:r>
    </w:p>
    <w:p>
      <w:pPr>
        <w:spacing w:after="0"/>
        <w:ind w:left="0"/>
        <w:jc w:val="both"/>
      </w:pPr>
      <w:r>
        <w:rPr>
          <w:rFonts w:ascii="Times New Roman"/>
          <w:b/>
          <w:i w:val="false"/>
          <w:color w:val="000000"/>
          <w:sz w:val="28"/>
        </w:rPr>
        <w:t>7.4. Шетелдік инвестициялар</w:t>
      </w:r>
      <w:r>
        <w:rPr>
          <w:rFonts w:ascii="Times New Roman"/>
          <w:b w:val="false"/>
          <w:i w:val="false"/>
          <w:color w:val="000000"/>
          <w:sz w:val="28"/>
        </w:rPr>
        <w:t>                            __________</w:t>
      </w:r>
      <w:r>
        <w:br/>
      </w:r>
      <w:r>
        <w:rPr>
          <w:rFonts w:ascii="Times New Roman"/>
          <w:b w:val="false"/>
          <w:i w:val="false"/>
          <w:color w:val="000000"/>
          <w:sz w:val="28"/>
        </w:rPr>
        <w:t>
     Иностранные инвестиции                              |__________|</w:t>
      </w:r>
    </w:p>
    <w:p>
      <w:pPr>
        <w:spacing w:after="0"/>
        <w:ind w:left="0"/>
        <w:jc w:val="both"/>
      </w:pPr>
      <w:r>
        <w:rPr>
          <w:rFonts w:ascii="Times New Roman"/>
          <w:b/>
          <w:i w:val="false"/>
          <w:color w:val="000000"/>
          <w:sz w:val="28"/>
        </w:rPr>
        <w:t>7.5. Қарыз қаражаттар</w:t>
      </w:r>
      <w:r>
        <w:rPr>
          <w:rFonts w:ascii="Times New Roman"/>
          <w:b w:val="false"/>
          <w:i w:val="false"/>
          <w:color w:val="000000"/>
          <w:sz w:val="28"/>
        </w:rPr>
        <w:t>                                   __________</w:t>
      </w:r>
      <w:r>
        <w:br/>
      </w:r>
      <w:r>
        <w:rPr>
          <w:rFonts w:ascii="Times New Roman"/>
          <w:b w:val="false"/>
          <w:i w:val="false"/>
          <w:color w:val="000000"/>
          <w:sz w:val="28"/>
        </w:rPr>
        <w:t>
      Заемные средства                                   |__________|</w:t>
      </w:r>
    </w:p>
    <w:bookmarkStart w:name="z287" w:id="136"/>
    <w:p>
      <w:pPr>
        <w:spacing w:after="0"/>
        <w:ind w:left="0"/>
        <w:jc w:val="both"/>
      </w:pPr>
      <w:r>
        <w:rPr>
          <w:rFonts w:ascii="Times New Roman"/>
          <w:b w:val="false"/>
          <w:i w:val="false"/>
          <w:color w:val="000000"/>
          <w:sz w:val="28"/>
        </w:rPr>
        <w:t>
</w:t>
      </w:r>
      <w:r>
        <w:rPr>
          <w:rFonts w:ascii="Times New Roman"/>
          <w:b/>
          <w:i w:val="false"/>
          <w:color w:val="000000"/>
          <w:sz w:val="28"/>
        </w:rPr>
        <w:t>8. АКТ пайдалануды тежеуші факторлар</w:t>
      </w:r>
      <w:r>
        <w:br/>
      </w:r>
      <w:r>
        <w:rPr>
          <w:rFonts w:ascii="Times New Roman"/>
          <w:b w:val="false"/>
          <w:i w:val="false"/>
          <w:color w:val="000000"/>
          <w:sz w:val="28"/>
        </w:rPr>
        <w:t>
   Факторы, сдерживающие использование ИКТ</w:t>
      </w:r>
    </w:p>
    <w:bookmarkEnd w:id="136"/>
    <w:bookmarkStart w:name="z288" w:id="137"/>
    <w:p>
      <w:pPr>
        <w:spacing w:after="0"/>
        <w:ind w:left="0"/>
        <w:jc w:val="both"/>
      </w:pPr>
      <w:r>
        <w:rPr>
          <w:rFonts w:ascii="Times New Roman"/>
          <w:b w:val="false"/>
          <w:i w:val="false"/>
          <w:color w:val="000000"/>
          <w:sz w:val="28"/>
        </w:rPr>
        <w:t>
</w:t>
      </w:r>
      <w:r>
        <w:rPr>
          <w:rFonts w:ascii="Times New Roman"/>
          <w:b/>
          <w:i w:val="false"/>
          <w:color w:val="000000"/>
          <w:sz w:val="28"/>
        </w:rPr>
        <w:t>8.1. АКТ пайдалануды тежеуші факторлар мен себептерін</w:t>
      </w:r>
      <w:r>
        <w:br/>
      </w:r>
      <w:r>
        <w:rPr>
          <w:rFonts w:ascii="Times New Roman"/>
          <w:b w:val="false"/>
          <w:i w:val="false"/>
          <w:color w:val="000000"/>
          <w:sz w:val="28"/>
        </w:rPr>
        <w:t>
     </w:t>
      </w:r>
      <w:r>
        <w:rPr>
          <w:rFonts w:ascii="Times New Roman"/>
          <w:b/>
          <w:i w:val="false"/>
          <w:color w:val="000000"/>
          <w:sz w:val="28"/>
        </w:rPr>
        <w:t>көрсетіңіз</w:t>
      </w:r>
      <w:r>
        <w:br/>
      </w:r>
      <w:r>
        <w:rPr>
          <w:rFonts w:ascii="Times New Roman"/>
          <w:b w:val="false"/>
          <w:i w:val="false"/>
          <w:color w:val="000000"/>
          <w:sz w:val="28"/>
        </w:rPr>
        <w:t>
     Укажите причины/факторы, сдерживающие использование ИКТ</w:t>
      </w:r>
    </w:p>
    <w:bookmarkEnd w:id="137"/>
    <w:p>
      <w:pPr>
        <w:spacing w:after="0"/>
        <w:ind w:left="0"/>
        <w:jc w:val="both"/>
      </w:pPr>
      <w:r>
        <w:rPr>
          <w:rFonts w:ascii="Times New Roman"/>
          <w:b w:val="false"/>
          <w:i w:val="false"/>
          <w:color w:val="000000"/>
          <w:sz w:val="28"/>
        </w:rPr>
        <w:t>      </w:t>
      </w:r>
      <w:r>
        <w:rPr>
          <w:rFonts w:ascii="Times New Roman"/>
          <w:b/>
          <w:i w:val="false"/>
          <w:color w:val="000000"/>
          <w:sz w:val="28"/>
        </w:rPr>
        <w:t>8.1.1. Технологиялық факторлар:</w:t>
      </w:r>
      <w:r>
        <w:br/>
      </w:r>
      <w:r>
        <w:rPr>
          <w:rFonts w:ascii="Times New Roman"/>
          <w:b w:val="false"/>
          <w:i w:val="false"/>
          <w:color w:val="000000"/>
          <w:sz w:val="28"/>
        </w:rPr>
        <w:t>
              Технологические факторы:</w:t>
      </w:r>
    </w:p>
    <w:p>
      <w:pPr>
        <w:spacing w:after="0"/>
        <w:ind w:left="0"/>
        <w:jc w:val="both"/>
      </w:pPr>
      <w:r>
        <w:rPr>
          <w:rFonts w:ascii="Times New Roman"/>
          <w:b w:val="false"/>
          <w:i w:val="false"/>
          <w:color w:val="000000"/>
          <w:sz w:val="28"/>
        </w:rPr>
        <w:t>      </w:t>
      </w:r>
      <w:r>
        <w:rPr>
          <w:rFonts w:ascii="Times New Roman"/>
          <w:b/>
          <w:i w:val="false"/>
          <w:color w:val="000000"/>
          <w:sz w:val="28"/>
        </w:rPr>
        <w:t>8.1.1.1. Өте күрделі техникалық қиындықтар</w:t>
      </w:r>
      <w:r>
        <w:rPr>
          <w:rFonts w:ascii="Times New Roman"/>
          <w:b w:val="false"/>
          <w:i w:val="false"/>
          <w:color w:val="000000"/>
          <w:sz w:val="28"/>
        </w:rPr>
        <w:t>             _</w:t>
      </w:r>
      <w:r>
        <w:br/>
      </w:r>
      <w:r>
        <w:rPr>
          <w:rFonts w:ascii="Times New Roman"/>
          <w:b w:val="false"/>
          <w:i w:val="false"/>
          <w:color w:val="000000"/>
          <w:sz w:val="28"/>
        </w:rPr>
        <w:t>
                Слишком большие технические сложности           |_|</w:t>
      </w:r>
    </w:p>
    <w:p>
      <w:pPr>
        <w:spacing w:after="0"/>
        <w:ind w:left="0"/>
        <w:jc w:val="both"/>
      </w:pPr>
      <w:r>
        <w:rPr>
          <w:rFonts w:ascii="Times New Roman"/>
          <w:b w:val="false"/>
          <w:i w:val="false"/>
          <w:color w:val="000000"/>
          <w:sz w:val="28"/>
        </w:rPr>
        <w:t>      </w:t>
      </w:r>
      <w:r>
        <w:rPr>
          <w:rFonts w:ascii="Times New Roman"/>
          <w:b/>
          <w:i w:val="false"/>
          <w:color w:val="000000"/>
          <w:sz w:val="28"/>
        </w:rPr>
        <w:t>8.1.1.2. Қолда бар техникалық және</w:t>
      </w:r>
      <w:r>
        <w:br/>
      </w:r>
      <w:r>
        <w:rPr>
          <w:rFonts w:ascii="Times New Roman"/>
          <w:b w:val="false"/>
          <w:i w:val="false"/>
          <w:color w:val="000000"/>
          <w:sz w:val="28"/>
        </w:rPr>
        <w:t>
                </w:t>
      </w:r>
      <w:r>
        <w:rPr>
          <w:rFonts w:ascii="Times New Roman"/>
          <w:b/>
          <w:i w:val="false"/>
          <w:color w:val="000000"/>
          <w:sz w:val="28"/>
        </w:rPr>
        <w:t>бағдарламалық құралдар мүмкіндіктерінің</w:t>
      </w:r>
      <w:r>
        <w:br/>
      </w:r>
      <w:r>
        <w:rPr>
          <w:rFonts w:ascii="Times New Roman"/>
          <w:b w:val="false"/>
          <w:i w:val="false"/>
          <w:color w:val="000000"/>
          <w:sz w:val="28"/>
        </w:rPr>
        <w:t>
                </w:t>
      </w:r>
      <w:r>
        <w:rPr>
          <w:rFonts w:ascii="Times New Roman"/>
          <w:b/>
          <w:i w:val="false"/>
          <w:color w:val="000000"/>
          <w:sz w:val="28"/>
        </w:rPr>
        <w:t>кәсіпорынның айрықша қажеттіліктеріне</w:t>
      </w:r>
      <w:r>
        <w:rPr>
          <w:rFonts w:ascii="Times New Roman"/>
          <w:b w:val="false"/>
          <w:i w:val="false"/>
          <w:color w:val="000000"/>
          <w:sz w:val="28"/>
        </w:rPr>
        <w:t>         _</w:t>
      </w:r>
      <w:r>
        <w:br/>
      </w:r>
      <w:r>
        <w:rPr>
          <w:rFonts w:ascii="Times New Roman"/>
          <w:b w:val="false"/>
          <w:i w:val="false"/>
          <w:color w:val="000000"/>
          <w:sz w:val="28"/>
        </w:rPr>
        <w:t>
                </w:t>
      </w:r>
      <w:r>
        <w:rPr>
          <w:rFonts w:ascii="Times New Roman"/>
          <w:b/>
          <w:i w:val="false"/>
          <w:color w:val="000000"/>
          <w:sz w:val="28"/>
        </w:rPr>
        <w:t>сәйкес келмеуі</w:t>
      </w:r>
      <w:r>
        <w:rPr>
          <w:rFonts w:ascii="Times New Roman"/>
          <w:b w:val="false"/>
          <w:i w:val="false"/>
          <w:color w:val="000000"/>
          <w:sz w:val="28"/>
        </w:rPr>
        <w:t>                                 |_|</w:t>
      </w:r>
      <w:r>
        <w:br/>
      </w:r>
      <w:r>
        <w:rPr>
          <w:rFonts w:ascii="Times New Roman"/>
          <w:b w:val="false"/>
          <w:i w:val="false"/>
          <w:color w:val="000000"/>
          <w:sz w:val="28"/>
        </w:rPr>
        <w:t>
                Несоответствие возможностей, существующих</w:t>
      </w:r>
      <w:r>
        <w:br/>
      </w:r>
      <w:r>
        <w:rPr>
          <w:rFonts w:ascii="Times New Roman"/>
          <w:b w:val="false"/>
          <w:i w:val="false"/>
          <w:color w:val="000000"/>
          <w:sz w:val="28"/>
        </w:rPr>
        <w:t>
                технических и программных средств специфическим</w:t>
      </w:r>
      <w:r>
        <w:br/>
      </w:r>
      <w:r>
        <w:rPr>
          <w:rFonts w:ascii="Times New Roman"/>
          <w:b w:val="false"/>
          <w:i w:val="false"/>
          <w:color w:val="000000"/>
          <w:sz w:val="28"/>
        </w:rPr>
        <w:t>
                потребностям предприятия</w:t>
      </w:r>
    </w:p>
    <w:p>
      <w:pPr>
        <w:spacing w:after="0"/>
        <w:ind w:left="0"/>
        <w:jc w:val="both"/>
      </w:pPr>
      <w:r>
        <w:rPr>
          <w:rFonts w:ascii="Times New Roman"/>
          <w:b w:val="false"/>
          <w:i w:val="false"/>
          <w:color w:val="000000"/>
          <w:sz w:val="28"/>
        </w:rPr>
        <w:t>      </w:t>
      </w:r>
      <w:r>
        <w:rPr>
          <w:rFonts w:ascii="Times New Roman"/>
          <w:b/>
          <w:i w:val="false"/>
          <w:color w:val="000000"/>
          <w:sz w:val="28"/>
        </w:rPr>
        <w:t>8.1.1.3. Телекоммуникация желілеріне қосылуға</w:t>
      </w:r>
      <w:r>
        <w:br/>
      </w:r>
      <w:r>
        <w:rPr>
          <w:rFonts w:ascii="Times New Roman"/>
          <w:b w:val="false"/>
          <w:i w:val="false"/>
          <w:color w:val="000000"/>
          <w:sz w:val="28"/>
        </w:rPr>
        <w:t>
                </w:t>
      </w:r>
      <w:r>
        <w:rPr>
          <w:rFonts w:ascii="Times New Roman"/>
          <w:b/>
          <w:i w:val="false"/>
          <w:color w:val="000000"/>
          <w:sz w:val="28"/>
        </w:rPr>
        <w:t>техникалық мүмкіндіктің жоқтығы</w:t>
      </w:r>
      <w:r>
        <w:rPr>
          <w:rFonts w:ascii="Times New Roman"/>
          <w:b w:val="false"/>
          <w:i w:val="false"/>
          <w:color w:val="000000"/>
          <w:sz w:val="28"/>
        </w:rPr>
        <w:t>               _</w:t>
      </w:r>
      <w:r>
        <w:br/>
      </w:r>
      <w:r>
        <w:rPr>
          <w:rFonts w:ascii="Times New Roman"/>
          <w:b w:val="false"/>
          <w:i w:val="false"/>
          <w:color w:val="000000"/>
          <w:sz w:val="28"/>
        </w:rPr>
        <w:t>
                Отсутствие технической возможности              |_|</w:t>
      </w:r>
      <w:r>
        <w:br/>
      </w:r>
      <w:r>
        <w:rPr>
          <w:rFonts w:ascii="Times New Roman"/>
          <w:b w:val="false"/>
          <w:i w:val="false"/>
          <w:color w:val="000000"/>
          <w:sz w:val="28"/>
        </w:rPr>
        <w:t>
                подключения к сетям телекоммуникаций</w:t>
      </w:r>
    </w:p>
    <w:p>
      <w:pPr>
        <w:spacing w:after="0"/>
        <w:ind w:left="0"/>
        <w:jc w:val="both"/>
      </w:pPr>
      <w:r>
        <w:rPr>
          <w:rFonts w:ascii="Times New Roman"/>
          <w:b w:val="false"/>
          <w:i w:val="false"/>
          <w:color w:val="000000"/>
          <w:sz w:val="28"/>
        </w:rPr>
        <w:t>      </w:t>
      </w:r>
      <w:r>
        <w:rPr>
          <w:rFonts w:ascii="Times New Roman"/>
          <w:b/>
          <w:i w:val="false"/>
          <w:color w:val="000000"/>
          <w:sz w:val="28"/>
        </w:rPr>
        <w:t>8.1.1.4. Байланыстың қанағаттанарлықсыз сапасы</w:t>
      </w:r>
      <w:r>
        <w:rPr>
          <w:rFonts w:ascii="Times New Roman"/>
          <w:b w:val="false"/>
          <w:i w:val="false"/>
          <w:color w:val="000000"/>
          <w:sz w:val="28"/>
        </w:rPr>
        <w:t>        _</w:t>
      </w:r>
      <w:r>
        <w:br/>
      </w:r>
      <w:r>
        <w:rPr>
          <w:rFonts w:ascii="Times New Roman"/>
          <w:b w:val="false"/>
          <w:i w:val="false"/>
          <w:color w:val="000000"/>
          <w:sz w:val="28"/>
        </w:rPr>
        <w:t>
                Неудовлетворительное качество связи             |_|</w:t>
      </w:r>
    </w:p>
    <w:p>
      <w:pPr>
        <w:spacing w:after="0"/>
        <w:ind w:left="0"/>
        <w:jc w:val="both"/>
      </w:pPr>
      <w:r>
        <w:rPr>
          <w:rFonts w:ascii="Times New Roman"/>
          <w:b w:val="false"/>
          <w:i w:val="false"/>
          <w:color w:val="000000"/>
          <w:sz w:val="28"/>
        </w:rPr>
        <w:t>      </w:t>
      </w:r>
      <w:r>
        <w:rPr>
          <w:rFonts w:ascii="Times New Roman"/>
          <w:b/>
          <w:i w:val="false"/>
          <w:color w:val="000000"/>
          <w:sz w:val="28"/>
        </w:rPr>
        <w:t>8.1.1.5. Құжаттармен электрондық алмасуда</w:t>
      </w:r>
      <w:r>
        <w:rPr>
          <w:rFonts w:ascii="Times New Roman"/>
          <w:b w:val="false"/>
          <w:i w:val="false"/>
          <w:color w:val="000000"/>
          <w:sz w:val="28"/>
        </w:rPr>
        <w:t>              _</w:t>
      </w:r>
      <w:r>
        <w:br/>
      </w:r>
      <w:r>
        <w:rPr>
          <w:rFonts w:ascii="Times New Roman"/>
          <w:b w:val="false"/>
          <w:i w:val="false"/>
          <w:color w:val="000000"/>
          <w:sz w:val="28"/>
        </w:rPr>
        <w:t>
                </w:t>
      </w:r>
      <w:r>
        <w:rPr>
          <w:rFonts w:ascii="Times New Roman"/>
          <w:b/>
          <w:i w:val="false"/>
          <w:color w:val="000000"/>
          <w:sz w:val="28"/>
        </w:rPr>
        <w:t>файлдардың бірыңғай стандартының болмауы</w:t>
      </w:r>
      <w:r>
        <w:rPr>
          <w:rFonts w:ascii="Times New Roman"/>
          <w:b w:val="false"/>
          <w:i w:val="false"/>
          <w:color w:val="000000"/>
          <w:sz w:val="28"/>
        </w:rPr>
        <w:t>    |_|</w:t>
      </w:r>
      <w:r>
        <w:br/>
      </w:r>
      <w:r>
        <w:rPr>
          <w:rFonts w:ascii="Times New Roman"/>
          <w:b w:val="false"/>
          <w:i w:val="false"/>
          <w:color w:val="000000"/>
          <w:sz w:val="28"/>
        </w:rPr>
        <w:t>
                Отсутствие единого стандарта файлов при</w:t>
      </w:r>
      <w:r>
        <w:br/>
      </w:r>
      <w:r>
        <w:rPr>
          <w:rFonts w:ascii="Times New Roman"/>
          <w:b w:val="false"/>
          <w:i w:val="false"/>
          <w:color w:val="000000"/>
          <w:sz w:val="28"/>
        </w:rPr>
        <w:t>
                электронном обмене документами</w:t>
      </w:r>
    </w:p>
    <w:p>
      <w:pPr>
        <w:spacing w:after="0"/>
        <w:ind w:left="0"/>
        <w:jc w:val="both"/>
      </w:pPr>
      <w:r>
        <w:rPr>
          <w:rFonts w:ascii="Times New Roman"/>
          <w:b w:val="false"/>
          <w:i w:val="false"/>
          <w:color w:val="000000"/>
          <w:sz w:val="28"/>
        </w:rPr>
        <w:t>      </w:t>
      </w:r>
      <w:r>
        <w:rPr>
          <w:rFonts w:ascii="Times New Roman"/>
          <w:b/>
          <w:i w:val="false"/>
          <w:color w:val="000000"/>
          <w:sz w:val="28"/>
        </w:rPr>
        <w:t>8.1.1.6. Инфрақұрылымды құру үшін жалпы</w:t>
      </w:r>
      <w:r>
        <w:rPr>
          <w:rFonts w:ascii="Times New Roman"/>
          <w:b w:val="false"/>
          <w:i w:val="false"/>
          <w:color w:val="000000"/>
          <w:sz w:val="28"/>
        </w:rPr>
        <w:t>                _</w:t>
      </w:r>
      <w:r>
        <w:br/>
      </w:r>
      <w:r>
        <w:rPr>
          <w:rFonts w:ascii="Times New Roman"/>
          <w:b w:val="false"/>
          <w:i w:val="false"/>
          <w:color w:val="000000"/>
          <w:sz w:val="28"/>
        </w:rPr>
        <w:t>
                </w:t>
      </w:r>
      <w:r>
        <w:rPr>
          <w:rFonts w:ascii="Times New Roman"/>
          <w:b/>
          <w:i w:val="false"/>
          <w:color w:val="000000"/>
          <w:sz w:val="28"/>
        </w:rPr>
        <w:t>тәсілдердің болмауы</w:t>
      </w:r>
      <w:r>
        <w:rPr>
          <w:rFonts w:ascii="Times New Roman"/>
          <w:b w:val="false"/>
          <w:i w:val="false"/>
          <w:color w:val="000000"/>
          <w:sz w:val="28"/>
        </w:rPr>
        <w:t>                           |_|</w:t>
      </w:r>
      <w:r>
        <w:br/>
      </w:r>
      <w:r>
        <w:rPr>
          <w:rFonts w:ascii="Times New Roman"/>
          <w:b w:val="false"/>
          <w:i w:val="false"/>
          <w:color w:val="000000"/>
          <w:sz w:val="28"/>
        </w:rPr>
        <w:t>
                Отсутствие общих подходов к формированию</w:t>
      </w:r>
      <w:r>
        <w:br/>
      </w:r>
      <w:r>
        <w:rPr>
          <w:rFonts w:ascii="Times New Roman"/>
          <w:b w:val="false"/>
          <w:i w:val="false"/>
          <w:color w:val="000000"/>
          <w:sz w:val="28"/>
        </w:rPr>
        <w:t>
                инфраструктуры</w:t>
      </w:r>
    </w:p>
    <w:p>
      <w:pPr>
        <w:spacing w:after="0"/>
        <w:ind w:left="0"/>
        <w:jc w:val="both"/>
      </w:pPr>
      <w:r>
        <w:rPr>
          <w:rFonts w:ascii="Times New Roman"/>
          <w:b w:val="false"/>
          <w:i w:val="false"/>
          <w:color w:val="000000"/>
          <w:sz w:val="28"/>
        </w:rPr>
        <w:t>      </w:t>
      </w:r>
      <w:r>
        <w:rPr>
          <w:rFonts w:ascii="Times New Roman"/>
          <w:b/>
          <w:i w:val="false"/>
          <w:color w:val="000000"/>
          <w:sz w:val="28"/>
        </w:rPr>
        <w:t>8.1.2. Экономикалық факторлар:</w:t>
      </w:r>
      <w:r>
        <w:br/>
      </w:r>
      <w:r>
        <w:rPr>
          <w:rFonts w:ascii="Times New Roman"/>
          <w:b w:val="false"/>
          <w:i w:val="false"/>
          <w:color w:val="000000"/>
          <w:sz w:val="28"/>
        </w:rPr>
        <w:t>
              Экономические факторы:</w:t>
      </w:r>
    </w:p>
    <w:p>
      <w:pPr>
        <w:spacing w:after="0"/>
        <w:ind w:left="0"/>
        <w:jc w:val="both"/>
      </w:pPr>
      <w:r>
        <w:rPr>
          <w:rFonts w:ascii="Times New Roman"/>
          <w:b w:val="false"/>
          <w:i w:val="false"/>
          <w:color w:val="000000"/>
          <w:sz w:val="28"/>
        </w:rPr>
        <w:t>      </w:t>
      </w:r>
      <w:r>
        <w:rPr>
          <w:rFonts w:ascii="Times New Roman"/>
          <w:b/>
          <w:i w:val="false"/>
          <w:color w:val="000000"/>
          <w:sz w:val="28"/>
        </w:rPr>
        <w:t>8.1.2.1. Ақшалай қаражаттың жоқтығы</w:t>
      </w:r>
      <w:r>
        <w:rPr>
          <w:rFonts w:ascii="Times New Roman"/>
          <w:b w:val="false"/>
          <w:i w:val="false"/>
          <w:color w:val="000000"/>
          <w:sz w:val="28"/>
        </w:rPr>
        <w:t>                    _</w:t>
      </w:r>
      <w:r>
        <w:br/>
      </w:r>
      <w:r>
        <w:rPr>
          <w:rFonts w:ascii="Times New Roman"/>
          <w:b w:val="false"/>
          <w:i w:val="false"/>
          <w:color w:val="000000"/>
          <w:sz w:val="28"/>
        </w:rPr>
        <w:t>
                Отсутствие денежных средств                     |_|</w:t>
      </w:r>
    </w:p>
    <w:p>
      <w:pPr>
        <w:spacing w:after="0"/>
        <w:ind w:left="0"/>
        <w:jc w:val="both"/>
      </w:pPr>
      <w:r>
        <w:rPr>
          <w:rFonts w:ascii="Times New Roman"/>
          <w:b w:val="false"/>
          <w:i w:val="false"/>
          <w:color w:val="000000"/>
          <w:sz w:val="28"/>
        </w:rPr>
        <w:t>      </w:t>
      </w:r>
      <w:r>
        <w:rPr>
          <w:rFonts w:ascii="Times New Roman"/>
          <w:b/>
          <w:i w:val="false"/>
          <w:color w:val="000000"/>
          <w:sz w:val="28"/>
        </w:rPr>
        <w:t>8.1.2.2. АКТ дамытуға арналған бос ресурстардың</w:t>
      </w:r>
      <w:r>
        <w:rPr>
          <w:rFonts w:ascii="Times New Roman"/>
          <w:b w:val="false"/>
          <w:i w:val="false"/>
          <w:color w:val="000000"/>
          <w:sz w:val="28"/>
        </w:rPr>
        <w:t>       _</w:t>
      </w:r>
      <w:r>
        <w:br/>
      </w:r>
      <w:r>
        <w:rPr>
          <w:rFonts w:ascii="Times New Roman"/>
          <w:b w:val="false"/>
          <w:i w:val="false"/>
          <w:color w:val="000000"/>
          <w:sz w:val="28"/>
        </w:rPr>
        <w:t>
                </w:t>
      </w:r>
      <w:r>
        <w:rPr>
          <w:rFonts w:ascii="Times New Roman"/>
          <w:b/>
          <w:i w:val="false"/>
          <w:color w:val="000000"/>
          <w:sz w:val="28"/>
        </w:rPr>
        <w:t>болмауы</w:t>
      </w:r>
      <w:r>
        <w:rPr>
          <w:rFonts w:ascii="Times New Roman"/>
          <w:b w:val="false"/>
          <w:i w:val="false"/>
          <w:color w:val="000000"/>
          <w:sz w:val="28"/>
        </w:rPr>
        <w:t>                                        |_|</w:t>
      </w:r>
      <w:r>
        <w:br/>
      </w:r>
      <w:r>
        <w:rPr>
          <w:rFonts w:ascii="Times New Roman"/>
          <w:b w:val="false"/>
          <w:i w:val="false"/>
          <w:color w:val="000000"/>
          <w:sz w:val="28"/>
        </w:rPr>
        <w:t>
                Отсутствие свободных ресурсов для развития ИКТ</w:t>
      </w:r>
    </w:p>
    <w:p>
      <w:pPr>
        <w:spacing w:after="0"/>
        <w:ind w:left="0"/>
        <w:jc w:val="both"/>
      </w:pPr>
      <w:r>
        <w:rPr>
          <w:rFonts w:ascii="Times New Roman"/>
          <w:b w:val="false"/>
          <w:i w:val="false"/>
          <w:color w:val="000000"/>
          <w:sz w:val="28"/>
        </w:rPr>
        <w:t>      </w:t>
      </w:r>
      <w:r>
        <w:rPr>
          <w:rFonts w:ascii="Times New Roman"/>
          <w:b/>
          <w:i w:val="false"/>
          <w:color w:val="000000"/>
          <w:sz w:val="28"/>
        </w:rPr>
        <w:t>8.1.2.3. АКТ пайдаланудан түсетін экономикалық</w:t>
      </w:r>
      <w:r>
        <w:br/>
      </w:r>
      <w:r>
        <w:rPr>
          <w:rFonts w:ascii="Times New Roman"/>
          <w:b w:val="false"/>
          <w:i w:val="false"/>
          <w:color w:val="000000"/>
          <w:sz w:val="28"/>
        </w:rPr>
        <w:t>
                </w:t>
      </w:r>
      <w:r>
        <w:rPr>
          <w:rFonts w:ascii="Times New Roman"/>
          <w:b/>
          <w:i w:val="false"/>
          <w:color w:val="000000"/>
          <w:sz w:val="28"/>
        </w:rPr>
        <w:t>пайданың тұрлаусыздығы</w:t>
      </w:r>
      <w:r>
        <w:rPr>
          <w:rFonts w:ascii="Times New Roman"/>
          <w:b w:val="false"/>
          <w:i w:val="false"/>
          <w:color w:val="000000"/>
          <w:sz w:val="28"/>
        </w:rPr>
        <w:t>                         _</w:t>
      </w:r>
      <w:r>
        <w:br/>
      </w:r>
      <w:r>
        <w:rPr>
          <w:rFonts w:ascii="Times New Roman"/>
          <w:b w:val="false"/>
          <w:i w:val="false"/>
          <w:color w:val="000000"/>
          <w:sz w:val="28"/>
        </w:rPr>
        <w:t>
                Неопределенность экономической выгоды от        |_|</w:t>
      </w:r>
      <w:r>
        <w:br/>
      </w:r>
      <w:r>
        <w:rPr>
          <w:rFonts w:ascii="Times New Roman"/>
          <w:b w:val="false"/>
          <w:i w:val="false"/>
          <w:color w:val="000000"/>
          <w:sz w:val="28"/>
        </w:rPr>
        <w:t>
                использования ИКТ</w:t>
      </w:r>
    </w:p>
    <w:p>
      <w:pPr>
        <w:spacing w:after="0"/>
        <w:ind w:left="0"/>
        <w:jc w:val="both"/>
      </w:pPr>
      <w:r>
        <w:rPr>
          <w:rFonts w:ascii="Times New Roman"/>
          <w:b w:val="false"/>
          <w:i w:val="false"/>
          <w:color w:val="000000"/>
          <w:sz w:val="28"/>
        </w:rPr>
        <w:t>      </w:t>
      </w:r>
      <w:r>
        <w:rPr>
          <w:rFonts w:ascii="Times New Roman"/>
          <w:b/>
          <w:i w:val="false"/>
          <w:color w:val="000000"/>
          <w:sz w:val="28"/>
        </w:rPr>
        <w:t>8.1.2.4. АКТ іске асырудың тиімділігі жеткіліксіз</w:t>
      </w:r>
      <w:r>
        <w:rPr>
          <w:rFonts w:ascii="Times New Roman"/>
          <w:b w:val="false"/>
          <w:i w:val="false"/>
          <w:color w:val="000000"/>
          <w:sz w:val="28"/>
        </w:rPr>
        <w:t>     _</w:t>
      </w:r>
      <w:r>
        <w:br/>
      </w:r>
      <w:r>
        <w:rPr>
          <w:rFonts w:ascii="Times New Roman"/>
          <w:b w:val="false"/>
          <w:i w:val="false"/>
          <w:color w:val="000000"/>
          <w:sz w:val="28"/>
        </w:rPr>
        <w:t>
                Недостаточно выгоды от реализации ИКТ           |_|</w:t>
      </w:r>
    </w:p>
    <w:p>
      <w:pPr>
        <w:spacing w:after="0"/>
        <w:ind w:left="0"/>
        <w:jc w:val="both"/>
      </w:pPr>
      <w:r>
        <w:rPr>
          <w:rFonts w:ascii="Times New Roman"/>
          <w:b w:val="false"/>
          <w:i w:val="false"/>
          <w:color w:val="000000"/>
          <w:sz w:val="28"/>
        </w:rPr>
        <w:t>      </w:t>
      </w:r>
      <w:r>
        <w:rPr>
          <w:rFonts w:ascii="Times New Roman"/>
          <w:b/>
          <w:i w:val="false"/>
          <w:color w:val="000000"/>
          <w:sz w:val="28"/>
        </w:rPr>
        <w:t>8.1.2.5. Кәсіпорын үшін тиімділігінің болмауы</w:t>
      </w:r>
      <w:r>
        <w:rPr>
          <w:rFonts w:ascii="Times New Roman"/>
          <w:b w:val="false"/>
          <w:i w:val="false"/>
          <w:color w:val="000000"/>
          <w:sz w:val="28"/>
        </w:rPr>
        <w:t>         _</w:t>
      </w:r>
      <w:r>
        <w:br/>
      </w:r>
      <w:r>
        <w:rPr>
          <w:rFonts w:ascii="Times New Roman"/>
          <w:b w:val="false"/>
          <w:i w:val="false"/>
          <w:color w:val="000000"/>
          <w:sz w:val="28"/>
        </w:rPr>
        <w:t>
                Отсутствие выгоды для предприятия               |_|</w:t>
      </w:r>
    </w:p>
    <w:p>
      <w:pPr>
        <w:spacing w:after="0"/>
        <w:ind w:left="0"/>
        <w:jc w:val="both"/>
      </w:pPr>
      <w:r>
        <w:rPr>
          <w:rFonts w:ascii="Times New Roman"/>
          <w:b w:val="false"/>
          <w:i w:val="false"/>
          <w:color w:val="000000"/>
          <w:sz w:val="28"/>
        </w:rPr>
        <w:t>      </w:t>
      </w:r>
      <w:r>
        <w:rPr>
          <w:rFonts w:ascii="Times New Roman"/>
          <w:b/>
          <w:i w:val="false"/>
          <w:color w:val="000000"/>
          <w:sz w:val="28"/>
        </w:rPr>
        <w:t>8.1.2.6. Халық үшін тиімділігінің болмауы</w:t>
      </w:r>
      <w:r>
        <w:rPr>
          <w:rFonts w:ascii="Times New Roman"/>
          <w:b w:val="false"/>
          <w:i w:val="false"/>
          <w:color w:val="000000"/>
          <w:sz w:val="28"/>
        </w:rPr>
        <w:t>              _</w:t>
      </w:r>
      <w:r>
        <w:br/>
      </w:r>
      <w:r>
        <w:rPr>
          <w:rFonts w:ascii="Times New Roman"/>
          <w:b w:val="false"/>
          <w:i w:val="false"/>
          <w:color w:val="000000"/>
          <w:sz w:val="28"/>
        </w:rPr>
        <w:t>
                Отсутствие выгоды для населения                 |_|</w:t>
      </w:r>
    </w:p>
    <w:p>
      <w:pPr>
        <w:spacing w:after="0"/>
        <w:ind w:left="0"/>
        <w:jc w:val="both"/>
      </w:pPr>
      <w:r>
        <w:rPr>
          <w:rFonts w:ascii="Times New Roman"/>
          <w:b w:val="false"/>
          <w:i w:val="false"/>
          <w:color w:val="000000"/>
          <w:sz w:val="28"/>
        </w:rPr>
        <w:t>      </w:t>
      </w:r>
      <w:r>
        <w:rPr>
          <w:rFonts w:ascii="Times New Roman"/>
          <w:b/>
          <w:i w:val="false"/>
          <w:color w:val="000000"/>
          <w:sz w:val="28"/>
        </w:rPr>
        <w:t>8.1.2.7. Серіктестердің, жеткізушілердің және</w:t>
      </w:r>
      <w:r>
        <w:rPr>
          <w:rFonts w:ascii="Times New Roman"/>
          <w:b w:val="false"/>
          <w:i w:val="false"/>
          <w:color w:val="000000"/>
          <w:sz w:val="28"/>
        </w:rPr>
        <w:t>         _</w:t>
      </w:r>
      <w:r>
        <w:br/>
      </w:r>
      <w:r>
        <w:rPr>
          <w:rFonts w:ascii="Times New Roman"/>
          <w:b w:val="false"/>
          <w:i w:val="false"/>
          <w:color w:val="000000"/>
          <w:sz w:val="28"/>
        </w:rPr>
        <w:t>
                </w:t>
      </w:r>
      <w:r>
        <w:rPr>
          <w:rFonts w:ascii="Times New Roman"/>
          <w:b/>
          <w:i w:val="false"/>
          <w:color w:val="000000"/>
          <w:sz w:val="28"/>
        </w:rPr>
        <w:t>тұтынушылардың АКТ толық пайдаланбауы</w:t>
      </w:r>
      <w:r>
        <w:rPr>
          <w:rFonts w:ascii="Times New Roman"/>
          <w:b w:val="false"/>
          <w:i w:val="false"/>
          <w:color w:val="000000"/>
          <w:sz w:val="28"/>
        </w:rPr>
        <w:t>       |_|</w:t>
      </w:r>
      <w:r>
        <w:br/>
      </w:r>
      <w:r>
        <w:rPr>
          <w:rFonts w:ascii="Times New Roman"/>
          <w:b w:val="false"/>
          <w:i w:val="false"/>
          <w:color w:val="000000"/>
          <w:sz w:val="28"/>
        </w:rPr>
        <w:t>
                Недостаточное использование ИКТ партнерами,</w:t>
      </w:r>
      <w:r>
        <w:br/>
      </w:r>
      <w:r>
        <w:rPr>
          <w:rFonts w:ascii="Times New Roman"/>
          <w:b w:val="false"/>
          <w:i w:val="false"/>
          <w:color w:val="000000"/>
          <w:sz w:val="28"/>
        </w:rPr>
        <w:t>
                поставщиками и потребителями</w:t>
      </w:r>
    </w:p>
    <w:p>
      <w:pPr>
        <w:spacing w:after="0"/>
        <w:ind w:left="0"/>
        <w:jc w:val="both"/>
      </w:pPr>
      <w:r>
        <w:rPr>
          <w:rFonts w:ascii="Times New Roman"/>
          <w:b w:val="false"/>
          <w:i w:val="false"/>
          <w:color w:val="000000"/>
          <w:sz w:val="28"/>
        </w:rPr>
        <w:t>      </w:t>
      </w:r>
      <w:r>
        <w:rPr>
          <w:rFonts w:ascii="Times New Roman"/>
          <w:b/>
          <w:i w:val="false"/>
          <w:color w:val="000000"/>
          <w:sz w:val="28"/>
        </w:rPr>
        <w:t>8.1.3. Өндірістік факторлар:</w:t>
      </w:r>
      <w:r>
        <w:br/>
      </w:r>
      <w:r>
        <w:rPr>
          <w:rFonts w:ascii="Times New Roman"/>
          <w:b w:val="false"/>
          <w:i w:val="false"/>
          <w:color w:val="000000"/>
          <w:sz w:val="28"/>
        </w:rPr>
        <w:t>
              Производственные факторы:</w:t>
      </w:r>
    </w:p>
    <w:p>
      <w:pPr>
        <w:spacing w:after="0"/>
        <w:ind w:left="0"/>
        <w:jc w:val="both"/>
      </w:pPr>
      <w:r>
        <w:rPr>
          <w:rFonts w:ascii="Times New Roman"/>
          <w:b w:val="false"/>
          <w:i w:val="false"/>
          <w:color w:val="000000"/>
          <w:sz w:val="28"/>
        </w:rPr>
        <w:t>      </w:t>
      </w:r>
      <w:r>
        <w:rPr>
          <w:rFonts w:ascii="Times New Roman"/>
          <w:b/>
          <w:i w:val="false"/>
          <w:color w:val="000000"/>
          <w:sz w:val="28"/>
        </w:rPr>
        <w:t>8.1.3.1. Кәсіпорын қызметінің және шығарылатын</w:t>
      </w:r>
      <w:r>
        <w:br/>
      </w:r>
      <w:r>
        <w:rPr>
          <w:rFonts w:ascii="Times New Roman"/>
          <w:b w:val="false"/>
          <w:i w:val="false"/>
          <w:color w:val="000000"/>
          <w:sz w:val="28"/>
        </w:rPr>
        <w:t>
                </w:t>
      </w:r>
      <w:r>
        <w:rPr>
          <w:rFonts w:ascii="Times New Roman"/>
          <w:b/>
          <w:i w:val="false"/>
          <w:color w:val="000000"/>
          <w:sz w:val="28"/>
        </w:rPr>
        <w:t>өнімнің (көрсетілетін қызметтің) сипатына</w:t>
      </w:r>
      <w:r>
        <w:rPr>
          <w:rFonts w:ascii="Times New Roman"/>
          <w:b w:val="false"/>
          <w:i w:val="false"/>
          <w:color w:val="000000"/>
          <w:sz w:val="28"/>
        </w:rPr>
        <w:t>    _</w:t>
      </w:r>
      <w:r>
        <w:br/>
      </w:r>
      <w:r>
        <w:rPr>
          <w:rFonts w:ascii="Times New Roman"/>
          <w:b w:val="false"/>
          <w:i w:val="false"/>
          <w:color w:val="000000"/>
          <w:sz w:val="28"/>
        </w:rPr>
        <w:t>
                </w:t>
      </w:r>
      <w:r>
        <w:rPr>
          <w:rFonts w:ascii="Times New Roman"/>
          <w:b/>
          <w:i w:val="false"/>
          <w:color w:val="000000"/>
          <w:sz w:val="28"/>
        </w:rPr>
        <w:t>байланысты АКТ пайдалану қажеттілігінің</w:t>
      </w:r>
      <w:r>
        <w:rPr>
          <w:rFonts w:ascii="Times New Roman"/>
          <w:b w:val="false"/>
          <w:i w:val="false"/>
          <w:color w:val="000000"/>
          <w:sz w:val="28"/>
        </w:rPr>
        <w:t>     |_|</w:t>
      </w:r>
      <w:r>
        <w:br/>
      </w:r>
      <w:r>
        <w:rPr>
          <w:rFonts w:ascii="Times New Roman"/>
          <w:b w:val="false"/>
          <w:i w:val="false"/>
          <w:color w:val="000000"/>
          <w:sz w:val="28"/>
        </w:rPr>
        <w:t>
                </w:t>
      </w:r>
      <w:r>
        <w:rPr>
          <w:rFonts w:ascii="Times New Roman"/>
          <w:b/>
          <w:i w:val="false"/>
          <w:color w:val="000000"/>
          <w:sz w:val="28"/>
        </w:rPr>
        <w:t>жоқтығы</w:t>
      </w:r>
      <w:r>
        <w:br/>
      </w:r>
      <w:r>
        <w:rPr>
          <w:rFonts w:ascii="Times New Roman"/>
          <w:b w:val="false"/>
          <w:i w:val="false"/>
          <w:color w:val="000000"/>
          <w:sz w:val="28"/>
        </w:rPr>
        <w:t>
                Отсутствие потребности в использовании ИКТ</w:t>
      </w:r>
      <w:r>
        <w:br/>
      </w:r>
      <w:r>
        <w:rPr>
          <w:rFonts w:ascii="Times New Roman"/>
          <w:b w:val="false"/>
          <w:i w:val="false"/>
          <w:color w:val="000000"/>
          <w:sz w:val="28"/>
        </w:rPr>
        <w:t>
                в связи с характером деятельности предприятия</w:t>
      </w:r>
      <w:r>
        <w:br/>
      </w:r>
      <w:r>
        <w:rPr>
          <w:rFonts w:ascii="Times New Roman"/>
          <w:b w:val="false"/>
          <w:i w:val="false"/>
          <w:color w:val="000000"/>
          <w:sz w:val="28"/>
        </w:rPr>
        <w:t>
                и выпускаемой продукции (услуг)</w:t>
      </w:r>
    </w:p>
    <w:p>
      <w:pPr>
        <w:spacing w:after="0"/>
        <w:ind w:left="0"/>
        <w:jc w:val="both"/>
      </w:pPr>
      <w:r>
        <w:rPr>
          <w:rFonts w:ascii="Times New Roman"/>
          <w:b w:val="false"/>
          <w:i w:val="false"/>
          <w:color w:val="000000"/>
          <w:sz w:val="28"/>
        </w:rPr>
        <w:t>      </w:t>
      </w:r>
      <w:r>
        <w:rPr>
          <w:rFonts w:ascii="Times New Roman"/>
          <w:b/>
          <w:i w:val="false"/>
          <w:color w:val="000000"/>
          <w:sz w:val="28"/>
        </w:rPr>
        <w:t>8.1.3.2. Кәсіпорында АКТ саласында білікті</w:t>
      </w:r>
      <w:r>
        <w:br/>
      </w:r>
      <w:r>
        <w:rPr>
          <w:rFonts w:ascii="Times New Roman"/>
          <w:b w:val="false"/>
          <w:i w:val="false"/>
          <w:color w:val="000000"/>
          <w:sz w:val="28"/>
        </w:rPr>
        <w:t>
                </w:t>
      </w:r>
      <w:r>
        <w:rPr>
          <w:rFonts w:ascii="Times New Roman"/>
          <w:b/>
          <w:i w:val="false"/>
          <w:color w:val="000000"/>
          <w:sz w:val="28"/>
        </w:rPr>
        <w:t>мамандардың жетіспеушілігі</w:t>
      </w:r>
      <w:r>
        <w:rPr>
          <w:rFonts w:ascii="Times New Roman"/>
          <w:b w:val="false"/>
          <w:i w:val="false"/>
          <w:color w:val="000000"/>
          <w:sz w:val="28"/>
        </w:rPr>
        <w:t>                    _</w:t>
      </w:r>
      <w:r>
        <w:br/>
      </w:r>
      <w:r>
        <w:rPr>
          <w:rFonts w:ascii="Times New Roman"/>
          <w:b w:val="false"/>
          <w:i w:val="false"/>
          <w:color w:val="000000"/>
          <w:sz w:val="28"/>
        </w:rPr>
        <w:t>
                Нехватка на предприятии квалифицированных       |_|</w:t>
      </w:r>
      <w:r>
        <w:br/>
      </w:r>
      <w:r>
        <w:rPr>
          <w:rFonts w:ascii="Times New Roman"/>
          <w:b w:val="false"/>
          <w:i w:val="false"/>
          <w:color w:val="000000"/>
          <w:sz w:val="28"/>
        </w:rPr>
        <w:t>
                специалистов в области ИКТ</w:t>
      </w:r>
    </w:p>
    <w:p>
      <w:pPr>
        <w:spacing w:after="0"/>
        <w:ind w:left="0"/>
        <w:jc w:val="both"/>
      </w:pPr>
      <w:r>
        <w:rPr>
          <w:rFonts w:ascii="Times New Roman"/>
          <w:b w:val="false"/>
          <w:i w:val="false"/>
          <w:color w:val="000000"/>
          <w:sz w:val="28"/>
        </w:rPr>
        <w:t>      </w:t>
      </w:r>
      <w:r>
        <w:rPr>
          <w:rFonts w:ascii="Times New Roman"/>
          <w:b/>
          <w:i w:val="false"/>
          <w:color w:val="000000"/>
          <w:sz w:val="28"/>
        </w:rPr>
        <w:t>8.1.3.3. Техникалық жайлардың жоқтығы немесе</w:t>
      </w:r>
      <w:r>
        <w:br/>
      </w:r>
      <w:r>
        <w:rPr>
          <w:rFonts w:ascii="Times New Roman"/>
          <w:b w:val="false"/>
          <w:i w:val="false"/>
          <w:color w:val="000000"/>
          <w:sz w:val="28"/>
        </w:rPr>
        <w:t>
                </w:t>
      </w:r>
      <w:r>
        <w:rPr>
          <w:rFonts w:ascii="Times New Roman"/>
          <w:b/>
          <w:i w:val="false"/>
          <w:color w:val="000000"/>
          <w:sz w:val="28"/>
        </w:rPr>
        <w:t>олардың тиісті талаптарға сәйкес келмеуі</w:t>
      </w:r>
      <w:r>
        <w:rPr>
          <w:rFonts w:ascii="Times New Roman"/>
          <w:b w:val="false"/>
          <w:i w:val="false"/>
          <w:color w:val="000000"/>
          <w:sz w:val="28"/>
        </w:rPr>
        <w:t>     _</w:t>
      </w:r>
      <w:r>
        <w:br/>
      </w:r>
      <w:r>
        <w:rPr>
          <w:rFonts w:ascii="Times New Roman"/>
          <w:b w:val="false"/>
          <w:i w:val="false"/>
          <w:color w:val="000000"/>
          <w:sz w:val="28"/>
        </w:rPr>
        <w:t>
                Отсутствие технических помещений или их         |_|</w:t>
      </w:r>
      <w:r>
        <w:br/>
      </w:r>
      <w:r>
        <w:rPr>
          <w:rFonts w:ascii="Times New Roman"/>
          <w:b w:val="false"/>
          <w:i w:val="false"/>
          <w:color w:val="000000"/>
          <w:sz w:val="28"/>
        </w:rPr>
        <w:t>
                несоответствие необходимым требованиям</w:t>
      </w:r>
    </w:p>
    <w:bookmarkStart w:name="z289" w:id="138"/>
    <w:p>
      <w:pPr>
        <w:spacing w:after="0"/>
        <w:ind w:left="0"/>
        <w:jc w:val="both"/>
      </w:pPr>
      <w:r>
        <w:rPr>
          <w:rFonts w:ascii="Times New Roman"/>
          <w:b w:val="false"/>
          <w:i w:val="false"/>
          <w:color w:val="000000"/>
          <w:sz w:val="28"/>
        </w:rPr>
        <w:t>
</w:t>
      </w:r>
      <w:r>
        <w:rPr>
          <w:rFonts w:ascii="Times New Roman"/>
          <w:b/>
          <w:i w:val="false"/>
          <w:color w:val="000000"/>
          <w:sz w:val="28"/>
        </w:rPr>
        <w:t>9. Ұйым қызметкерлерінің саны</w:t>
      </w:r>
      <w:r>
        <w:br/>
      </w:r>
      <w:r>
        <w:rPr>
          <w:rFonts w:ascii="Times New Roman"/>
          <w:b w:val="false"/>
          <w:i w:val="false"/>
          <w:color w:val="000000"/>
          <w:sz w:val="28"/>
        </w:rPr>
        <w:t xml:space="preserve">
   Численность работников организации </w:t>
      </w:r>
    </w:p>
    <w:bookmarkEnd w:id="138"/>
    <w:p>
      <w:pPr>
        <w:spacing w:after="0"/>
        <w:ind w:left="0"/>
        <w:jc w:val="both"/>
      </w:pPr>
      <w:r>
        <w:rPr>
          <w:rFonts w:ascii="Times New Roman"/>
          <w:b w:val="false"/>
          <w:i w:val="false"/>
          <w:color w:val="000000"/>
          <w:sz w:val="28"/>
        </w:rPr>
        <w:t>                                                         </w:t>
      </w:r>
      <w:r>
        <w:rPr>
          <w:rFonts w:ascii="Times New Roman"/>
          <w:b/>
          <w:i w:val="false"/>
          <w:color w:val="000000"/>
          <w:sz w:val="28"/>
        </w:rPr>
        <w:t>адам</w:t>
      </w:r>
      <w:r>
        <w:rPr>
          <w:rFonts w:ascii="Times New Roman"/>
          <w:b w:val="false"/>
          <w:i w:val="false"/>
          <w:color w:val="000000"/>
          <w:sz w:val="28"/>
        </w:rPr>
        <w:t>/человек</w:t>
      </w:r>
    </w:p>
    <w:bookmarkStart w:name="z290" w:id="139"/>
    <w:p>
      <w:pPr>
        <w:spacing w:after="0"/>
        <w:ind w:left="0"/>
        <w:jc w:val="both"/>
      </w:pPr>
      <w:r>
        <w:rPr>
          <w:rFonts w:ascii="Times New Roman"/>
          <w:b w:val="false"/>
          <w:i w:val="false"/>
          <w:color w:val="000000"/>
          <w:sz w:val="28"/>
        </w:rPr>
        <w:t>
</w:t>
      </w:r>
      <w:r>
        <w:rPr>
          <w:rFonts w:ascii="Times New Roman"/>
          <w:b/>
          <w:i w:val="false"/>
          <w:color w:val="000000"/>
          <w:sz w:val="28"/>
        </w:rPr>
        <w:t>9.1. Есепті жылдың соңында жұмысшылардың жалпы</w:t>
      </w:r>
      <w:r>
        <w:rPr>
          <w:rFonts w:ascii="Times New Roman"/>
          <w:b w:val="false"/>
          <w:i w:val="false"/>
          <w:color w:val="000000"/>
          <w:sz w:val="28"/>
        </w:rPr>
        <w:t>      ___________</w:t>
      </w:r>
      <w:r>
        <w:br/>
      </w:r>
      <w:r>
        <w:rPr>
          <w:rFonts w:ascii="Times New Roman"/>
          <w:b w:val="false"/>
          <w:i w:val="false"/>
          <w:color w:val="000000"/>
          <w:sz w:val="28"/>
        </w:rPr>
        <w:t>
      </w:t>
      </w:r>
      <w:r>
        <w:rPr>
          <w:rFonts w:ascii="Times New Roman"/>
          <w:b/>
          <w:i w:val="false"/>
          <w:color w:val="000000"/>
          <w:sz w:val="28"/>
        </w:rPr>
        <w:t>санын көрсетіңіз</w:t>
      </w:r>
      <w:r>
        <w:rPr>
          <w:rFonts w:ascii="Times New Roman"/>
          <w:b w:val="false"/>
          <w:i w:val="false"/>
          <w:color w:val="000000"/>
          <w:sz w:val="28"/>
        </w:rPr>
        <w:t>                                |___________|</w:t>
      </w:r>
      <w:r>
        <w:br/>
      </w:r>
      <w:r>
        <w:rPr>
          <w:rFonts w:ascii="Times New Roman"/>
          <w:b w:val="false"/>
          <w:i w:val="false"/>
          <w:color w:val="000000"/>
          <w:sz w:val="28"/>
        </w:rPr>
        <w:t>
      Укажите общее количество работников на конец</w:t>
      </w:r>
      <w:r>
        <w:br/>
      </w:r>
      <w:r>
        <w:rPr>
          <w:rFonts w:ascii="Times New Roman"/>
          <w:b w:val="false"/>
          <w:i w:val="false"/>
          <w:color w:val="000000"/>
          <w:sz w:val="28"/>
        </w:rPr>
        <w:t>
      отчетного года</w:t>
      </w:r>
    </w:p>
    <w:bookmarkEnd w:id="139"/>
    <w:bookmarkStart w:name="z291" w:id="140"/>
    <w:p>
      <w:pPr>
        <w:spacing w:after="0"/>
        <w:ind w:left="0"/>
        <w:jc w:val="both"/>
      </w:pPr>
      <w:r>
        <w:rPr>
          <w:rFonts w:ascii="Times New Roman"/>
          <w:b w:val="false"/>
          <w:i w:val="false"/>
          <w:color w:val="000000"/>
          <w:sz w:val="28"/>
        </w:rPr>
        <w:t>
</w:t>
      </w:r>
      <w:r>
        <w:rPr>
          <w:rFonts w:ascii="Times New Roman"/>
          <w:b/>
          <w:i w:val="false"/>
          <w:color w:val="000000"/>
          <w:sz w:val="28"/>
        </w:rPr>
        <w:t>9.2. Есепті жылдың соңында IT – мамандардың жалпы</w:t>
      </w:r>
      <w:r>
        <w:rPr>
          <w:rFonts w:ascii="Times New Roman"/>
          <w:b w:val="false"/>
          <w:i w:val="false"/>
          <w:color w:val="000000"/>
          <w:sz w:val="28"/>
        </w:rPr>
        <w:t>   ___________</w:t>
      </w:r>
      <w:r>
        <w:br/>
      </w:r>
      <w:r>
        <w:rPr>
          <w:rFonts w:ascii="Times New Roman"/>
          <w:b w:val="false"/>
          <w:i w:val="false"/>
          <w:color w:val="000000"/>
          <w:sz w:val="28"/>
        </w:rPr>
        <w:t>
     </w:t>
      </w:r>
      <w:r>
        <w:rPr>
          <w:rFonts w:ascii="Times New Roman"/>
          <w:b/>
          <w:i w:val="false"/>
          <w:color w:val="000000"/>
          <w:sz w:val="28"/>
        </w:rPr>
        <w:t>санын көрсетіңіз</w:t>
      </w:r>
      <w:r>
        <w:rPr>
          <w:rFonts w:ascii="Times New Roman"/>
          <w:b w:val="false"/>
          <w:i w:val="false"/>
          <w:color w:val="000000"/>
          <w:sz w:val="28"/>
        </w:rPr>
        <w:t>                                 |___________|</w:t>
      </w:r>
      <w:r>
        <w:br/>
      </w:r>
      <w:r>
        <w:rPr>
          <w:rFonts w:ascii="Times New Roman"/>
          <w:b w:val="false"/>
          <w:i w:val="false"/>
          <w:color w:val="000000"/>
          <w:sz w:val="28"/>
        </w:rPr>
        <w:t>
     Укажите общее количество IT – специалистов на</w:t>
      </w:r>
      <w:r>
        <w:br/>
      </w:r>
      <w:r>
        <w:rPr>
          <w:rFonts w:ascii="Times New Roman"/>
          <w:b w:val="false"/>
          <w:i w:val="false"/>
          <w:color w:val="000000"/>
          <w:sz w:val="28"/>
        </w:rPr>
        <w:t>
     конец отчетного года</w:t>
      </w:r>
    </w:p>
    <w:bookmarkEnd w:id="140"/>
    <w:p>
      <w:pPr>
        <w:spacing w:after="0"/>
        <w:ind w:left="0"/>
        <w:jc w:val="both"/>
      </w:pPr>
      <w:r>
        <w:rPr>
          <w:rFonts w:ascii="Times New Roman"/>
          <w:b w:val="false"/>
          <w:i w:val="false"/>
          <w:color w:val="000000"/>
          <w:sz w:val="28"/>
        </w:rPr>
        <w:t>      </w:t>
      </w:r>
      <w:r>
        <w:rPr>
          <w:rFonts w:ascii="Times New Roman"/>
          <w:b/>
          <w:i w:val="false"/>
          <w:color w:val="000000"/>
          <w:sz w:val="28"/>
        </w:rPr>
        <w:t>9.2.1. Есепті жылдың соңында біліктілігі</w:t>
      </w:r>
      <w:r>
        <w:br/>
      </w:r>
      <w:r>
        <w:rPr>
          <w:rFonts w:ascii="Times New Roman"/>
          <w:b w:val="false"/>
          <w:i w:val="false"/>
          <w:color w:val="000000"/>
          <w:sz w:val="28"/>
        </w:rPr>
        <w:t>
              </w:t>
      </w:r>
      <w:r>
        <w:rPr>
          <w:rFonts w:ascii="Times New Roman"/>
          <w:b/>
          <w:i w:val="false"/>
          <w:color w:val="000000"/>
          <w:sz w:val="28"/>
        </w:rPr>
        <w:t>жоғары деңгейдегі IT - мамандардың</w:t>
      </w:r>
      <w:r>
        <w:br/>
      </w:r>
      <w:r>
        <w:rPr>
          <w:rFonts w:ascii="Times New Roman"/>
          <w:b w:val="false"/>
          <w:i w:val="false"/>
          <w:color w:val="000000"/>
          <w:sz w:val="28"/>
        </w:rPr>
        <w:t>
              </w:t>
      </w:r>
      <w:r>
        <w:rPr>
          <w:rFonts w:ascii="Times New Roman"/>
          <w:b/>
          <w:i w:val="false"/>
          <w:color w:val="000000"/>
          <w:sz w:val="28"/>
        </w:rPr>
        <w:t>санын көрсетіңіз</w:t>
      </w:r>
      <w:r>
        <w:rPr>
          <w:rFonts w:ascii="Times New Roman"/>
          <w:b w:val="false"/>
          <w:i w:val="false"/>
          <w:color w:val="000000"/>
          <w:sz w:val="28"/>
        </w:rPr>
        <w:t>                         ___________</w:t>
      </w:r>
      <w:r>
        <w:br/>
      </w:r>
      <w:r>
        <w:rPr>
          <w:rFonts w:ascii="Times New Roman"/>
          <w:b w:val="false"/>
          <w:i w:val="false"/>
          <w:color w:val="000000"/>
          <w:sz w:val="28"/>
        </w:rPr>
        <w:t>
              Укажите численность IT - специалистов     |___________|</w:t>
      </w:r>
      <w:r>
        <w:br/>
      </w:r>
      <w:r>
        <w:rPr>
          <w:rFonts w:ascii="Times New Roman"/>
          <w:b w:val="false"/>
          <w:i w:val="false"/>
          <w:color w:val="000000"/>
          <w:sz w:val="28"/>
        </w:rPr>
        <w:t>
              высшего уровня квалификации на конец</w:t>
      </w:r>
      <w:r>
        <w:br/>
      </w:r>
      <w:r>
        <w:rPr>
          <w:rFonts w:ascii="Times New Roman"/>
          <w:b w:val="false"/>
          <w:i w:val="false"/>
          <w:color w:val="000000"/>
          <w:sz w:val="28"/>
        </w:rPr>
        <w:t>
              отчетного года</w:t>
      </w:r>
      <w:r>
        <w:br/>
      </w:r>
      <w:r>
        <w:rPr>
          <w:rFonts w:ascii="Times New Roman"/>
          <w:b w:val="false"/>
          <w:i w:val="false"/>
          <w:color w:val="000000"/>
          <w:sz w:val="28"/>
        </w:rPr>
        <w:t>
      </w:t>
      </w:r>
      <w:r>
        <w:rPr>
          <w:rFonts w:ascii="Times New Roman"/>
          <w:b/>
          <w:i w:val="false"/>
          <w:color w:val="000000"/>
          <w:sz w:val="28"/>
        </w:rPr>
        <w:t>олардың ішінде:</w:t>
      </w:r>
      <w:r>
        <w:br/>
      </w: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w:t>
      </w:r>
      <w:r>
        <w:rPr>
          <w:rFonts w:ascii="Times New Roman"/>
          <w:b/>
          <w:i w:val="false"/>
          <w:color w:val="000000"/>
          <w:sz w:val="28"/>
        </w:rPr>
        <w:t>9.2.1.1. Жүйелік талдаушылар</w:t>
      </w:r>
      <w:r>
        <w:rPr>
          <w:rFonts w:ascii="Times New Roman"/>
          <w:b w:val="false"/>
          <w:i w:val="false"/>
          <w:color w:val="000000"/>
          <w:sz w:val="28"/>
        </w:rPr>
        <w:t>                    ___________</w:t>
      </w:r>
      <w:r>
        <w:br/>
      </w:r>
      <w:r>
        <w:rPr>
          <w:rFonts w:ascii="Times New Roman"/>
          <w:b w:val="false"/>
          <w:i w:val="false"/>
          <w:color w:val="000000"/>
          <w:sz w:val="28"/>
        </w:rPr>
        <w:t>
                Системные аналитики                     |___________|</w:t>
      </w:r>
    </w:p>
    <w:p>
      <w:pPr>
        <w:spacing w:after="0"/>
        <w:ind w:left="0"/>
        <w:jc w:val="both"/>
      </w:pPr>
      <w:r>
        <w:rPr>
          <w:rFonts w:ascii="Times New Roman"/>
          <w:b w:val="false"/>
          <w:i w:val="false"/>
          <w:color w:val="000000"/>
          <w:sz w:val="28"/>
        </w:rPr>
        <w:t>      </w:t>
      </w:r>
      <w:r>
        <w:rPr>
          <w:rFonts w:ascii="Times New Roman"/>
          <w:b/>
          <w:i w:val="false"/>
          <w:color w:val="000000"/>
          <w:sz w:val="28"/>
        </w:rPr>
        <w:t>9.2.1.2. Бағдарламалық қамтамасыз етуді</w:t>
      </w:r>
      <w:r>
        <w:rPr>
          <w:rFonts w:ascii="Times New Roman"/>
          <w:b w:val="false"/>
          <w:i w:val="false"/>
          <w:color w:val="000000"/>
          <w:sz w:val="28"/>
        </w:rPr>
        <w:t>        ___________</w:t>
      </w:r>
      <w:r>
        <w:br/>
      </w:r>
      <w:r>
        <w:rPr>
          <w:rFonts w:ascii="Times New Roman"/>
          <w:b w:val="false"/>
          <w:i w:val="false"/>
          <w:color w:val="000000"/>
          <w:sz w:val="28"/>
        </w:rPr>
        <w:t>
                </w:t>
      </w:r>
      <w:r>
        <w:rPr>
          <w:rFonts w:ascii="Times New Roman"/>
          <w:b/>
          <w:i w:val="false"/>
          <w:color w:val="000000"/>
          <w:sz w:val="28"/>
        </w:rPr>
        <w:t>әзірлеушілер</w:t>
      </w:r>
      <w:r>
        <w:rPr>
          <w:rFonts w:ascii="Times New Roman"/>
          <w:b w:val="false"/>
          <w:i w:val="false"/>
          <w:color w:val="000000"/>
          <w:sz w:val="28"/>
        </w:rPr>
        <w:t>                           |___________|</w:t>
      </w:r>
      <w:r>
        <w:br/>
      </w:r>
      <w:r>
        <w:rPr>
          <w:rFonts w:ascii="Times New Roman"/>
          <w:b w:val="false"/>
          <w:i w:val="false"/>
          <w:color w:val="000000"/>
          <w:sz w:val="28"/>
        </w:rPr>
        <w:t>
                Разработчики программного обеспечения</w:t>
      </w:r>
    </w:p>
    <w:p>
      <w:pPr>
        <w:spacing w:after="0"/>
        <w:ind w:left="0"/>
        <w:jc w:val="both"/>
      </w:pPr>
      <w:r>
        <w:rPr>
          <w:rFonts w:ascii="Times New Roman"/>
          <w:b w:val="false"/>
          <w:i w:val="false"/>
          <w:color w:val="000000"/>
          <w:sz w:val="28"/>
        </w:rPr>
        <w:t>      </w:t>
      </w:r>
      <w:r>
        <w:rPr>
          <w:rFonts w:ascii="Times New Roman"/>
          <w:b/>
          <w:i w:val="false"/>
          <w:color w:val="000000"/>
          <w:sz w:val="28"/>
        </w:rPr>
        <w:t>9.2.1.3. Басқа топтарға енбеген IT – мамандар</w:t>
      </w:r>
      <w:r>
        <w:rPr>
          <w:rFonts w:ascii="Times New Roman"/>
          <w:b w:val="false"/>
          <w:i w:val="false"/>
          <w:color w:val="000000"/>
          <w:sz w:val="28"/>
        </w:rPr>
        <w:t>   __________</w:t>
      </w:r>
      <w:r>
        <w:br/>
      </w:r>
      <w:r>
        <w:rPr>
          <w:rFonts w:ascii="Times New Roman"/>
          <w:b w:val="false"/>
          <w:i w:val="false"/>
          <w:color w:val="000000"/>
          <w:sz w:val="28"/>
        </w:rPr>
        <w:t>
                IT - специалисты, не вошедшие в другие   |__________|</w:t>
      </w:r>
      <w:r>
        <w:br/>
      </w:r>
      <w:r>
        <w:rPr>
          <w:rFonts w:ascii="Times New Roman"/>
          <w:b w:val="false"/>
          <w:i w:val="false"/>
          <w:color w:val="000000"/>
          <w:sz w:val="28"/>
        </w:rPr>
        <w:t>
                группы</w:t>
      </w:r>
      <w:r>
        <w:br/>
      </w:r>
      <w:r>
        <w:rPr>
          <w:rFonts w:ascii="Times New Roman"/>
          <w:b w:val="false"/>
          <w:i w:val="false"/>
          <w:color w:val="000000"/>
          <w:sz w:val="28"/>
        </w:rPr>
        <w:t>
      </w:t>
      </w:r>
      <w:r>
        <w:rPr>
          <w:rFonts w:ascii="Times New Roman"/>
          <w:b/>
          <w:i w:val="false"/>
          <w:color w:val="000000"/>
          <w:sz w:val="28"/>
        </w:rPr>
        <w:t>одан:</w:t>
      </w:r>
      <w:r>
        <w:br/>
      </w:r>
      <w:r>
        <w:rPr>
          <w:rFonts w:ascii="Times New Roman"/>
          <w:b w:val="false"/>
          <w:i w:val="false"/>
          <w:color w:val="000000"/>
          <w:sz w:val="28"/>
        </w:rPr>
        <w:t>
      из них:</w:t>
      </w:r>
    </w:p>
    <w:p>
      <w:pPr>
        <w:spacing w:after="0"/>
        <w:ind w:left="0"/>
        <w:jc w:val="both"/>
      </w:pPr>
      <w:r>
        <w:rPr>
          <w:rFonts w:ascii="Times New Roman"/>
          <w:b w:val="false"/>
          <w:i w:val="false"/>
          <w:color w:val="000000"/>
          <w:sz w:val="28"/>
        </w:rPr>
        <w:t>      </w:t>
      </w:r>
      <w:r>
        <w:rPr>
          <w:rFonts w:ascii="Times New Roman"/>
          <w:b/>
          <w:i w:val="false"/>
          <w:color w:val="000000"/>
          <w:sz w:val="28"/>
        </w:rPr>
        <w:t>9.2.1.3.1. Деректер базасының әкімшісі</w:t>
      </w:r>
      <w:r>
        <w:rPr>
          <w:rFonts w:ascii="Times New Roman"/>
          <w:b w:val="false"/>
          <w:i w:val="false"/>
          <w:color w:val="000000"/>
          <w:sz w:val="28"/>
        </w:rPr>
        <w:t>          __________</w:t>
      </w:r>
      <w:r>
        <w:br/>
      </w:r>
      <w:r>
        <w:rPr>
          <w:rFonts w:ascii="Times New Roman"/>
          <w:b w:val="false"/>
          <w:i w:val="false"/>
          <w:color w:val="000000"/>
          <w:sz w:val="28"/>
        </w:rPr>
        <w:t>
                  Администратор баз данных               |__________|</w:t>
      </w:r>
    </w:p>
    <w:p>
      <w:pPr>
        <w:spacing w:after="0"/>
        <w:ind w:left="0"/>
        <w:jc w:val="both"/>
      </w:pPr>
      <w:r>
        <w:rPr>
          <w:rFonts w:ascii="Times New Roman"/>
          <w:b w:val="false"/>
          <w:i w:val="false"/>
          <w:color w:val="000000"/>
          <w:sz w:val="28"/>
        </w:rPr>
        <w:t>      </w:t>
      </w:r>
      <w:r>
        <w:rPr>
          <w:rFonts w:ascii="Times New Roman"/>
          <w:b/>
          <w:i w:val="false"/>
          <w:color w:val="000000"/>
          <w:sz w:val="28"/>
        </w:rPr>
        <w:t>9.2.1.3.2. Инженер-жүйе технигі</w:t>
      </w:r>
      <w:r>
        <w:rPr>
          <w:rFonts w:ascii="Times New Roman"/>
          <w:b w:val="false"/>
          <w:i w:val="false"/>
          <w:color w:val="000000"/>
          <w:sz w:val="28"/>
        </w:rPr>
        <w:t>                  __________</w:t>
      </w:r>
      <w:r>
        <w:br/>
      </w:r>
      <w:r>
        <w:rPr>
          <w:rFonts w:ascii="Times New Roman"/>
          <w:b w:val="false"/>
          <w:i w:val="false"/>
          <w:color w:val="000000"/>
          <w:sz w:val="28"/>
        </w:rPr>
        <w:t>
                  Инженер-системотехник                  |__________|</w:t>
      </w:r>
    </w:p>
    <w:p>
      <w:pPr>
        <w:spacing w:after="0"/>
        <w:ind w:left="0"/>
        <w:jc w:val="both"/>
      </w:pPr>
      <w:r>
        <w:rPr>
          <w:rFonts w:ascii="Times New Roman"/>
          <w:b w:val="false"/>
          <w:i w:val="false"/>
          <w:color w:val="000000"/>
          <w:sz w:val="28"/>
        </w:rPr>
        <w:t>      </w:t>
      </w:r>
      <w:r>
        <w:rPr>
          <w:rFonts w:ascii="Times New Roman"/>
          <w:b/>
          <w:i w:val="false"/>
          <w:color w:val="000000"/>
          <w:sz w:val="28"/>
        </w:rPr>
        <w:t>9.2.1.3.3. IT - дизайнер</w:t>
      </w:r>
      <w:r>
        <w:rPr>
          <w:rFonts w:ascii="Times New Roman"/>
          <w:b w:val="false"/>
          <w:i w:val="false"/>
          <w:color w:val="000000"/>
          <w:sz w:val="28"/>
        </w:rPr>
        <w:t>                          __________</w:t>
      </w:r>
      <w:r>
        <w:br/>
      </w:r>
      <w:r>
        <w:rPr>
          <w:rFonts w:ascii="Times New Roman"/>
          <w:b w:val="false"/>
          <w:i w:val="false"/>
          <w:color w:val="000000"/>
          <w:sz w:val="28"/>
        </w:rPr>
        <w:t>
                  IT – дизайнер                          |__________|</w:t>
      </w:r>
    </w:p>
    <w:p>
      <w:pPr>
        <w:spacing w:after="0"/>
        <w:ind w:left="0"/>
        <w:jc w:val="both"/>
      </w:pPr>
      <w:r>
        <w:rPr>
          <w:rFonts w:ascii="Times New Roman"/>
          <w:b w:val="false"/>
          <w:i w:val="false"/>
          <w:color w:val="000000"/>
          <w:sz w:val="28"/>
        </w:rPr>
        <w:t>      </w:t>
      </w:r>
      <w:r>
        <w:rPr>
          <w:rFonts w:ascii="Times New Roman"/>
          <w:b/>
          <w:i w:val="false"/>
          <w:color w:val="000000"/>
          <w:sz w:val="28"/>
        </w:rPr>
        <w:t>9.2.1.3.4. Жүйелік инженер</w:t>
      </w:r>
      <w:r>
        <w:rPr>
          <w:rFonts w:ascii="Times New Roman"/>
          <w:b w:val="false"/>
          <w:i w:val="false"/>
          <w:color w:val="000000"/>
          <w:sz w:val="28"/>
        </w:rPr>
        <w:t>                       ___________</w:t>
      </w:r>
      <w:r>
        <w:br/>
      </w:r>
      <w:r>
        <w:rPr>
          <w:rFonts w:ascii="Times New Roman"/>
          <w:b w:val="false"/>
          <w:i w:val="false"/>
          <w:color w:val="000000"/>
          <w:sz w:val="28"/>
        </w:rPr>
        <w:t>
                  Системный инженер                      |__________|</w:t>
      </w:r>
    </w:p>
    <w:p>
      <w:pPr>
        <w:spacing w:after="0"/>
        <w:ind w:left="0"/>
        <w:jc w:val="both"/>
      </w:pPr>
      <w:r>
        <w:rPr>
          <w:rFonts w:ascii="Times New Roman"/>
          <w:b/>
          <w:i w:val="false"/>
          <w:color w:val="000000"/>
          <w:sz w:val="28"/>
        </w:rPr>
        <w:t>9.2.2. Есепті жылдың соңында біліктілігі орташа</w:t>
      </w:r>
      <w:r>
        <w:rPr>
          <w:rFonts w:ascii="Times New Roman"/>
          <w:b w:val="false"/>
          <w:i w:val="false"/>
          <w:color w:val="000000"/>
          <w:sz w:val="28"/>
        </w:rPr>
        <w:t>      ___________</w:t>
      </w:r>
      <w:r>
        <w:br/>
      </w:r>
      <w:r>
        <w:rPr>
          <w:rFonts w:ascii="Times New Roman"/>
          <w:b w:val="false"/>
          <w:i w:val="false"/>
          <w:color w:val="000000"/>
          <w:sz w:val="28"/>
        </w:rPr>
        <w:t>
        </w:t>
      </w:r>
      <w:r>
        <w:rPr>
          <w:rFonts w:ascii="Times New Roman"/>
          <w:b/>
          <w:i w:val="false"/>
          <w:color w:val="000000"/>
          <w:sz w:val="28"/>
        </w:rPr>
        <w:t>деңгейдегі IT - мамандардың санын</w:t>
      </w:r>
      <w:r>
        <w:rPr>
          <w:rFonts w:ascii="Times New Roman"/>
          <w:b w:val="false"/>
          <w:i w:val="false"/>
          <w:color w:val="000000"/>
          <w:sz w:val="28"/>
        </w:rPr>
        <w:t>             |__________|</w:t>
      </w:r>
      <w:r>
        <w:br/>
      </w:r>
      <w:r>
        <w:rPr>
          <w:rFonts w:ascii="Times New Roman"/>
          <w:b w:val="false"/>
          <w:i w:val="false"/>
          <w:color w:val="000000"/>
          <w:sz w:val="28"/>
        </w:rPr>
        <w:t>
        </w:t>
      </w:r>
      <w:r>
        <w:rPr>
          <w:rFonts w:ascii="Times New Roman"/>
          <w:b/>
          <w:i w:val="false"/>
          <w:color w:val="000000"/>
          <w:sz w:val="28"/>
        </w:rPr>
        <w:t>көрсетіңіз</w:t>
      </w:r>
      <w:r>
        <w:br/>
      </w:r>
      <w:r>
        <w:rPr>
          <w:rFonts w:ascii="Times New Roman"/>
          <w:b w:val="false"/>
          <w:i w:val="false"/>
          <w:color w:val="000000"/>
          <w:sz w:val="28"/>
        </w:rPr>
        <w:t>
        Укажите численность IT- специалистов среднего</w:t>
      </w:r>
      <w:r>
        <w:br/>
      </w:r>
      <w:r>
        <w:rPr>
          <w:rFonts w:ascii="Times New Roman"/>
          <w:b w:val="false"/>
          <w:i w:val="false"/>
          <w:color w:val="000000"/>
          <w:sz w:val="28"/>
        </w:rPr>
        <w:t>
        уровня квалификации на конец отчетного года</w:t>
      </w:r>
      <w:r>
        <w:br/>
      </w:r>
      <w:r>
        <w:rPr>
          <w:rFonts w:ascii="Times New Roman"/>
          <w:b w:val="false"/>
          <w:i w:val="false"/>
          <w:color w:val="000000"/>
          <w:sz w:val="28"/>
        </w:rPr>
        <w:t>
      </w:t>
      </w:r>
      <w:r>
        <w:rPr>
          <w:rFonts w:ascii="Times New Roman"/>
          <w:b/>
          <w:i w:val="false"/>
          <w:color w:val="000000"/>
          <w:sz w:val="28"/>
        </w:rPr>
        <w:t>олардың ішінде:</w:t>
      </w:r>
      <w:r>
        <w:br/>
      </w:r>
      <w:r>
        <w:rPr>
          <w:rFonts w:ascii="Times New Roman"/>
          <w:b w:val="false"/>
          <w:i w:val="false"/>
          <w:color w:val="000000"/>
          <w:sz w:val="28"/>
        </w:rPr>
        <w:t>
      в том числе:</w:t>
      </w:r>
      <w:r>
        <w:br/>
      </w:r>
      <w:r>
        <w:rPr>
          <w:rFonts w:ascii="Times New Roman"/>
          <w:b w:val="false"/>
          <w:i w:val="false"/>
          <w:color w:val="000000"/>
          <w:sz w:val="28"/>
        </w:rPr>
        <w:t>
      </w:t>
      </w:r>
      <w:r>
        <w:rPr>
          <w:rFonts w:ascii="Times New Roman"/>
          <w:b/>
          <w:i w:val="false"/>
          <w:color w:val="000000"/>
          <w:sz w:val="28"/>
        </w:rPr>
        <w:t>9.2.1.1. Электронды есептеуіш машиналарға</w:t>
      </w:r>
      <w:r>
        <w:rPr>
          <w:rFonts w:ascii="Times New Roman"/>
          <w:b w:val="false"/>
          <w:i w:val="false"/>
          <w:color w:val="000000"/>
          <w:sz w:val="28"/>
        </w:rPr>
        <w:t>       __________</w:t>
      </w:r>
      <w:r>
        <w:br/>
      </w:r>
      <w:r>
        <w:rPr>
          <w:rFonts w:ascii="Times New Roman"/>
          <w:b w:val="false"/>
          <w:i w:val="false"/>
          <w:color w:val="000000"/>
          <w:sz w:val="28"/>
        </w:rPr>
        <w:t>
                </w:t>
      </w:r>
      <w:r>
        <w:rPr>
          <w:rFonts w:ascii="Times New Roman"/>
          <w:b/>
          <w:i w:val="false"/>
          <w:color w:val="000000"/>
          <w:sz w:val="28"/>
        </w:rPr>
        <w:t>қызмет көрсету жөніндегі техниктер</w:t>
      </w:r>
      <w:r>
        <w:rPr>
          <w:rFonts w:ascii="Times New Roman"/>
          <w:b w:val="false"/>
          <w:i w:val="false"/>
          <w:color w:val="000000"/>
          <w:sz w:val="28"/>
        </w:rPr>
        <w:t>    |__________</w:t>
      </w:r>
      <w:r>
        <w:br/>
      </w:r>
      <w:r>
        <w:rPr>
          <w:rFonts w:ascii="Times New Roman"/>
          <w:b w:val="false"/>
          <w:i w:val="false"/>
          <w:color w:val="000000"/>
          <w:sz w:val="28"/>
        </w:rPr>
        <w:t>
                </w:t>
      </w:r>
      <w:r>
        <w:rPr>
          <w:rFonts w:ascii="Times New Roman"/>
          <w:b/>
          <w:i w:val="false"/>
          <w:color w:val="000000"/>
          <w:sz w:val="28"/>
        </w:rPr>
        <w:t>мен операторлар</w:t>
      </w:r>
      <w:r>
        <w:br/>
      </w:r>
      <w:r>
        <w:rPr>
          <w:rFonts w:ascii="Times New Roman"/>
          <w:b w:val="false"/>
          <w:i w:val="false"/>
          <w:color w:val="000000"/>
          <w:sz w:val="28"/>
        </w:rPr>
        <w:t>
                Техники-операторы по обслуживанию</w:t>
      </w:r>
      <w:r>
        <w:br/>
      </w:r>
      <w:r>
        <w:rPr>
          <w:rFonts w:ascii="Times New Roman"/>
          <w:b w:val="false"/>
          <w:i w:val="false"/>
          <w:color w:val="000000"/>
          <w:sz w:val="28"/>
        </w:rPr>
        <w:t>
                электронных вычислительных машин</w:t>
      </w:r>
    </w:p>
    <w:p>
      <w:pPr>
        <w:spacing w:after="0"/>
        <w:ind w:left="0"/>
        <w:jc w:val="both"/>
      </w:pPr>
      <w:r>
        <w:rPr>
          <w:rFonts w:ascii="Times New Roman"/>
          <w:b w:val="false"/>
          <w:i w:val="false"/>
          <w:color w:val="000000"/>
          <w:sz w:val="28"/>
        </w:rPr>
        <w:t>      </w:t>
      </w:r>
      <w:r>
        <w:rPr>
          <w:rFonts w:ascii="Times New Roman"/>
          <w:b/>
          <w:i w:val="false"/>
          <w:color w:val="000000"/>
          <w:sz w:val="28"/>
        </w:rPr>
        <w:t>9.2.1.2. Компьютер құрылғыларына қызмет</w:t>
      </w:r>
      <w:r>
        <w:br/>
      </w:r>
      <w:r>
        <w:rPr>
          <w:rFonts w:ascii="Times New Roman"/>
          <w:b w:val="false"/>
          <w:i w:val="false"/>
          <w:color w:val="000000"/>
          <w:sz w:val="28"/>
        </w:rPr>
        <w:t>
                </w:t>
      </w:r>
      <w:r>
        <w:rPr>
          <w:rFonts w:ascii="Times New Roman"/>
          <w:b/>
          <w:i w:val="false"/>
          <w:color w:val="000000"/>
          <w:sz w:val="28"/>
        </w:rPr>
        <w:t>көрсету жөніндегі техниктер-</w:t>
      </w:r>
      <w:r>
        <w:rPr>
          <w:rFonts w:ascii="Times New Roman"/>
          <w:b w:val="false"/>
          <w:i w:val="false"/>
          <w:color w:val="000000"/>
          <w:sz w:val="28"/>
        </w:rPr>
        <w:t>           __________</w:t>
      </w:r>
      <w:r>
        <w:br/>
      </w:r>
      <w:r>
        <w:rPr>
          <w:rFonts w:ascii="Times New Roman"/>
          <w:b w:val="false"/>
          <w:i w:val="false"/>
          <w:color w:val="000000"/>
          <w:sz w:val="28"/>
        </w:rPr>
        <w:t>
                </w:t>
      </w:r>
      <w:r>
        <w:rPr>
          <w:rFonts w:ascii="Times New Roman"/>
          <w:b/>
          <w:i w:val="false"/>
          <w:color w:val="000000"/>
          <w:sz w:val="28"/>
        </w:rPr>
        <w:t>операторлар</w:t>
      </w:r>
      <w:r>
        <w:rPr>
          <w:rFonts w:ascii="Times New Roman"/>
          <w:b w:val="false"/>
          <w:i w:val="false"/>
          <w:color w:val="000000"/>
          <w:sz w:val="28"/>
        </w:rPr>
        <w:t>                             |__________|</w:t>
      </w:r>
      <w:r>
        <w:br/>
      </w:r>
      <w:r>
        <w:rPr>
          <w:rFonts w:ascii="Times New Roman"/>
          <w:b w:val="false"/>
          <w:i w:val="false"/>
          <w:color w:val="000000"/>
          <w:sz w:val="28"/>
        </w:rPr>
        <w:t>
                Техники-операторы по обслуживанию</w:t>
      </w:r>
      <w:r>
        <w:br/>
      </w:r>
      <w:r>
        <w:rPr>
          <w:rFonts w:ascii="Times New Roman"/>
          <w:b w:val="false"/>
          <w:i w:val="false"/>
          <w:color w:val="000000"/>
          <w:sz w:val="28"/>
        </w:rPr>
        <w:t>
                компьютерных устройств</w:t>
      </w:r>
    </w:p>
    <w:p>
      <w:pPr>
        <w:spacing w:after="0"/>
        <w:ind w:left="0"/>
        <w:jc w:val="both"/>
      </w:pPr>
      <w:r>
        <w:rPr>
          <w:rFonts w:ascii="Times New Roman"/>
          <w:b w:val="false"/>
          <w:i w:val="false"/>
          <w:color w:val="000000"/>
          <w:sz w:val="28"/>
        </w:rPr>
        <w:t>      </w:t>
      </w:r>
      <w:r>
        <w:rPr>
          <w:rFonts w:ascii="Times New Roman"/>
          <w:b/>
          <w:i w:val="false"/>
          <w:color w:val="000000"/>
          <w:sz w:val="28"/>
        </w:rPr>
        <w:t>9.2.1.3. Өнеркәсіптік роботтарға қызмет</w:t>
      </w:r>
      <w:r>
        <w:br/>
      </w:r>
      <w:r>
        <w:rPr>
          <w:rFonts w:ascii="Times New Roman"/>
          <w:b w:val="false"/>
          <w:i w:val="false"/>
          <w:color w:val="000000"/>
          <w:sz w:val="28"/>
        </w:rPr>
        <w:t>
                </w:t>
      </w:r>
      <w:r>
        <w:rPr>
          <w:rFonts w:ascii="Times New Roman"/>
          <w:b/>
          <w:i w:val="false"/>
          <w:color w:val="000000"/>
          <w:sz w:val="28"/>
        </w:rPr>
        <w:t>көрсету жөніндегі техниктер-</w:t>
      </w:r>
      <w:r>
        <w:rPr>
          <w:rFonts w:ascii="Times New Roman"/>
          <w:b w:val="false"/>
          <w:i w:val="false"/>
          <w:color w:val="000000"/>
          <w:sz w:val="28"/>
        </w:rPr>
        <w:t>           __________</w:t>
      </w:r>
      <w:r>
        <w:br/>
      </w:r>
      <w:r>
        <w:rPr>
          <w:rFonts w:ascii="Times New Roman"/>
          <w:b w:val="false"/>
          <w:i w:val="false"/>
          <w:color w:val="000000"/>
          <w:sz w:val="28"/>
        </w:rPr>
        <w:t>
                </w:t>
      </w:r>
      <w:r>
        <w:rPr>
          <w:rFonts w:ascii="Times New Roman"/>
          <w:b/>
          <w:i w:val="false"/>
          <w:color w:val="000000"/>
          <w:sz w:val="28"/>
        </w:rPr>
        <w:t>операторлар</w:t>
      </w:r>
      <w:r>
        <w:rPr>
          <w:rFonts w:ascii="Times New Roman"/>
          <w:b w:val="false"/>
          <w:i w:val="false"/>
          <w:color w:val="000000"/>
          <w:sz w:val="28"/>
        </w:rPr>
        <w:t>                             |__________|</w:t>
      </w:r>
      <w:r>
        <w:br/>
      </w:r>
      <w:r>
        <w:rPr>
          <w:rFonts w:ascii="Times New Roman"/>
          <w:b w:val="false"/>
          <w:i w:val="false"/>
          <w:color w:val="000000"/>
          <w:sz w:val="28"/>
        </w:rPr>
        <w:t>
                Техники-операторы по обслуживанию</w:t>
      </w:r>
      <w:r>
        <w:br/>
      </w:r>
      <w:r>
        <w:rPr>
          <w:rFonts w:ascii="Times New Roman"/>
          <w:b w:val="false"/>
          <w:i w:val="false"/>
          <w:color w:val="000000"/>
          <w:sz w:val="28"/>
        </w:rPr>
        <w:t>
                промышленных роботов</w:t>
      </w:r>
    </w:p>
    <w:bookmarkStart w:name="z292" w:id="141"/>
    <w:p>
      <w:pPr>
        <w:spacing w:after="0"/>
        <w:ind w:left="0"/>
        <w:jc w:val="both"/>
      </w:pPr>
      <w:r>
        <w:rPr>
          <w:rFonts w:ascii="Times New Roman"/>
          <w:b w:val="false"/>
          <w:i w:val="false"/>
          <w:color w:val="000000"/>
          <w:sz w:val="28"/>
        </w:rPr>
        <w:t>
      </w:t>
      </w:r>
      <w:r>
        <w:rPr>
          <w:rFonts w:ascii="Times New Roman"/>
          <w:b/>
          <w:i w:val="false"/>
          <w:color w:val="000000"/>
          <w:sz w:val="28"/>
        </w:rPr>
        <w:t>9.3. ДК пайдаланатын қызметкерлердің санын</w:t>
      </w:r>
      <w:r>
        <w:rPr>
          <w:rFonts w:ascii="Times New Roman"/>
          <w:b w:val="false"/>
          <w:i w:val="false"/>
          <w:color w:val="000000"/>
          <w:sz w:val="28"/>
        </w:rPr>
        <w:t>      __________</w:t>
      </w:r>
      <w:r>
        <w:br/>
      </w:r>
      <w:r>
        <w:rPr>
          <w:rFonts w:ascii="Times New Roman"/>
          <w:b w:val="false"/>
          <w:i w:val="false"/>
          <w:color w:val="000000"/>
          <w:sz w:val="28"/>
        </w:rPr>
        <w:t>
            </w:t>
      </w:r>
      <w:r>
        <w:rPr>
          <w:rFonts w:ascii="Times New Roman"/>
          <w:b/>
          <w:i w:val="false"/>
          <w:color w:val="000000"/>
          <w:sz w:val="28"/>
        </w:rPr>
        <w:t>көрсетіңіз</w:t>
      </w:r>
      <w:r>
        <w:rPr>
          <w:rFonts w:ascii="Times New Roman"/>
          <w:b w:val="false"/>
          <w:i w:val="false"/>
          <w:color w:val="000000"/>
          <w:sz w:val="28"/>
        </w:rPr>
        <w:t>                                  |__________|</w:t>
      </w:r>
      <w:r>
        <w:br/>
      </w:r>
      <w:r>
        <w:rPr>
          <w:rFonts w:ascii="Times New Roman"/>
          <w:b w:val="false"/>
          <w:i w:val="false"/>
          <w:color w:val="000000"/>
          <w:sz w:val="28"/>
        </w:rPr>
        <w:t>
            Укажите численность работников,</w:t>
      </w:r>
      <w:r>
        <w:br/>
      </w:r>
      <w:r>
        <w:rPr>
          <w:rFonts w:ascii="Times New Roman"/>
          <w:b w:val="false"/>
          <w:i w:val="false"/>
          <w:color w:val="000000"/>
          <w:sz w:val="28"/>
        </w:rPr>
        <w:t>
            использующих ПК</w:t>
      </w:r>
    </w:p>
    <w:bookmarkEnd w:id="141"/>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Наименование _______________________    Адрес ______________________</w:t>
      </w:r>
      <w:r>
        <w:br/>
      </w:r>
      <w:r>
        <w:rPr>
          <w:rFonts w:ascii="Times New Roman"/>
          <w:b w:val="false"/>
          <w:i w:val="false"/>
          <w:color w:val="000000"/>
          <w:sz w:val="28"/>
        </w:rPr>
        <w:t xml:space="preserve">
             _______________________    </w:t>
      </w:r>
      <w:r>
        <w:rPr>
          <w:rFonts w:ascii="Times New Roman"/>
          <w:b/>
          <w:i w:val="false"/>
          <w:color w:val="000000"/>
          <w:sz w:val="28"/>
        </w:rPr>
        <w:t>Тел.</w:t>
      </w:r>
      <w:r>
        <w:rPr>
          <w:rFonts w:ascii="Times New Roman"/>
          <w:b w:val="false"/>
          <w:i w:val="false"/>
          <w:color w:val="000000"/>
          <w:sz w:val="28"/>
        </w:rPr>
        <w:t>: ______________________</w:t>
      </w:r>
      <w:r>
        <w:br/>
      </w:r>
      <w:r>
        <w:rPr>
          <w:rFonts w:ascii="Times New Roman"/>
          <w:b w:val="false"/>
          <w:i w:val="false"/>
          <w:color w:val="000000"/>
          <w:sz w:val="28"/>
        </w:rPr>
        <w:t>
             _______________________    Тел.:</w:t>
      </w:r>
      <w:r>
        <w:br/>
      </w:r>
      <w:r>
        <w:rPr>
          <w:rFonts w:ascii="Times New Roman"/>
          <w:b w:val="false"/>
          <w:i w:val="false"/>
          <w:color w:val="000000"/>
          <w:sz w:val="28"/>
        </w:rPr>
        <w:t xml:space="preserve">
             _______________________    </w:t>
      </w: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w:t>
      </w:r>
    </w:p>
    <w:p>
      <w:pPr>
        <w:spacing w:after="0"/>
        <w:ind w:left="0"/>
        <w:jc w:val="both"/>
      </w:pPr>
      <w:r>
        <w:rPr>
          <w:rFonts w:ascii="Times New Roman"/>
          <w:b/>
          <w:i w:val="false"/>
          <w:color w:val="000000"/>
          <w:sz w:val="28"/>
        </w:rPr>
        <w:t>Орындаушының аты-жөні және телефоны</w:t>
      </w:r>
      <w:r>
        <w:rPr>
          <w:rFonts w:ascii="Times New Roman"/>
          <w:b w:val="false"/>
          <w:i w:val="false"/>
          <w:color w:val="000000"/>
          <w:sz w:val="28"/>
        </w:rPr>
        <w:t>              </w:t>
      </w:r>
      <w:r>
        <w:rPr>
          <w:rFonts w:ascii="Times New Roman"/>
          <w:b/>
          <w:i w:val="false"/>
          <w:color w:val="000000"/>
          <w:sz w:val="28"/>
        </w:rPr>
        <w:t>Тел.:</w:t>
      </w:r>
      <w:r>
        <w:br/>
      </w:r>
      <w:r>
        <w:rPr>
          <w:rFonts w:ascii="Times New Roman"/>
          <w:b w:val="false"/>
          <w:i w:val="false"/>
          <w:color w:val="000000"/>
          <w:sz w:val="28"/>
        </w:rPr>
        <w:t>
Фамилия и телефон исполнителя _____________________  Тел. __________</w:t>
      </w:r>
    </w:p>
    <w:p>
      <w:pPr>
        <w:spacing w:after="0"/>
        <w:ind w:left="0"/>
        <w:jc w:val="both"/>
      </w:pPr>
      <w:r>
        <w:rPr>
          <w:rFonts w:ascii="Times New Roman"/>
          <w:b/>
          <w:i w:val="false"/>
          <w:color w:val="000000"/>
          <w:sz w:val="28"/>
        </w:rPr>
        <w:t>Басшы</w:t>
      </w:r>
      <w:r>
        <w:rPr>
          <w:rFonts w:ascii="Times New Roman"/>
          <w:b w:val="false"/>
          <w:i w:val="false"/>
          <w:color w:val="000000"/>
          <w:sz w:val="28"/>
        </w:rPr>
        <w:t xml:space="preserve">                               </w:t>
      </w:r>
      <w:r>
        <w:rPr>
          <w:rFonts w:ascii="Times New Roman"/>
          <w:b/>
          <w:i w:val="false"/>
          <w:color w:val="000000"/>
          <w:sz w:val="28"/>
        </w:rPr>
        <w:t>(Аты-жөні, тегі, қолы)</w:t>
      </w:r>
      <w:r>
        <w:br/>
      </w:r>
      <w:r>
        <w:rPr>
          <w:rFonts w:ascii="Times New Roman"/>
          <w:b w:val="false"/>
          <w:i w:val="false"/>
          <w:color w:val="000000"/>
          <w:sz w:val="28"/>
        </w:rPr>
        <w:t>
Руководитель _____________________  (Ф.И.О., подпись) ______________</w:t>
      </w:r>
      <w:r>
        <w:br/>
      </w:r>
      <w:r>
        <w:rPr>
          <w:rFonts w:ascii="Times New Roman"/>
          <w:b w:val="false"/>
          <w:i w:val="false"/>
          <w:color w:val="000000"/>
          <w:sz w:val="28"/>
        </w:rPr>
        <w:t>
</w:t>
      </w:r>
      <w:r>
        <w:rPr>
          <w:rFonts w:ascii="Times New Roman"/>
          <w:b/>
          <w:i w:val="false"/>
          <w:color w:val="000000"/>
          <w:sz w:val="28"/>
        </w:rPr>
        <w:t>Бас бухгалтер                    (Аты-жөні, тегі, қолы)</w:t>
      </w:r>
      <w:r>
        <w:br/>
      </w:r>
      <w:r>
        <w:rPr>
          <w:rFonts w:ascii="Times New Roman"/>
          <w:b w:val="false"/>
          <w:i w:val="false"/>
          <w:color w:val="000000"/>
          <w:sz w:val="28"/>
        </w:rPr>
        <w:t>
Главный бухгалтер _________________  (Ф.И.О., подпись) _____________</w:t>
      </w:r>
    </w:p>
    <w:p>
      <w:pPr>
        <w:spacing w:after="0"/>
        <w:ind w:left="0"/>
        <w:jc w:val="both"/>
      </w:pPr>
      <w:r>
        <w:rPr>
          <w:rFonts w:ascii="Times New Roman"/>
          <w:b w:val="false"/>
          <w:i w:val="false"/>
          <w:color w:val="000000"/>
          <w:sz w:val="28"/>
        </w:rPr>
        <w:t>                                                     </w:t>
      </w:r>
      <w:r>
        <w:rPr>
          <w:rFonts w:ascii="Times New Roman"/>
          <w:b/>
          <w:i w:val="false"/>
          <w:color w:val="000000"/>
          <w:sz w:val="28"/>
        </w:rPr>
        <w:t>М.О.</w:t>
      </w:r>
      <w:r>
        <w:br/>
      </w:r>
      <w:r>
        <w:rPr>
          <w:rFonts w:ascii="Times New Roman"/>
          <w:b w:val="false"/>
          <w:i w:val="false"/>
          <w:color w:val="000000"/>
          <w:sz w:val="28"/>
        </w:rPr>
        <w:t>
                                                     М.П.</w:t>
      </w:r>
    </w:p>
    <w:bookmarkStart w:name="z142" w:id="142"/>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w:t>
      </w:r>
      <w:r>
        <w:br/>
      </w:r>
      <w:r>
        <w:rPr>
          <w:rFonts w:ascii="Times New Roman"/>
          <w:b w:val="false"/>
          <w:i w:val="false"/>
          <w:color w:val="000000"/>
          <w:sz w:val="28"/>
        </w:rPr>
        <w:t xml:space="preserve">
по статистике          </w:t>
      </w:r>
      <w:r>
        <w:br/>
      </w:r>
      <w:r>
        <w:rPr>
          <w:rFonts w:ascii="Times New Roman"/>
          <w:b w:val="false"/>
          <w:i w:val="false"/>
          <w:color w:val="000000"/>
          <w:sz w:val="28"/>
        </w:rPr>
        <w:t xml:space="preserve">
от 18 августа 2010 года № 221 </w:t>
      </w:r>
    </w:p>
    <w:bookmarkEnd w:id="142"/>
    <w:bookmarkStart w:name="z143" w:id="143"/>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 "Отчет об</w:t>
      </w:r>
      <w:r>
        <w:br/>
      </w:r>
      <w:r>
        <w:rPr>
          <w:rFonts w:ascii="Times New Roman"/>
          <w:b/>
          <w:i w:val="false"/>
          <w:color w:val="000000"/>
        </w:rPr>
        <w:t>
использовании информационно-коммуникационных технологий</w:t>
      </w:r>
      <w:r>
        <w:br/>
      </w:r>
      <w:r>
        <w:rPr>
          <w:rFonts w:ascii="Times New Roman"/>
          <w:b/>
          <w:i w:val="false"/>
          <w:color w:val="000000"/>
        </w:rPr>
        <w:t>
(ИКТ) на предприятиях" (код 0481104, индекс 3-информ,</w:t>
      </w:r>
      <w:r>
        <w:br/>
      </w:r>
      <w:r>
        <w:rPr>
          <w:rFonts w:ascii="Times New Roman"/>
          <w:b/>
          <w:i w:val="false"/>
          <w:color w:val="000000"/>
        </w:rPr>
        <w:t>
периодичность годовая)</w:t>
      </w:r>
    </w:p>
    <w:bookmarkEnd w:id="143"/>
    <w:p>
      <w:pPr>
        <w:spacing w:after="0"/>
        <w:ind w:left="0"/>
        <w:jc w:val="both"/>
      </w:pPr>
      <w:r>
        <w:rPr>
          <w:rFonts w:ascii="Times New Roman"/>
          <w:b w:val="false"/>
          <w:i w:val="false"/>
          <w:color w:val="ff0000"/>
          <w:sz w:val="28"/>
        </w:rPr>
        <w:t>      Сноска. Приложение 8 в редакции приказа Председателя Агентства РК по статистике от 03.06.2011 </w:t>
      </w:r>
      <w:r>
        <w:rPr>
          <w:rFonts w:ascii="Times New Roman"/>
          <w:b w:val="false"/>
          <w:i w:val="false"/>
          <w:color w:val="ff0000"/>
          <w:sz w:val="28"/>
        </w:rPr>
        <w:t>№ 156</w:t>
      </w:r>
      <w:r>
        <w:rPr>
          <w:rFonts w:ascii="Times New Roman"/>
          <w:b w:val="false"/>
          <w:i w:val="false"/>
          <w:color w:val="ff0000"/>
          <w:sz w:val="28"/>
        </w:rPr>
        <w:t> (вводится в действие с 01.01.2012).</w:t>
      </w:r>
    </w:p>
    <w:bookmarkStart w:name="z144" w:id="144"/>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об использовании информационно–коммуникационных технологий (ИКТ) на предприятиях" (код 0481104, индекс 3-информ,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стратегия ИКТ - внутренний документ, определяющий цели и задачи развития использования ИКТ. Регламентирует функции структурных подразделений организации и может содержать план мероприятий;</w:t>
      </w:r>
      <w:r>
        <w:br/>
      </w:r>
      <w:r>
        <w:rPr>
          <w:rFonts w:ascii="Times New Roman"/>
          <w:b w:val="false"/>
          <w:i w:val="false"/>
          <w:color w:val="000000"/>
          <w:sz w:val="28"/>
        </w:rPr>
        <w:t>
</w:t>
      </w:r>
      <w:r>
        <w:rPr>
          <w:rFonts w:ascii="Times New Roman"/>
          <w:b w:val="false"/>
          <w:i w:val="false"/>
          <w:color w:val="000000"/>
          <w:sz w:val="28"/>
        </w:rPr>
        <w:t>
      2) информационно-коммуникационные технологии (ИКТ) - совокупность методов, производственных процессов и программно-технических средств, интегрированных с целью сбора, обработки, хранения, распространения, отображения, и использования информации в интересах ее пользователей;</w:t>
      </w:r>
      <w:r>
        <w:br/>
      </w:r>
      <w:r>
        <w:rPr>
          <w:rFonts w:ascii="Times New Roman"/>
          <w:b w:val="false"/>
          <w:i w:val="false"/>
          <w:color w:val="000000"/>
          <w:sz w:val="28"/>
        </w:rPr>
        <w:t>
</w:t>
      </w:r>
      <w:r>
        <w:rPr>
          <w:rFonts w:ascii="Times New Roman"/>
          <w:b w:val="false"/>
          <w:i w:val="false"/>
          <w:color w:val="000000"/>
          <w:sz w:val="28"/>
        </w:rPr>
        <w:t>
      3) аналоговый модем - технология, позволяющая организовать доступ в сеть Интернет через аналоговую телефонную сеть со скоростью до 256 кбит/сек, без возможности использования телефонной линии для ведения телефонных разговоров;</w:t>
      </w:r>
      <w:r>
        <w:br/>
      </w:r>
      <w:r>
        <w:rPr>
          <w:rFonts w:ascii="Times New Roman"/>
          <w:b w:val="false"/>
          <w:i w:val="false"/>
          <w:color w:val="000000"/>
          <w:sz w:val="28"/>
        </w:rPr>
        <w:t>
</w:t>
      </w:r>
      <w:r>
        <w:rPr>
          <w:rFonts w:ascii="Times New Roman"/>
          <w:b w:val="false"/>
          <w:i w:val="false"/>
          <w:color w:val="000000"/>
          <w:sz w:val="28"/>
        </w:rPr>
        <w:t>
      4) локальная вычислительная сеть - группа компьютеров и периферийное оборудование, объединенные одним или несколькими автономными высокоскоростными каналами передачи цифровых данных в пределах одного или нескольких близлежащих зданий;</w:t>
      </w:r>
      <w:r>
        <w:br/>
      </w:r>
      <w:r>
        <w:rPr>
          <w:rFonts w:ascii="Times New Roman"/>
          <w:b w:val="false"/>
          <w:i w:val="false"/>
          <w:color w:val="000000"/>
          <w:sz w:val="28"/>
        </w:rPr>
        <w:t>
</w:t>
      </w:r>
      <w:r>
        <w:rPr>
          <w:rFonts w:ascii="Times New Roman"/>
          <w:b w:val="false"/>
          <w:i w:val="false"/>
          <w:color w:val="000000"/>
          <w:sz w:val="28"/>
        </w:rPr>
        <w:t>
      5) сеть Интернет - глобальная информационная сеть, части которой логически взаимосвязаны друг с другом посредством единого адресного пространства, основанного на протоколе TCP/IP. Интернет состоит из множества взаимосвязанных компьютерных сетей и обеспечивает удаленный доступ к компьютерам, электронной почте, доскам объявлений, базам данных и дискуссионным группам;</w:t>
      </w:r>
      <w:r>
        <w:br/>
      </w:r>
      <w:r>
        <w:rPr>
          <w:rFonts w:ascii="Times New Roman"/>
          <w:b w:val="false"/>
          <w:i w:val="false"/>
          <w:color w:val="000000"/>
          <w:sz w:val="28"/>
        </w:rPr>
        <w:t>
</w:t>
      </w:r>
      <w:r>
        <w:rPr>
          <w:rFonts w:ascii="Times New Roman"/>
          <w:b w:val="false"/>
          <w:i w:val="false"/>
          <w:color w:val="000000"/>
          <w:sz w:val="28"/>
        </w:rPr>
        <w:t>
      6) интернет-ресурс - веб-сайт, имеющий независимое доменное имя и предоставляющий пользователю сети Интернет различные интерактивные сервисы, работающие в рамках одного сайта, такие как почта, поиск, погода, новости, форумы, обсуждения, голосования и так далее;</w:t>
      </w:r>
      <w:r>
        <w:br/>
      </w:r>
      <w:r>
        <w:rPr>
          <w:rFonts w:ascii="Times New Roman"/>
          <w:b w:val="false"/>
          <w:i w:val="false"/>
          <w:color w:val="000000"/>
          <w:sz w:val="28"/>
        </w:rPr>
        <w:t>
</w:t>
      </w:r>
      <w:r>
        <w:rPr>
          <w:rFonts w:ascii="Times New Roman"/>
          <w:b w:val="false"/>
          <w:i w:val="false"/>
          <w:color w:val="000000"/>
          <w:sz w:val="28"/>
        </w:rPr>
        <w:t>
      7) интранет - частная внутрифирменная или межфирменная (корпоративная) компьютерная сеть, обладающая расширенными возможностями благодаря использованию в ней технологий Интернета, имеющая доступ в сеть Интернет, но защищенная от доступа к своим ресурсам со стороны внешних пользователей;</w:t>
      </w:r>
      <w:r>
        <w:br/>
      </w:r>
      <w:r>
        <w:rPr>
          <w:rFonts w:ascii="Times New Roman"/>
          <w:b w:val="false"/>
          <w:i w:val="false"/>
          <w:color w:val="000000"/>
          <w:sz w:val="28"/>
        </w:rPr>
        <w:t>
</w:t>
      </w:r>
      <w:r>
        <w:rPr>
          <w:rFonts w:ascii="Times New Roman"/>
          <w:b w:val="false"/>
          <w:i w:val="false"/>
          <w:color w:val="000000"/>
          <w:sz w:val="28"/>
        </w:rPr>
        <w:t>
      8) коммутатор - переключатель, распределитель, устройство, обеспечивающее посредством включения, отключения и переключения выбор требуемой выходной цепи и соединение с ней входной цепи. Выбор производится или вручную или автоматически по программе, заданной в функции времени или состояния других электрических цепей, то есть это установка для соединения двух или нескольких абонентов между собой;</w:t>
      </w:r>
      <w:r>
        <w:br/>
      </w:r>
      <w:r>
        <w:rPr>
          <w:rFonts w:ascii="Times New Roman"/>
          <w:b w:val="false"/>
          <w:i w:val="false"/>
          <w:color w:val="000000"/>
          <w:sz w:val="28"/>
        </w:rPr>
        <w:t>
</w:t>
      </w:r>
      <w:r>
        <w:rPr>
          <w:rFonts w:ascii="Times New Roman"/>
          <w:b w:val="false"/>
          <w:i w:val="false"/>
          <w:color w:val="000000"/>
          <w:sz w:val="28"/>
        </w:rPr>
        <w:t>
      9) структурированная кабельная система (далее - СКС) - среда передачи телекоммуникационных сигналов в одном здании/комплексе зданий, построенном по общепринятым стандартам, представляет собой комплекс, в который входят кабель, коннекторы, соединительные шнуры, кросс-панели, информационные розетки и другое оборудование;</w:t>
      </w:r>
      <w:r>
        <w:br/>
      </w:r>
      <w:r>
        <w:rPr>
          <w:rFonts w:ascii="Times New Roman"/>
          <w:b w:val="false"/>
          <w:i w:val="false"/>
          <w:color w:val="000000"/>
          <w:sz w:val="28"/>
        </w:rPr>
        <w:t>
</w:t>
      </w:r>
      <w:r>
        <w:rPr>
          <w:rFonts w:ascii="Times New Roman"/>
          <w:b w:val="false"/>
          <w:i w:val="false"/>
          <w:color w:val="000000"/>
          <w:sz w:val="28"/>
        </w:rPr>
        <w:t>
      10) маршрутизатор - оборудование для соединения двух сетей. Чаще всего это подключение локальной сети предприятия к сети Интернет, таким образом маршрутизатор является ключевым узлом сети;</w:t>
      </w:r>
      <w:r>
        <w:br/>
      </w:r>
      <w:r>
        <w:rPr>
          <w:rFonts w:ascii="Times New Roman"/>
          <w:b w:val="false"/>
          <w:i w:val="false"/>
          <w:color w:val="000000"/>
          <w:sz w:val="28"/>
        </w:rPr>
        <w:t>
</w:t>
      </w:r>
      <w:r>
        <w:rPr>
          <w:rFonts w:ascii="Times New Roman"/>
          <w:b w:val="false"/>
          <w:i w:val="false"/>
          <w:color w:val="000000"/>
          <w:sz w:val="28"/>
        </w:rPr>
        <w:t>
      11) сервер - в информационных сетях - компьютер или программная система, предоставляющая удаленный доступ к своим службам или ресурсам с целью обмена информацией;</w:t>
      </w:r>
      <w:r>
        <w:br/>
      </w:r>
      <w:r>
        <w:rPr>
          <w:rFonts w:ascii="Times New Roman"/>
          <w:b w:val="false"/>
          <w:i w:val="false"/>
          <w:color w:val="000000"/>
          <w:sz w:val="28"/>
        </w:rPr>
        <w:t>
</w:t>
      </w:r>
      <w:r>
        <w:rPr>
          <w:rFonts w:ascii="Times New Roman"/>
          <w:b w:val="false"/>
          <w:i w:val="false"/>
          <w:color w:val="000000"/>
          <w:sz w:val="28"/>
        </w:rPr>
        <w:t>
      12) спам-фильтр - программное обеспечение, предотвращающее получение нежелательной электронной почты рекламного характера;</w:t>
      </w:r>
      <w:r>
        <w:br/>
      </w:r>
      <w:r>
        <w:rPr>
          <w:rFonts w:ascii="Times New Roman"/>
          <w:b w:val="false"/>
          <w:i w:val="false"/>
          <w:color w:val="000000"/>
          <w:sz w:val="28"/>
        </w:rPr>
        <w:t>
</w:t>
      </w:r>
      <w:r>
        <w:rPr>
          <w:rFonts w:ascii="Times New Roman"/>
          <w:b w:val="false"/>
          <w:i w:val="false"/>
          <w:color w:val="000000"/>
          <w:sz w:val="28"/>
        </w:rPr>
        <w:t>
      13) волоконно-оптическая связь - вид проводной электросвязи, использующий в качестве носителя информационного сигнала электромагнитное излучение оптического диапазона, а в качестве направляющих систем — волоконно-оптические кабели. Пропускная способность волоконно-оптических линий многократно превышает пропускную способность всех других систем связи и может измеряться терабитами в секунду;</w:t>
      </w:r>
      <w:r>
        <w:br/>
      </w:r>
      <w:r>
        <w:rPr>
          <w:rFonts w:ascii="Times New Roman"/>
          <w:b w:val="false"/>
          <w:i w:val="false"/>
          <w:color w:val="000000"/>
          <w:sz w:val="28"/>
        </w:rPr>
        <w:t>
</w:t>
      </w:r>
      <w:r>
        <w:rPr>
          <w:rFonts w:ascii="Times New Roman"/>
          <w:b w:val="false"/>
          <w:i w:val="false"/>
          <w:color w:val="000000"/>
          <w:sz w:val="28"/>
        </w:rPr>
        <w:t>
      14) экстранет - объединение нескольких (двух и более) интрасетей. В состав экстрасети могут входить как интрасети партнеров по бизнесу, так и интрасети различных подразделений одной организации. Концептуально экстрасеть представляет собой "тоннель" или виртуальную сеть внутри Интернета с высокими стенами для защиты от нежелательного проникновения;</w:t>
      </w:r>
      <w:r>
        <w:br/>
      </w:r>
      <w:r>
        <w:rPr>
          <w:rFonts w:ascii="Times New Roman"/>
          <w:b w:val="false"/>
          <w:i w:val="false"/>
          <w:color w:val="000000"/>
          <w:sz w:val="28"/>
        </w:rPr>
        <w:t>
</w:t>
      </w:r>
      <w:r>
        <w:rPr>
          <w:rFonts w:ascii="Times New Roman"/>
          <w:b w:val="false"/>
          <w:i w:val="false"/>
          <w:color w:val="000000"/>
          <w:sz w:val="28"/>
        </w:rPr>
        <w:t>
      15) электронное правительство - информационное взаимодействие органов государственной власти и общества при помощи ИКТ;</w:t>
      </w:r>
      <w:r>
        <w:br/>
      </w:r>
      <w:r>
        <w:rPr>
          <w:rFonts w:ascii="Times New Roman"/>
          <w:b w:val="false"/>
          <w:i w:val="false"/>
          <w:color w:val="000000"/>
          <w:sz w:val="28"/>
        </w:rPr>
        <w:t>
</w:t>
      </w:r>
      <w:r>
        <w:rPr>
          <w:rFonts w:ascii="Times New Roman"/>
          <w:b w:val="false"/>
          <w:i w:val="false"/>
          <w:color w:val="000000"/>
          <w:sz w:val="28"/>
        </w:rPr>
        <w:t xml:space="preserve">
      16) портал электронного правительства - единый портал для оказания государственных услуг всеми органами государственного управления посредством сети Интернет. Портал электронного Правительства Республики Казахстан: </w:t>
      </w:r>
      <w:r>
        <w:rPr>
          <w:rFonts w:ascii="Times New Roman"/>
          <w:b w:val="false"/>
          <w:i w:val="false"/>
          <w:color w:val="000000"/>
          <w:sz w:val="28"/>
          <w:u w:val="single"/>
        </w:rPr>
        <w:t>http://www.e-gov.kz/</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17) электронный архив - архив электронных документов, позволяющий решить задачи систематизации, архивации, хранения и управления документами в рамках задач делопроизводства;</w:t>
      </w:r>
      <w:r>
        <w:br/>
      </w:r>
      <w:r>
        <w:rPr>
          <w:rFonts w:ascii="Times New Roman"/>
          <w:b w:val="false"/>
          <w:i w:val="false"/>
          <w:color w:val="000000"/>
          <w:sz w:val="28"/>
        </w:rPr>
        <w:t>
</w:t>
      </w:r>
      <w:r>
        <w:rPr>
          <w:rFonts w:ascii="Times New Roman"/>
          <w:b w:val="false"/>
          <w:i w:val="false"/>
          <w:color w:val="000000"/>
          <w:sz w:val="28"/>
        </w:rPr>
        <w:t>
      18) электронные закупки - это перевод процесса закупок с бумажного в электронный вид для повышения эффективности функционирования закупок путем внедрения современных ИКТ в процесс закупок товаров, работ и услуг;</w:t>
      </w:r>
      <w:r>
        <w:br/>
      </w:r>
      <w:r>
        <w:rPr>
          <w:rFonts w:ascii="Times New Roman"/>
          <w:b w:val="false"/>
          <w:i w:val="false"/>
          <w:color w:val="000000"/>
          <w:sz w:val="28"/>
        </w:rPr>
        <w:t>
</w:t>
      </w:r>
      <w:r>
        <w:rPr>
          <w:rFonts w:ascii="Times New Roman"/>
          <w:b w:val="false"/>
          <w:i w:val="false"/>
          <w:color w:val="000000"/>
          <w:sz w:val="28"/>
        </w:rPr>
        <w:t>
      19) электронный документооборот - обмен электронными данными с компьютера на компьютер в стандартном формате;</w:t>
      </w:r>
      <w:r>
        <w:br/>
      </w:r>
      <w:r>
        <w:rPr>
          <w:rFonts w:ascii="Times New Roman"/>
          <w:b w:val="false"/>
          <w:i w:val="false"/>
          <w:color w:val="000000"/>
          <w:sz w:val="28"/>
        </w:rPr>
        <w:t>
</w:t>
      </w:r>
      <w:r>
        <w:rPr>
          <w:rFonts w:ascii="Times New Roman"/>
          <w:b w:val="false"/>
          <w:i w:val="false"/>
          <w:color w:val="000000"/>
          <w:sz w:val="28"/>
        </w:rPr>
        <w:t>
      20) DSL - широкополосная цифровая абонентская сеть для передачи данных в высоких скоростях по традиционным (медным) телефонным линиям. К основным технологиям цифровых абонентских линий DSL относятся технологии ADSL (Asymmetric Digital Subscriber Line – технология, позволяющая организовать высокоскоростной доступ в Интернет на обычном телефонном номере, при этом телефонная линия остается свободной) и HDSL (High Rate Digital Subscriber Line – высокоскоростная цифровая абонентская линия связи). DSL-подключение относится к одним из самых высокоскоростных постоянных Интернет-подключений;</w:t>
      </w:r>
      <w:r>
        <w:br/>
      </w:r>
      <w:r>
        <w:rPr>
          <w:rFonts w:ascii="Times New Roman"/>
          <w:b w:val="false"/>
          <w:i w:val="false"/>
          <w:color w:val="000000"/>
          <w:sz w:val="28"/>
        </w:rPr>
        <w:t>
</w:t>
      </w:r>
      <w:r>
        <w:rPr>
          <w:rFonts w:ascii="Times New Roman"/>
          <w:b w:val="false"/>
          <w:i w:val="false"/>
          <w:color w:val="000000"/>
          <w:sz w:val="28"/>
        </w:rPr>
        <w:t>
      21) GPRS - надстройка над технологией мобильной связи GSM, осуществляющая пакетную передачу данных. GPRS позволяет пользователю сети сотовой связи производить обмен данными с другими устройствами в сети GSM и с внешними сетями, в том числе сети Интернет;</w:t>
      </w:r>
      <w:r>
        <w:br/>
      </w:r>
      <w:r>
        <w:rPr>
          <w:rFonts w:ascii="Times New Roman"/>
          <w:b w:val="false"/>
          <w:i w:val="false"/>
          <w:color w:val="000000"/>
          <w:sz w:val="28"/>
        </w:rPr>
        <w:t>
</w:t>
      </w:r>
      <w:r>
        <w:rPr>
          <w:rFonts w:ascii="Times New Roman"/>
          <w:b w:val="false"/>
          <w:i w:val="false"/>
          <w:color w:val="000000"/>
          <w:sz w:val="28"/>
        </w:rPr>
        <w:t>
      22) ISDN - временное подключение к Интернету с использованием телефонной системы связи с коммутацией каналов. Сеть ISDN позволяет осуществлять цифровую (в отличие от аналоговой) передачу голоса и данных по обычным медным телефонным проводам, обеспечивает более высокое качество и скорость передачи, чем аналоговые системы. Соединения по сети ISDN относятся к низкоскоростным (узкополосным);</w:t>
      </w:r>
      <w:r>
        <w:br/>
      </w:r>
      <w:r>
        <w:rPr>
          <w:rFonts w:ascii="Times New Roman"/>
          <w:b w:val="false"/>
          <w:i w:val="false"/>
          <w:color w:val="000000"/>
          <w:sz w:val="28"/>
        </w:rPr>
        <w:t>
</w:t>
      </w:r>
      <w:r>
        <w:rPr>
          <w:rFonts w:ascii="Times New Roman"/>
          <w:b w:val="false"/>
          <w:i w:val="false"/>
          <w:color w:val="000000"/>
          <w:sz w:val="28"/>
        </w:rPr>
        <w:t>
      23) UMTS - технология сотовой связи, относящаяся к поколению 3G.</w:t>
      </w:r>
      <w:r>
        <w:br/>
      </w:r>
      <w:r>
        <w:rPr>
          <w:rFonts w:ascii="Times New Roman"/>
          <w:b w:val="false"/>
          <w:i w:val="false"/>
          <w:color w:val="000000"/>
          <w:sz w:val="28"/>
        </w:rPr>
        <w:t>
</w:t>
      </w:r>
      <w:r>
        <w:rPr>
          <w:rFonts w:ascii="Times New Roman"/>
          <w:b w:val="false"/>
          <w:i w:val="false"/>
          <w:color w:val="000000"/>
          <w:sz w:val="28"/>
        </w:rPr>
        <w:t>
      3. В разделе 7 указываются источники финансирования затрат на ИКТ независимо от того, к каким средствам они относятся: собственным, заемным или субсидиям.</w:t>
      </w:r>
      <w:r>
        <w:br/>
      </w:r>
      <w:r>
        <w:rPr>
          <w:rFonts w:ascii="Times New Roman"/>
          <w:b w:val="false"/>
          <w:i w:val="false"/>
          <w:color w:val="000000"/>
          <w:sz w:val="28"/>
        </w:rPr>
        <w:t>
      Раздел 8 заполняют все организации независимо от того, используют они информационные технологии или нет.</w:t>
      </w:r>
      <w:r>
        <w:br/>
      </w:r>
      <w:r>
        <w:rPr>
          <w:rFonts w:ascii="Times New Roman"/>
          <w:b w:val="false"/>
          <w:i w:val="false"/>
          <w:color w:val="000000"/>
          <w:sz w:val="28"/>
        </w:rPr>
        <w:t>
      В пункте 9.3 раздела 9 учитываются все работники предприятия, которые используют персональный компьютер, независимо от их специальности и уровня квалификации.</w:t>
      </w:r>
      <w:r>
        <w:br/>
      </w:r>
      <w:r>
        <w:rPr>
          <w:rFonts w:ascii="Times New Roman"/>
          <w:b w:val="false"/>
          <w:i w:val="false"/>
          <w:color w:val="000000"/>
          <w:sz w:val="28"/>
        </w:rPr>
        <w:t>
</w:t>
      </w:r>
      <w:r>
        <w:rPr>
          <w:rFonts w:ascii="Times New Roman"/>
          <w:b w:val="false"/>
          <w:i w:val="false"/>
          <w:color w:val="000000"/>
          <w:sz w:val="28"/>
        </w:rPr>
        <w:t>
      4.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1) Раздел 1. Информация об использовании информационно-коммуникационных технологий</w:t>
      </w:r>
      <w:r>
        <w:br/>
      </w:r>
      <w:r>
        <w:rPr>
          <w:rFonts w:ascii="Times New Roman"/>
          <w:b w:val="false"/>
          <w:i w:val="false"/>
          <w:color w:val="000000"/>
          <w:sz w:val="28"/>
        </w:rPr>
        <w:t xml:space="preserve">
      Пункт 1.4 </w:t>
      </w:r>
      <w:r>
        <w:rPr>
          <w:rFonts w:ascii="Times New Roman"/>
          <w:b w:val="false"/>
          <w:i w:val="false"/>
          <w:color w:val="000000"/>
          <w:sz w:val="28"/>
          <w:u w:val="single"/>
        </w:rPr>
        <w:t>&gt;</w:t>
      </w:r>
      <w:r>
        <w:rPr>
          <w:rFonts w:ascii="Times New Roman"/>
          <w:b w:val="false"/>
          <w:i w:val="false"/>
          <w:color w:val="000000"/>
          <w:sz w:val="28"/>
        </w:rPr>
        <w:t xml:space="preserve"> пункт 1.5</w:t>
      </w:r>
      <w:r>
        <w:br/>
      </w:r>
      <w:r>
        <w:rPr>
          <w:rFonts w:ascii="Times New Roman"/>
          <w:b w:val="false"/>
          <w:i w:val="false"/>
          <w:color w:val="000000"/>
          <w:sz w:val="28"/>
        </w:rPr>
        <w:t xml:space="preserve">
      Пункт 1.8 = </w:t>
      </w: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15900" cy="254000"/>
                    </a:xfrm>
                    <a:prstGeom prst="rect">
                      <a:avLst/>
                    </a:prstGeom>
                  </pic:spPr>
                </pic:pic>
              </a:graphicData>
            </a:graphic>
          </wp:inline>
        </w:drawing>
      </w:r>
      <w:r>
        <w:rPr>
          <w:rFonts w:ascii="Times New Roman"/>
          <w:b w:val="false"/>
          <w:i w:val="false"/>
          <w:color w:val="000000"/>
          <w:sz w:val="28"/>
        </w:rPr>
        <w:t>пунктов 1.8.1 - 1.8.3</w:t>
      </w:r>
      <w:r>
        <w:br/>
      </w:r>
      <w:r>
        <w:rPr>
          <w:rFonts w:ascii="Times New Roman"/>
          <w:b w:val="false"/>
          <w:i w:val="false"/>
          <w:color w:val="000000"/>
          <w:sz w:val="28"/>
        </w:rPr>
        <w:t>
</w:t>
      </w:r>
      <w:r>
        <w:rPr>
          <w:rFonts w:ascii="Times New Roman"/>
          <w:b w:val="false"/>
          <w:i w:val="false"/>
          <w:color w:val="000000"/>
          <w:sz w:val="28"/>
        </w:rPr>
        <w:t>
      2) Раздел 6. Затраты на информационные и коммуникационные технологии</w:t>
      </w:r>
      <w:r>
        <w:br/>
      </w:r>
      <w:r>
        <w:rPr>
          <w:rFonts w:ascii="Times New Roman"/>
          <w:b w:val="false"/>
          <w:i w:val="false"/>
          <w:color w:val="000000"/>
          <w:sz w:val="28"/>
        </w:rPr>
        <w:t xml:space="preserve">
      Пункт 6.1 = </w:t>
      </w: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15900" cy="254000"/>
                    </a:xfrm>
                    <a:prstGeom prst="rect">
                      <a:avLst/>
                    </a:prstGeom>
                  </pic:spPr>
                </pic:pic>
              </a:graphicData>
            </a:graphic>
          </wp:inline>
        </w:drawing>
      </w:r>
      <w:r>
        <w:rPr>
          <w:rFonts w:ascii="Times New Roman"/>
          <w:b w:val="false"/>
          <w:i w:val="false"/>
          <w:color w:val="000000"/>
          <w:sz w:val="28"/>
        </w:rPr>
        <w:t>6.1.1 - 6.1.7 пункты + пункт 6.2.1</w:t>
      </w:r>
      <w:r>
        <w:br/>
      </w:r>
      <w:r>
        <w:rPr>
          <w:rFonts w:ascii="Times New Roman"/>
          <w:b w:val="false"/>
          <w:i w:val="false"/>
          <w:color w:val="000000"/>
          <w:sz w:val="28"/>
        </w:rPr>
        <w:t>
</w:t>
      </w:r>
      <w:r>
        <w:rPr>
          <w:rFonts w:ascii="Times New Roman"/>
          <w:b w:val="false"/>
          <w:i w:val="false"/>
          <w:color w:val="000000"/>
          <w:sz w:val="28"/>
        </w:rPr>
        <w:t>
      3) Раздел 9. Численность работников организации</w:t>
      </w:r>
      <w:r>
        <w:br/>
      </w:r>
      <w:r>
        <w:rPr>
          <w:rFonts w:ascii="Times New Roman"/>
          <w:b w:val="false"/>
          <w:i w:val="false"/>
          <w:color w:val="000000"/>
          <w:sz w:val="28"/>
        </w:rPr>
        <w:t xml:space="preserve">
      Пункт 9.1 </w:t>
      </w:r>
      <w:r>
        <w:rPr>
          <w:rFonts w:ascii="Times New Roman"/>
          <w:b w:val="false"/>
          <w:i w:val="false"/>
          <w:color w:val="000000"/>
          <w:sz w:val="28"/>
          <w:u w:val="single"/>
        </w:rPr>
        <w:t>&gt;</w:t>
      </w:r>
      <w:r>
        <w:rPr>
          <w:rFonts w:ascii="Times New Roman"/>
          <w:b w:val="false"/>
          <w:i w:val="false"/>
          <w:color w:val="000000"/>
          <w:sz w:val="28"/>
        </w:rPr>
        <w:t xml:space="preserve"> Пункт 9.2</w:t>
      </w:r>
      <w:r>
        <w:br/>
      </w:r>
      <w:r>
        <w:rPr>
          <w:rFonts w:ascii="Times New Roman"/>
          <w:b w:val="false"/>
          <w:i w:val="false"/>
          <w:color w:val="000000"/>
          <w:sz w:val="28"/>
        </w:rPr>
        <w:t>
      Пункт 9.2 = пункт 9.2.1 + пункт 9.2.2</w:t>
      </w:r>
      <w:r>
        <w:br/>
      </w:r>
      <w:r>
        <w:rPr>
          <w:rFonts w:ascii="Times New Roman"/>
          <w:b w:val="false"/>
          <w:i w:val="false"/>
          <w:color w:val="000000"/>
          <w:sz w:val="28"/>
        </w:rPr>
        <w:t xml:space="preserve">
      Пункт 9.2.1 = </w:t>
      </w: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15900" cy="254000"/>
                    </a:xfrm>
                    <a:prstGeom prst="rect">
                      <a:avLst/>
                    </a:prstGeom>
                  </pic:spPr>
                </pic:pic>
              </a:graphicData>
            </a:graphic>
          </wp:inline>
        </w:drawing>
      </w:r>
      <w:r>
        <w:rPr>
          <w:rFonts w:ascii="Times New Roman"/>
          <w:b w:val="false"/>
          <w:i w:val="false"/>
          <w:color w:val="000000"/>
          <w:sz w:val="28"/>
        </w:rPr>
        <w:t>пунктов 9.2.1.1 - 9.2.1.3</w:t>
      </w:r>
      <w:r>
        <w:br/>
      </w:r>
      <w:r>
        <w:rPr>
          <w:rFonts w:ascii="Times New Roman"/>
          <w:b w:val="false"/>
          <w:i w:val="false"/>
          <w:color w:val="000000"/>
          <w:sz w:val="28"/>
        </w:rPr>
        <w:t xml:space="preserve">
      Пункт 9.2.1.3 </w:t>
      </w:r>
      <w:r>
        <w:rPr>
          <w:rFonts w:ascii="Times New Roman"/>
          <w:b w:val="false"/>
          <w:i w:val="false"/>
          <w:color w:val="000000"/>
          <w:sz w:val="28"/>
          <w:u w:val="single"/>
        </w:rPr>
        <w:t>&gt;</w:t>
      </w:r>
      <w:r>
        <w:rPr>
          <w:rFonts w:ascii="Times New Roman"/>
          <w:b w:val="false"/>
          <w:i w:val="false"/>
          <w:color w:val="000000"/>
          <w:sz w:val="28"/>
        </w:rPr>
        <w:t> </w:t>
      </w: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15900" cy="254000"/>
                    </a:xfrm>
                    <a:prstGeom prst="rect">
                      <a:avLst/>
                    </a:prstGeom>
                  </pic:spPr>
                </pic:pic>
              </a:graphicData>
            </a:graphic>
          </wp:inline>
        </w:drawing>
      </w:r>
      <w:r>
        <w:rPr>
          <w:rFonts w:ascii="Times New Roman"/>
          <w:b w:val="false"/>
          <w:i w:val="false"/>
          <w:color w:val="000000"/>
          <w:sz w:val="28"/>
        </w:rPr>
        <w:t xml:space="preserve"> пунктов 9.2.1.3.1 - 9.2.1.3.4</w:t>
      </w:r>
    </w:p>
    <w:bookmarkEnd w:id="144"/>
    <w:bookmarkStart w:name="z174" w:id="145"/>
    <w:p>
      <w:pPr>
        <w:spacing w:after="0"/>
        <w:ind w:left="0"/>
        <w:jc w:val="both"/>
      </w:pPr>
      <w:r>
        <w:rPr>
          <w:rFonts w:ascii="Times New Roman"/>
          <w:b w:val="false"/>
          <w:i w:val="false"/>
          <w:color w:val="000000"/>
          <w:sz w:val="28"/>
        </w:rPr>
        <w:t xml:space="preserve">      Пункт 9.2.2 = </w:t>
      </w: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15900" cy="254000"/>
                    </a:xfrm>
                    <a:prstGeom prst="rect">
                      <a:avLst/>
                    </a:prstGeom>
                  </pic:spPr>
                </pic:pic>
              </a:graphicData>
            </a:graphic>
          </wp:inline>
        </w:drawing>
      </w:r>
      <w:r>
        <w:rPr>
          <w:rFonts w:ascii="Times New Roman"/>
          <w:b w:val="false"/>
          <w:i w:val="false"/>
          <w:color w:val="000000"/>
          <w:sz w:val="28"/>
        </w:rPr>
        <w:t>пунктов 9.2.2.1 - 9.2.2.3</w:t>
      </w:r>
      <w:r>
        <w:br/>
      </w:r>
      <w:r>
        <w:rPr>
          <w:rFonts w:ascii="Times New Roman"/>
          <w:b w:val="false"/>
          <w:i w:val="false"/>
          <w:color w:val="000000"/>
          <w:sz w:val="28"/>
        </w:rPr>
        <w:t>
      4) Контроль между разделов</w:t>
      </w:r>
      <w:r>
        <w:br/>
      </w:r>
      <w:r>
        <w:rPr>
          <w:rFonts w:ascii="Times New Roman"/>
          <w:b w:val="false"/>
          <w:i w:val="false"/>
          <w:color w:val="000000"/>
          <w:sz w:val="28"/>
        </w:rPr>
        <w:t xml:space="preserve">
      Пункт 1.4 </w:t>
      </w:r>
      <w:r>
        <w:rPr>
          <w:rFonts w:ascii="Times New Roman"/>
          <w:b w:val="false"/>
          <w:i w:val="false"/>
          <w:color w:val="000000"/>
          <w:sz w:val="28"/>
          <w:u w:val="single"/>
        </w:rPr>
        <w:t>&gt;</w:t>
      </w:r>
      <w:r>
        <w:rPr>
          <w:rFonts w:ascii="Times New Roman"/>
          <w:b w:val="false"/>
          <w:i w:val="false"/>
          <w:color w:val="000000"/>
          <w:sz w:val="28"/>
        </w:rPr>
        <w:t xml:space="preserve"> пункт 2.2</w:t>
      </w:r>
      <w:r>
        <w:br/>
      </w:r>
      <w:r>
        <w:rPr>
          <w:rFonts w:ascii="Times New Roman"/>
          <w:b w:val="false"/>
          <w:i w:val="false"/>
          <w:color w:val="000000"/>
          <w:sz w:val="28"/>
        </w:rPr>
        <w:t xml:space="preserve">
      Пункт 6.1 = </w:t>
      </w: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15900" cy="254000"/>
                    </a:xfrm>
                    <a:prstGeom prst="rect">
                      <a:avLst/>
                    </a:prstGeom>
                  </pic:spPr>
                </pic:pic>
              </a:graphicData>
            </a:graphic>
          </wp:inline>
        </w:drawing>
      </w:r>
      <w:r>
        <w:rPr>
          <w:rFonts w:ascii="Times New Roman"/>
          <w:b w:val="false"/>
          <w:i w:val="false"/>
          <w:color w:val="000000"/>
          <w:sz w:val="28"/>
        </w:rPr>
        <w:t>пунктов 7.1 - 7.5</w:t>
      </w:r>
      <w:r>
        <w:br/>
      </w:r>
      <w:r>
        <w:rPr>
          <w:rFonts w:ascii="Times New Roman"/>
          <w:b w:val="false"/>
          <w:i w:val="false"/>
          <w:color w:val="000000"/>
          <w:sz w:val="28"/>
        </w:rPr>
        <w:t xml:space="preserve">
      Пункт 2.4 </w:t>
      </w:r>
      <w:r>
        <w:rPr>
          <w:rFonts w:ascii="Times New Roman"/>
          <w:b w:val="false"/>
          <w:i w:val="false"/>
          <w:color w:val="000000"/>
          <w:sz w:val="28"/>
          <w:u w:val="single"/>
        </w:rPr>
        <w:t>&lt;</w:t>
      </w:r>
      <w:r>
        <w:rPr>
          <w:rFonts w:ascii="Times New Roman"/>
          <w:b w:val="false"/>
          <w:i w:val="false"/>
          <w:color w:val="000000"/>
          <w:sz w:val="28"/>
        </w:rPr>
        <w:t xml:space="preserve"> 9 пункт 9.3</w:t>
      </w:r>
      <w:r>
        <w:br/>
      </w:r>
      <w:r>
        <w:rPr>
          <w:rFonts w:ascii="Times New Roman"/>
          <w:b w:val="false"/>
          <w:i w:val="false"/>
          <w:color w:val="000000"/>
          <w:sz w:val="28"/>
        </w:rPr>
        <w:t>
</w:t>
      </w:r>
      <w:r>
        <w:rPr>
          <w:rFonts w:ascii="Times New Roman"/>
          <w:b w:val="false"/>
          <w:i w:val="false"/>
          <w:color w:val="000000"/>
          <w:sz w:val="28"/>
        </w:rPr>
        <w:t>
 </w:t>
      </w:r>
    </w:p>
    <w:bookmarkEnd w:id="145"/>
    <w:p>
      <w:pPr>
        <w:spacing w:after="0"/>
        <w:ind w:left="0"/>
        <w:jc w:val="both"/>
      </w:pPr>
      <w:r>
        <w:rPr>
          <w:rFonts w:ascii="Times New Roman"/>
          <w:b w:val="false"/>
          <w:i w:val="false"/>
          <w:color w:val="ff0000"/>
          <w:sz w:val="28"/>
        </w:rPr>
        <w:t>      Сноска. Приложение 9 в редакции приказа Председателя Агентства РК по статистике от 03.06.2011 </w:t>
      </w:r>
      <w:r>
        <w:rPr>
          <w:rFonts w:ascii="Times New Roman"/>
          <w:b w:val="false"/>
          <w:i w:val="false"/>
          <w:color w:val="ff0000"/>
          <w:sz w:val="28"/>
        </w:rPr>
        <w:t>№ 156</w:t>
      </w:r>
      <w:r>
        <w:rPr>
          <w:rFonts w:ascii="Times New Roman"/>
          <w:b w:val="false"/>
          <w:i w:val="false"/>
          <w:color w:val="ff0000"/>
          <w:sz w:val="28"/>
        </w:rPr>
        <w:t> (вводится в действие с 01.01.2012).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25"/>
        <w:gridCol w:w="4955"/>
        <w:gridCol w:w="794"/>
        <w:gridCol w:w="5713"/>
      </w:tblGrid>
      <w:tr>
        <w:trPr>
          <w:trHeight w:val="810" w:hRule="atLeast"/>
        </w:trPr>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938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193800" cy="838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w:t>
            </w:r>
            <w:r>
              <w:br/>
            </w:r>
            <w:r>
              <w:rPr>
                <w:rFonts w:ascii="Times New Roman"/>
                <w:b w:val="false"/>
                <w:i w:val="false"/>
                <w:color w:val="000000"/>
                <w:sz w:val="20"/>
              </w:rPr>
              <w:t>
</w:t>
            </w:r>
            <w:r>
              <w:rPr>
                <w:rFonts w:ascii="Times New Roman"/>
                <w:b/>
                <w:i w:val="false"/>
                <w:color w:val="000000"/>
                <w:sz w:val="20"/>
              </w:rPr>
              <w:t>органдары құпиялылығына</w:t>
            </w:r>
            <w:r>
              <w:br/>
            </w:r>
            <w:r>
              <w:rPr>
                <w:rFonts w:ascii="Times New Roman"/>
                <w:b w:val="false"/>
                <w:i w:val="false"/>
                <w:color w:val="000000"/>
                <w:sz w:val="20"/>
              </w:rPr>
              <w:t>
</w:t>
            </w:r>
            <w:r>
              <w:rPr>
                <w:rFonts w:ascii="Times New Roman"/>
                <w:b/>
                <w:i w:val="false"/>
                <w:color w:val="000000"/>
                <w:sz w:val="20"/>
              </w:rPr>
              <w:t>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w:t>
            </w:r>
            <w:r>
              <w:br/>
            </w:r>
            <w:r>
              <w:rPr>
                <w:rFonts w:ascii="Times New Roman"/>
                <w:b w:val="false"/>
                <w:i w:val="false"/>
                <w:color w:val="000000"/>
                <w:sz w:val="20"/>
              </w:rPr>
              <w:t>
</w:t>
            </w:r>
            <w:r>
              <w:rPr>
                <w:rFonts w:ascii="Times New Roman"/>
                <w:b w:val="false"/>
                <w:i w:val="false"/>
                <w:color w:val="000000"/>
                <w:sz w:val="20"/>
              </w:rPr>
              <w:t>гарантируется органами</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статистики</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w:t>
            </w:r>
            <w:r>
              <w:br/>
            </w:r>
            <w:r>
              <w:rPr>
                <w:rFonts w:ascii="Times New Roman"/>
                <w:b w:val="false"/>
                <w:i w:val="false"/>
                <w:color w:val="000000"/>
                <w:sz w:val="20"/>
              </w:rPr>
              <w:t>
</w:t>
            </w:r>
            <w:r>
              <w:rPr>
                <w:rFonts w:ascii="Times New Roman"/>
                <w:b/>
                <w:i w:val="false"/>
                <w:color w:val="000000"/>
                <w:sz w:val="20"/>
              </w:rPr>
              <w:t>төрағасының 2011 жылғы 23</w:t>
            </w:r>
            <w:r>
              <w:br/>
            </w:r>
            <w:r>
              <w:rPr>
                <w:rFonts w:ascii="Times New Roman"/>
                <w:b w:val="false"/>
                <w:i w:val="false"/>
                <w:color w:val="000000"/>
                <w:sz w:val="20"/>
              </w:rPr>
              <w:t>
</w:t>
            </w:r>
            <w:r>
              <w:rPr>
                <w:rFonts w:ascii="Times New Roman"/>
                <w:b/>
                <w:i w:val="false"/>
                <w:color w:val="000000"/>
                <w:sz w:val="20"/>
              </w:rPr>
              <w:t>маусымдағы № 157 бұйрығына</w:t>
            </w:r>
            <w:r>
              <w:br/>
            </w:r>
            <w:r>
              <w:rPr>
                <w:rFonts w:ascii="Times New Roman"/>
                <w:b w:val="false"/>
                <w:i w:val="false"/>
                <w:color w:val="000000"/>
                <w:sz w:val="20"/>
              </w:rPr>
              <w:t>
</w:t>
            </w:r>
            <w:r>
              <w:rPr>
                <w:rFonts w:ascii="Times New Roman"/>
                <w:b/>
                <w:i w:val="false"/>
                <w:color w:val="000000"/>
                <w:sz w:val="20"/>
              </w:rPr>
              <w:t>9-қосымша</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w:t>
            </w:r>
            <w:r>
              <w:br/>
            </w:r>
            <w:r>
              <w:rPr>
                <w:rFonts w:ascii="Times New Roman"/>
                <w:b w:val="false"/>
                <w:i w:val="false"/>
                <w:color w:val="000000"/>
                <w:sz w:val="20"/>
              </w:rPr>
              <w:t>
</w:t>
            </w:r>
            <w:r>
              <w:rPr>
                <w:rFonts w:ascii="Times New Roman"/>
                <w:b/>
                <w:i w:val="false"/>
                <w:color w:val="000000"/>
                <w:sz w:val="20"/>
              </w:rPr>
              <w:t>статистикалық байқау</w:t>
            </w:r>
            <w:r>
              <w:br/>
            </w:r>
            <w:r>
              <w:rPr>
                <w:rFonts w:ascii="Times New Roman"/>
                <w:b w:val="false"/>
                <w:i w:val="false"/>
                <w:color w:val="000000"/>
                <w:sz w:val="20"/>
              </w:rPr>
              <w:t>
</w:t>
            </w:r>
            <w:r>
              <w:rPr>
                <w:rFonts w:ascii="Times New Roman"/>
                <w:b/>
                <w:i w:val="false"/>
                <w:color w:val="000000"/>
                <w:sz w:val="20"/>
              </w:rPr>
              <w:t>бойынша статистикалық</w:t>
            </w:r>
            <w:r>
              <w:br/>
            </w:r>
            <w:r>
              <w:rPr>
                <w:rFonts w:ascii="Times New Roman"/>
                <w:b w:val="false"/>
                <w:i w:val="false"/>
                <w:color w:val="000000"/>
                <w:sz w:val="20"/>
              </w:rPr>
              <w:t>
</w:t>
            </w:r>
            <w:r>
              <w:rPr>
                <w:rFonts w:ascii="Times New Roman"/>
                <w:b/>
                <w:i w:val="false"/>
                <w:color w:val="000000"/>
                <w:sz w:val="20"/>
              </w:rPr>
              <w:t>нысан</w:t>
            </w:r>
            <w:r>
              <w:br/>
            </w:r>
            <w:r>
              <w:rPr>
                <w:rFonts w:ascii="Times New Roman"/>
                <w:b w:val="false"/>
                <w:i w:val="false"/>
                <w:color w:val="000000"/>
                <w:sz w:val="20"/>
              </w:rPr>
              <w:t>
</w:t>
            </w:r>
            <w:r>
              <w:rPr>
                <w:rFonts w:ascii="Times New Roman"/>
                <w:b w:val="false"/>
                <w:i w:val="false"/>
                <w:color w:val="000000"/>
                <w:sz w:val="20"/>
              </w:rPr>
              <w:t>Статистическая форма по</w:t>
            </w:r>
            <w:r>
              <w:br/>
            </w:r>
            <w:r>
              <w:rPr>
                <w:rFonts w:ascii="Times New Roman"/>
                <w:b w:val="false"/>
                <w:i w:val="false"/>
                <w:color w:val="000000"/>
                <w:sz w:val="20"/>
              </w:rPr>
              <w:t>
</w:t>
            </w:r>
            <w:r>
              <w:rPr>
                <w:rFonts w:ascii="Times New Roman"/>
                <w:b w:val="false"/>
                <w:i w:val="false"/>
                <w:color w:val="000000"/>
                <w:sz w:val="20"/>
              </w:rPr>
              <w:t>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w:t>
            </w:r>
            <w:r>
              <w:br/>
            </w:r>
            <w:r>
              <w:rPr>
                <w:rFonts w:ascii="Times New Roman"/>
                <w:b w:val="false"/>
                <w:i w:val="false"/>
                <w:color w:val="000000"/>
                <w:sz w:val="20"/>
              </w:rPr>
              <w:t>
</w:t>
            </w:r>
            <w:r>
              <w:rPr>
                <w:rFonts w:ascii="Times New Roman"/>
                <w:b w:val="false"/>
                <w:i w:val="false"/>
                <w:color w:val="000000"/>
                <w:sz w:val="20"/>
              </w:rPr>
              <w:t>наблюдению</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9 к приказу Председателя</w:t>
            </w:r>
            <w:r>
              <w:br/>
            </w:r>
            <w:r>
              <w:rPr>
                <w:rFonts w:ascii="Times New Roman"/>
                <w:b w:val="false"/>
                <w:i w:val="false"/>
                <w:color w:val="000000"/>
                <w:sz w:val="20"/>
              </w:rPr>
              <w:t>
</w:t>
            </w:r>
            <w:r>
              <w:rPr>
                <w:rFonts w:ascii="Times New Roman"/>
                <w:b w:val="false"/>
                <w:i w:val="false"/>
                <w:color w:val="000000"/>
                <w:sz w:val="20"/>
              </w:rPr>
              <w:t>Агентства Республики Казахстан по</w:t>
            </w:r>
            <w:r>
              <w:br/>
            </w:r>
            <w:r>
              <w:rPr>
                <w:rFonts w:ascii="Times New Roman"/>
                <w:b w:val="false"/>
                <w:i w:val="false"/>
                <w:color w:val="000000"/>
                <w:sz w:val="20"/>
              </w:rPr>
              <w:t>
</w:t>
            </w:r>
            <w:r>
              <w:rPr>
                <w:rFonts w:ascii="Times New Roman"/>
                <w:b w:val="false"/>
                <w:i w:val="false"/>
                <w:color w:val="000000"/>
                <w:sz w:val="20"/>
              </w:rPr>
              <w:t>статистике от 23 июня 2011 года № 157</w:t>
            </w:r>
          </w:p>
        </w:tc>
      </w:tr>
      <w:tr>
        <w:trPr>
          <w:trHeight w:val="5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w:t>
            </w:r>
            <w:r>
              <w:br/>
            </w:r>
            <w:r>
              <w:rPr>
                <w:rFonts w:ascii="Times New Roman"/>
                <w:b w:val="false"/>
                <w:i w:val="false"/>
                <w:color w:val="000000"/>
                <w:sz w:val="20"/>
              </w:rPr>
              <w:t>
</w:t>
            </w:r>
            <w:r>
              <w:rPr>
                <w:rFonts w:ascii="Times New Roman"/>
                <w:b/>
                <w:i w:val="false"/>
                <w:color w:val="000000"/>
                <w:sz w:val="20"/>
              </w:rPr>
              <w:t>тапсырылады</w:t>
            </w:r>
            <w:r>
              <w:br/>
            </w:r>
            <w:r>
              <w:rPr>
                <w:rFonts w:ascii="Times New Roman"/>
                <w:b w:val="false"/>
                <w:i w:val="false"/>
                <w:color w:val="000000"/>
                <w:sz w:val="20"/>
              </w:rPr>
              <w:t>
</w:t>
            </w:r>
            <w:r>
              <w:rPr>
                <w:rFonts w:ascii="Times New Roman"/>
                <w:b w:val="false"/>
                <w:i w:val="false"/>
                <w:color w:val="000000"/>
                <w:sz w:val="20"/>
              </w:rPr>
              <w:t>Представляется</w:t>
            </w:r>
            <w:r>
              <w:br/>
            </w:r>
            <w:r>
              <w:rPr>
                <w:rFonts w:ascii="Times New Roman"/>
                <w:b w:val="false"/>
                <w:i w:val="false"/>
                <w:color w:val="000000"/>
                <w:sz w:val="20"/>
              </w:rPr>
              <w:t>
</w:t>
            </w:r>
            <w:r>
              <w:rPr>
                <w:rFonts w:ascii="Times New Roman"/>
                <w:b w:val="false"/>
                <w:i w:val="false"/>
                <w:color w:val="000000"/>
                <w:sz w:val="20"/>
              </w:rPr>
              <w:t>территориальному</w:t>
            </w:r>
            <w:r>
              <w:br/>
            </w:r>
            <w:r>
              <w:rPr>
                <w:rFonts w:ascii="Times New Roman"/>
                <w:b w:val="false"/>
                <w:i w:val="false"/>
                <w:color w:val="000000"/>
                <w:sz w:val="20"/>
              </w:rPr>
              <w:t>
</w:t>
            </w:r>
            <w:r>
              <w:rPr>
                <w:rFonts w:ascii="Times New Roman"/>
                <w:b w:val="false"/>
                <w:i w:val="false"/>
                <w:color w:val="000000"/>
                <w:sz w:val="20"/>
              </w:rPr>
              <w:t>органу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
              <w:gridCol w:w="925"/>
              <w:gridCol w:w="926"/>
              <w:gridCol w:w="926"/>
              <w:gridCol w:w="926"/>
              <w:gridCol w:w="1349"/>
            </w:tblGrid>
            <w:tr>
              <w:trPr>
                <w:trHeight w:val="5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w:t>
                  </w:r>
                  <w:r>
                    <w:br/>
                  </w:r>
                  <w:r>
                    <w:rPr>
                      <w:rFonts w:ascii="Times New Roman"/>
                      <w:b w:val="false"/>
                      <w:i w:val="false"/>
                      <w:color w:val="000000"/>
                      <w:sz w:val="20"/>
                    </w:rPr>
                    <w:t>
</w:t>
                  </w:r>
                  <w:r>
                    <w:rPr>
                      <w:rFonts w:ascii="Times New Roman"/>
                      <w:b/>
                      <w:i w:val="false"/>
                      <w:color w:val="000000"/>
                      <w:sz w:val="20"/>
                    </w:rPr>
                    <w:t>жұмсалған уақыт, сағат (қажеттiсiн</w:t>
                  </w:r>
                  <w:r>
                    <w:br/>
                  </w:r>
                  <w:r>
                    <w:rPr>
                      <w:rFonts w:ascii="Times New Roman"/>
                      <w:b w:val="false"/>
                      <w:i w:val="false"/>
                      <w:color w:val="000000"/>
                      <w:sz w:val="20"/>
                    </w:rPr>
                    <w:t>
</w:t>
                  </w:r>
                  <w:r>
                    <w:rPr>
                      <w:rFonts w:ascii="Times New Roman"/>
                      <w:b/>
                      <w:i w:val="false"/>
                      <w:color w:val="000000"/>
                      <w:sz w:val="20"/>
                    </w:rPr>
                    <w:t>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w:t>
                  </w:r>
                  <w:r>
                    <w:br/>
                  </w:r>
                  <w:r>
                    <w:rPr>
                      <w:rFonts w:ascii="Times New Roman"/>
                      <w:b w:val="false"/>
                      <w:i w:val="false"/>
                      <w:color w:val="000000"/>
                      <w:sz w:val="20"/>
                    </w:rPr>
                    <w:t>
</w:t>
                  </w:r>
                  <w:r>
                    <w:rPr>
                      <w:rFonts w:ascii="Times New Roman"/>
                      <w:b w:val="false"/>
                      <w:i w:val="false"/>
                      <w:color w:val="000000"/>
                      <w:sz w:val="20"/>
                    </w:rPr>
                    <w:t>статистической формы, час (нужное</w:t>
                  </w:r>
                  <w:r>
                    <w:br/>
                  </w:r>
                  <w:r>
                    <w:rPr>
                      <w:rFonts w:ascii="Times New Roman"/>
                      <w:b w:val="false"/>
                      <w:i w:val="false"/>
                      <w:color w:val="000000"/>
                      <w:sz w:val="20"/>
                    </w:rPr>
                    <w:t>
</w:t>
                  </w:r>
                  <w:r>
                    <w:rPr>
                      <w:rFonts w:ascii="Times New Roman"/>
                      <w:b w:val="false"/>
                      <w:i w:val="false"/>
                      <w:color w:val="000000"/>
                      <w:sz w:val="20"/>
                    </w:rPr>
                    <w:t>обвести)</w:t>
                  </w:r>
                </w:p>
              </w:tc>
            </w:tr>
            <w:tr>
              <w:trPr>
                <w:trHeight w:val="36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r>
                    <w:rPr>
                      <w:rFonts w:ascii="Times New Roman"/>
                      <w:b/>
                      <w:i w:val="false"/>
                      <w:color w:val="000000"/>
                      <w:sz w:val="20"/>
                    </w:rPr>
                    <w:t>саға-</w:t>
                  </w:r>
                  <w:r>
                    <w:br/>
                  </w:r>
                  <w:r>
                    <w:rPr>
                      <w:rFonts w:ascii="Times New Roman"/>
                      <w:b w:val="false"/>
                      <w:i w:val="false"/>
                      <w:color w:val="000000"/>
                      <w:sz w:val="20"/>
                    </w:rPr>
                    <w:t>
</w:t>
                  </w:r>
                  <w:r>
                    <w:rPr>
                      <w:rFonts w:ascii="Times New Roman"/>
                      <w:b/>
                      <w:i w:val="false"/>
                      <w:color w:val="000000"/>
                      <w:sz w:val="20"/>
                    </w:rPr>
                    <w:t>тқа</w:t>
                  </w:r>
                  <w:r>
                    <w:br/>
                  </w:r>
                  <w:r>
                    <w:rPr>
                      <w:rFonts w:ascii="Times New Roman"/>
                      <w:b w:val="false"/>
                      <w:i w:val="false"/>
                      <w:color w:val="000000"/>
                      <w:sz w:val="20"/>
                    </w:rPr>
                    <w:t>
</w:t>
                  </w:r>
                  <w:r>
                    <w:rPr>
                      <w:rFonts w:ascii="Times New Roman"/>
                      <w:b/>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w:t>
                  </w:r>
                  <w:r>
                    <w:br/>
                  </w:r>
                  <w:r>
                    <w:rPr>
                      <w:rFonts w:ascii="Times New Roman"/>
                      <w:b w:val="false"/>
                      <w:i w:val="false"/>
                      <w:color w:val="000000"/>
                      <w:sz w:val="20"/>
                    </w:rPr>
                    <w:t>
</w:t>
                  </w:r>
                  <w:r>
                    <w:rPr>
                      <w:rFonts w:ascii="Times New Roman"/>
                      <w:b w:val="false"/>
                      <w:i w:val="false"/>
                      <w:color w:val="000000"/>
                      <w:sz w:val="20"/>
                    </w:rPr>
                    <w:t>часа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r>
                    <w:br/>
                  </w:r>
                  <w:r>
                    <w:rPr>
                      <w:rFonts w:ascii="Times New Roman"/>
                      <w:b w:val="false"/>
                      <w:i w:val="false"/>
                      <w:color w:val="000000"/>
                      <w:sz w:val="20"/>
                    </w:rPr>
                    <w:t>
</w:t>
                  </w:r>
                  <w:r>
                    <w:rPr>
                      <w:rFonts w:ascii="Times New Roman"/>
                      <w:b/>
                      <w:i w:val="false"/>
                      <w:color w:val="000000"/>
                      <w:sz w:val="20"/>
                    </w:rPr>
                    <w:t>сағат-</w:t>
                  </w:r>
                  <w:r>
                    <w:br/>
                  </w:r>
                  <w:r>
                    <w:rPr>
                      <w:rFonts w:ascii="Times New Roman"/>
                      <w:b w:val="false"/>
                      <w:i w:val="false"/>
                      <w:color w:val="000000"/>
                      <w:sz w:val="20"/>
                    </w:rPr>
                    <w:t>
</w:t>
                  </w:r>
                  <w:r>
                    <w:rPr>
                      <w:rFonts w:ascii="Times New Roman"/>
                      <w:b/>
                      <w:i w:val="false"/>
                      <w:color w:val="000000"/>
                      <w:sz w:val="20"/>
                    </w:rPr>
                    <w:t>тан</w:t>
                  </w:r>
                  <w:r>
                    <w:br/>
                  </w:r>
                  <w:r>
                    <w:rPr>
                      <w:rFonts w:ascii="Times New Roman"/>
                      <w:b w:val="false"/>
                      <w:i w:val="false"/>
                      <w:color w:val="000000"/>
                      <w:sz w:val="20"/>
                    </w:rPr>
                    <w:t>
</w:t>
                  </w:r>
                  <w:r>
                    <w:rPr>
                      <w:rFonts w:ascii="Times New Roman"/>
                      <w:b/>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w:t>
                  </w:r>
                  <w:r>
                    <w:br/>
                  </w:r>
                  <w:r>
                    <w:rPr>
                      <w:rFonts w:ascii="Times New Roman"/>
                      <w:b w:val="false"/>
                      <w:i w:val="false"/>
                      <w:color w:val="000000"/>
                      <w:sz w:val="20"/>
                    </w:rPr>
                    <w:t>
</w:t>
                  </w:r>
                  <w:r>
                    <w:rPr>
                      <w:rFonts w:ascii="Times New Roman"/>
                      <w:b w:val="false"/>
                      <w:i w:val="false"/>
                      <w:color w:val="000000"/>
                      <w:sz w:val="20"/>
                    </w:rPr>
                    <w:t>40</w:t>
                  </w:r>
                  <w:r>
                    <w:br/>
                  </w:r>
                  <w:r>
                    <w:rPr>
                      <w:rFonts w:ascii="Times New Roman"/>
                      <w:b w:val="false"/>
                      <w:i w:val="false"/>
                      <w:color w:val="000000"/>
                      <w:sz w:val="20"/>
                    </w:rPr>
                    <w:t>
</w:t>
                  </w:r>
                  <w:r>
                    <w:rPr>
                      <w:rFonts w:ascii="Times New Roman"/>
                      <w:b w:val="false"/>
                      <w:i w:val="false"/>
                      <w:color w:val="000000"/>
                      <w:sz w:val="20"/>
                    </w:rPr>
                    <w:t>часов</w:t>
                  </w:r>
                </w:p>
              </w:tc>
            </w:tr>
          </w:tbl>
          <w:p/>
        </w:tc>
      </w:tr>
      <w:tr>
        <w:trPr>
          <w:trHeight w:val="13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нысанды</w:t>
            </w:r>
            <w:r>
              <w:br/>
            </w:r>
            <w:r>
              <w:rPr>
                <w:rFonts w:ascii="Times New Roman"/>
                <w:b w:val="false"/>
                <w:i w:val="false"/>
                <w:color w:val="000000"/>
                <w:sz w:val="20"/>
              </w:rPr>
              <w:t>
</w:t>
            </w:r>
            <w:r>
              <w:rPr>
                <w:rFonts w:ascii="Times New Roman"/>
                <w:b/>
                <w:i w:val="false"/>
                <w:color w:val="000000"/>
                <w:sz w:val="20"/>
              </w:rPr>
              <w:t>www.stat.gov.kz</w:t>
            </w:r>
            <w:r>
              <w:br/>
            </w:r>
            <w:r>
              <w:rPr>
                <w:rFonts w:ascii="Times New Roman"/>
                <w:b w:val="false"/>
                <w:i w:val="false"/>
                <w:color w:val="000000"/>
                <w:sz w:val="20"/>
              </w:rPr>
              <w:t>
</w:t>
            </w:r>
            <w:r>
              <w:rPr>
                <w:rFonts w:ascii="Times New Roman"/>
                <w:b/>
                <w:i w:val="false"/>
                <w:color w:val="000000"/>
                <w:sz w:val="20"/>
              </w:rPr>
              <w:t>сайтынан алуға</w:t>
            </w:r>
            <w:r>
              <w:br/>
            </w:r>
            <w:r>
              <w:rPr>
                <w:rFonts w:ascii="Times New Roman"/>
                <w:b w:val="false"/>
                <w:i w:val="false"/>
                <w:color w:val="000000"/>
                <w:sz w:val="20"/>
              </w:rPr>
              <w:t>
</w:t>
            </w:r>
            <w:r>
              <w:rPr>
                <w:rFonts w:ascii="Times New Roman"/>
                <w:b/>
                <w:i w:val="false"/>
                <w:color w:val="000000"/>
                <w:sz w:val="20"/>
              </w:rPr>
              <w:t>болады</w:t>
            </w:r>
            <w:r>
              <w:br/>
            </w:r>
            <w:r>
              <w:rPr>
                <w:rFonts w:ascii="Times New Roman"/>
                <w:b w:val="false"/>
                <w:i w:val="false"/>
                <w:color w:val="000000"/>
                <w:sz w:val="20"/>
              </w:rPr>
              <w:t>
</w:t>
            </w:r>
            <w:r>
              <w:rPr>
                <w:rFonts w:ascii="Times New Roman"/>
                <w:b w:val="false"/>
                <w:i w:val="false"/>
                <w:color w:val="000000"/>
                <w:sz w:val="20"/>
              </w:rPr>
              <w:t>Статистическую</w:t>
            </w:r>
            <w:r>
              <w:br/>
            </w:r>
            <w:r>
              <w:rPr>
                <w:rFonts w:ascii="Times New Roman"/>
                <w:b w:val="false"/>
                <w:i w:val="false"/>
                <w:color w:val="000000"/>
                <w:sz w:val="20"/>
              </w:rPr>
              <w:t>
</w:t>
            </w:r>
            <w:r>
              <w:rPr>
                <w:rFonts w:ascii="Times New Roman"/>
                <w:b w:val="false"/>
                <w:i w:val="false"/>
                <w:color w:val="000000"/>
                <w:sz w:val="20"/>
              </w:rPr>
              <w:t>форму можно</w:t>
            </w:r>
            <w:r>
              <w:br/>
            </w:r>
            <w:r>
              <w:rPr>
                <w:rFonts w:ascii="Times New Roman"/>
                <w:b w:val="false"/>
                <w:i w:val="false"/>
                <w:color w:val="000000"/>
                <w:sz w:val="20"/>
              </w:rPr>
              <w:t>
</w:t>
            </w:r>
            <w:r>
              <w:rPr>
                <w:rFonts w:ascii="Times New Roman"/>
                <w:b w:val="false"/>
                <w:i w:val="false"/>
                <w:color w:val="000000"/>
                <w:sz w:val="20"/>
              </w:rPr>
              <w:t>получить на сайте</w:t>
            </w:r>
            <w:r>
              <w:br/>
            </w:r>
            <w:r>
              <w:rPr>
                <w:rFonts w:ascii="Times New Roman"/>
                <w:b w:val="false"/>
                <w:i w:val="false"/>
                <w:color w:val="000000"/>
                <w:sz w:val="20"/>
              </w:rPr>
              <w:t>
</w:t>
            </w:r>
            <w:r>
              <w:rPr>
                <w:rFonts w:ascii="Times New Roman"/>
                <w:b w:val="false"/>
                <w:i w:val="false"/>
                <w:color w:val="000000"/>
                <w:sz w:val="20"/>
              </w:rPr>
              <w:t>www.stat.gov.kz</w:t>
            </w:r>
          </w:p>
        </w:tc>
        <w:tc>
          <w:tcPr>
            <w:tcW w:w="0" w:type="auto"/>
            <w:gridSpan w:val="2"/>
            <w:vMerge/>
            <w:tcBorders>
              <w:top w:val="nil"/>
              <w:left w:val="single" w:color="cfcfcf" w:sz="5"/>
              <w:bottom w:val="single" w:color="cfcfcf" w:sz="5"/>
              <w:right w:val="single" w:color="cfcfcf" w:sz="5"/>
            </w:tcBorders>
          </w:tcP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 коды</w:t>
            </w:r>
            <w:r>
              <w:br/>
            </w:r>
            <w:r>
              <w:rPr>
                <w:rFonts w:ascii="Times New Roman"/>
                <w:b w:val="false"/>
                <w:i w:val="false"/>
                <w:color w:val="000000"/>
                <w:sz w:val="20"/>
              </w:rPr>
              <w:t>
</w:t>
            </w:r>
            <w:r>
              <w:rPr>
                <w:rFonts w:ascii="Times New Roman"/>
                <w:b/>
                <w:i w:val="false"/>
                <w:color w:val="000000"/>
                <w:sz w:val="20"/>
              </w:rPr>
              <w:t>0522104</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статистической</w:t>
            </w:r>
            <w:r>
              <w:br/>
            </w:r>
            <w:r>
              <w:rPr>
                <w:rFonts w:ascii="Times New Roman"/>
                <w:b w:val="false"/>
                <w:i w:val="false"/>
                <w:color w:val="000000"/>
                <w:sz w:val="20"/>
              </w:rPr>
              <w:t>
</w:t>
            </w:r>
            <w:r>
              <w:rPr>
                <w:rFonts w:ascii="Times New Roman"/>
                <w:b w:val="false"/>
                <w:i w:val="false"/>
                <w:color w:val="000000"/>
                <w:sz w:val="20"/>
              </w:rPr>
              <w:t>формы 0522104</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Ақпараттық-коммуникациялық технологияны</w:t>
            </w:r>
            <w:r>
              <w:br/>
            </w:r>
            <w:r>
              <w:rPr>
                <w:rFonts w:ascii="Times New Roman"/>
                <w:b/>
                <w:i w:val="false"/>
                <w:color w:val="000000"/>
                <w:sz w:val="20"/>
              </w:rPr>
              <w:t>
пайдалану жөніндегі үй шаруашылығын зерттеу</w:t>
            </w:r>
            <w:r>
              <w:br/>
            </w:r>
            <w:r>
              <w:rPr>
                <w:rFonts w:ascii="Times New Roman"/>
                <w:b/>
                <w:i w:val="false"/>
                <w:color w:val="000000"/>
                <w:sz w:val="20"/>
              </w:rPr>
              <w:t>
сауалдамасы
</w:t>
            </w:r>
          </w:p>
        </w:tc>
      </w:tr>
      <w:tr>
        <w:trPr>
          <w:trHeight w:val="10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Н-020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обследования домашних хозяйств об</w:t>
            </w:r>
            <w:r>
              <w:br/>
            </w:r>
            <w:r>
              <w:rPr>
                <w:rFonts w:ascii="Times New Roman"/>
                <w:b w:val="false"/>
                <w:i w:val="false"/>
                <w:color w:val="000000"/>
                <w:sz w:val="20"/>
              </w:rPr>
              <w:t>
использовании информационно-коммуникационных</w:t>
            </w:r>
            <w:r>
              <w:br/>
            </w:r>
            <w:r>
              <w:rPr>
                <w:rFonts w:ascii="Times New Roman"/>
                <w:b w:val="false"/>
                <w:i w:val="false"/>
                <w:color w:val="000000"/>
                <w:sz w:val="20"/>
              </w:rPr>
              <w:t>
технологий</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Есептік кезең</w:t>
            </w:r>
            <w:r>
              <w:rPr>
                <w:rFonts w:ascii="Times New Roman"/>
                <w:b w:val="false"/>
                <w:i w:val="false"/>
                <w:color w:val="000000"/>
                <w:sz w:val="20"/>
              </w:rPr>
              <w:t xml:space="preserve">   _  _  _  _  </w:t>
            </w: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Отчетный период  |_||_||_||_| год</w:t>
            </w:r>
          </w:p>
        </w:tc>
      </w:tr>
      <w:tr>
        <w:trPr>
          <w:trHeight w:val="9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 шаруашылығының 16-74 жас аралығындағы мүшелері сұралады.</w:t>
            </w:r>
            <w:r>
              <w:br/>
            </w:r>
            <w:r>
              <w:rPr>
                <w:rFonts w:ascii="Times New Roman"/>
                <w:b w:val="false"/>
                <w:i w:val="false"/>
                <w:color w:val="000000"/>
                <w:sz w:val="20"/>
              </w:rPr>
              <w:t>
</w:t>
            </w:r>
            <w:r>
              <w:rPr>
                <w:rFonts w:ascii="Times New Roman"/>
                <w:b w:val="false"/>
                <w:i w:val="false"/>
                <w:color w:val="000000"/>
                <w:sz w:val="20"/>
              </w:rPr>
              <w:t>Опрашиваются члены домашних хозяйств в возрасте 16-74 лет.</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30 наурыз</w:t>
            </w:r>
            <w:r>
              <w:br/>
            </w:r>
            <w:r>
              <w:rPr>
                <w:rFonts w:ascii="Times New Roman"/>
                <w:b w:val="false"/>
                <w:i w:val="false"/>
                <w:color w:val="000000"/>
                <w:sz w:val="20"/>
              </w:rPr>
              <w:t>
</w:t>
            </w:r>
            <w:r>
              <w:rPr>
                <w:rFonts w:ascii="Times New Roman"/>
                <w:b w:val="false"/>
                <w:i w:val="false"/>
                <w:color w:val="000000"/>
                <w:sz w:val="20"/>
              </w:rPr>
              <w:t>Срок представления – 30 марта</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ӘАОЖ коды</w:t>
            </w:r>
            <w:r>
              <w:rPr>
                <w:rFonts w:ascii="Times New Roman"/>
                <w:b w:val="false"/>
                <w:i w:val="false"/>
                <w:color w:val="000000"/>
                <w:sz w:val="20"/>
              </w:rPr>
              <w:t>                           _  _  _  _  _  _  _  _  _</w:t>
            </w:r>
            <w:r>
              <w:br/>
            </w:r>
            <w:r>
              <w:rPr>
                <w:rFonts w:ascii="Times New Roman"/>
                <w:b w:val="false"/>
                <w:i w:val="false"/>
                <w:color w:val="000000"/>
                <w:sz w:val="20"/>
              </w:rPr>
              <w:t>
</w:t>
            </w:r>
            <w:r>
              <w:rPr>
                <w:rFonts w:ascii="Times New Roman"/>
                <w:b w:val="false"/>
                <w:i w:val="false"/>
                <w:color w:val="000000"/>
                <w:sz w:val="20"/>
              </w:rPr>
              <w:t>   Код КАТО                             |_||_||_||_||_||_||_||_||_|</w:t>
            </w:r>
          </w:p>
          <w:p>
            <w:pPr>
              <w:spacing w:after="20"/>
              <w:ind w:left="20"/>
              <w:jc w:val="both"/>
            </w:pPr>
            <w:r>
              <w:rPr>
                <w:rFonts w:ascii="Times New Roman"/>
                <w:b/>
                <w:i w:val="false"/>
                <w:color w:val="000000"/>
                <w:sz w:val="20"/>
              </w:rPr>
              <w:t>2. Елді мекеннің, жердің түрі</w:t>
            </w:r>
            <w:r>
              <w:rPr>
                <w:rFonts w:ascii="Times New Roman"/>
                <w:b w:val="false"/>
                <w:i w:val="false"/>
                <w:color w:val="000000"/>
                <w:sz w:val="20"/>
              </w:rPr>
              <w:t>        _</w:t>
            </w:r>
            <w:r>
              <w:br/>
            </w:r>
            <w:r>
              <w:rPr>
                <w:rFonts w:ascii="Times New Roman"/>
                <w:b w:val="false"/>
                <w:i w:val="false"/>
                <w:color w:val="000000"/>
                <w:sz w:val="20"/>
              </w:rPr>
              <w:t>
   </w:t>
            </w:r>
            <w:r>
              <w:rPr>
                <w:rFonts w:ascii="Times New Roman"/>
                <w:b/>
                <w:i w:val="false"/>
                <w:color w:val="000000"/>
                <w:sz w:val="20"/>
              </w:rPr>
              <w:t>(қала, село)</w:t>
            </w:r>
            <w:r>
              <w:rPr>
                <w:rFonts w:ascii="Times New Roman"/>
                <w:b w:val="false"/>
                <w:i w:val="false"/>
                <w:color w:val="000000"/>
                <w:sz w:val="20"/>
              </w:rPr>
              <w:t>                       |_|</w:t>
            </w:r>
            <w:r>
              <w:br/>
            </w:r>
            <w:r>
              <w:rPr>
                <w:rFonts w:ascii="Times New Roman"/>
                <w:b w:val="false"/>
                <w:i w:val="false"/>
                <w:color w:val="000000"/>
                <w:sz w:val="20"/>
              </w:rPr>
              <w:t>
</w:t>
            </w:r>
            <w:r>
              <w:rPr>
                <w:rFonts w:ascii="Times New Roman"/>
                <w:b w:val="false"/>
                <w:i w:val="false"/>
                <w:color w:val="000000"/>
                <w:sz w:val="20"/>
              </w:rPr>
              <w:t>   Тип населенного пункта</w:t>
            </w:r>
            <w:r>
              <w:br/>
            </w:r>
            <w:r>
              <w:rPr>
                <w:rFonts w:ascii="Times New Roman"/>
                <w:b w:val="false"/>
                <w:i w:val="false"/>
                <w:color w:val="000000"/>
                <w:sz w:val="20"/>
              </w:rPr>
              <w:t>
</w:t>
            </w:r>
            <w:r>
              <w:rPr>
                <w:rFonts w:ascii="Times New Roman"/>
                <w:b w:val="false"/>
                <w:i w:val="false"/>
                <w:color w:val="000000"/>
                <w:sz w:val="20"/>
              </w:rPr>
              <w:t>   (город, село)</w:t>
            </w:r>
          </w:p>
          <w:p>
            <w:pPr>
              <w:spacing w:after="20"/>
              <w:ind w:left="20"/>
              <w:jc w:val="both"/>
            </w:pPr>
            <w:r>
              <w:rPr>
                <w:rFonts w:ascii="Times New Roman"/>
                <w:b/>
                <w:i w:val="false"/>
                <w:color w:val="000000"/>
                <w:sz w:val="20"/>
              </w:rPr>
              <w:t>3. Даңғыл, көше, алаң, тұйық көше</w:t>
            </w:r>
            <w:r>
              <w:rPr>
                <w:rFonts w:ascii="Times New Roman"/>
                <w:b w:val="false"/>
                <w:i w:val="false"/>
                <w:color w:val="000000"/>
                <w:sz w:val="20"/>
              </w:rPr>
              <w:t>    _  _  _  _  _  _  _  _  _  _  _  _  _  _ _</w:t>
            </w:r>
            <w:r>
              <w:br/>
            </w:r>
            <w:r>
              <w:rPr>
                <w:rFonts w:ascii="Times New Roman"/>
                <w:b w:val="false"/>
                <w:i w:val="false"/>
                <w:color w:val="000000"/>
                <w:sz w:val="20"/>
              </w:rPr>
              <w:t>
</w:t>
            </w:r>
            <w:r>
              <w:rPr>
                <w:rFonts w:ascii="Times New Roman"/>
                <w:b w:val="false"/>
                <w:i w:val="false"/>
                <w:color w:val="000000"/>
                <w:sz w:val="20"/>
              </w:rPr>
              <w:t>    Проспект, улица, площадь, переулок  |_||_||_||_||_||_||_||_||_||_||_||_||_||_|_|</w:t>
            </w:r>
          </w:p>
          <w:p>
            <w:pPr>
              <w:spacing w:after="20"/>
              <w:ind w:left="20"/>
              <w:jc w:val="both"/>
            </w:pPr>
            <w:r>
              <w:rPr>
                <w:rFonts w:ascii="Times New Roman"/>
                <w:b/>
                <w:i w:val="false"/>
                <w:color w:val="000000"/>
                <w:sz w:val="20"/>
              </w:rPr>
              <w:t>4. Үйдің №</w:t>
            </w:r>
            <w:r>
              <w:rPr>
                <w:rFonts w:ascii="Times New Roman"/>
                <w:b w:val="false"/>
                <w:i w:val="false"/>
                <w:color w:val="000000"/>
                <w:sz w:val="20"/>
              </w:rPr>
              <w:t>                              _  _  _  _</w:t>
            </w:r>
            <w:r>
              <w:br/>
            </w:r>
            <w:r>
              <w:rPr>
                <w:rFonts w:ascii="Times New Roman"/>
                <w:b w:val="false"/>
                <w:i w:val="false"/>
                <w:color w:val="000000"/>
                <w:sz w:val="20"/>
              </w:rPr>
              <w:t>
</w:t>
            </w:r>
            <w:r>
              <w:rPr>
                <w:rFonts w:ascii="Times New Roman"/>
                <w:b w:val="false"/>
                <w:i w:val="false"/>
                <w:color w:val="000000"/>
                <w:sz w:val="20"/>
              </w:rPr>
              <w:t>    № дома                              |_||_||_||_|</w:t>
            </w:r>
          </w:p>
          <w:p>
            <w:pPr>
              <w:spacing w:after="20"/>
              <w:ind w:left="20"/>
              <w:jc w:val="both"/>
            </w:pPr>
            <w:r>
              <w:rPr>
                <w:rFonts w:ascii="Times New Roman"/>
                <w:b/>
                <w:i w:val="false"/>
                <w:color w:val="000000"/>
                <w:sz w:val="20"/>
              </w:rPr>
              <w:t>5. Пәтердің №</w:t>
            </w:r>
            <w:r>
              <w:rPr>
                <w:rFonts w:ascii="Times New Roman"/>
                <w:b w:val="false"/>
                <w:i w:val="false"/>
                <w:color w:val="000000"/>
                <w:sz w:val="20"/>
              </w:rPr>
              <w:t>                          _  _  _  _</w:t>
            </w:r>
            <w:r>
              <w:br/>
            </w:r>
            <w:r>
              <w:rPr>
                <w:rFonts w:ascii="Times New Roman"/>
                <w:b w:val="false"/>
                <w:i w:val="false"/>
                <w:color w:val="000000"/>
                <w:sz w:val="20"/>
              </w:rPr>
              <w:t>
</w:t>
            </w:r>
            <w:r>
              <w:rPr>
                <w:rFonts w:ascii="Times New Roman"/>
                <w:b w:val="false"/>
                <w:i w:val="false"/>
                <w:color w:val="000000"/>
                <w:sz w:val="20"/>
              </w:rPr>
              <w:t>   № квартиры                           |_||_||_||_|</w:t>
            </w:r>
          </w:p>
          <w:p>
            <w:pPr>
              <w:spacing w:after="20"/>
              <w:ind w:left="20"/>
              <w:jc w:val="both"/>
            </w:pPr>
            <w:r>
              <w:rPr>
                <w:rFonts w:ascii="Times New Roman"/>
                <w:b/>
                <w:i w:val="false"/>
                <w:color w:val="000000"/>
                <w:sz w:val="20"/>
              </w:rPr>
              <w:t>6. Үй шаруашылығының №</w:t>
            </w:r>
            <w:r>
              <w:rPr>
                <w:rFonts w:ascii="Times New Roman"/>
                <w:b w:val="false"/>
                <w:i w:val="false"/>
                <w:color w:val="000000"/>
                <w:sz w:val="20"/>
              </w:rPr>
              <w:t>                _  _  _  _  _  _  _  _</w:t>
            </w:r>
            <w:r>
              <w:br/>
            </w:r>
            <w:r>
              <w:rPr>
                <w:rFonts w:ascii="Times New Roman"/>
                <w:b w:val="false"/>
                <w:i w:val="false"/>
                <w:color w:val="000000"/>
                <w:sz w:val="20"/>
              </w:rPr>
              <w:t>
</w:t>
            </w:r>
            <w:r>
              <w:rPr>
                <w:rFonts w:ascii="Times New Roman"/>
                <w:b w:val="false"/>
                <w:i w:val="false"/>
                <w:color w:val="000000"/>
                <w:sz w:val="20"/>
              </w:rPr>
              <w:t>   № домашнего хозяйства                |_||_||_||_||_||_||_||_|</w:t>
            </w:r>
          </w:p>
          <w:p>
            <w:pPr>
              <w:spacing w:after="20"/>
              <w:ind w:left="20"/>
              <w:jc w:val="both"/>
            </w:pPr>
            <w:r>
              <w:rPr>
                <w:rFonts w:ascii="Times New Roman"/>
                <w:b/>
                <w:i w:val="false"/>
                <w:color w:val="000000"/>
                <w:sz w:val="20"/>
              </w:rPr>
              <w:t>7. Толтырылған күні</w:t>
            </w:r>
            <w:r>
              <w:rPr>
                <w:rFonts w:ascii="Times New Roman"/>
                <w:b w:val="false"/>
                <w:i w:val="false"/>
                <w:color w:val="000000"/>
                <w:sz w:val="20"/>
              </w:rPr>
              <w:t>                    _  _   _  _   _  _  _  _</w:t>
            </w:r>
            <w:r>
              <w:br/>
            </w:r>
            <w:r>
              <w:rPr>
                <w:rFonts w:ascii="Times New Roman"/>
                <w:b w:val="false"/>
                <w:i w:val="false"/>
                <w:color w:val="000000"/>
                <w:sz w:val="20"/>
              </w:rPr>
              <w:t>
</w:t>
            </w:r>
            <w:r>
              <w:rPr>
                <w:rFonts w:ascii="Times New Roman"/>
                <w:b w:val="false"/>
                <w:i w:val="false"/>
                <w:color w:val="000000"/>
                <w:sz w:val="20"/>
              </w:rPr>
              <w:t>   Дата заполнения                      |_||_| |_||_| |_||_||_||_|</w:t>
            </w:r>
          </w:p>
        </w:tc>
      </w:tr>
    </w:tbl>
    <w:p>
      <w:pPr>
        <w:spacing w:after="0"/>
        <w:ind w:left="0"/>
        <w:jc w:val="both"/>
      </w:pPr>
      <w:r>
        <w:rPr>
          <w:rFonts w:ascii="Times New Roman"/>
          <w:b/>
          <w:i w:val="false"/>
          <w:color w:val="000000"/>
          <w:sz w:val="28"/>
        </w:rPr>
        <w:t>"А" модулі: Әлеуметтік–демографиялық ақпарат</w:t>
      </w:r>
      <w:r>
        <w:br/>
      </w:r>
      <w:r>
        <w:rPr>
          <w:rFonts w:ascii="Times New Roman"/>
          <w:b w:val="false"/>
          <w:i w:val="false"/>
          <w:color w:val="000000"/>
          <w:sz w:val="28"/>
        </w:rPr>
        <w:t>
Модуль "А": Социально-демографическая информация</w:t>
      </w:r>
    </w:p>
    <w:p>
      <w:pPr>
        <w:spacing w:after="0"/>
        <w:ind w:left="0"/>
        <w:jc w:val="both"/>
      </w:pPr>
      <w:r>
        <w:rPr>
          <w:rFonts w:ascii="Times New Roman"/>
          <w:b/>
          <w:i w:val="false"/>
          <w:color w:val="000000"/>
          <w:sz w:val="28"/>
        </w:rPr>
        <w:t>Адам санын көрсетіңіз</w:t>
      </w:r>
      <w:r>
        <w:br/>
      </w:r>
      <w:r>
        <w:rPr>
          <w:rFonts w:ascii="Times New Roman"/>
          <w:b w:val="false"/>
          <w:i w:val="false"/>
          <w:color w:val="000000"/>
          <w:sz w:val="28"/>
        </w:rPr>
        <w:t>
Укажите количество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9"/>
        <w:gridCol w:w="6134"/>
      </w:tblGrid>
      <w:tr>
        <w:trPr>
          <w:trHeight w:val="630" w:hRule="atLeast"/>
        </w:trPr>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А1. Үй шаруашылығындағы</w:t>
            </w:r>
            <w:r>
              <w:br/>
            </w:r>
            <w:r>
              <w:rPr>
                <w:rFonts w:ascii="Times New Roman"/>
                <w:b w:val="false"/>
                <w:i w:val="false"/>
                <w:color w:val="000000"/>
                <w:sz w:val="20"/>
              </w:rPr>
              <w:t>
</w:t>
            </w:r>
            <w:r>
              <w:rPr>
                <w:rFonts w:ascii="Times New Roman"/>
                <w:b/>
                <w:i w:val="false"/>
                <w:color w:val="000000"/>
                <w:sz w:val="20"/>
              </w:rPr>
              <w:t>адамдар саны</w:t>
            </w:r>
            <w:r>
              <w:rPr>
                <w:rFonts w:ascii="Times New Roman"/>
                <w:b w:val="false"/>
                <w:i w:val="false"/>
                <w:color w:val="000000"/>
                <w:sz w:val="20"/>
              </w:rPr>
              <w:t>              _  _</w:t>
            </w:r>
            <w:r>
              <w:br/>
            </w:r>
            <w:r>
              <w:rPr>
                <w:rFonts w:ascii="Times New Roman"/>
                <w:b w:val="false"/>
                <w:i w:val="false"/>
                <w:color w:val="000000"/>
                <w:sz w:val="20"/>
              </w:rPr>
              <w:t>
Количество членов в       |_||_|</w:t>
            </w:r>
            <w:r>
              <w:br/>
            </w:r>
            <w:r>
              <w:rPr>
                <w:rFonts w:ascii="Times New Roman"/>
                <w:b w:val="false"/>
                <w:i w:val="false"/>
                <w:color w:val="000000"/>
                <w:sz w:val="20"/>
              </w:rPr>
              <w:t>
домашнем хозяйстве?</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A1.1. одан 16 жасқа</w:t>
            </w:r>
            <w:r>
              <w:br/>
            </w:r>
            <w:r>
              <w:rPr>
                <w:rFonts w:ascii="Times New Roman"/>
                <w:b w:val="false"/>
                <w:i w:val="false"/>
                <w:color w:val="000000"/>
                <w:sz w:val="20"/>
              </w:rPr>
              <w:t>
</w:t>
            </w:r>
            <w:r>
              <w:rPr>
                <w:rFonts w:ascii="Times New Roman"/>
                <w:b/>
                <w:i w:val="false"/>
                <w:color w:val="000000"/>
                <w:sz w:val="20"/>
              </w:rPr>
              <w:t>дейінгі балалар саны</w:t>
            </w:r>
            <w:r>
              <w:rPr>
                <w:rFonts w:ascii="Times New Roman"/>
                <w:b w:val="false"/>
                <w:i w:val="false"/>
                <w:color w:val="000000"/>
                <w:sz w:val="20"/>
              </w:rPr>
              <w:t>   _  _</w:t>
            </w:r>
            <w:r>
              <w:br/>
            </w:r>
            <w:r>
              <w:rPr>
                <w:rFonts w:ascii="Times New Roman"/>
                <w:b w:val="false"/>
                <w:i w:val="false"/>
                <w:color w:val="000000"/>
                <w:sz w:val="20"/>
              </w:rPr>
              <w:t>
из них количество детей |_||_|</w:t>
            </w:r>
            <w:r>
              <w:br/>
            </w:r>
            <w:r>
              <w:rPr>
                <w:rFonts w:ascii="Times New Roman"/>
                <w:b w:val="false"/>
                <w:i w:val="false"/>
                <w:color w:val="000000"/>
                <w:sz w:val="20"/>
              </w:rPr>
              <w:t>
до 16 лет</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A2. Компьютерді үй шаруашылығының 16-74 жас</w:t>
            </w:r>
            <w:r>
              <w:br/>
            </w:r>
            <w:r>
              <w:rPr>
                <w:rFonts w:ascii="Times New Roman"/>
                <w:b w:val="false"/>
                <w:i w:val="false"/>
                <w:color w:val="000000"/>
                <w:sz w:val="20"/>
              </w:rPr>
              <w:t>
</w:t>
            </w:r>
            <w:r>
              <w:rPr>
                <w:rFonts w:ascii="Times New Roman"/>
                <w:b/>
                <w:i w:val="false"/>
                <w:color w:val="000000"/>
                <w:sz w:val="20"/>
              </w:rPr>
              <w:t xml:space="preserve">аралығындағы қанша мүшесі пайдаланады? </w:t>
            </w:r>
            <w:r>
              <w:rPr>
                <w:rFonts w:ascii="Times New Roman"/>
                <w:b w:val="false"/>
                <w:i w:val="false"/>
                <w:color w:val="000000"/>
                <w:sz w:val="20"/>
              </w:rPr>
              <w:t>                _  _</w:t>
            </w:r>
            <w:r>
              <w:br/>
            </w:r>
            <w:r>
              <w:rPr>
                <w:rFonts w:ascii="Times New Roman"/>
                <w:b w:val="false"/>
                <w:i w:val="false"/>
                <w:color w:val="000000"/>
                <w:sz w:val="20"/>
              </w:rPr>
              <w:t>
Сколько членов домашнего хозяйства в возрасте             |_||_|</w:t>
            </w:r>
            <w:r>
              <w:br/>
            </w:r>
            <w:r>
              <w:rPr>
                <w:rFonts w:ascii="Times New Roman"/>
                <w:b w:val="false"/>
                <w:i w:val="false"/>
                <w:color w:val="000000"/>
                <w:sz w:val="20"/>
              </w:rPr>
              <w:t>
16-74 лет пользуются компьютером?</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А3. Интернет желісін үй шаруашылығының 16-74 жас</w:t>
            </w:r>
            <w:r>
              <w:br/>
            </w:r>
            <w:r>
              <w:rPr>
                <w:rFonts w:ascii="Times New Roman"/>
                <w:b w:val="false"/>
                <w:i w:val="false"/>
                <w:color w:val="000000"/>
                <w:sz w:val="20"/>
              </w:rPr>
              <w:t>
</w:t>
            </w:r>
            <w:r>
              <w:rPr>
                <w:rFonts w:ascii="Times New Roman"/>
                <w:b/>
                <w:i w:val="false"/>
                <w:color w:val="000000"/>
                <w:sz w:val="20"/>
              </w:rPr>
              <w:t>аралығындағы қанша мүшесі пайдаланады?</w:t>
            </w:r>
            <w:r>
              <w:rPr>
                <w:rFonts w:ascii="Times New Roman"/>
                <w:b w:val="false"/>
                <w:i w:val="false"/>
                <w:color w:val="000000"/>
                <w:sz w:val="20"/>
              </w:rPr>
              <w:t>                 _  _</w:t>
            </w:r>
            <w:r>
              <w:br/>
            </w:r>
            <w:r>
              <w:rPr>
                <w:rFonts w:ascii="Times New Roman"/>
                <w:b w:val="false"/>
                <w:i w:val="false"/>
                <w:color w:val="000000"/>
                <w:sz w:val="20"/>
              </w:rPr>
              <w:t>
Сколько членов домашнего хозяйства в возрасте 16-74 лет   |_||_|</w:t>
            </w:r>
            <w:r>
              <w:br/>
            </w:r>
            <w:r>
              <w:rPr>
                <w:rFonts w:ascii="Times New Roman"/>
                <w:b w:val="false"/>
                <w:i w:val="false"/>
                <w:color w:val="000000"/>
                <w:sz w:val="20"/>
              </w:rPr>
              <w:t>
пользуются сетью Интернет?</w:t>
            </w:r>
          </w:p>
        </w:tc>
      </w:tr>
      <w:tr>
        <w:trPr>
          <w:trHeight w:val="30" w:hRule="atLeast"/>
        </w:trPr>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16-74 жас аралығындағы компьютер немесе Интернет желісін</w:t>
            </w:r>
            <w:r>
              <w:br/>
            </w:r>
            <w:r>
              <w:rPr>
                <w:rFonts w:ascii="Times New Roman"/>
                <w:b/>
                <w:i w:val="false"/>
                <w:color w:val="000000"/>
                <w:sz w:val="20"/>
              </w:rPr>
              <w:t>
пайдаланушы туралы жалпы мәліметтер</w:t>
            </w:r>
            <w:r>
              <w:br/>
            </w:r>
            <w:r>
              <w:rPr>
                <w:rFonts w:ascii="Times New Roman"/>
                <w:b/>
                <w:i w:val="false"/>
                <w:color w:val="000000"/>
                <w:sz w:val="20"/>
              </w:rPr>
              <w:t>
Общие сведения о пользователе компьютера или сети Интернет в</w:t>
            </w:r>
            <w:r>
              <w:br/>
            </w:r>
            <w:r>
              <w:rPr>
                <w:rFonts w:ascii="Times New Roman"/>
                <w:b/>
                <w:i w:val="false"/>
                <w:color w:val="000000"/>
                <w:sz w:val="20"/>
              </w:rPr>
              <w:t>
возрасте 16-74 лет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Сәйкес келетін жауапты мына белгімен </w:t>
            </w:r>
            <w:r>
              <w:drawing>
                <wp:inline distT="0" distB="0" distL="0" distR="0">
                  <wp:extent cx="317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17500" cy="190500"/>
                          </a:xfrm>
                          <a:prstGeom prst="rect">
                            <a:avLst/>
                          </a:prstGeom>
                        </pic:spPr>
                      </pic:pic>
                    </a:graphicData>
                  </a:graphic>
                </wp:inline>
              </w:drawing>
            </w:r>
            <w:r>
              <w:rPr>
                <w:rFonts w:ascii="Times New Roman"/>
                <w:b w:val="false"/>
                <w:i w:val="false"/>
                <w:color w:val="000000"/>
                <w:sz w:val="20"/>
              </w:rPr>
              <w:t> </w:t>
            </w:r>
            <w:r>
              <w:rPr>
                <w:rFonts w:ascii="Times New Roman"/>
                <w:b/>
                <w:i w:val="false"/>
                <w:color w:val="000000"/>
                <w:sz w:val="20"/>
              </w:rPr>
              <w:t>белгілеңіз</w:t>
            </w:r>
            <w:r>
              <w:br/>
            </w:r>
            <w:r>
              <w:rPr>
                <w:rFonts w:ascii="Times New Roman"/>
                <w:b w:val="false"/>
                <w:i w:val="false"/>
                <w:color w:val="000000"/>
                <w:sz w:val="20"/>
              </w:rPr>
              <w:t xml:space="preserve">
Отметьте значком </w:t>
            </w:r>
            <w:r>
              <w:drawing>
                <wp:inline distT="0" distB="0" distL="0" distR="0">
                  <wp:extent cx="317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17500" cy="190500"/>
                          </a:xfrm>
                          <a:prstGeom prst="rect">
                            <a:avLst/>
                          </a:prstGeom>
                        </pic:spPr>
                      </pic:pic>
                    </a:graphicData>
                  </a:graphic>
                </wp:inline>
              </w:drawing>
            </w:r>
            <w:r>
              <w:rPr>
                <w:rFonts w:ascii="Times New Roman"/>
                <w:b w:val="false"/>
                <w:i w:val="false"/>
                <w:color w:val="000000"/>
                <w:sz w:val="20"/>
              </w:rPr>
              <w:t> наиболее подходящий ответ</w:t>
            </w:r>
          </w:p>
        </w:tc>
      </w:tr>
      <w:tr>
        <w:trPr>
          <w:trHeight w:val="1650" w:hRule="atLeast"/>
        </w:trPr>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A4. Жасы</w:t>
            </w:r>
            <w:r>
              <w:rPr>
                <w:rFonts w:ascii="Times New Roman"/>
                <w:b w:val="false"/>
                <w:i w:val="false"/>
                <w:color w:val="000000"/>
                <w:sz w:val="20"/>
              </w:rPr>
              <w:t>    _  _</w:t>
            </w:r>
            <w:r>
              <w:br/>
            </w:r>
            <w:r>
              <w:rPr>
                <w:rFonts w:ascii="Times New Roman"/>
                <w:b w:val="false"/>
                <w:i w:val="false"/>
                <w:color w:val="000000"/>
                <w:sz w:val="20"/>
              </w:rPr>
              <w:t>
   Возраст  |_||_|</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A5. Жынысы</w:t>
            </w:r>
            <w:r>
              <w:br/>
            </w:r>
            <w:r>
              <w:rPr>
                <w:rFonts w:ascii="Times New Roman"/>
                <w:b w:val="false"/>
                <w:i w:val="false"/>
                <w:color w:val="000000"/>
                <w:sz w:val="20"/>
              </w:rPr>
              <w:t>
    Пол</w:t>
            </w:r>
          </w:p>
          <w:p>
            <w:pPr>
              <w:spacing w:after="20"/>
              <w:ind w:left="20"/>
              <w:jc w:val="both"/>
            </w:pPr>
            <w:r>
              <w:rPr>
                <w:rFonts w:ascii="Times New Roman"/>
                <w:b w:val="false"/>
                <w:i w:val="false"/>
                <w:color w:val="000000"/>
                <w:sz w:val="20"/>
              </w:rPr>
              <w:t xml:space="preserve"> _  </w:t>
            </w:r>
            <w:r>
              <w:rPr>
                <w:rFonts w:ascii="Times New Roman"/>
                <w:b/>
                <w:i w:val="false"/>
                <w:color w:val="000000"/>
                <w:sz w:val="20"/>
              </w:rPr>
              <w:t>еркек</w:t>
            </w:r>
            <w:r>
              <w:rPr>
                <w:rFonts w:ascii="Times New Roman"/>
                <w:b w:val="false"/>
                <w:i w:val="false"/>
                <w:color w:val="000000"/>
                <w:sz w:val="20"/>
              </w:rPr>
              <w:t xml:space="preserve">   _   </w:t>
            </w:r>
            <w:r>
              <w:rPr>
                <w:rFonts w:ascii="Times New Roman"/>
                <w:b/>
                <w:i w:val="false"/>
                <w:color w:val="000000"/>
                <w:sz w:val="20"/>
              </w:rPr>
              <w:t>әйел</w:t>
            </w:r>
            <w:r>
              <w:br/>
            </w:r>
            <w:r>
              <w:rPr>
                <w:rFonts w:ascii="Times New Roman"/>
                <w:b w:val="false"/>
                <w:i w:val="false"/>
                <w:color w:val="000000"/>
                <w:sz w:val="20"/>
              </w:rPr>
              <w:t>
|_| мужской |_| женский</w:t>
            </w:r>
          </w:p>
        </w:tc>
      </w:tr>
      <w:tr>
        <w:trPr>
          <w:trHeight w:val="4230" w:hRule="atLeast"/>
        </w:trPr>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А6. Білім деңгейі</w:t>
            </w:r>
            <w:r>
              <w:br/>
            </w:r>
            <w:r>
              <w:rPr>
                <w:rFonts w:ascii="Times New Roman"/>
                <w:b w:val="false"/>
                <w:i w:val="false"/>
                <w:color w:val="000000"/>
                <w:sz w:val="20"/>
              </w:rPr>
              <w:t>
    Уровень образования</w:t>
            </w:r>
            <w:r>
              <w:br/>
            </w:r>
            <w:r>
              <w:rPr>
                <w:rFonts w:ascii="Times New Roman"/>
                <w:b w:val="false"/>
                <w:i w:val="false"/>
                <w:color w:val="000000"/>
                <w:sz w:val="20"/>
              </w:rPr>
              <w:t xml:space="preserve">
  _  </w:t>
            </w:r>
            <w:r>
              <w:rPr>
                <w:rFonts w:ascii="Times New Roman"/>
                <w:b/>
                <w:i w:val="false"/>
                <w:color w:val="000000"/>
                <w:sz w:val="20"/>
              </w:rPr>
              <w:t>жоғары</w:t>
            </w:r>
            <w:r>
              <w:br/>
            </w:r>
            <w:r>
              <w:rPr>
                <w:rFonts w:ascii="Times New Roman"/>
                <w:b w:val="false"/>
                <w:i w:val="false"/>
                <w:color w:val="000000"/>
                <w:sz w:val="20"/>
              </w:rPr>
              <w:t>
 |_| высшее</w:t>
            </w:r>
            <w:r>
              <w:br/>
            </w:r>
            <w:r>
              <w:rPr>
                <w:rFonts w:ascii="Times New Roman"/>
                <w:b w:val="false"/>
                <w:i w:val="false"/>
                <w:color w:val="000000"/>
                <w:sz w:val="20"/>
              </w:rPr>
              <w:t xml:space="preserve">
  _  </w:t>
            </w:r>
            <w:r>
              <w:rPr>
                <w:rFonts w:ascii="Times New Roman"/>
                <w:b/>
                <w:i w:val="false"/>
                <w:color w:val="000000"/>
                <w:sz w:val="20"/>
              </w:rPr>
              <w:t>аяқталмаған жоғары</w:t>
            </w:r>
            <w:r>
              <w:br/>
            </w:r>
            <w:r>
              <w:rPr>
                <w:rFonts w:ascii="Times New Roman"/>
                <w:b w:val="false"/>
                <w:i w:val="false"/>
                <w:color w:val="000000"/>
                <w:sz w:val="20"/>
              </w:rPr>
              <w:t>
 |_| незаконченное высшее</w:t>
            </w:r>
            <w:r>
              <w:br/>
            </w:r>
            <w:r>
              <w:rPr>
                <w:rFonts w:ascii="Times New Roman"/>
                <w:b w:val="false"/>
                <w:i w:val="false"/>
                <w:color w:val="000000"/>
                <w:sz w:val="20"/>
              </w:rPr>
              <w:t xml:space="preserve">
  _  </w:t>
            </w:r>
            <w:r>
              <w:rPr>
                <w:rFonts w:ascii="Times New Roman"/>
                <w:b/>
                <w:i w:val="false"/>
                <w:color w:val="000000"/>
                <w:sz w:val="20"/>
              </w:rPr>
              <w:t>арнаулы орта</w:t>
            </w:r>
            <w:r>
              <w:br/>
            </w:r>
            <w:r>
              <w:rPr>
                <w:rFonts w:ascii="Times New Roman"/>
                <w:b w:val="false"/>
                <w:i w:val="false"/>
                <w:color w:val="000000"/>
                <w:sz w:val="20"/>
              </w:rPr>
              <w:t>
 |_| среднее специальное</w:t>
            </w:r>
            <w:r>
              <w:br/>
            </w:r>
            <w:r>
              <w:rPr>
                <w:rFonts w:ascii="Times New Roman"/>
                <w:b w:val="false"/>
                <w:i w:val="false"/>
                <w:color w:val="000000"/>
                <w:sz w:val="20"/>
              </w:rPr>
              <w:t xml:space="preserve">
  _  </w:t>
            </w:r>
            <w:r>
              <w:rPr>
                <w:rFonts w:ascii="Times New Roman"/>
                <w:b/>
                <w:i w:val="false"/>
                <w:color w:val="000000"/>
                <w:sz w:val="20"/>
              </w:rPr>
              <w:t>жалпы орта</w:t>
            </w:r>
            <w:r>
              <w:br/>
            </w:r>
            <w:r>
              <w:rPr>
                <w:rFonts w:ascii="Times New Roman"/>
                <w:b w:val="false"/>
                <w:i w:val="false"/>
                <w:color w:val="000000"/>
                <w:sz w:val="20"/>
              </w:rPr>
              <w:t>
 |_| среднее общее</w:t>
            </w:r>
            <w:r>
              <w:br/>
            </w:r>
            <w:r>
              <w:rPr>
                <w:rFonts w:ascii="Times New Roman"/>
                <w:b w:val="false"/>
                <w:i w:val="false"/>
                <w:color w:val="000000"/>
                <w:sz w:val="20"/>
              </w:rPr>
              <w:t xml:space="preserve">
  _  </w:t>
            </w:r>
            <w:r>
              <w:rPr>
                <w:rFonts w:ascii="Times New Roman"/>
                <w:b/>
                <w:i w:val="false"/>
                <w:color w:val="000000"/>
                <w:sz w:val="20"/>
              </w:rPr>
              <w:t>толық емес орта</w:t>
            </w:r>
            <w:r>
              <w:br/>
            </w:r>
            <w:r>
              <w:rPr>
                <w:rFonts w:ascii="Times New Roman"/>
                <w:b w:val="false"/>
                <w:i w:val="false"/>
                <w:color w:val="000000"/>
                <w:sz w:val="20"/>
              </w:rPr>
              <w:t>
 |_| неполное среднее</w:t>
            </w:r>
            <w:r>
              <w:br/>
            </w:r>
            <w:r>
              <w:rPr>
                <w:rFonts w:ascii="Times New Roman"/>
                <w:b w:val="false"/>
                <w:i w:val="false"/>
                <w:color w:val="000000"/>
                <w:sz w:val="20"/>
              </w:rPr>
              <w:t xml:space="preserve">
  _  </w:t>
            </w:r>
            <w:r>
              <w:rPr>
                <w:rFonts w:ascii="Times New Roman"/>
                <w:b/>
                <w:i w:val="false"/>
                <w:color w:val="000000"/>
                <w:sz w:val="20"/>
              </w:rPr>
              <w:t>бастауыш және төменгі</w:t>
            </w:r>
            <w:r>
              <w:br/>
            </w:r>
            <w:r>
              <w:rPr>
                <w:rFonts w:ascii="Times New Roman"/>
                <w:b w:val="false"/>
                <w:i w:val="false"/>
                <w:color w:val="000000"/>
                <w:sz w:val="20"/>
              </w:rPr>
              <w:t>
 |_| начальное и ниже</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А7. Ғылыми дәрежесі</w:t>
            </w:r>
            <w:r>
              <w:br/>
            </w:r>
            <w:r>
              <w:rPr>
                <w:rFonts w:ascii="Times New Roman"/>
                <w:b w:val="false"/>
                <w:i w:val="false"/>
                <w:color w:val="000000"/>
                <w:sz w:val="20"/>
              </w:rPr>
              <w:t>
    Ученая степень</w:t>
            </w:r>
            <w:r>
              <w:br/>
            </w:r>
            <w:r>
              <w:rPr>
                <w:rFonts w:ascii="Times New Roman"/>
                <w:b w:val="false"/>
                <w:i w:val="false"/>
                <w:color w:val="000000"/>
                <w:sz w:val="20"/>
              </w:rPr>
              <w:t xml:space="preserve">
  _  </w:t>
            </w:r>
            <w:r>
              <w:rPr>
                <w:rFonts w:ascii="Times New Roman"/>
                <w:b/>
                <w:i w:val="false"/>
                <w:color w:val="000000"/>
                <w:sz w:val="20"/>
              </w:rPr>
              <w:t>ғылым докторы</w:t>
            </w:r>
            <w:r>
              <w:br/>
            </w:r>
            <w:r>
              <w:rPr>
                <w:rFonts w:ascii="Times New Roman"/>
                <w:b w:val="false"/>
                <w:i w:val="false"/>
                <w:color w:val="000000"/>
                <w:sz w:val="20"/>
              </w:rPr>
              <w:t>
 |_| доктор наук</w:t>
            </w:r>
            <w:r>
              <w:br/>
            </w:r>
            <w:r>
              <w:rPr>
                <w:rFonts w:ascii="Times New Roman"/>
                <w:b w:val="false"/>
                <w:i w:val="false"/>
                <w:color w:val="000000"/>
                <w:sz w:val="20"/>
              </w:rPr>
              <w:t xml:space="preserve">
  _  </w:t>
            </w:r>
            <w:r>
              <w:rPr>
                <w:rFonts w:ascii="Times New Roman"/>
                <w:b/>
                <w:i w:val="false"/>
                <w:color w:val="000000"/>
                <w:sz w:val="20"/>
              </w:rPr>
              <w:t>PhD философия докторы</w:t>
            </w:r>
            <w:r>
              <w:br/>
            </w:r>
            <w:r>
              <w:rPr>
                <w:rFonts w:ascii="Times New Roman"/>
                <w:b w:val="false"/>
                <w:i w:val="false"/>
                <w:color w:val="000000"/>
                <w:sz w:val="20"/>
              </w:rPr>
              <w:t>
 |_| доктор философии PhD</w:t>
            </w:r>
            <w:r>
              <w:br/>
            </w:r>
            <w:r>
              <w:rPr>
                <w:rFonts w:ascii="Times New Roman"/>
                <w:b w:val="false"/>
                <w:i w:val="false"/>
                <w:color w:val="000000"/>
                <w:sz w:val="20"/>
              </w:rPr>
              <w:t xml:space="preserve">
  _  </w:t>
            </w:r>
            <w:r>
              <w:rPr>
                <w:rFonts w:ascii="Times New Roman"/>
                <w:b/>
                <w:i w:val="false"/>
                <w:color w:val="000000"/>
                <w:sz w:val="20"/>
              </w:rPr>
              <w:t>ғылым кандидаты</w:t>
            </w:r>
            <w:r>
              <w:br/>
            </w:r>
            <w:r>
              <w:rPr>
                <w:rFonts w:ascii="Times New Roman"/>
                <w:b w:val="false"/>
                <w:i w:val="false"/>
                <w:color w:val="000000"/>
                <w:sz w:val="20"/>
              </w:rPr>
              <w:t>
 |_| кандидат наук</w:t>
            </w:r>
          </w:p>
        </w:tc>
      </w:tr>
      <w:tr>
        <w:trPr>
          <w:trHeight w:val="30" w:hRule="atLeast"/>
        </w:trPr>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А8. Жұмыспен қамтылу мәртебесі</w:t>
            </w:r>
            <w:r>
              <w:br/>
            </w:r>
            <w:r>
              <w:rPr>
                <w:rFonts w:ascii="Times New Roman"/>
                <w:b w:val="false"/>
                <w:i w:val="false"/>
                <w:color w:val="000000"/>
                <w:sz w:val="20"/>
              </w:rPr>
              <w:t>
    Статус занятости</w:t>
            </w:r>
            <w:r>
              <w:br/>
            </w:r>
            <w:r>
              <w:rPr>
                <w:rFonts w:ascii="Times New Roman"/>
                <w:b w:val="false"/>
                <w:i w:val="false"/>
                <w:color w:val="000000"/>
                <w:sz w:val="20"/>
              </w:rPr>
              <w:t xml:space="preserve">
  _  </w:t>
            </w:r>
            <w:r>
              <w:rPr>
                <w:rFonts w:ascii="Times New Roman"/>
                <w:b/>
                <w:i w:val="false"/>
                <w:color w:val="000000"/>
                <w:sz w:val="20"/>
              </w:rPr>
              <w:t>жалдамалы (ақы төленетін)</w:t>
            </w:r>
            <w:r>
              <w:br/>
            </w:r>
            <w:r>
              <w:rPr>
                <w:rFonts w:ascii="Times New Roman"/>
                <w:b w:val="false"/>
                <w:i w:val="false"/>
                <w:color w:val="000000"/>
                <w:sz w:val="20"/>
              </w:rPr>
              <w:t xml:space="preserve">
 |_| </w:t>
            </w:r>
            <w:r>
              <w:rPr>
                <w:rFonts w:ascii="Times New Roman"/>
                <w:b/>
                <w:i w:val="false"/>
                <w:color w:val="000000"/>
                <w:sz w:val="20"/>
              </w:rPr>
              <w:t>қызметкер</w:t>
            </w:r>
            <w:r>
              <w:br/>
            </w:r>
            <w:r>
              <w:rPr>
                <w:rFonts w:ascii="Times New Roman"/>
                <w:b w:val="false"/>
                <w:i w:val="false"/>
                <w:color w:val="000000"/>
                <w:sz w:val="20"/>
              </w:rPr>
              <w:t>
     наемный (оплачиваемый)</w:t>
            </w:r>
            <w:r>
              <w:br/>
            </w:r>
            <w:r>
              <w:rPr>
                <w:rFonts w:ascii="Times New Roman"/>
                <w:b w:val="false"/>
                <w:i w:val="false"/>
                <w:color w:val="000000"/>
                <w:sz w:val="20"/>
              </w:rPr>
              <w:t>
     работник</w:t>
            </w:r>
            <w:r>
              <w:br/>
            </w:r>
            <w:r>
              <w:rPr>
                <w:rFonts w:ascii="Times New Roman"/>
                <w:b w:val="false"/>
                <w:i w:val="false"/>
                <w:color w:val="000000"/>
                <w:sz w:val="20"/>
              </w:rPr>
              <w:t xml:space="preserve">
  _  </w:t>
            </w:r>
            <w:r>
              <w:rPr>
                <w:rFonts w:ascii="Times New Roman"/>
                <w:b/>
                <w:i w:val="false"/>
                <w:color w:val="000000"/>
                <w:sz w:val="20"/>
              </w:rPr>
              <w:t>өз бетінше жұмыспен</w:t>
            </w:r>
            <w:r>
              <w:br/>
            </w:r>
            <w:r>
              <w:rPr>
                <w:rFonts w:ascii="Times New Roman"/>
                <w:b w:val="false"/>
                <w:i w:val="false"/>
                <w:color w:val="000000"/>
                <w:sz w:val="20"/>
              </w:rPr>
              <w:t xml:space="preserve">
 |_| </w:t>
            </w:r>
            <w:r>
              <w:rPr>
                <w:rFonts w:ascii="Times New Roman"/>
                <w:b/>
                <w:i w:val="false"/>
                <w:color w:val="000000"/>
                <w:sz w:val="20"/>
              </w:rPr>
              <w:t>қамтылған қызметкер</w:t>
            </w:r>
            <w:r>
              <w:br/>
            </w:r>
            <w:r>
              <w:rPr>
                <w:rFonts w:ascii="Times New Roman"/>
                <w:b w:val="false"/>
                <w:i w:val="false"/>
                <w:color w:val="000000"/>
                <w:sz w:val="20"/>
              </w:rPr>
              <w:t>
     самозанятый работник</w:t>
            </w:r>
            <w:r>
              <w:br/>
            </w:r>
            <w:r>
              <w:rPr>
                <w:rFonts w:ascii="Times New Roman"/>
                <w:b w:val="false"/>
                <w:i w:val="false"/>
                <w:color w:val="000000"/>
                <w:sz w:val="20"/>
              </w:rPr>
              <w:t xml:space="preserve">
  _  </w:t>
            </w:r>
            <w:r>
              <w:rPr>
                <w:rFonts w:ascii="Times New Roman"/>
                <w:b/>
                <w:i w:val="false"/>
                <w:color w:val="000000"/>
                <w:sz w:val="20"/>
              </w:rPr>
              <w:t>жұмыссыз</w:t>
            </w:r>
            <w:r>
              <w:br/>
            </w:r>
            <w:r>
              <w:rPr>
                <w:rFonts w:ascii="Times New Roman"/>
                <w:b w:val="false"/>
                <w:i w:val="false"/>
                <w:color w:val="000000"/>
                <w:sz w:val="20"/>
              </w:rPr>
              <w:t>
 |_| безработный</w:t>
            </w:r>
            <w:r>
              <w:br/>
            </w:r>
            <w:r>
              <w:rPr>
                <w:rFonts w:ascii="Times New Roman"/>
                <w:b w:val="false"/>
                <w:i w:val="false"/>
                <w:color w:val="000000"/>
                <w:sz w:val="20"/>
              </w:rPr>
              <w:t xml:space="preserve">
  _  </w:t>
            </w:r>
            <w:r>
              <w:rPr>
                <w:rFonts w:ascii="Times New Roman"/>
                <w:b/>
                <w:i w:val="false"/>
                <w:color w:val="000000"/>
                <w:sz w:val="20"/>
              </w:rPr>
              <w:t>студент</w:t>
            </w:r>
            <w:r>
              <w:br/>
            </w:r>
            <w:r>
              <w:rPr>
                <w:rFonts w:ascii="Times New Roman"/>
                <w:b w:val="false"/>
                <w:i w:val="false"/>
                <w:color w:val="000000"/>
                <w:sz w:val="20"/>
              </w:rPr>
              <w:t>
 |_| студент</w:t>
            </w:r>
            <w:r>
              <w:br/>
            </w:r>
            <w:r>
              <w:rPr>
                <w:rFonts w:ascii="Times New Roman"/>
                <w:b w:val="false"/>
                <w:i w:val="false"/>
                <w:color w:val="000000"/>
                <w:sz w:val="20"/>
              </w:rPr>
              <w:t xml:space="preserve">
  _  </w:t>
            </w:r>
            <w:r>
              <w:rPr>
                <w:rFonts w:ascii="Times New Roman"/>
                <w:b/>
                <w:i w:val="false"/>
                <w:color w:val="000000"/>
                <w:sz w:val="20"/>
              </w:rPr>
              <w:t>зейнеткер</w:t>
            </w:r>
            <w:r>
              <w:br/>
            </w:r>
            <w:r>
              <w:rPr>
                <w:rFonts w:ascii="Times New Roman"/>
                <w:b w:val="false"/>
                <w:i w:val="false"/>
                <w:color w:val="000000"/>
                <w:sz w:val="20"/>
              </w:rPr>
              <w:t>
 |_| пенсионер</w:t>
            </w:r>
            <w:r>
              <w:br/>
            </w:r>
            <w:r>
              <w:rPr>
                <w:rFonts w:ascii="Times New Roman"/>
                <w:b w:val="false"/>
                <w:i w:val="false"/>
                <w:color w:val="000000"/>
                <w:sz w:val="20"/>
              </w:rPr>
              <w:t xml:space="preserve">
  _  </w:t>
            </w:r>
            <w:r>
              <w:rPr>
                <w:rFonts w:ascii="Times New Roman"/>
                <w:b/>
                <w:i w:val="false"/>
                <w:color w:val="000000"/>
                <w:sz w:val="20"/>
              </w:rPr>
              <w:t>өзге де</w:t>
            </w:r>
            <w:r>
              <w:br/>
            </w:r>
            <w:r>
              <w:rPr>
                <w:rFonts w:ascii="Times New Roman"/>
                <w:b w:val="false"/>
                <w:i w:val="false"/>
                <w:color w:val="000000"/>
                <w:sz w:val="20"/>
              </w:rPr>
              <w:t>
 |_| прочие</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А9. Компьютерлік сауаттылық</w:t>
            </w:r>
            <w:r>
              <w:br/>
            </w:r>
            <w:r>
              <w:rPr>
                <w:rFonts w:ascii="Times New Roman"/>
                <w:b w:val="false"/>
                <w:i w:val="false"/>
                <w:color w:val="000000"/>
                <w:sz w:val="20"/>
              </w:rPr>
              <w:t>
    </w:t>
            </w:r>
            <w:r>
              <w:rPr>
                <w:rFonts w:ascii="Times New Roman"/>
                <w:b/>
                <w:i w:val="false"/>
                <w:color w:val="000000"/>
                <w:sz w:val="20"/>
              </w:rPr>
              <w:t>деңгейі</w:t>
            </w:r>
            <w:r>
              <w:br/>
            </w:r>
            <w:r>
              <w:rPr>
                <w:rFonts w:ascii="Times New Roman"/>
                <w:b w:val="false"/>
                <w:i w:val="false"/>
                <w:color w:val="000000"/>
                <w:sz w:val="20"/>
              </w:rPr>
              <w:t>
    Уровень компьютерной</w:t>
            </w:r>
            <w:r>
              <w:br/>
            </w:r>
            <w:r>
              <w:rPr>
                <w:rFonts w:ascii="Times New Roman"/>
                <w:b w:val="false"/>
                <w:i w:val="false"/>
                <w:color w:val="000000"/>
                <w:sz w:val="20"/>
              </w:rPr>
              <w:t>
    грамотности</w:t>
            </w:r>
            <w:r>
              <w:br/>
            </w:r>
            <w:r>
              <w:rPr>
                <w:rFonts w:ascii="Times New Roman"/>
                <w:b w:val="false"/>
                <w:i w:val="false"/>
                <w:color w:val="000000"/>
                <w:sz w:val="20"/>
              </w:rPr>
              <w:t xml:space="preserve">
  _  </w:t>
            </w:r>
            <w:r>
              <w:rPr>
                <w:rFonts w:ascii="Times New Roman"/>
                <w:b/>
                <w:i w:val="false"/>
                <w:color w:val="000000"/>
                <w:sz w:val="20"/>
              </w:rPr>
              <w:t>машықтанбаған</w:t>
            </w:r>
            <w:r>
              <w:br/>
            </w:r>
            <w:r>
              <w:rPr>
                <w:rFonts w:ascii="Times New Roman"/>
                <w:b w:val="false"/>
                <w:i w:val="false"/>
                <w:color w:val="000000"/>
                <w:sz w:val="20"/>
              </w:rPr>
              <w:t>
 |_| нет навыков</w:t>
            </w:r>
            <w:r>
              <w:br/>
            </w:r>
            <w:r>
              <w:rPr>
                <w:rFonts w:ascii="Times New Roman"/>
                <w:b w:val="false"/>
                <w:i w:val="false"/>
                <w:color w:val="000000"/>
                <w:sz w:val="20"/>
              </w:rPr>
              <w:t xml:space="preserve">
  _  </w:t>
            </w:r>
            <w:r>
              <w:rPr>
                <w:rFonts w:ascii="Times New Roman"/>
                <w:b/>
                <w:i w:val="false"/>
                <w:color w:val="000000"/>
                <w:sz w:val="20"/>
              </w:rPr>
              <w:t>жаңадан пайдаланушы</w:t>
            </w:r>
            <w:r>
              <w:br/>
            </w:r>
            <w:r>
              <w:rPr>
                <w:rFonts w:ascii="Times New Roman"/>
                <w:b w:val="false"/>
                <w:i w:val="false"/>
                <w:color w:val="000000"/>
                <w:sz w:val="20"/>
              </w:rPr>
              <w:t>
 |_| начинающий пользователь</w:t>
            </w:r>
            <w:r>
              <w:br/>
            </w:r>
            <w:r>
              <w:rPr>
                <w:rFonts w:ascii="Times New Roman"/>
                <w:b w:val="false"/>
                <w:i w:val="false"/>
                <w:color w:val="000000"/>
                <w:sz w:val="20"/>
              </w:rPr>
              <w:t xml:space="preserve">
  _  </w:t>
            </w:r>
            <w:r>
              <w:rPr>
                <w:rFonts w:ascii="Times New Roman"/>
                <w:b/>
                <w:i w:val="false"/>
                <w:color w:val="000000"/>
                <w:sz w:val="20"/>
              </w:rPr>
              <w:t>қарапайым пайдаланушы</w:t>
            </w:r>
            <w:r>
              <w:br/>
            </w:r>
            <w:r>
              <w:rPr>
                <w:rFonts w:ascii="Times New Roman"/>
                <w:b w:val="false"/>
                <w:i w:val="false"/>
                <w:color w:val="000000"/>
                <w:sz w:val="20"/>
              </w:rPr>
              <w:t>
 |_| обычный пользователь</w:t>
            </w:r>
            <w:r>
              <w:br/>
            </w:r>
            <w:r>
              <w:rPr>
                <w:rFonts w:ascii="Times New Roman"/>
                <w:b w:val="false"/>
                <w:i w:val="false"/>
                <w:color w:val="000000"/>
                <w:sz w:val="20"/>
              </w:rPr>
              <w:t xml:space="preserve">
  _  </w:t>
            </w:r>
            <w:r>
              <w:rPr>
                <w:rFonts w:ascii="Times New Roman"/>
                <w:b/>
                <w:i w:val="false"/>
                <w:color w:val="000000"/>
                <w:sz w:val="20"/>
              </w:rPr>
              <w:t>тәжірибелі пайдаланушы</w:t>
            </w:r>
            <w:r>
              <w:br/>
            </w:r>
            <w:r>
              <w:rPr>
                <w:rFonts w:ascii="Times New Roman"/>
                <w:b w:val="false"/>
                <w:i w:val="false"/>
                <w:color w:val="000000"/>
                <w:sz w:val="20"/>
              </w:rPr>
              <w:t>
 |_| опытный пользователь</w:t>
            </w:r>
          </w:p>
        </w:tc>
      </w:tr>
    </w:tbl>
    <w:p>
      <w:pPr>
        <w:spacing w:after="0"/>
        <w:ind w:left="0"/>
        <w:jc w:val="both"/>
      </w:pPr>
      <w:r>
        <w:rPr>
          <w:rFonts w:ascii="Times New Roman"/>
          <w:b/>
          <w:i w:val="false"/>
          <w:color w:val="000000"/>
          <w:sz w:val="28"/>
        </w:rPr>
        <w:t>"В" модулі: Ақпараттық-коммуникациялық технологияларға (әрі қарай - АКТ) қолжетімділігі</w:t>
      </w:r>
      <w:r>
        <w:br/>
      </w:r>
      <w:r>
        <w:rPr>
          <w:rFonts w:ascii="Times New Roman"/>
          <w:b w:val="false"/>
          <w:i w:val="false"/>
          <w:color w:val="000000"/>
          <w:sz w:val="28"/>
        </w:rPr>
        <w:t>
Модуль "В": Доступ к информационно-коммуникационным технологиям (далее - ИКТ)</w:t>
      </w:r>
    </w:p>
    <w:p>
      <w:pPr>
        <w:spacing w:after="0"/>
        <w:ind w:left="0"/>
        <w:jc w:val="both"/>
      </w:pPr>
      <w:r>
        <w:rPr>
          <w:rFonts w:ascii="Times New Roman"/>
          <w:b/>
          <w:i w:val="false"/>
          <w:color w:val="000000"/>
          <w:sz w:val="28"/>
        </w:rPr>
        <w:t>Бұл модуль үй шаруашылығы туралы жалпы ақпаратты көрсетуге бағытталған</w:t>
      </w:r>
      <w:r>
        <w:br/>
      </w:r>
      <w:r>
        <w:rPr>
          <w:rFonts w:ascii="Times New Roman"/>
          <w:b w:val="false"/>
          <w:i w:val="false"/>
          <w:color w:val="000000"/>
          <w:sz w:val="28"/>
        </w:rPr>
        <w:t>
Этот модуль направлен на указание общей информации о домашнем хозяйстве</w:t>
      </w:r>
    </w:p>
    <w:p>
      <w:pPr>
        <w:spacing w:after="0"/>
        <w:ind w:left="0"/>
        <w:jc w:val="both"/>
      </w:pPr>
      <w:r>
        <w:rPr>
          <w:rFonts w:ascii="Times New Roman"/>
          <w:b/>
          <w:i w:val="false"/>
          <w:color w:val="000000"/>
          <w:sz w:val="28"/>
        </w:rPr>
        <w:t>B1. Сіз төменде көрсетілген АКТ үйде пайдаланасыз ба?</w:t>
      </w:r>
      <w:r>
        <w:br/>
      </w:r>
      <w:r>
        <w:rPr>
          <w:rFonts w:ascii="Times New Roman"/>
          <w:b w:val="false"/>
          <w:i w:val="false"/>
          <w:color w:val="000000"/>
          <w:sz w:val="28"/>
        </w:rPr>
        <w:t>
    </w:t>
      </w:r>
      <w:r>
        <w:rPr>
          <w:rFonts w:ascii="Times New Roman"/>
          <w:b/>
          <w:i w:val="false"/>
          <w:color w:val="000000"/>
          <w:sz w:val="28"/>
        </w:rPr>
        <w:t>(қолданылатынның барлығын белгiлеңiз)</w:t>
      </w:r>
      <w:r>
        <w:br/>
      </w:r>
      <w:r>
        <w:rPr>
          <w:rFonts w:ascii="Times New Roman"/>
          <w:b w:val="false"/>
          <w:i w:val="false"/>
          <w:color w:val="000000"/>
          <w:sz w:val="28"/>
        </w:rPr>
        <w:t>
    Используете ли Вы дома нижеперечисленные ИКТ? (отметьте все, что</w:t>
      </w:r>
      <w:r>
        <w:br/>
      </w:r>
      <w:r>
        <w:rPr>
          <w:rFonts w:ascii="Times New Roman"/>
          <w:b w:val="false"/>
          <w:i w:val="false"/>
          <w:color w:val="000000"/>
          <w:sz w:val="28"/>
        </w:rPr>
        <w:t>
    применяется)</w:t>
      </w:r>
    </w:p>
    <w:p>
      <w:pPr>
        <w:spacing w:after="0"/>
        <w:ind w:left="0"/>
        <w:jc w:val="both"/>
      </w:pPr>
      <w:r>
        <w:rPr>
          <w:rFonts w:ascii="Times New Roman"/>
          <w:b w:val="false"/>
          <w:i w:val="false"/>
          <w:color w:val="000000"/>
          <w:sz w:val="28"/>
        </w:rPr>
        <w:t>      </w:t>
      </w:r>
      <w:r>
        <w:rPr>
          <w:rFonts w:ascii="Times New Roman"/>
          <w:b/>
          <w:i w:val="false"/>
          <w:color w:val="000000"/>
          <w:sz w:val="28"/>
        </w:rPr>
        <w:t>a)</w:t>
      </w:r>
      <w:r>
        <w:rPr>
          <w:rFonts w:ascii="Times New Roman"/>
          <w:b w:val="false"/>
          <w:i w:val="false"/>
          <w:color w:val="000000"/>
          <w:sz w:val="28"/>
        </w:rPr>
        <w:t> </w:t>
      </w:r>
      <w:r>
        <w:rPr>
          <w:rFonts w:ascii="Times New Roman"/>
          <w:b/>
          <w:i w:val="false"/>
          <w:color w:val="000000"/>
          <w:sz w:val="28"/>
        </w:rPr>
        <w:t>Бекітілген телефон желісі</w:t>
      </w:r>
      <w:r>
        <w:rPr>
          <w:rFonts w:ascii="Times New Roman"/>
          <w:b w:val="false"/>
          <w:i w:val="false"/>
          <w:color w:val="000000"/>
          <w:sz w:val="28"/>
        </w:rPr>
        <w:t>                            _</w:t>
      </w:r>
      <w:r>
        <w:br/>
      </w:r>
      <w:r>
        <w:rPr>
          <w:rFonts w:ascii="Times New Roman"/>
          <w:b w:val="false"/>
          <w:i w:val="false"/>
          <w:color w:val="000000"/>
          <w:sz w:val="28"/>
        </w:rPr>
        <w:t>
         Фиксированная телефонная линия.........................|_|</w:t>
      </w:r>
      <w:r>
        <w:br/>
      </w:r>
      <w:r>
        <w:rPr>
          <w:rFonts w:ascii="Times New Roman"/>
          <w:b w:val="false"/>
          <w:i w:val="false"/>
          <w:color w:val="000000"/>
          <w:sz w:val="28"/>
        </w:rPr>
        <w:t>
      </w:t>
      </w:r>
      <w:r>
        <w:rPr>
          <w:rFonts w:ascii="Times New Roman"/>
          <w:b/>
          <w:i w:val="false"/>
          <w:color w:val="000000"/>
          <w:sz w:val="28"/>
        </w:rPr>
        <w:t>b)</w:t>
      </w:r>
      <w:r>
        <w:rPr>
          <w:rFonts w:ascii="Times New Roman"/>
          <w:b w:val="false"/>
          <w:i w:val="false"/>
          <w:color w:val="000000"/>
          <w:sz w:val="28"/>
        </w:rPr>
        <w:t> </w:t>
      </w:r>
      <w:r>
        <w:rPr>
          <w:rFonts w:ascii="Times New Roman"/>
          <w:b/>
          <w:i w:val="false"/>
          <w:color w:val="000000"/>
          <w:sz w:val="28"/>
        </w:rPr>
        <w:t>Радиоқабылдағыш</w:t>
      </w:r>
      <w:r>
        <w:rPr>
          <w:rFonts w:ascii="Times New Roman"/>
          <w:b w:val="false"/>
          <w:i w:val="false"/>
          <w:color w:val="000000"/>
          <w:sz w:val="28"/>
        </w:rPr>
        <w:t>                                       _</w:t>
      </w:r>
      <w:r>
        <w:br/>
      </w:r>
      <w:r>
        <w:rPr>
          <w:rFonts w:ascii="Times New Roman"/>
          <w:b w:val="false"/>
          <w:i w:val="false"/>
          <w:color w:val="000000"/>
          <w:sz w:val="28"/>
        </w:rPr>
        <w:t>
         Радиоприемник..........................................|_|</w:t>
      </w:r>
      <w:r>
        <w:br/>
      </w:r>
      <w:r>
        <w:rPr>
          <w:rFonts w:ascii="Times New Roman"/>
          <w:b w:val="false"/>
          <w:i w:val="false"/>
          <w:color w:val="000000"/>
          <w:sz w:val="28"/>
        </w:rPr>
        <w:t>
      </w:t>
      </w:r>
      <w:r>
        <w:rPr>
          <w:rFonts w:ascii="Times New Roman"/>
          <w:b/>
          <w:i w:val="false"/>
          <w:color w:val="000000"/>
          <w:sz w:val="28"/>
        </w:rPr>
        <w:t>c)</w:t>
      </w:r>
      <w:r>
        <w:rPr>
          <w:rFonts w:ascii="Times New Roman"/>
          <w:b w:val="false"/>
          <w:i w:val="false"/>
          <w:color w:val="000000"/>
          <w:sz w:val="28"/>
        </w:rPr>
        <w:t> </w:t>
      </w:r>
      <w:r>
        <w:rPr>
          <w:rFonts w:ascii="Times New Roman"/>
          <w:b/>
          <w:i w:val="false"/>
          <w:color w:val="000000"/>
          <w:sz w:val="28"/>
        </w:rPr>
        <w:t>Ұтқыр телефон</w:t>
      </w:r>
      <w:r>
        <w:rPr>
          <w:rFonts w:ascii="Times New Roman"/>
          <w:b w:val="false"/>
          <w:i w:val="false"/>
          <w:color w:val="000000"/>
          <w:sz w:val="28"/>
        </w:rPr>
        <w:t>                                          _</w:t>
      </w:r>
      <w:r>
        <w:br/>
      </w:r>
      <w:r>
        <w:rPr>
          <w:rFonts w:ascii="Times New Roman"/>
          <w:b w:val="false"/>
          <w:i w:val="false"/>
          <w:color w:val="000000"/>
          <w:sz w:val="28"/>
        </w:rPr>
        <w:t>
         Мобильный телефон......................................|_|</w:t>
      </w:r>
      <w:r>
        <w:br/>
      </w:r>
      <w:r>
        <w:rPr>
          <w:rFonts w:ascii="Times New Roman"/>
          <w:b w:val="false"/>
          <w:i w:val="false"/>
          <w:color w:val="000000"/>
          <w:sz w:val="28"/>
        </w:rPr>
        <w:t>
      </w:t>
      </w:r>
      <w:r>
        <w:rPr>
          <w:rFonts w:ascii="Times New Roman"/>
          <w:b/>
          <w:i w:val="false"/>
          <w:color w:val="000000"/>
          <w:sz w:val="28"/>
        </w:rPr>
        <w:t>d)</w:t>
      </w:r>
      <w:r>
        <w:rPr>
          <w:rFonts w:ascii="Times New Roman"/>
          <w:b w:val="false"/>
          <w:i w:val="false"/>
          <w:color w:val="000000"/>
          <w:sz w:val="28"/>
        </w:rPr>
        <w:t> </w:t>
      </w:r>
      <w:r>
        <w:rPr>
          <w:rFonts w:ascii="Times New Roman"/>
          <w:b/>
          <w:i w:val="false"/>
          <w:color w:val="000000"/>
          <w:sz w:val="28"/>
        </w:rPr>
        <w:t>Теледидар</w:t>
      </w:r>
      <w:r>
        <w:rPr>
          <w:rFonts w:ascii="Times New Roman"/>
          <w:b w:val="false"/>
          <w:i w:val="false"/>
          <w:color w:val="000000"/>
          <w:sz w:val="28"/>
        </w:rPr>
        <w:t>                                              _</w:t>
      </w:r>
      <w:r>
        <w:br/>
      </w:r>
      <w:r>
        <w:rPr>
          <w:rFonts w:ascii="Times New Roman"/>
          <w:b w:val="false"/>
          <w:i w:val="false"/>
          <w:color w:val="000000"/>
          <w:sz w:val="28"/>
        </w:rPr>
        <w:t>
         Телевизор..............................................|_|</w:t>
      </w:r>
      <w:r>
        <w:br/>
      </w:r>
      <w:r>
        <w:rPr>
          <w:rFonts w:ascii="Times New Roman"/>
          <w:b w:val="false"/>
          <w:i w:val="false"/>
          <w:color w:val="000000"/>
          <w:sz w:val="28"/>
        </w:rPr>
        <w:t>
      </w:t>
      </w:r>
      <w:r>
        <w:rPr>
          <w:rFonts w:ascii="Times New Roman"/>
          <w:b/>
          <w:i w:val="false"/>
          <w:color w:val="000000"/>
          <w:sz w:val="28"/>
        </w:rPr>
        <w:t>d1. Кабельдік теледидар</w:t>
      </w:r>
      <w:r>
        <w:rPr>
          <w:rFonts w:ascii="Times New Roman"/>
          <w:b w:val="false"/>
          <w:i w:val="false"/>
          <w:color w:val="000000"/>
          <w:sz w:val="28"/>
        </w:rPr>
        <w:t>                                  _</w:t>
      </w:r>
      <w:r>
        <w:br/>
      </w:r>
      <w:r>
        <w:rPr>
          <w:rFonts w:ascii="Times New Roman"/>
          <w:b w:val="false"/>
          <w:i w:val="false"/>
          <w:color w:val="000000"/>
          <w:sz w:val="28"/>
        </w:rPr>
        <w:t>
          Кабельное телевидение.................................|_|</w:t>
      </w:r>
      <w:r>
        <w:br/>
      </w:r>
      <w:r>
        <w:rPr>
          <w:rFonts w:ascii="Times New Roman"/>
          <w:b w:val="false"/>
          <w:i w:val="false"/>
          <w:color w:val="000000"/>
          <w:sz w:val="28"/>
        </w:rPr>
        <w:t>
      </w:t>
      </w:r>
      <w:r>
        <w:rPr>
          <w:rFonts w:ascii="Times New Roman"/>
          <w:b/>
          <w:i w:val="false"/>
          <w:color w:val="000000"/>
          <w:sz w:val="28"/>
        </w:rPr>
        <w:t>d2. Спутниктік теледидар</w:t>
      </w:r>
      <w:r>
        <w:rPr>
          <w:rFonts w:ascii="Times New Roman"/>
          <w:b w:val="false"/>
          <w:i w:val="false"/>
          <w:color w:val="000000"/>
          <w:sz w:val="28"/>
        </w:rPr>
        <w:t>                                 _</w:t>
      </w:r>
      <w:r>
        <w:br/>
      </w:r>
      <w:r>
        <w:rPr>
          <w:rFonts w:ascii="Times New Roman"/>
          <w:b w:val="false"/>
          <w:i w:val="false"/>
          <w:color w:val="000000"/>
          <w:sz w:val="28"/>
        </w:rPr>
        <w:t>
          Спутниковое телевидение...............................|_|</w:t>
      </w:r>
      <w:r>
        <w:br/>
      </w:r>
      <w:r>
        <w:rPr>
          <w:rFonts w:ascii="Times New Roman"/>
          <w:b w:val="false"/>
          <w:i w:val="false"/>
          <w:color w:val="000000"/>
          <w:sz w:val="28"/>
        </w:rPr>
        <w:t>
      </w:t>
      </w:r>
      <w:r>
        <w:rPr>
          <w:rFonts w:ascii="Times New Roman"/>
          <w:b/>
          <w:i w:val="false"/>
          <w:color w:val="000000"/>
          <w:sz w:val="28"/>
        </w:rPr>
        <w:t>e)</w:t>
      </w:r>
      <w:r>
        <w:rPr>
          <w:rFonts w:ascii="Times New Roman"/>
          <w:b w:val="false"/>
          <w:i w:val="false"/>
          <w:color w:val="000000"/>
          <w:sz w:val="28"/>
        </w:rPr>
        <w:t> </w:t>
      </w:r>
      <w:r>
        <w:rPr>
          <w:rFonts w:ascii="Times New Roman"/>
          <w:b/>
          <w:i w:val="false"/>
          <w:color w:val="000000"/>
          <w:sz w:val="28"/>
        </w:rPr>
        <w:t>Ойын консолі</w:t>
      </w:r>
      <w:r>
        <w:rPr>
          <w:rFonts w:ascii="Times New Roman"/>
          <w:b w:val="false"/>
          <w:i w:val="false"/>
          <w:color w:val="000000"/>
          <w:sz w:val="28"/>
        </w:rPr>
        <w:t>                                          _</w:t>
      </w:r>
      <w:r>
        <w:br/>
      </w:r>
      <w:r>
        <w:rPr>
          <w:rFonts w:ascii="Times New Roman"/>
          <w:b w:val="false"/>
          <w:i w:val="false"/>
          <w:color w:val="000000"/>
          <w:sz w:val="28"/>
        </w:rPr>
        <w:t>
          Игровые консоли.......................................|_|</w:t>
      </w:r>
      <w:r>
        <w:br/>
      </w:r>
      <w:r>
        <w:rPr>
          <w:rFonts w:ascii="Times New Roman"/>
          <w:b w:val="false"/>
          <w:i w:val="false"/>
          <w:color w:val="000000"/>
          <w:sz w:val="28"/>
        </w:rPr>
        <w:t>
      </w:t>
      </w:r>
      <w:r>
        <w:rPr>
          <w:rFonts w:ascii="Times New Roman"/>
          <w:b/>
          <w:i w:val="false"/>
          <w:color w:val="000000"/>
          <w:sz w:val="28"/>
        </w:rPr>
        <w:t>f) Үстелүстілік компьютер</w:t>
      </w:r>
      <w:r>
        <w:rPr>
          <w:rFonts w:ascii="Times New Roman"/>
          <w:b w:val="false"/>
          <w:i w:val="false"/>
          <w:color w:val="000000"/>
          <w:sz w:val="28"/>
        </w:rPr>
        <w:t>                               _</w:t>
      </w:r>
      <w:r>
        <w:br/>
      </w:r>
      <w:r>
        <w:rPr>
          <w:rFonts w:ascii="Times New Roman"/>
          <w:b w:val="false"/>
          <w:i w:val="false"/>
          <w:color w:val="000000"/>
          <w:sz w:val="28"/>
        </w:rPr>
        <w:t>
         Настольный компьютер...................................|_|</w:t>
      </w:r>
      <w:r>
        <w:br/>
      </w:r>
      <w:r>
        <w:rPr>
          <w:rFonts w:ascii="Times New Roman"/>
          <w:b w:val="false"/>
          <w:i w:val="false"/>
          <w:color w:val="000000"/>
          <w:sz w:val="28"/>
        </w:rPr>
        <w:t>
      </w:t>
      </w:r>
      <w:r>
        <w:rPr>
          <w:rFonts w:ascii="Times New Roman"/>
          <w:b/>
          <w:i w:val="false"/>
          <w:color w:val="000000"/>
          <w:sz w:val="28"/>
        </w:rPr>
        <w:t>g) Шағын компьютер</w:t>
      </w:r>
      <w:r>
        <w:rPr>
          <w:rFonts w:ascii="Times New Roman"/>
          <w:b w:val="false"/>
          <w:i w:val="false"/>
          <w:color w:val="000000"/>
          <w:sz w:val="28"/>
        </w:rPr>
        <w:t>                                       _</w:t>
      </w:r>
      <w:r>
        <w:br/>
      </w:r>
      <w:r>
        <w:rPr>
          <w:rFonts w:ascii="Times New Roman"/>
          <w:b w:val="false"/>
          <w:i w:val="false"/>
          <w:color w:val="000000"/>
          <w:sz w:val="28"/>
        </w:rPr>
        <w:t>
         Портативный компьютер..................................|_|</w:t>
      </w:r>
      <w:r>
        <w:br/>
      </w:r>
      <w:r>
        <w:rPr>
          <w:rFonts w:ascii="Times New Roman"/>
          <w:b w:val="false"/>
          <w:i w:val="false"/>
          <w:color w:val="000000"/>
          <w:sz w:val="28"/>
        </w:rPr>
        <w:t>
      </w:t>
      </w:r>
      <w:r>
        <w:rPr>
          <w:rFonts w:ascii="Times New Roman"/>
          <w:b/>
          <w:i w:val="false"/>
          <w:color w:val="000000"/>
          <w:sz w:val="28"/>
        </w:rPr>
        <w:t>h) Планшетті компьютер</w:t>
      </w:r>
      <w:r>
        <w:rPr>
          <w:rFonts w:ascii="Times New Roman"/>
          <w:b w:val="false"/>
          <w:i w:val="false"/>
          <w:color w:val="000000"/>
          <w:sz w:val="28"/>
        </w:rPr>
        <w:t>                                   _</w:t>
      </w:r>
      <w:r>
        <w:br/>
      </w:r>
      <w:r>
        <w:rPr>
          <w:rFonts w:ascii="Times New Roman"/>
          <w:b w:val="false"/>
          <w:i w:val="false"/>
          <w:color w:val="000000"/>
          <w:sz w:val="28"/>
        </w:rPr>
        <w:t>
         Планшетный компьютер...................................|_|</w:t>
      </w:r>
      <w:r>
        <w:br/>
      </w:r>
      <w:r>
        <w:rPr>
          <w:rFonts w:ascii="Times New Roman"/>
          <w:b w:val="false"/>
          <w:i w:val="false"/>
          <w:color w:val="000000"/>
          <w:sz w:val="28"/>
        </w:rPr>
        <w:t>
      </w:t>
      </w:r>
      <w:r>
        <w:rPr>
          <w:rFonts w:ascii="Times New Roman"/>
          <w:b/>
          <w:i w:val="false"/>
          <w:color w:val="000000"/>
          <w:sz w:val="28"/>
        </w:rPr>
        <w:t>i) Факсимильді аппарат</w:t>
      </w:r>
      <w:r>
        <w:rPr>
          <w:rFonts w:ascii="Times New Roman"/>
          <w:b w:val="false"/>
          <w:i w:val="false"/>
          <w:color w:val="000000"/>
          <w:sz w:val="28"/>
        </w:rPr>
        <w:t>                                   _</w:t>
      </w:r>
      <w:r>
        <w:br/>
      </w:r>
      <w:r>
        <w:rPr>
          <w:rFonts w:ascii="Times New Roman"/>
          <w:b w:val="false"/>
          <w:i w:val="false"/>
          <w:color w:val="000000"/>
          <w:sz w:val="28"/>
        </w:rPr>
        <w:t>
         Факсимильный аппарат...................................|_|</w:t>
      </w:r>
    </w:p>
    <w:p>
      <w:pPr>
        <w:spacing w:after="0"/>
        <w:ind w:left="0"/>
        <w:jc w:val="both"/>
      </w:pPr>
      <w:r>
        <w:rPr>
          <w:rFonts w:ascii="Times New Roman"/>
          <w:b/>
          <w:i w:val="false"/>
          <w:color w:val="000000"/>
          <w:sz w:val="28"/>
        </w:rPr>
        <w:t>B2. Сіздің отбасы мүшесі үйден Интернет желісіне қатынай</w:t>
      </w:r>
      <w:r>
        <w:br/>
      </w:r>
      <w:r>
        <w:rPr>
          <w:rFonts w:ascii="Times New Roman"/>
          <w:b w:val="false"/>
          <w:i w:val="false"/>
          <w:color w:val="000000"/>
          <w:sz w:val="28"/>
        </w:rPr>
        <w:t>
     </w:t>
      </w:r>
      <w:r>
        <w:rPr>
          <w:rFonts w:ascii="Times New Roman"/>
          <w:b/>
          <w:i w:val="false"/>
          <w:color w:val="000000"/>
          <w:sz w:val="28"/>
        </w:rPr>
        <w:t>алады ма? (ұтқыр телефон арқылы қатынауды қоса</w:t>
      </w:r>
      <w:r>
        <w:br/>
      </w:r>
      <w:r>
        <w:rPr>
          <w:rFonts w:ascii="Times New Roman"/>
          <w:b w:val="false"/>
          <w:i w:val="false"/>
          <w:color w:val="000000"/>
          <w:sz w:val="28"/>
        </w:rPr>
        <w:t>
     </w:t>
      </w:r>
      <w:r>
        <w:rPr>
          <w:rFonts w:ascii="Times New Roman"/>
          <w:b/>
          <w:i w:val="false"/>
          <w:color w:val="000000"/>
          <w:sz w:val="28"/>
        </w:rPr>
        <w:t>алғанда)</w:t>
      </w:r>
      <w:r>
        <w:br/>
      </w:r>
      <w:r>
        <w:rPr>
          <w:rFonts w:ascii="Times New Roman"/>
          <w:b w:val="false"/>
          <w:i w:val="false"/>
          <w:color w:val="000000"/>
          <w:sz w:val="28"/>
        </w:rPr>
        <w:t>
     Имеет ли член Вашей семьи выход к сети Интернет из дома?</w:t>
      </w:r>
      <w:r>
        <w:br/>
      </w:r>
      <w:r>
        <w:rPr>
          <w:rFonts w:ascii="Times New Roman"/>
          <w:b w:val="false"/>
          <w:i w:val="false"/>
          <w:color w:val="000000"/>
          <w:sz w:val="28"/>
        </w:rPr>
        <w:t>
     (включая доступ через мобильный телефон)</w:t>
      </w:r>
    </w:p>
    <w:p>
      <w:pPr>
        <w:spacing w:after="0"/>
        <w:ind w:left="0"/>
        <w:jc w:val="both"/>
      </w:pPr>
      <w:r>
        <w:rPr>
          <w:rFonts w:ascii="Times New Roman"/>
          <w:b w:val="false"/>
          <w:i w:val="false"/>
          <w:color w:val="000000"/>
          <w:sz w:val="28"/>
        </w:rPr>
        <w:t>      </w:t>
      </w:r>
      <w:r>
        <w:rPr>
          <w:rFonts w:ascii="Times New Roman"/>
          <w:b/>
          <w:i w:val="false"/>
          <w:color w:val="000000"/>
          <w:sz w:val="28"/>
        </w:rPr>
        <w:t>a) Иә</w:t>
      </w:r>
      <w:r>
        <w:br/>
      </w:r>
      <w:r>
        <w:rPr>
          <w:rFonts w:ascii="Times New Roman"/>
          <w:b w:val="false"/>
          <w:i w:val="false"/>
          <w:color w:val="000000"/>
          <w:sz w:val="28"/>
        </w:rPr>
        <w:t>
         Да......</w:t>
      </w:r>
      <w:r>
        <w:drawing>
          <wp:inline distT="0" distB="0" distL="0" distR="0">
            <wp:extent cx="635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635000" cy="228600"/>
                    </a:xfrm>
                    <a:prstGeom prst="rect">
                      <a:avLst/>
                    </a:prstGeom>
                  </pic:spPr>
                </pic:pic>
              </a:graphicData>
            </a:graphic>
          </wp:inline>
        </w:drawing>
      </w:r>
      <w:r>
        <w:rPr>
          <w:rFonts w:ascii="Times New Roman"/>
          <w:b w:val="false"/>
          <w:i w:val="false"/>
          <w:color w:val="000000"/>
          <w:sz w:val="28"/>
        </w:rPr>
        <w:t xml:space="preserve">  </w:t>
      </w:r>
      <w:r>
        <w:rPr>
          <w:rFonts w:ascii="Times New Roman"/>
          <w:b/>
          <w:i w:val="false"/>
          <w:color w:val="000000"/>
          <w:sz w:val="28"/>
        </w:rPr>
        <w:t>В4 және әрі қарай</w:t>
      </w:r>
      <w:r>
        <w:rPr>
          <w:rFonts w:ascii="Times New Roman"/>
          <w:b w:val="false"/>
          <w:i w:val="false"/>
          <w:color w:val="000000"/>
          <w:sz w:val="28"/>
        </w:rPr>
        <w:t xml:space="preserve"> (В4 и далее)</w:t>
      </w:r>
      <w:r>
        <w:br/>
      </w:r>
      <w:r>
        <w:rPr>
          <w:rFonts w:ascii="Times New Roman"/>
          <w:b w:val="false"/>
          <w:i w:val="false"/>
          <w:color w:val="000000"/>
          <w:sz w:val="28"/>
        </w:rPr>
        <w:t>
      </w:t>
      </w:r>
      <w:r>
        <w:rPr>
          <w:rFonts w:ascii="Times New Roman"/>
          <w:b/>
          <w:i w:val="false"/>
          <w:color w:val="000000"/>
          <w:sz w:val="28"/>
        </w:rPr>
        <w:t>b) Жоқ</w:t>
      </w:r>
      <w:r>
        <w:br/>
      </w:r>
      <w:r>
        <w:rPr>
          <w:rFonts w:ascii="Times New Roman"/>
          <w:b w:val="false"/>
          <w:i w:val="false"/>
          <w:color w:val="000000"/>
          <w:sz w:val="28"/>
        </w:rPr>
        <w:t>
         Нет.....</w:t>
      </w:r>
      <w:r>
        <w:drawing>
          <wp:inline distT="0" distB="0" distL="0" distR="0">
            <wp:extent cx="635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635000" cy="228600"/>
                    </a:xfrm>
                    <a:prstGeom prst="rect">
                      <a:avLst/>
                    </a:prstGeom>
                  </pic:spPr>
                </pic:pic>
              </a:graphicData>
            </a:graphic>
          </wp:inline>
        </w:drawing>
      </w:r>
      <w:r>
        <w:rPr>
          <w:rFonts w:ascii="Times New Roman"/>
          <w:b w:val="false"/>
          <w:i w:val="false"/>
          <w:color w:val="000000"/>
          <w:sz w:val="28"/>
        </w:rPr>
        <w:t xml:space="preserve">  </w:t>
      </w:r>
      <w:r>
        <w:rPr>
          <w:rFonts w:ascii="Times New Roman"/>
          <w:b/>
          <w:i w:val="false"/>
          <w:color w:val="000000"/>
          <w:sz w:val="28"/>
        </w:rPr>
        <w:t xml:space="preserve">В3 </w:t>
      </w:r>
      <w:r>
        <w:drawing>
          <wp:inline distT="0" distB="0" distL="0" distR="0">
            <wp:extent cx="533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533400" cy="215900"/>
                    </a:xfrm>
                    <a:prstGeom prst="rect">
                      <a:avLst/>
                    </a:prstGeom>
                  </pic:spPr>
                </pic:pic>
              </a:graphicData>
            </a:graphic>
          </wp:inline>
        </w:drawing>
      </w:r>
      <w:r>
        <w:rPr>
          <w:rFonts w:ascii="Times New Roman"/>
          <w:b w:val="false"/>
          <w:i w:val="false"/>
          <w:color w:val="000000"/>
          <w:sz w:val="28"/>
        </w:rPr>
        <w:t> </w:t>
      </w:r>
      <w:r>
        <w:rPr>
          <w:rFonts w:ascii="Times New Roman"/>
          <w:b/>
          <w:i w:val="false"/>
          <w:color w:val="000000"/>
          <w:sz w:val="28"/>
        </w:rPr>
        <w:t>Модуль "C" және әрі қарай</w:t>
      </w:r>
      <w:r>
        <w:br/>
      </w:r>
      <w:r>
        <w:rPr>
          <w:rFonts w:ascii="Times New Roman"/>
          <w:b w:val="false"/>
          <w:i w:val="false"/>
          <w:color w:val="000000"/>
          <w:sz w:val="28"/>
        </w:rPr>
        <w:t>
                                        (Модуль "C" и далее)</w:t>
      </w:r>
    </w:p>
    <w:p>
      <w:pPr>
        <w:spacing w:after="0"/>
        <w:ind w:left="0"/>
        <w:jc w:val="both"/>
      </w:pPr>
      <w:r>
        <w:rPr>
          <w:rFonts w:ascii="Times New Roman"/>
          <w:b/>
          <w:i w:val="false"/>
          <w:color w:val="000000"/>
          <w:sz w:val="28"/>
        </w:rPr>
        <w:t>B3. Сіз неге үй жағдайында Интернет желісін пайдаланбайсыз,</w:t>
      </w:r>
      <w:r>
        <w:br/>
      </w:r>
      <w:r>
        <w:rPr>
          <w:rFonts w:ascii="Times New Roman"/>
          <w:b w:val="false"/>
          <w:i w:val="false"/>
          <w:color w:val="000000"/>
          <w:sz w:val="28"/>
        </w:rPr>
        <w:t>
    </w:t>
      </w:r>
      <w:r>
        <w:rPr>
          <w:rFonts w:ascii="Times New Roman"/>
          <w:b/>
          <w:i w:val="false"/>
          <w:color w:val="000000"/>
          <w:sz w:val="28"/>
        </w:rPr>
        <w:t>негізгі себебін атаңыз?</w:t>
      </w:r>
      <w:r>
        <w:br/>
      </w:r>
      <w:r>
        <w:rPr>
          <w:rFonts w:ascii="Times New Roman"/>
          <w:b w:val="false"/>
          <w:i w:val="false"/>
          <w:color w:val="000000"/>
          <w:sz w:val="28"/>
        </w:rPr>
        <w:t>
    Назовите основную причину, почему Вы не используете сеть Интернет</w:t>
      </w:r>
      <w:r>
        <w:br/>
      </w:r>
      <w:r>
        <w:rPr>
          <w:rFonts w:ascii="Times New Roman"/>
          <w:b w:val="false"/>
          <w:i w:val="false"/>
          <w:color w:val="000000"/>
          <w:sz w:val="28"/>
        </w:rPr>
        <w:t>
    в домашних условиях?</w:t>
      </w:r>
    </w:p>
    <w:p>
      <w:pPr>
        <w:spacing w:after="0"/>
        <w:ind w:left="0"/>
        <w:jc w:val="both"/>
      </w:pPr>
      <w:r>
        <w:rPr>
          <w:rFonts w:ascii="Times New Roman"/>
          <w:b w:val="false"/>
          <w:i w:val="false"/>
          <w:color w:val="000000"/>
          <w:sz w:val="28"/>
        </w:rPr>
        <w:t>      </w:t>
      </w:r>
      <w:r>
        <w:rPr>
          <w:rFonts w:ascii="Times New Roman"/>
          <w:b/>
          <w:i w:val="false"/>
          <w:color w:val="000000"/>
          <w:sz w:val="28"/>
        </w:rPr>
        <w:t>a) Басқа жерде пайдаланамын</w:t>
      </w:r>
      <w:r>
        <w:rPr>
          <w:rFonts w:ascii="Times New Roman"/>
          <w:b w:val="false"/>
          <w:i w:val="false"/>
          <w:color w:val="000000"/>
          <w:sz w:val="28"/>
        </w:rPr>
        <w:t>                             _</w:t>
      </w:r>
      <w:r>
        <w:br/>
      </w:r>
      <w:r>
        <w:rPr>
          <w:rFonts w:ascii="Times New Roman"/>
          <w:b w:val="false"/>
          <w:i w:val="false"/>
          <w:color w:val="000000"/>
          <w:sz w:val="28"/>
        </w:rPr>
        <w:t>
         Использую в другом месте...............................|_|</w:t>
      </w:r>
      <w:r>
        <w:br/>
      </w:r>
      <w:r>
        <w:rPr>
          <w:rFonts w:ascii="Times New Roman"/>
          <w:b w:val="false"/>
          <w:i w:val="false"/>
          <w:color w:val="000000"/>
          <w:sz w:val="28"/>
        </w:rPr>
        <w:t>
      </w:t>
      </w:r>
      <w:r>
        <w:rPr>
          <w:rFonts w:ascii="Times New Roman"/>
          <w:b/>
          <w:i w:val="false"/>
          <w:color w:val="000000"/>
          <w:sz w:val="28"/>
        </w:rPr>
        <w:t>b) Қажеті жоқ</w:t>
      </w:r>
      <w:r>
        <w:rPr>
          <w:rFonts w:ascii="Times New Roman"/>
          <w:b w:val="false"/>
          <w:i w:val="false"/>
          <w:color w:val="000000"/>
          <w:sz w:val="28"/>
        </w:rPr>
        <w:t>                                             _</w:t>
      </w:r>
      <w:r>
        <w:br/>
      </w:r>
      <w:r>
        <w:rPr>
          <w:rFonts w:ascii="Times New Roman"/>
          <w:b w:val="false"/>
          <w:i w:val="false"/>
          <w:color w:val="000000"/>
          <w:sz w:val="28"/>
        </w:rPr>
        <w:t>
         Нет потребности....................................... |_|</w:t>
      </w:r>
      <w:r>
        <w:br/>
      </w:r>
      <w:r>
        <w:rPr>
          <w:rFonts w:ascii="Times New Roman"/>
          <w:b w:val="false"/>
          <w:i w:val="false"/>
          <w:color w:val="000000"/>
          <w:sz w:val="28"/>
        </w:rPr>
        <w:t>
      </w:t>
      </w:r>
      <w:r>
        <w:rPr>
          <w:rFonts w:ascii="Times New Roman"/>
          <w:b/>
          <w:i w:val="false"/>
          <w:color w:val="000000"/>
          <w:sz w:val="28"/>
        </w:rPr>
        <w:t>c) Құны өте жоғары</w:t>
      </w:r>
      <w:r>
        <w:rPr>
          <w:rFonts w:ascii="Times New Roman"/>
          <w:b w:val="false"/>
          <w:i w:val="false"/>
          <w:color w:val="000000"/>
          <w:sz w:val="28"/>
        </w:rPr>
        <w:t>                                       _</w:t>
      </w:r>
      <w:r>
        <w:br/>
      </w:r>
      <w:r>
        <w:rPr>
          <w:rFonts w:ascii="Times New Roman"/>
          <w:b w:val="false"/>
          <w:i w:val="false"/>
          <w:color w:val="000000"/>
          <w:sz w:val="28"/>
        </w:rPr>
        <w:t>
         Cлишком высокая стоимость..............................|_|</w:t>
      </w:r>
      <w:r>
        <w:br/>
      </w:r>
      <w:r>
        <w:rPr>
          <w:rFonts w:ascii="Times New Roman"/>
          <w:b w:val="false"/>
          <w:i w:val="false"/>
          <w:color w:val="000000"/>
          <w:sz w:val="28"/>
        </w:rPr>
        <w:t>
      </w:t>
      </w:r>
      <w:r>
        <w:rPr>
          <w:rFonts w:ascii="Times New Roman"/>
          <w:b/>
          <w:i w:val="false"/>
          <w:color w:val="000000"/>
          <w:sz w:val="28"/>
        </w:rPr>
        <w:t>d) Интернет желісіне қосылу үшін жабдыққа кететін</w:t>
      </w:r>
      <w:r>
        <w:br/>
      </w:r>
      <w:r>
        <w:rPr>
          <w:rFonts w:ascii="Times New Roman"/>
          <w:b w:val="false"/>
          <w:i w:val="false"/>
          <w:color w:val="000000"/>
          <w:sz w:val="28"/>
        </w:rPr>
        <w:t>
         </w:t>
      </w:r>
      <w:r>
        <w:rPr>
          <w:rFonts w:ascii="Times New Roman"/>
          <w:b/>
          <w:i w:val="false"/>
          <w:color w:val="000000"/>
          <w:sz w:val="28"/>
        </w:rPr>
        <w:t>шығын жоғары</w:t>
      </w:r>
      <w:r>
        <w:rPr>
          <w:rFonts w:ascii="Times New Roman"/>
          <w:b w:val="false"/>
          <w:i w:val="false"/>
          <w:color w:val="000000"/>
          <w:sz w:val="28"/>
        </w:rPr>
        <w:t>                                           _</w:t>
      </w:r>
      <w:r>
        <w:br/>
      </w:r>
      <w:r>
        <w:rPr>
          <w:rFonts w:ascii="Times New Roman"/>
          <w:b w:val="false"/>
          <w:i w:val="false"/>
          <w:color w:val="000000"/>
          <w:sz w:val="28"/>
        </w:rPr>
        <w:t>
         Высокие затраты на оборудование для подключения........|_|</w:t>
      </w:r>
      <w:r>
        <w:br/>
      </w:r>
      <w:r>
        <w:rPr>
          <w:rFonts w:ascii="Times New Roman"/>
          <w:b w:val="false"/>
          <w:i w:val="false"/>
          <w:color w:val="000000"/>
          <w:sz w:val="28"/>
        </w:rPr>
        <w:t>
         к сети Интернет</w:t>
      </w:r>
      <w:r>
        <w:br/>
      </w:r>
      <w:r>
        <w:rPr>
          <w:rFonts w:ascii="Times New Roman"/>
          <w:b w:val="false"/>
          <w:i w:val="false"/>
          <w:color w:val="000000"/>
          <w:sz w:val="28"/>
        </w:rPr>
        <w:t>
      </w:t>
      </w:r>
      <w:r>
        <w:rPr>
          <w:rFonts w:ascii="Times New Roman"/>
          <w:b/>
          <w:i w:val="false"/>
          <w:color w:val="000000"/>
          <w:sz w:val="28"/>
        </w:rPr>
        <w:t>e) Интернет желісін пайдалану үшін білімім мен</w:t>
      </w:r>
      <w:r>
        <w:br/>
      </w:r>
      <w:r>
        <w:rPr>
          <w:rFonts w:ascii="Times New Roman"/>
          <w:b w:val="false"/>
          <w:i w:val="false"/>
          <w:color w:val="000000"/>
          <w:sz w:val="28"/>
        </w:rPr>
        <w:t>
         </w:t>
      </w:r>
      <w:r>
        <w:rPr>
          <w:rFonts w:ascii="Times New Roman"/>
          <w:b/>
          <w:i w:val="false"/>
          <w:color w:val="000000"/>
          <w:sz w:val="28"/>
        </w:rPr>
        <w:t>дағдым жетпейді</w:t>
      </w:r>
      <w:r>
        <w:rPr>
          <w:rFonts w:ascii="Times New Roman"/>
          <w:b w:val="false"/>
          <w:i w:val="false"/>
          <w:color w:val="000000"/>
          <w:sz w:val="28"/>
        </w:rPr>
        <w:t>                                       _</w:t>
      </w:r>
      <w:r>
        <w:br/>
      </w:r>
      <w:r>
        <w:rPr>
          <w:rFonts w:ascii="Times New Roman"/>
          <w:b w:val="false"/>
          <w:i w:val="false"/>
          <w:color w:val="000000"/>
          <w:sz w:val="28"/>
        </w:rPr>
        <w:t>
         Недостаточность знаний и навыков для использования.....|_|</w:t>
      </w:r>
      <w:r>
        <w:br/>
      </w:r>
      <w:r>
        <w:rPr>
          <w:rFonts w:ascii="Times New Roman"/>
          <w:b w:val="false"/>
          <w:i w:val="false"/>
          <w:color w:val="000000"/>
          <w:sz w:val="28"/>
        </w:rPr>
        <w:t xml:space="preserve">
         сети Интернет      </w:t>
      </w:r>
      <w:r>
        <w:br/>
      </w:r>
      <w:r>
        <w:rPr>
          <w:rFonts w:ascii="Times New Roman"/>
          <w:b w:val="false"/>
          <w:i w:val="false"/>
          <w:color w:val="000000"/>
          <w:sz w:val="28"/>
        </w:rPr>
        <w:t>
      </w:t>
      </w:r>
      <w:r>
        <w:rPr>
          <w:rFonts w:ascii="Times New Roman"/>
          <w:b/>
          <w:i w:val="false"/>
          <w:color w:val="000000"/>
          <w:sz w:val="28"/>
        </w:rPr>
        <w:t>f) Деректерді қорғау және олардың қауіпсіздігіне</w:t>
      </w:r>
      <w:r>
        <w:br/>
      </w:r>
      <w:r>
        <w:rPr>
          <w:rFonts w:ascii="Times New Roman"/>
          <w:b w:val="false"/>
          <w:i w:val="false"/>
          <w:color w:val="000000"/>
          <w:sz w:val="28"/>
        </w:rPr>
        <w:t>
         </w:t>
      </w:r>
      <w:r>
        <w:rPr>
          <w:rFonts w:ascii="Times New Roman"/>
          <w:b/>
          <w:i w:val="false"/>
          <w:color w:val="000000"/>
          <w:sz w:val="28"/>
        </w:rPr>
        <w:t>қауіптену</w:t>
      </w:r>
      <w:r>
        <w:rPr>
          <w:rFonts w:ascii="Times New Roman"/>
          <w:b w:val="false"/>
          <w:i w:val="false"/>
          <w:color w:val="000000"/>
          <w:sz w:val="28"/>
        </w:rPr>
        <w:t>                                              _</w:t>
      </w:r>
      <w:r>
        <w:br/>
      </w:r>
      <w:r>
        <w:rPr>
          <w:rFonts w:ascii="Times New Roman"/>
          <w:b w:val="false"/>
          <w:i w:val="false"/>
          <w:color w:val="000000"/>
          <w:sz w:val="28"/>
        </w:rPr>
        <w:t>
         Защита данных и опасение за их безопасность............|_|</w:t>
      </w:r>
      <w:r>
        <w:br/>
      </w:r>
      <w:r>
        <w:rPr>
          <w:rFonts w:ascii="Times New Roman"/>
          <w:b w:val="false"/>
          <w:i w:val="false"/>
          <w:color w:val="000000"/>
          <w:sz w:val="28"/>
        </w:rPr>
        <w:t>
      </w:t>
      </w:r>
      <w:r>
        <w:rPr>
          <w:rFonts w:ascii="Times New Roman"/>
          <w:b/>
          <w:i w:val="false"/>
          <w:color w:val="000000"/>
          <w:sz w:val="28"/>
        </w:rPr>
        <w:t>g) Басқа</w:t>
      </w:r>
      <w:r>
        <w:rPr>
          <w:rFonts w:ascii="Times New Roman"/>
          <w:b w:val="false"/>
          <w:i w:val="false"/>
          <w:color w:val="000000"/>
          <w:sz w:val="28"/>
        </w:rPr>
        <w:t>                                                  </w:t>
      </w:r>
      <w:r>
        <w:rPr>
          <w:rFonts w:ascii="Times New Roman"/>
          <w:b/>
          <w:i w:val="false"/>
          <w:color w:val="000000"/>
          <w:sz w:val="28"/>
        </w:rPr>
        <w:t>_</w:t>
      </w:r>
      <w:r>
        <w:br/>
      </w:r>
      <w:r>
        <w:rPr>
          <w:rFonts w:ascii="Times New Roman"/>
          <w:b w:val="false"/>
          <w:i w:val="false"/>
          <w:color w:val="000000"/>
          <w:sz w:val="28"/>
        </w:rPr>
        <w:t>
         Другое.................................................|_|</w:t>
      </w:r>
    </w:p>
    <w:p>
      <w:pPr>
        <w:spacing w:after="0"/>
        <w:ind w:left="0"/>
        <w:jc w:val="both"/>
      </w:pPr>
      <w:r>
        <w:rPr>
          <w:rFonts w:ascii="Times New Roman"/>
          <w:b/>
          <w:i w:val="false"/>
          <w:color w:val="000000"/>
          <w:sz w:val="28"/>
        </w:rPr>
        <w:t>В4. Үйден Интернет желісіне қосылу үшін қандай жабдықтар</w:t>
      </w:r>
      <w:r>
        <w:br/>
      </w:r>
      <w:r>
        <w:rPr>
          <w:rFonts w:ascii="Times New Roman"/>
          <w:b w:val="false"/>
          <w:i w:val="false"/>
          <w:color w:val="000000"/>
          <w:sz w:val="28"/>
        </w:rPr>
        <w:t>
     </w:t>
      </w:r>
      <w:r>
        <w:rPr>
          <w:rFonts w:ascii="Times New Roman"/>
          <w:b/>
          <w:i w:val="false"/>
          <w:color w:val="000000"/>
          <w:sz w:val="28"/>
        </w:rPr>
        <w:t>пайдаланылады? (қолданылатынның бәрiн белгiлеңiз)</w:t>
      </w:r>
      <w:r>
        <w:rPr>
          <w:rFonts w:ascii="Times New Roman"/>
          <w:b w:val="false"/>
          <w:i w:val="false"/>
          <w:color w:val="000000"/>
          <w:sz w:val="28"/>
        </w:rPr>
        <w:t>      _</w:t>
      </w:r>
      <w:r>
        <w:br/>
      </w:r>
      <w:r>
        <w:rPr>
          <w:rFonts w:ascii="Times New Roman"/>
          <w:b w:val="false"/>
          <w:i w:val="false"/>
          <w:color w:val="000000"/>
          <w:sz w:val="28"/>
        </w:rPr>
        <w:t>
     Какое оборудование используется для подключения к сети.....|_|</w:t>
      </w:r>
      <w:r>
        <w:br/>
      </w:r>
      <w:r>
        <w:rPr>
          <w:rFonts w:ascii="Times New Roman"/>
          <w:b w:val="false"/>
          <w:i w:val="false"/>
          <w:color w:val="000000"/>
          <w:sz w:val="28"/>
        </w:rPr>
        <w:t>
     Интернет из дома? (отметьте все, что применяется)</w:t>
      </w:r>
    </w:p>
    <w:p>
      <w:pPr>
        <w:spacing w:after="0"/>
        <w:ind w:left="0"/>
        <w:jc w:val="both"/>
      </w:pPr>
      <w:r>
        <w:rPr>
          <w:rFonts w:ascii="Times New Roman"/>
          <w:b w:val="false"/>
          <w:i w:val="false"/>
          <w:color w:val="000000"/>
          <w:sz w:val="28"/>
        </w:rPr>
        <w:t>      </w:t>
      </w:r>
      <w:r>
        <w:rPr>
          <w:rFonts w:ascii="Times New Roman"/>
          <w:b/>
          <w:i w:val="false"/>
          <w:color w:val="000000"/>
          <w:sz w:val="28"/>
        </w:rPr>
        <w:t>a) Үстелүстілік компьютер</w:t>
      </w:r>
      <w:r>
        <w:rPr>
          <w:rFonts w:ascii="Times New Roman"/>
          <w:b w:val="false"/>
          <w:i w:val="false"/>
          <w:color w:val="000000"/>
          <w:sz w:val="28"/>
        </w:rPr>
        <w:t>                               _</w:t>
      </w:r>
      <w:r>
        <w:br/>
      </w:r>
      <w:r>
        <w:rPr>
          <w:rFonts w:ascii="Times New Roman"/>
          <w:b w:val="false"/>
          <w:i w:val="false"/>
          <w:color w:val="000000"/>
          <w:sz w:val="28"/>
        </w:rPr>
        <w:t>
         Настольный компьютер...................................|_|</w:t>
      </w:r>
      <w:r>
        <w:br/>
      </w:r>
      <w:r>
        <w:rPr>
          <w:rFonts w:ascii="Times New Roman"/>
          <w:b w:val="false"/>
          <w:i w:val="false"/>
          <w:color w:val="000000"/>
          <w:sz w:val="28"/>
        </w:rPr>
        <w:t>
      </w:t>
      </w:r>
      <w:r>
        <w:rPr>
          <w:rFonts w:ascii="Times New Roman"/>
          <w:b/>
          <w:i w:val="false"/>
          <w:color w:val="000000"/>
          <w:sz w:val="28"/>
        </w:rPr>
        <w:t>b) Шағын компьютер</w:t>
      </w:r>
      <w:r>
        <w:rPr>
          <w:rFonts w:ascii="Times New Roman"/>
          <w:b w:val="false"/>
          <w:i w:val="false"/>
          <w:color w:val="000000"/>
          <w:sz w:val="28"/>
        </w:rPr>
        <w:t>                                       _</w:t>
      </w:r>
      <w:r>
        <w:br/>
      </w:r>
      <w:r>
        <w:rPr>
          <w:rFonts w:ascii="Times New Roman"/>
          <w:b w:val="false"/>
          <w:i w:val="false"/>
          <w:color w:val="000000"/>
          <w:sz w:val="28"/>
        </w:rPr>
        <w:t>
         Портативный компьютер..................................|_|</w:t>
      </w:r>
      <w:r>
        <w:br/>
      </w:r>
      <w:r>
        <w:rPr>
          <w:rFonts w:ascii="Times New Roman"/>
          <w:b w:val="false"/>
          <w:i w:val="false"/>
          <w:color w:val="000000"/>
          <w:sz w:val="28"/>
        </w:rPr>
        <w:t>
      </w:t>
      </w:r>
      <w:r>
        <w:rPr>
          <w:rFonts w:ascii="Times New Roman"/>
          <w:b/>
          <w:i w:val="false"/>
          <w:color w:val="000000"/>
          <w:sz w:val="28"/>
        </w:rPr>
        <w:t>c) Планшетті компьютер</w:t>
      </w:r>
      <w:r>
        <w:rPr>
          <w:rFonts w:ascii="Times New Roman"/>
          <w:b w:val="false"/>
          <w:i w:val="false"/>
          <w:color w:val="000000"/>
          <w:sz w:val="28"/>
        </w:rPr>
        <w:t>                                   _</w:t>
      </w:r>
      <w:r>
        <w:br/>
      </w:r>
      <w:r>
        <w:rPr>
          <w:rFonts w:ascii="Times New Roman"/>
          <w:b w:val="false"/>
          <w:i w:val="false"/>
          <w:color w:val="000000"/>
          <w:sz w:val="28"/>
        </w:rPr>
        <w:t>
         Планшетный компьютер...................................|_|</w:t>
      </w:r>
      <w:r>
        <w:br/>
      </w:r>
      <w:r>
        <w:rPr>
          <w:rFonts w:ascii="Times New Roman"/>
          <w:b w:val="false"/>
          <w:i w:val="false"/>
          <w:color w:val="000000"/>
          <w:sz w:val="28"/>
        </w:rPr>
        <w:t>
      </w:t>
      </w:r>
      <w:r>
        <w:rPr>
          <w:rFonts w:ascii="Times New Roman"/>
          <w:b/>
          <w:i w:val="false"/>
          <w:color w:val="000000"/>
          <w:sz w:val="28"/>
        </w:rPr>
        <w:t>d) Теледидарлық құрылғы (Сет-топ-бокс)</w:t>
      </w:r>
      <w:r>
        <w:rPr>
          <w:rFonts w:ascii="Times New Roman"/>
          <w:b w:val="false"/>
          <w:i w:val="false"/>
          <w:color w:val="000000"/>
          <w:sz w:val="28"/>
        </w:rPr>
        <w:t>                 _</w:t>
      </w:r>
      <w:r>
        <w:br/>
      </w:r>
      <w:r>
        <w:rPr>
          <w:rFonts w:ascii="Times New Roman"/>
          <w:b w:val="false"/>
          <w:i w:val="false"/>
          <w:color w:val="000000"/>
          <w:sz w:val="28"/>
        </w:rPr>
        <w:t>
         Телевизионный прибор (Сет-топ-бокс)....................|_|</w:t>
      </w:r>
      <w:r>
        <w:br/>
      </w:r>
      <w:r>
        <w:rPr>
          <w:rFonts w:ascii="Times New Roman"/>
          <w:b w:val="false"/>
          <w:i w:val="false"/>
          <w:color w:val="000000"/>
          <w:sz w:val="28"/>
        </w:rPr>
        <w:t>
      </w:t>
      </w:r>
      <w:r>
        <w:rPr>
          <w:rFonts w:ascii="Times New Roman"/>
          <w:b/>
          <w:i w:val="false"/>
          <w:color w:val="000000"/>
          <w:sz w:val="28"/>
        </w:rPr>
        <w:t>e) Ұтқыр телефон</w:t>
      </w:r>
      <w:r>
        <w:rPr>
          <w:rFonts w:ascii="Times New Roman"/>
          <w:b w:val="false"/>
          <w:i w:val="false"/>
          <w:color w:val="000000"/>
          <w:sz w:val="28"/>
        </w:rPr>
        <w:t>                                         _</w:t>
      </w:r>
      <w:r>
        <w:br/>
      </w:r>
      <w:r>
        <w:rPr>
          <w:rFonts w:ascii="Times New Roman"/>
          <w:b w:val="false"/>
          <w:i w:val="false"/>
          <w:color w:val="000000"/>
          <w:sz w:val="28"/>
        </w:rPr>
        <w:t>
         Мобильный телефон......................................|_|</w:t>
      </w:r>
      <w:r>
        <w:br/>
      </w:r>
      <w:r>
        <w:rPr>
          <w:rFonts w:ascii="Times New Roman"/>
          <w:b w:val="false"/>
          <w:i w:val="false"/>
          <w:color w:val="000000"/>
          <w:sz w:val="28"/>
        </w:rPr>
        <w:t>
      </w:t>
      </w:r>
      <w:r>
        <w:rPr>
          <w:rFonts w:ascii="Times New Roman"/>
          <w:b/>
          <w:i w:val="false"/>
          <w:color w:val="000000"/>
          <w:sz w:val="28"/>
        </w:rPr>
        <w:t>f) Ойын консолі</w:t>
      </w:r>
      <w:r>
        <w:rPr>
          <w:rFonts w:ascii="Times New Roman"/>
          <w:b w:val="false"/>
          <w:i w:val="false"/>
          <w:color w:val="000000"/>
          <w:sz w:val="28"/>
        </w:rPr>
        <w:t>                                          _</w:t>
      </w:r>
      <w:r>
        <w:br/>
      </w:r>
      <w:r>
        <w:rPr>
          <w:rFonts w:ascii="Times New Roman"/>
          <w:b w:val="false"/>
          <w:i w:val="false"/>
          <w:color w:val="000000"/>
          <w:sz w:val="28"/>
        </w:rPr>
        <w:t>
         Игровые консоли........................................|_|</w:t>
      </w:r>
      <w:r>
        <w:br/>
      </w:r>
      <w:r>
        <w:rPr>
          <w:rFonts w:ascii="Times New Roman"/>
          <w:b w:val="false"/>
          <w:i w:val="false"/>
          <w:color w:val="000000"/>
          <w:sz w:val="28"/>
        </w:rPr>
        <w:t>
      </w:t>
      </w:r>
      <w:r>
        <w:rPr>
          <w:rFonts w:ascii="Times New Roman"/>
          <w:b/>
          <w:i w:val="false"/>
          <w:color w:val="000000"/>
          <w:sz w:val="28"/>
        </w:rPr>
        <w:t>g) Басқа да аспаптар</w:t>
      </w:r>
      <w:r>
        <w:rPr>
          <w:rFonts w:ascii="Times New Roman"/>
          <w:b w:val="false"/>
          <w:i w:val="false"/>
          <w:color w:val="000000"/>
          <w:sz w:val="28"/>
        </w:rPr>
        <w:t>                                     _</w:t>
      </w:r>
      <w:r>
        <w:br/>
      </w:r>
      <w:r>
        <w:rPr>
          <w:rFonts w:ascii="Times New Roman"/>
          <w:b w:val="false"/>
          <w:i w:val="false"/>
          <w:color w:val="000000"/>
          <w:sz w:val="28"/>
        </w:rPr>
        <w:t>
         Другие приборы.........................................|_|</w:t>
      </w:r>
    </w:p>
    <w:p>
      <w:pPr>
        <w:spacing w:after="0"/>
        <w:ind w:left="0"/>
        <w:jc w:val="both"/>
      </w:pPr>
      <w:r>
        <w:rPr>
          <w:rFonts w:ascii="Times New Roman"/>
          <w:b/>
          <w:i w:val="false"/>
          <w:color w:val="000000"/>
          <w:sz w:val="28"/>
        </w:rPr>
        <w:t>B5. Сіз Интернет желісіне қатынау үшін байланыстың</w:t>
      </w:r>
      <w:r>
        <w:br/>
      </w:r>
      <w:r>
        <w:rPr>
          <w:rFonts w:ascii="Times New Roman"/>
          <w:b w:val="false"/>
          <w:i w:val="false"/>
          <w:color w:val="000000"/>
          <w:sz w:val="28"/>
        </w:rPr>
        <w:t>
    </w:t>
      </w:r>
      <w:r>
        <w:rPr>
          <w:rFonts w:ascii="Times New Roman"/>
          <w:b/>
          <w:i w:val="false"/>
          <w:color w:val="000000"/>
          <w:sz w:val="28"/>
        </w:rPr>
        <w:t>қандай түрін пайдаланасыз? (қолданылатынның бәрiн</w:t>
      </w:r>
      <w:r>
        <w:br/>
      </w:r>
      <w:r>
        <w:rPr>
          <w:rFonts w:ascii="Times New Roman"/>
          <w:b w:val="false"/>
          <w:i w:val="false"/>
          <w:color w:val="000000"/>
          <w:sz w:val="28"/>
        </w:rPr>
        <w:t>
    </w:t>
      </w:r>
      <w:r>
        <w:rPr>
          <w:rFonts w:ascii="Times New Roman"/>
          <w:b/>
          <w:i w:val="false"/>
          <w:color w:val="000000"/>
          <w:sz w:val="28"/>
        </w:rPr>
        <w:t>белгiлеңiз)</w:t>
      </w:r>
      <w:r>
        <w:br/>
      </w:r>
      <w:r>
        <w:rPr>
          <w:rFonts w:ascii="Times New Roman"/>
          <w:b w:val="false"/>
          <w:i w:val="false"/>
          <w:color w:val="000000"/>
          <w:sz w:val="28"/>
        </w:rPr>
        <w:t>
    Какой вид связи для доступа к сети Интернет Вы используете?</w:t>
      </w:r>
      <w:r>
        <w:br/>
      </w:r>
      <w:r>
        <w:rPr>
          <w:rFonts w:ascii="Times New Roman"/>
          <w:b w:val="false"/>
          <w:i w:val="false"/>
          <w:color w:val="000000"/>
          <w:sz w:val="28"/>
        </w:rPr>
        <w:t>
    (отметьте все, что применяется)</w:t>
      </w:r>
    </w:p>
    <w:p>
      <w:pPr>
        <w:spacing w:after="0"/>
        <w:ind w:left="0"/>
        <w:jc w:val="both"/>
      </w:pPr>
      <w:r>
        <w:rPr>
          <w:rFonts w:ascii="Times New Roman"/>
          <w:b w:val="false"/>
          <w:i w:val="false"/>
          <w:color w:val="000000"/>
          <w:sz w:val="28"/>
        </w:rPr>
        <w:t>      </w:t>
      </w:r>
      <w:r>
        <w:rPr>
          <w:rFonts w:ascii="Times New Roman"/>
          <w:b/>
          <w:i w:val="false"/>
          <w:color w:val="000000"/>
          <w:sz w:val="28"/>
        </w:rPr>
        <w:t>а) Аналогты модем (телефон желісі бойынша</w:t>
      </w:r>
      <w:r>
        <w:br/>
      </w:r>
      <w:r>
        <w:rPr>
          <w:rFonts w:ascii="Times New Roman"/>
          <w:b w:val="false"/>
          <w:i w:val="false"/>
          <w:color w:val="000000"/>
          <w:sz w:val="28"/>
        </w:rPr>
        <w:t>
         </w:t>
      </w:r>
      <w:r>
        <w:rPr>
          <w:rFonts w:ascii="Times New Roman"/>
          <w:b/>
          <w:i w:val="false"/>
          <w:color w:val="000000"/>
          <w:sz w:val="28"/>
        </w:rPr>
        <w:t>коммутациялық қатынау) немесе ISDN</w:t>
      </w:r>
      <w:r>
        <w:rPr>
          <w:rFonts w:ascii="Times New Roman"/>
          <w:b w:val="false"/>
          <w:i w:val="false"/>
          <w:color w:val="000000"/>
          <w:sz w:val="28"/>
        </w:rPr>
        <w:t>                  _</w:t>
      </w:r>
      <w:r>
        <w:br/>
      </w:r>
      <w:r>
        <w:rPr>
          <w:rFonts w:ascii="Times New Roman"/>
          <w:b w:val="false"/>
          <w:i w:val="false"/>
          <w:color w:val="000000"/>
          <w:sz w:val="28"/>
        </w:rPr>
        <w:t>
         Аналоговый модем (коммутируемый доступ через........ ..|_|</w:t>
      </w:r>
      <w:r>
        <w:br/>
      </w:r>
      <w:r>
        <w:rPr>
          <w:rFonts w:ascii="Times New Roman"/>
          <w:b w:val="false"/>
          <w:i w:val="false"/>
          <w:color w:val="000000"/>
          <w:sz w:val="28"/>
        </w:rPr>
        <w:t>
         телефонную линию) или ISDN</w:t>
      </w:r>
      <w:r>
        <w:br/>
      </w:r>
      <w:r>
        <w:rPr>
          <w:rFonts w:ascii="Times New Roman"/>
          <w:b w:val="false"/>
          <w:i w:val="false"/>
          <w:color w:val="000000"/>
          <w:sz w:val="28"/>
        </w:rPr>
        <w:t>
      </w:t>
      </w:r>
      <w:r>
        <w:rPr>
          <w:rFonts w:ascii="Times New Roman"/>
          <w:b/>
          <w:i w:val="false"/>
          <w:color w:val="000000"/>
          <w:sz w:val="28"/>
        </w:rPr>
        <w:t>b) DSL (ADSL, SHDSL және басқалар)</w:t>
      </w:r>
      <w:r>
        <w:rPr>
          <w:rFonts w:ascii="Times New Roman"/>
          <w:b w:val="false"/>
          <w:i w:val="false"/>
          <w:color w:val="000000"/>
          <w:sz w:val="28"/>
        </w:rPr>
        <w:t>                     _</w:t>
      </w:r>
      <w:r>
        <w:br/>
      </w:r>
      <w:r>
        <w:rPr>
          <w:rFonts w:ascii="Times New Roman"/>
          <w:b w:val="false"/>
          <w:i w:val="false"/>
          <w:color w:val="000000"/>
          <w:sz w:val="28"/>
        </w:rPr>
        <w:t>
         DSL (ADSL, SHDSL и другие).............................|_|</w:t>
      </w:r>
      <w:r>
        <w:br/>
      </w:r>
      <w:r>
        <w:rPr>
          <w:rFonts w:ascii="Times New Roman"/>
          <w:b w:val="false"/>
          <w:i w:val="false"/>
          <w:color w:val="000000"/>
          <w:sz w:val="28"/>
        </w:rPr>
        <w:t>
      </w:t>
      </w:r>
      <w:r>
        <w:rPr>
          <w:rFonts w:ascii="Times New Roman"/>
          <w:b/>
          <w:i w:val="false"/>
          <w:color w:val="000000"/>
          <w:sz w:val="28"/>
        </w:rPr>
        <w:t>c) Ұтқыр телефон бойынша таржолақты байланыс</w:t>
      </w:r>
      <w:r>
        <w:br/>
      </w:r>
      <w:r>
        <w:rPr>
          <w:rFonts w:ascii="Times New Roman"/>
          <w:b w:val="false"/>
          <w:i w:val="false"/>
          <w:color w:val="000000"/>
          <w:sz w:val="28"/>
        </w:rPr>
        <w:t>
         </w:t>
      </w:r>
      <w:r>
        <w:rPr>
          <w:rFonts w:ascii="Times New Roman"/>
          <w:b/>
          <w:i w:val="false"/>
          <w:color w:val="000000"/>
          <w:sz w:val="28"/>
        </w:rPr>
        <w:t>(GPRS, WAP және басқалар)</w:t>
      </w:r>
      <w:r>
        <w:rPr>
          <w:rFonts w:ascii="Times New Roman"/>
          <w:b w:val="false"/>
          <w:i w:val="false"/>
          <w:color w:val="000000"/>
          <w:sz w:val="28"/>
        </w:rPr>
        <w:t>                            _</w:t>
      </w:r>
      <w:r>
        <w:br/>
      </w:r>
      <w:r>
        <w:rPr>
          <w:rFonts w:ascii="Times New Roman"/>
          <w:b w:val="false"/>
          <w:i w:val="false"/>
          <w:color w:val="000000"/>
          <w:sz w:val="28"/>
        </w:rPr>
        <w:t>
         Узкополосная связь через мобильный телефон.............|_|</w:t>
      </w:r>
      <w:r>
        <w:br/>
      </w:r>
      <w:r>
        <w:rPr>
          <w:rFonts w:ascii="Times New Roman"/>
          <w:b w:val="false"/>
          <w:i w:val="false"/>
          <w:color w:val="000000"/>
          <w:sz w:val="28"/>
        </w:rPr>
        <w:t>
         (GPRS, WAP и другие)</w:t>
      </w:r>
      <w:r>
        <w:br/>
      </w:r>
      <w:r>
        <w:rPr>
          <w:rFonts w:ascii="Times New Roman"/>
          <w:b w:val="false"/>
          <w:i w:val="false"/>
          <w:color w:val="000000"/>
          <w:sz w:val="28"/>
        </w:rPr>
        <w:t>
      </w:t>
      </w:r>
      <w:r>
        <w:rPr>
          <w:rFonts w:ascii="Times New Roman"/>
          <w:b/>
          <w:i w:val="false"/>
          <w:color w:val="000000"/>
          <w:sz w:val="28"/>
        </w:rPr>
        <w:t>d) Спутниктік байланыс</w:t>
      </w:r>
      <w:r>
        <w:rPr>
          <w:rFonts w:ascii="Times New Roman"/>
          <w:b w:val="false"/>
          <w:i w:val="false"/>
          <w:color w:val="000000"/>
          <w:sz w:val="28"/>
        </w:rPr>
        <w:t>                                   _</w:t>
      </w:r>
      <w:r>
        <w:br/>
      </w:r>
      <w:r>
        <w:rPr>
          <w:rFonts w:ascii="Times New Roman"/>
          <w:b w:val="false"/>
          <w:i w:val="false"/>
          <w:color w:val="000000"/>
          <w:sz w:val="28"/>
        </w:rPr>
        <w:t>
         Спутниковая связь......................................|_|</w:t>
      </w:r>
      <w:r>
        <w:br/>
      </w:r>
      <w:r>
        <w:rPr>
          <w:rFonts w:ascii="Times New Roman"/>
          <w:b w:val="false"/>
          <w:i w:val="false"/>
          <w:color w:val="000000"/>
          <w:sz w:val="28"/>
        </w:rPr>
        <w:t>
      </w:t>
      </w:r>
      <w:r>
        <w:rPr>
          <w:rFonts w:ascii="Times New Roman"/>
          <w:b/>
          <w:i w:val="false"/>
          <w:color w:val="000000"/>
          <w:sz w:val="28"/>
        </w:rPr>
        <w:t>e) Талшықты-оптикалық байланыс</w:t>
      </w:r>
      <w:r>
        <w:rPr>
          <w:rFonts w:ascii="Times New Roman"/>
          <w:b w:val="false"/>
          <w:i w:val="false"/>
          <w:color w:val="000000"/>
          <w:sz w:val="28"/>
        </w:rPr>
        <w:t>                          _</w:t>
      </w:r>
      <w:r>
        <w:br/>
      </w:r>
      <w:r>
        <w:rPr>
          <w:rFonts w:ascii="Times New Roman"/>
          <w:b w:val="false"/>
          <w:i w:val="false"/>
          <w:color w:val="000000"/>
          <w:sz w:val="28"/>
        </w:rPr>
        <w:t>
         Волоконно-оптическая связь.............................|_|</w:t>
      </w:r>
      <w:r>
        <w:br/>
      </w:r>
      <w:r>
        <w:rPr>
          <w:rFonts w:ascii="Times New Roman"/>
          <w:b w:val="false"/>
          <w:i w:val="false"/>
          <w:color w:val="000000"/>
          <w:sz w:val="28"/>
        </w:rPr>
        <w:t>
      </w:t>
      </w:r>
      <w:r>
        <w:rPr>
          <w:rFonts w:ascii="Times New Roman"/>
          <w:b/>
          <w:i w:val="false"/>
          <w:color w:val="000000"/>
          <w:sz w:val="28"/>
        </w:rPr>
        <w:t>f) Ұтқыр жоғары жылдамдықты байланыс</w:t>
      </w:r>
      <w:r>
        <w:rPr>
          <w:rFonts w:ascii="Times New Roman"/>
          <w:b w:val="false"/>
          <w:i w:val="false"/>
          <w:color w:val="000000"/>
          <w:sz w:val="28"/>
        </w:rPr>
        <w:t>                   _</w:t>
      </w:r>
      <w:r>
        <w:br/>
      </w:r>
      <w:r>
        <w:rPr>
          <w:rFonts w:ascii="Times New Roman"/>
          <w:b w:val="false"/>
          <w:i w:val="false"/>
          <w:color w:val="000000"/>
          <w:sz w:val="28"/>
        </w:rPr>
        <w:t>
         Мобильная высокоскоростная связь.......................|_|</w:t>
      </w:r>
      <w:r>
        <w:br/>
      </w:r>
      <w:r>
        <w:rPr>
          <w:rFonts w:ascii="Times New Roman"/>
          <w:b w:val="false"/>
          <w:i w:val="false"/>
          <w:color w:val="000000"/>
          <w:sz w:val="28"/>
        </w:rPr>
        <w:t>
      </w:t>
      </w:r>
      <w:r>
        <w:rPr>
          <w:rFonts w:ascii="Times New Roman"/>
          <w:b/>
          <w:i w:val="false"/>
          <w:color w:val="000000"/>
          <w:sz w:val="28"/>
        </w:rPr>
        <w:t>g) Сымсыз жоғары жылдамдықты байланыс</w:t>
      </w:r>
      <w:r>
        <w:rPr>
          <w:rFonts w:ascii="Times New Roman"/>
          <w:b w:val="false"/>
          <w:i w:val="false"/>
          <w:color w:val="000000"/>
          <w:sz w:val="28"/>
        </w:rPr>
        <w:t>                  _</w:t>
      </w:r>
      <w:r>
        <w:br/>
      </w:r>
      <w:r>
        <w:rPr>
          <w:rFonts w:ascii="Times New Roman"/>
          <w:b w:val="false"/>
          <w:i w:val="false"/>
          <w:color w:val="000000"/>
          <w:sz w:val="28"/>
        </w:rPr>
        <w:t>
         Беспроводная высокоскоростная связь....................|_|</w:t>
      </w:r>
    </w:p>
    <w:p>
      <w:pPr>
        <w:spacing w:after="0"/>
        <w:ind w:left="0"/>
        <w:jc w:val="both"/>
      </w:pPr>
      <w:r>
        <w:rPr>
          <w:rFonts w:ascii="Times New Roman"/>
          <w:b/>
          <w:i w:val="false"/>
          <w:color w:val="000000"/>
          <w:sz w:val="28"/>
        </w:rPr>
        <w:t>"С" модулі: Компьютерді пайдалану</w:t>
      </w:r>
      <w:r>
        <w:br/>
      </w:r>
      <w:r>
        <w:rPr>
          <w:rFonts w:ascii="Times New Roman"/>
          <w:b w:val="false"/>
          <w:i w:val="false"/>
          <w:color w:val="000000"/>
          <w:sz w:val="28"/>
        </w:rPr>
        <w:t>
Модуль "С": Использование компьютера</w:t>
      </w:r>
    </w:p>
    <w:p>
      <w:pPr>
        <w:spacing w:after="0"/>
        <w:ind w:left="0"/>
        <w:jc w:val="both"/>
      </w:pPr>
      <w:r>
        <w:rPr>
          <w:rFonts w:ascii="Times New Roman"/>
          <w:b/>
          <w:i w:val="false"/>
          <w:color w:val="000000"/>
          <w:sz w:val="28"/>
        </w:rPr>
        <w:t>"С" - "Е" модульдері үй шаруашылығындағы компьютер</w:t>
      </w:r>
      <w:r>
        <w:br/>
      </w:r>
      <w:r>
        <w:rPr>
          <w:rFonts w:ascii="Times New Roman"/>
          <w:b w:val="false"/>
          <w:i w:val="false"/>
          <w:color w:val="000000"/>
          <w:sz w:val="28"/>
        </w:rPr>
        <w:t>
</w:t>
      </w:r>
      <w:r>
        <w:rPr>
          <w:rFonts w:ascii="Times New Roman"/>
          <w:b/>
          <w:i w:val="false"/>
          <w:color w:val="000000"/>
          <w:sz w:val="28"/>
        </w:rPr>
        <w:t>немесе Интернет желісін пайдаланушыға бағытталған</w:t>
      </w:r>
      <w:r>
        <w:br/>
      </w:r>
      <w:r>
        <w:rPr>
          <w:rFonts w:ascii="Times New Roman"/>
          <w:b w:val="false"/>
          <w:i w:val="false"/>
          <w:color w:val="000000"/>
          <w:sz w:val="28"/>
        </w:rPr>
        <w:t>
Модули "С" - "Е" направлены на пользователя компьютера</w:t>
      </w:r>
      <w:r>
        <w:br/>
      </w:r>
      <w:r>
        <w:rPr>
          <w:rFonts w:ascii="Times New Roman"/>
          <w:b w:val="false"/>
          <w:i w:val="false"/>
          <w:color w:val="000000"/>
          <w:sz w:val="28"/>
        </w:rPr>
        <w:t>
или сети Интернет в домашнем хозяйстве</w:t>
      </w:r>
    </w:p>
    <w:p>
      <w:pPr>
        <w:spacing w:after="0"/>
        <w:ind w:left="0"/>
        <w:jc w:val="both"/>
      </w:pPr>
      <w:r>
        <w:rPr>
          <w:rFonts w:ascii="Times New Roman"/>
          <w:b/>
          <w:i w:val="false"/>
          <w:color w:val="000000"/>
          <w:sz w:val="28"/>
        </w:rPr>
        <w:t>C1. Сіз соңғы рет компьютерді қашан пайдаландыңыз?</w:t>
      </w:r>
      <w:r>
        <w:br/>
      </w:r>
      <w:r>
        <w:rPr>
          <w:rFonts w:ascii="Times New Roman"/>
          <w:b w:val="false"/>
          <w:i w:val="false"/>
          <w:color w:val="000000"/>
          <w:sz w:val="28"/>
        </w:rPr>
        <w:t>
    </w:t>
      </w:r>
      <w:r>
        <w:rPr>
          <w:rFonts w:ascii="Times New Roman"/>
          <w:b/>
          <w:i w:val="false"/>
          <w:color w:val="000000"/>
          <w:sz w:val="28"/>
        </w:rPr>
        <w:t>(қай жерлерде екендігіне байланыссыз)</w:t>
      </w:r>
      <w:r>
        <w:br/>
      </w:r>
      <w:r>
        <w:rPr>
          <w:rFonts w:ascii="Times New Roman"/>
          <w:b w:val="false"/>
          <w:i w:val="false"/>
          <w:color w:val="000000"/>
          <w:sz w:val="28"/>
        </w:rPr>
        <w:t>
    Когда Вы в последний раз использовали компьютер?</w:t>
      </w:r>
      <w:r>
        <w:br/>
      </w:r>
      <w:r>
        <w:rPr>
          <w:rFonts w:ascii="Times New Roman"/>
          <w:b w:val="false"/>
          <w:i w:val="false"/>
          <w:color w:val="000000"/>
          <w:sz w:val="28"/>
        </w:rPr>
        <w:t>
    (независимо от того, в каких местах)</w:t>
      </w:r>
    </w:p>
    <w:p>
      <w:pPr>
        <w:spacing w:after="0"/>
        <w:ind w:left="0"/>
        <w:jc w:val="both"/>
      </w:pPr>
      <w:r>
        <w:rPr>
          <w:rFonts w:ascii="Times New Roman"/>
          <w:b w:val="false"/>
          <w:i w:val="false"/>
          <w:color w:val="000000"/>
          <w:sz w:val="28"/>
        </w:rPr>
        <w:t>      </w:t>
      </w:r>
      <w:r>
        <w:rPr>
          <w:rFonts w:ascii="Times New Roman"/>
          <w:b/>
          <w:i w:val="false"/>
          <w:color w:val="000000"/>
          <w:sz w:val="28"/>
        </w:rPr>
        <w:t>a) Соңғы 3 айда</w:t>
      </w:r>
      <w:r>
        <w:br/>
      </w:r>
      <w:r>
        <w:rPr>
          <w:rFonts w:ascii="Times New Roman"/>
          <w:b w:val="false"/>
          <w:i w:val="false"/>
          <w:color w:val="000000"/>
          <w:sz w:val="28"/>
        </w:rPr>
        <w:t>
         Последние 3 месяца...................................</w:t>
      </w:r>
      <w:r>
        <w:drawing>
          <wp:inline distT="0" distB="0" distL="0" distR="0">
            <wp:extent cx="635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635000" cy="228600"/>
                    </a:xfrm>
                    <a:prstGeom prst="rect">
                      <a:avLst/>
                    </a:prstGeom>
                  </pic:spPr>
                </pic:pic>
              </a:graphicData>
            </a:graphic>
          </wp:inline>
        </w:drawing>
      </w:r>
      <w:r>
        <w:rPr>
          <w:rFonts w:ascii="Times New Roman"/>
          <w:b w:val="false"/>
          <w:i w:val="false"/>
          <w:color w:val="000000"/>
          <w:sz w:val="28"/>
        </w:rPr>
        <w:t xml:space="preserve"> С2</w:t>
      </w:r>
      <w:r>
        <w:br/>
      </w:r>
      <w:r>
        <w:rPr>
          <w:rFonts w:ascii="Times New Roman"/>
          <w:b w:val="false"/>
          <w:i w:val="false"/>
          <w:color w:val="000000"/>
          <w:sz w:val="28"/>
        </w:rPr>
        <w:t>
      </w:t>
      </w:r>
      <w:r>
        <w:rPr>
          <w:rFonts w:ascii="Times New Roman"/>
          <w:b/>
          <w:i w:val="false"/>
          <w:color w:val="000000"/>
          <w:sz w:val="28"/>
        </w:rPr>
        <w:t>b) Соңғы жыл ішінде, бірақ соңғы 3 ай емес</w:t>
      </w:r>
      <w:r>
        <w:br/>
      </w:r>
      <w:r>
        <w:rPr>
          <w:rFonts w:ascii="Times New Roman"/>
          <w:b w:val="false"/>
          <w:i w:val="false"/>
          <w:color w:val="000000"/>
          <w:sz w:val="28"/>
        </w:rPr>
        <w:t>
         Последний год, но не последние 3 месяца..............</w:t>
      </w:r>
      <w:r>
        <w:drawing>
          <wp:inline distT="0" distB="0" distL="0" distR="0">
            <wp:extent cx="635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635000" cy="228600"/>
                    </a:xfrm>
                    <a:prstGeom prst="rect">
                      <a:avLst/>
                    </a:prstGeom>
                  </pic:spPr>
                </pic:pic>
              </a:graphicData>
            </a:graphic>
          </wp:inline>
        </w:drawing>
      </w:r>
      <w:r>
        <w:rPr>
          <w:rFonts w:ascii="Times New Roman"/>
          <w:b w:val="false"/>
          <w:i w:val="false"/>
          <w:color w:val="000000"/>
          <w:sz w:val="28"/>
        </w:rPr>
        <w:t xml:space="preserve"> С2</w:t>
      </w:r>
      <w:r>
        <w:br/>
      </w:r>
      <w:r>
        <w:rPr>
          <w:rFonts w:ascii="Times New Roman"/>
          <w:b w:val="false"/>
          <w:i w:val="false"/>
          <w:color w:val="000000"/>
          <w:sz w:val="28"/>
        </w:rPr>
        <w:t>
      </w:t>
      </w:r>
      <w:r>
        <w:rPr>
          <w:rFonts w:ascii="Times New Roman"/>
          <w:b/>
          <w:i w:val="false"/>
          <w:color w:val="000000"/>
          <w:sz w:val="28"/>
        </w:rPr>
        <w:t>с) Бір жылдан асты</w:t>
      </w:r>
      <w:r>
        <w:br/>
      </w:r>
      <w:r>
        <w:rPr>
          <w:rFonts w:ascii="Times New Roman"/>
          <w:b w:val="false"/>
          <w:i w:val="false"/>
          <w:color w:val="000000"/>
          <w:sz w:val="28"/>
        </w:rPr>
        <w:t>
         Более чем год назад..................................</w:t>
      </w:r>
      <w:r>
        <w:drawing>
          <wp:inline distT="0" distB="0" distL="0" distR="0">
            <wp:extent cx="635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635000" cy="228600"/>
                    </a:xfrm>
                    <a:prstGeom prst="rect">
                      <a:avLst/>
                    </a:prstGeom>
                  </pic:spPr>
                </pic:pic>
              </a:graphicData>
            </a:graphic>
          </wp:inline>
        </w:drawing>
      </w:r>
      <w:r>
        <w:rPr>
          <w:rFonts w:ascii="Times New Roman"/>
          <w:b w:val="false"/>
          <w:i w:val="false"/>
          <w:color w:val="000000"/>
          <w:sz w:val="28"/>
        </w:rPr>
        <w:t xml:space="preserve"> С3</w:t>
      </w:r>
    </w:p>
    <w:p>
      <w:pPr>
        <w:spacing w:after="0"/>
        <w:ind w:left="0"/>
        <w:jc w:val="both"/>
      </w:pPr>
      <w:r>
        <w:rPr>
          <w:rFonts w:ascii="Times New Roman"/>
          <w:b/>
          <w:i w:val="false"/>
          <w:color w:val="000000"/>
          <w:sz w:val="28"/>
        </w:rPr>
        <w:t>С2. Соңғы 12 ай ішінде Сіз компьютерді қаншалықты жиі</w:t>
      </w:r>
      <w:r>
        <w:br/>
      </w:r>
      <w:r>
        <w:rPr>
          <w:rFonts w:ascii="Times New Roman"/>
          <w:b w:val="false"/>
          <w:i w:val="false"/>
          <w:color w:val="000000"/>
          <w:sz w:val="28"/>
        </w:rPr>
        <w:t>
    </w:t>
      </w:r>
      <w:r>
        <w:rPr>
          <w:rFonts w:ascii="Times New Roman"/>
          <w:b/>
          <w:i w:val="false"/>
          <w:color w:val="000000"/>
          <w:sz w:val="28"/>
        </w:rPr>
        <w:t>пайдаландыңыз? (бір нұсқаны белгілеңіз)</w:t>
      </w:r>
      <w:r>
        <w:br/>
      </w:r>
      <w:r>
        <w:rPr>
          <w:rFonts w:ascii="Times New Roman"/>
          <w:b w:val="false"/>
          <w:i w:val="false"/>
          <w:color w:val="000000"/>
          <w:sz w:val="28"/>
        </w:rPr>
        <w:t>
    Как часто Вы использовали компьютер в последние 12 месяцев?</w:t>
      </w:r>
      <w:r>
        <w:br/>
      </w:r>
      <w:r>
        <w:rPr>
          <w:rFonts w:ascii="Times New Roman"/>
          <w:b w:val="false"/>
          <w:i w:val="false"/>
          <w:color w:val="000000"/>
          <w:sz w:val="28"/>
        </w:rPr>
        <w:t>
    (отметьте один вариант)</w:t>
      </w:r>
    </w:p>
    <w:p>
      <w:pPr>
        <w:spacing w:after="0"/>
        <w:ind w:left="0"/>
        <w:jc w:val="both"/>
      </w:pPr>
      <w:r>
        <w:rPr>
          <w:rFonts w:ascii="Times New Roman"/>
          <w:b w:val="false"/>
          <w:i w:val="false"/>
          <w:color w:val="000000"/>
          <w:sz w:val="28"/>
        </w:rPr>
        <w:t>      </w:t>
      </w:r>
      <w:r>
        <w:rPr>
          <w:rFonts w:ascii="Times New Roman"/>
          <w:b/>
          <w:i w:val="false"/>
          <w:color w:val="000000"/>
          <w:sz w:val="28"/>
        </w:rPr>
        <w:t>а) Күнде 1 реттен кем емес</w:t>
      </w:r>
      <w:r>
        <w:rPr>
          <w:rFonts w:ascii="Times New Roman"/>
          <w:b w:val="false"/>
          <w:i w:val="false"/>
          <w:color w:val="000000"/>
          <w:sz w:val="28"/>
        </w:rPr>
        <w:t>                            _</w:t>
      </w:r>
      <w:r>
        <w:br/>
      </w:r>
      <w:r>
        <w:rPr>
          <w:rFonts w:ascii="Times New Roman"/>
          <w:b w:val="false"/>
          <w:i w:val="false"/>
          <w:color w:val="000000"/>
          <w:sz w:val="28"/>
        </w:rPr>
        <w:t>
         Не менее одного раза в день..........................|_|</w:t>
      </w:r>
      <w:r>
        <w:br/>
      </w:r>
      <w:r>
        <w:rPr>
          <w:rFonts w:ascii="Times New Roman"/>
          <w:b w:val="false"/>
          <w:i w:val="false"/>
          <w:color w:val="000000"/>
          <w:sz w:val="28"/>
        </w:rPr>
        <w:t>
      </w:t>
      </w:r>
      <w:r>
        <w:rPr>
          <w:rFonts w:ascii="Times New Roman"/>
          <w:b/>
          <w:i w:val="false"/>
          <w:color w:val="000000"/>
          <w:sz w:val="28"/>
        </w:rPr>
        <w:t>b) Аптасына 1 реттен кем емес, бірақ күнде емес</w:t>
      </w:r>
      <w:r>
        <w:rPr>
          <w:rFonts w:ascii="Times New Roman"/>
          <w:b w:val="false"/>
          <w:i w:val="false"/>
          <w:color w:val="000000"/>
          <w:sz w:val="28"/>
        </w:rPr>
        <w:t>     _</w:t>
      </w:r>
      <w:r>
        <w:br/>
      </w:r>
      <w:r>
        <w:rPr>
          <w:rFonts w:ascii="Times New Roman"/>
          <w:b w:val="false"/>
          <w:i w:val="false"/>
          <w:color w:val="000000"/>
          <w:sz w:val="28"/>
        </w:rPr>
        <w:t>
         Не менее одного раза в неделю, но не каждый день.....|_|</w:t>
      </w:r>
      <w:r>
        <w:br/>
      </w:r>
      <w:r>
        <w:rPr>
          <w:rFonts w:ascii="Times New Roman"/>
          <w:b w:val="false"/>
          <w:i w:val="false"/>
          <w:color w:val="000000"/>
          <w:sz w:val="28"/>
        </w:rPr>
        <w:t>
      </w:t>
      </w:r>
      <w:r>
        <w:rPr>
          <w:rFonts w:ascii="Times New Roman"/>
          <w:b/>
          <w:i w:val="false"/>
          <w:color w:val="000000"/>
          <w:sz w:val="28"/>
        </w:rPr>
        <w:t>c) Аптасына 1 реттен кем</w:t>
      </w:r>
      <w:r>
        <w:rPr>
          <w:rFonts w:ascii="Times New Roman"/>
          <w:b w:val="false"/>
          <w:i w:val="false"/>
          <w:color w:val="000000"/>
          <w:sz w:val="28"/>
        </w:rPr>
        <w:t>                              _</w:t>
      </w:r>
      <w:r>
        <w:br/>
      </w:r>
      <w:r>
        <w:rPr>
          <w:rFonts w:ascii="Times New Roman"/>
          <w:b w:val="false"/>
          <w:i w:val="false"/>
          <w:color w:val="000000"/>
          <w:sz w:val="28"/>
        </w:rPr>
        <w:t>
         Менее одного раза в неделю...........................|_|</w:t>
      </w:r>
    </w:p>
    <w:p>
      <w:pPr>
        <w:spacing w:after="0"/>
        <w:ind w:left="0"/>
        <w:jc w:val="both"/>
      </w:pPr>
      <w:r>
        <w:rPr>
          <w:rFonts w:ascii="Times New Roman"/>
          <w:b/>
          <w:i w:val="false"/>
          <w:color w:val="000000"/>
          <w:sz w:val="28"/>
        </w:rPr>
        <w:t>C3. Сіз қай жерде компьютерді жиі пайдаландыңыз?</w:t>
      </w:r>
      <w:r>
        <w:br/>
      </w:r>
      <w:r>
        <w:rPr>
          <w:rFonts w:ascii="Times New Roman"/>
          <w:b w:val="false"/>
          <w:i w:val="false"/>
          <w:color w:val="000000"/>
          <w:sz w:val="28"/>
        </w:rPr>
        <w:t>
    </w:t>
      </w:r>
      <w:r>
        <w:rPr>
          <w:rFonts w:ascii="Times New Roman"/>
          <w:b/>
          <w:i w:val="false"/>
          <w:color w:val="000000"/>
          <w:sz w:val="28"/>
        </w:rPr>
        <w:t>(бір нұсқаны белгілеңіз)</w:t>
      </w:r>
      <w:r>
        <w:rPr>
          <w:rFonts w:ascii="Times New Roman"/>
          <w:b w:val="false"/>
          <w:i w:val="false"/>
          <w:color w:val="000000"/>
          <w:sz w:val="28"/>
        </w:rPr>
        <w:t>                                _</w:t>
      </w:r>
      <w:r>
        <w:br/>
      </w:r>
      <w:r>
        <w:rPr>
          <w:rFonts w:ascii="Times New Roman"/>
          <w:b w:val="false"/>
          <w:i w:val="false"/>
          <w:color w:val="000000"/>
          <w:sz w:val="28"/>
        </w:rPr>
        <w:t>
    Где Вы наиболее часто использовали компьютер?.............|_|</w:t>
      </w:r>
      <w:r>
        <w:br/>
      </w:r>
      <w:r>
        <w:rPr>
          <w:rFonts w:ascii="Times New Roman"/>
          <w:b w:val="false"/>
          <w:i w:val="false"/>
          <w:color w:val="000000"/>
          <w:sz w:val="28"/>
        </w:rPr>
        <w:t>
    (отметьте один вариант)</w:t>
      </w:r>
    </w:p>
    <w:p>
      <w:pPr>
        <w:spacing w:after="0"/>
        <w:ind w:left="0"/>
        <w:jc w:val="both"/>
      </w:pPr>
      <w:r>
        <w:rPr>
          <w:rFonts w:ascii="Times New Roman"/>
          <w:b w:val="false"/>
          <w:i w:val="false"/>
          <w:color w:val="000000"/>
          <w:sz w:val="28"/>
        </w:rPr>
        <w:t>      </w:t>
      </w:r>
      <w:r>
        <w:rPr>
          <w:rFonts w:ascii="Times New Roman"/>
          <w:b/>
          <w:i w:val="false"/>
          <w:color w:val="000000"/>
          <w:sz w:val="28"/>
        </w:rPr>
        <w:t>a) Үйде</w:t>
      </w:r>
      <w:r>
        <w:rPr>
          <w:rFonts w:ascii="Times New Roman"/>
          <w:b w:val="false"/>
          <w:i w:val="false"/>
          <w:color w:val="000000"/>
          <w:sz w:val="28"/>
        </w:rPr>
        <w:t>                                                 _</w:t>
      </w:r>
      <w:r>
        <w:br/>
      </w:r>
      <w:r>
        <w:rPr>
          <w:rFonts w:ascii="Times New Roman"/>
          <w:b w:val="false"/>
          <w:i w:val="false"/>
          <w:color w:val="000000"/>
          <w:sz w:val="28"/>
        </w:rPr>
        <w:t>
         Дома.................................................|_|</w:t>
      </w:r>
      <w:r>
        <w:br/>
      </w:r>
      <w:r>
        <w:rPr>
          <w:rFonts w:ascii="Times New Roman"/>
          <w:b w:val="false"/>
          <w:i w:val="false"/>
          <w:color w:val="000000"/>
          <w:sz w:val="28"/>
        </w:rPr>
        <w:t>
      </w:t>
      </w:r>
      <w:r>
        <w:rPr>
          <w:rFonts w:ascii="Times New Roman"/>
          <w:b/>
          <w:i w:val="false"/>
          <w:color w:val="000000"/>
          <w:sz w:val="28"/>
        </w:rPr>
        <w:t>b) Жұмыс орнында</w:t>
      </w:r>
      <w:r>
        <w:rPr>
          <w:rFonts w:ascii="Times New Roman"/>
          <w:b w:val="false"/>
          <w:i w:val="false"/>
          <w:color w:val="000000"/>
          <w:sz w:val="28"/>
        </w:rPr>
        <w:t>                                       _</w:t>
      </w:r>
      <w:r>
        <w:br/>
      </w:r>
      <w:r>
        <w:rPr>
          <w:rFonts w:ascii="Times New Roman"/>
          <w:b w:val="false"/>
          <w:i w:val="false"/>
          <w:color w:val="000000"/>
          <w:sz w:val="28"/>
        </w:rPr>
        <w:t>
         На рабочем месте.....................................|_|</w:t>
      </w:r>
      <w:r>
        <w:br/>
      </w:r>
      <w:r>
        <w:rPr>
          <w:rFonts w:ascii="Times New Roman"/>
          <w:b w:val="false"/>
          <w:i w:val="false"/>
          <w:color w:val="000000"/>
          <w:sz w:val="28"/>
        </w:rPr>
        <w:t>
      </w:t>
      </w:r>
      <w:r>
        <w:rPr>
          <w:rFonts w:ascii="Times New Roman"/>
          <w:b/>
          <w:i w:val="false"/>
          <w:color w:val="000000"/>
          <w:sz w:val="28"/>
        </w:rPr>
        <w:t>c) Оқу орнында</w:t>
      </w:r>
      <w:r>
        <w:rPr>
          <w:rFonts w:ascii="Times New Roman"/>
          <w:b w:val="false"/>
          <w:i w:val="false"/>
          <w:color w:val="000000"/>
          <w:sz w:val="28"/>
        </w:rPr>
        <w:t>                                         _</w:t>
      </w:r>
      <w:r>
        <w:br/>
      </w:r>
      <w:r>
        <w:rPr>
          <w:rFonts w:ascii="Times New Roman"/>
          <w:b w:val="false"/>
          <w:i w:val="false"/>
          <w:color w:val="000000"/>
          <w:sz w:val="28"/>
        </w:rPr>
        <w:t>
         По месту обучения....................................|_|</w:t>
      </w:r>
      <w:r>
        <w:br/>
      </w:r>
      <w:r>
        <w:rPr>
          <w:rFonts w:ascii="Times New Roman"/>
          <w:b w:val="false"/>
          <w:i w:val="false"/>
          <w:color w:val="000000"/>
          <w:sz w:val="28"/>
        </w:rPr>
        <w:t>
      </w:t>
      </w:r>
      <w:r>
        <w:rPr>
          <w:rFonts w:ascii="Times New Roman"/>
          <w:b/>
          <w:i w:val="false"/>
          <w:color w:val="000000"/>
          <w:sz w:val="28"/>
        </w:rPr>
        <w:t>d) Басқа жерде</w:t>
      </w:r>
      <w:r>
        <w:rPr>
          <w:rFonts w:ascii="Times New Roman"/>
          <w:b w:val="false"/>
          <w:i w:val="false"/>
          <w:color w:val="000000"/>
          <w:sz w:val="28"/>
        </w:rPr>
        <w:t>                                         _</w:t>
      </w:r>
      <w:r>
        <w:br/>
      </w:r>
      <w:r>
        <w:rPr>
          <w:rFonts w:ascii="Times New Roman"/>
          <w:b w:val="false"/>
          <w:i w:val="false"/>
          <w:color w:val="000000"/>
          <w:sz w:val="28"/>
        </w:rPr>
        <w:t>
         В другом месте...................................... |_|</w:t>
      </w:r>
    </w:p>
    <w:p>
      <w:pPr>
        <w:spacing w:after="0"/>
        <w:ind w:left="0"/>
        <w:jc w:val="both"/>
      </w:pPr>
      <w:r>
        <w:rPr>
          <w:rFonts w:ascii="Times New Roman"/>
          <w:b/>
          <w:i w:val="false"/>
          <w:color w:val="000000"/>
          <w:sz w:val="28"/>
        </w:rPr>
        <w:t>С4. Төмендегі компьютерлік әрекеттердің қайсыларын іске</w:t>
      </w:r>
      <w:r>
        <w:br/>
      </w:r>
      <w:r>
        <w:rPr>
          <w:rFonts w:ascii="Times New Roman"/>
          <w:b w:val="false"/>
          <w:i w:val="false"/>
          <w:color w:val="000000"/>
          <w:sz w:val="28"/>
        </w:rPr>
        <w:t>
     </w:t>
      </w:r>
      <w:r>
        <w:rPr>
          <w:rFonts w:ascii="Times New Roman"/>
          <w:b/>
          <w:i w:val="false"/>
          <w:color w:val="000000"/>
          <w:sz w:val="28"/>
        </w:rPr>
        <w:t>асырдыңыз? (қолданылатынның барлығын белгiлеңiз)</w:t>
      </w:r>
      <w:r>
        <w:rPr>
          <w:rFonts w:ascii="Times New Roman"/>
          <w:b w:val="false"/>
          <w:i w:val="false"/>
          <w:color w:val="000000"/>
          <w:sz w:val="28"/>
        </w:rPr>
        <w:t>     _</w:t>
      </w:r>
      <w:r>
        <w:br/>
      </w:r>
      <w:r>
        <w:rPr>
          <w:rFonts w:ascii="Times New Roman"/>
          <w:b w:val="false"/>
          <w:i w:val="false"/>
          <w:color w:val="000000"/>
          <w:sz w:val="28"/>
        </w:rPr>
        <w:t>
     Которые из нижеперечисленных компьютерных действий.......|_|</w:t>
      </w:r>
      <w:r>
        <w:br/>
      </w:r>
      <w:r>
        <w:rPr>
          <w:rFonts w:ascii="Times New Roman"/>
          <w:b w:val="false"/>
          <w:i w:val="false"/>
          <w:color w:val="000000"/>
          <w:sz w:val="28"/>
        </w:rPr>
        <w:t>
     Вы уже выполняли? (отметьте все, что применяется)</w:t>
      </w:r>
    </w:p>
    <w:p>
      <w:pPr>
        <w:spacing w:after="0"/>
        <w:ind w:left="0"/>
        <w:jc w:val="both"/>
      </w:pPr>
      <w:r>
        <w:rPr>
          <w:rFonts w:ascii="Times New Roman"/>
          <w:b w:val="false"/>
          <w:i w:val="false"/>
          <w:color w:val="000000"/>
          <w:sz w:val="28"/>
        </w:rPr>
        <w:t>      </w:t>
      </w:r>
      <w:r>
        <w:rPr>
          <w:rFonts w:ascii="Times New Roman"/>
          <w:b/>
          <w:i w:val="false"/>
          <w:color w:val="000000"/>
          <w:sz w:val="28"/>
        </w:rPr>
        <w:t>a) Мәтіндік құжатпен жұмыс істеу</w:t>
      </w:r>
      <w:r>
        <w:rPr>
          <w:rFonts w:ascii="Times New Roman"/>
          <w:b w:val="false"/>
          <w:i w:val="false"/>
          <w:color w:val="000000"/>
          <w:sz w:val="28"/>
        </w:rPr>
        <w:t>                      _</w:t>
      </w:r>
      <w:r>
        <w:br/>
      </w:r>
      <w:r>
        <w:rPr>
          <w:rFonts w:ascii="Times New Roman"/>
          <w:b w:val="false"/>
          <w:i w:val="false"/>
          <w:color w:val="000000"/>
          <w:sz w:val="28"/>
        </w:rPr>
        <w:t>
         Работа с текстовым документом........................|_|</w:t>
      </w:r>
      <w:r>
        <w:br/>
      </w:r>
      <w:r>
        <w:rPr>
          <w:rFonts w:ascii="Times New Roman"/>
          <w:b w:val="false"/>
          <w:i w:val="false"/>
          <w:color w:val="000000"/>
          <w:sz w:val="28"/>
        </w:rPr>
        <w:t>
      </w:t>
      </w:r>
      <w:r>
        <w:rPr>
          <w:rFonts w:ascii="Times New Roman"/>
          <w:b/>
          <w:i w:val="false"/>
          <w:color w:val="000000"/>
          <w:sz w:val="28"/>
        </w:rPr>
        <w:t>b) Кестелік материалдармен жұмыс жасау</w:t>
      </w:r>
      <w:r>
        <w:rPr>
          <w:rFonts w:ascii="Times New Roman"/>
          <w:b w:val="false"/>
          <w:i w:val="false"/>
          <w:color w:val="000000"/>
          <w:sz w:val="28"/>
        </w:rPr>
        <w:t>               _</w:t>
      </w:r>
      <w:r>
        <w:br/>
      </w:r>
      <w:r>
        <w:rPr>
          <w:rFonts w:ascii="Times New Roman"/>
          <w:b w:val="false"/>
          <w:i w:val="false"/>
          <w:color w:val="000000"/>
          <w:sz w:val="28"/>
        </w:rPr>
        <w:t>
         Работа с табличным материалом........................|_|</w:t>
      </w:r>
      <w:r>
        <w:br/>
      </w:r>
      <w:r>
        <w:rPr>
          <w:rFonts w:ascii="Times New Roman"/>
          <w:b w:val="false"/>
          <w:i w:val="false"/>
          <w:color w:val="000000"/>
          <w:sz w:val="28"/>
        </w:rPr>
        <w:t>
      </w:t>
      </w:r>
      <w:r>
        <w:rPr>
          <w:rFonts w:ascii="Times New Roman"/>
          <w:b/>
          <w:i w:val="false"/>
          <w:color w:val="000000"/>
          <w:sz w:val="28"/>
        </w:rPr>
        <w:t>c) Деректер базасымен жұмыс жасау (ДББЖ)</w:t>
      </w:r>
      <w:r>
        <w:rPr>
          <w:rFonts w:ascii="Times New Roman"/>
          <w:b w:val="false"/>
          <w:i w:val="false"/>
          <w:color w:val="000000"/>
          <w:sz w:val="28"/>
        </w:rPr>
        <w:t>             _</w:t>
      </w:r>
      <w:r>
        <w:br/>
      </w:r>
      <w:r>
        <w:rPr>
          <w:rFonts w:ascii="Times New Roman"/>
          <w:b w:val="false"/>
          <w:i w:val="false"/>
          <w:color w:val="000000"/>
          <w:sz w:val="28"/>
        </w:rPr>
        <w:t>
         Работа с базой данных (СУБД).........................|_|</w:t>
      </w:r>
      <w:r>
        <w:br/>
      </w:r>
      <w:r>
        <w:rPr>
          <w:rFonts w:ascii="Times New Roman"/>
          <w:b w:val="false"/>
          <w:i w:val="false"/>
          <w:color w:val="000000"/>
          <w:sz w:val="28"/>
        </w:rPr>
        <w:t>
      </w:t>
      </w:r>
      <w:r>
        <w:rPr>
          <w:rFonts w:ascii="Times New Roman"/>
          <w:b/>
          <w:i w:val="false"/>
          <w:color w:val="000000"/>
          <w:sz w:val="28"/>
        </w:rPr>
        <w:t>D) Графикалық бағдарламамен жұмыс жасау</w:t>
      </w:r>
      <w:r>
        <w:rPr>
          <w:rFonts w:ascii="Times New Roman"/>
          <w:b w:val="false"/>
          <w:i w:val="false"/>
          <w:color w:val="000000"/>
          <w:sz w:val="28"/>
        </w:rPr>
        <w:t>              _</w:t>
      </w:r>
      <w:r>
        <w:br/>
      </w:r>
      <w:r>
        <w:rPr>
          <w:rFonts w:ascii="Times New Roman"/>
          <w:b w:val="false"/>
          <w:i w:val="false"/>
          <w:color w:val="000000"/>
          <w:sz w:val="28"/>
        </w:rPr>
        <w:t>
         Работа с графической программой......................|_|</w:t>
      </w:r>
      <w:r>
        <w:br/>
      </w:r>
      <w:r>
        <w:rPr>
          <w:rFonts w:ascii="Times New Roman"/>
          <w:b w:val="false"/>
          <w:i w:val="false"/>
          <w:color w:val="000000"/>
          <w:sz w:val="28"/>
        </w:rPr>
        <w:t>
      </w:t>
      </w:r>
      <w:r>
        <w:rPr>
          <w:rFonts w:ascii="Times New Roman"/>
          <w:b/>
          <w:i w:val="false"/>
          <w:color w:val="000000"/>
          <w:sz w:val="28"/>
        </w:rPr>
        <w:t>e) Жаңа құрылғыларды қосу және орнату (принтер,</w:t>
      </w:r>
      <w:r>
        <w:br/>
      </w:r>
      <w:r>
        <w:rPr>
          <w:rFonts w:ascii="Times New Roman"/>
          <w:b w:val="false"/>
          <w:i w:val="false"/>
          <w:color w:val="000000"/>
          <w:sz w:val="28"/>
        </w:rPr>
        <w:t>
         </w:t>
      </w:r>
      <w:r>
        <w:rPr>
          <w:rFonts w:ascii="Times New Roman"/>
          <w:b/>
          <w:i w:val="false"/>
          <w:color w:val="000000"/>
          <w:sz w:val="28"/>
        </w:rPr>
        <w:t>модем және басқалар)</w:t>
      </w:r>
      <w:r>
        <w:rPr>
          <w:rFonts w:ascii="Times New Roman"/>
          <w:b w:val="false"/>
          <w:i w:val="false"/>
          <w:color w:val="000000"/>
          <w:sz w:val="28"/>
        </w:rPr>
        <w:t>                                _</w:t>
      </w:r>
      <w:r>
        <w:br/>
      </w:r>
      <w:r>
        <w:rPr>
          <w:rFonts w:ascii="Times New Roman"/>
          <w:b w:val="false"/>
          <w:i w:val="false"/>
          <w:color w:val="000000"/>
          <w:sz w:val="28"/>
        </w:rPr>
        <w:t>
         Подключение и установка новых устройств (принтер,....|_|</w:t>
      </w:r>
      <w:r>
        <w:br/>
      </w:r>
      <w:r>
        <w:rPr>
          <w:rFonts w:ascii="Times New Roman"/>
          <w:b w:val="false"/>
          <w:i w:val="false"/>
          <w:color w:val="000000"/>
          <w:sz w:val="28"/>
        </w:rPr>
        <w:t>
         модем и другие)</w:t>
      </w:r>
      <w:r>
        <w:br/>
      </w:r>
      <w:r>
        <w:rPr>
          <w:rFonts w:ascii="Times New Roman"/>
          <w:b w:val="false"/>
          <w:i w:val="false"/>
          <w:color w:val="000000"/>
          <w:sz w:val="28"/>
        </w:rPr>
        <w:t>
      </w:t>
      </w:r>
      <w:r>
        <w:rPr>
          <w:rFonts w:ascii="Times New Roman"/>
          <w:b/>
          <w:i w:val="false"/>
          <w:color w:val="000000"/>
          <w:sz w:val="28"/>
        </w:rPr>
        <w:t>f) Арнайы бағдарламалық тілді қолдану арқылы</w:t>
      </w:r>
      <w:r>
        <w:br/>
      </w:r>
      <w:r>
        <w:rPr>
          <w:rFonts w:ascii="Times New Roman"/>
          <w:b w:val="false"/>
          <w:i w:val="false"/>
          <w:color w:val="000000"/>
          <w:sz w:val="28"/>
        </w:rPr>
        <w:t>
         </w:t>
      </w:r>
      <w:r>
        <w:rPr>
          <w:rFonts w:ascii="Times New Roman"/>
          <w:b/>
          <w:i w:val="false"/>
          <w:color w:val="000000"/>
          <w:sz w:val="28"/>
        </w:rPr>
        <w:t>компьютерлік бағдарламалар әзірлеу</w:t>
      </w:r>
      <w:r>
        <w:rPr>
          <w:rFonts w:ascii="Times New Roman"/>
          <w:b w:val="false"/>
          <w:i w:val="false"/>
          <w:color w:val="000000"/>
          <w:sz w:val="28"/>
        </w:rPr>
        <w:t>                _</w:t>
      </w:r>
      <w:r>
        <w:br/>
      </w:r>
      <w:r>
        <w:rPr>
          <w:rFonts w:ascii="Times New Roman"/>
          <w:b w:val="false"/>
          <w:i w:val="false"/>
          <w:color w:val="000000"/>
          <w:sz w:val="28"/>
        </w:rPr>
        <w:t>
         Разработка компьютерных программ с использованием....|_|</w:t>
      </w:r>
      <w:r>
        <w:br/>
      </w:r>
      <w:r>
        <w:rPr>
          <w:rFonts w:ascii="Times New Roman"/>
          <w:b w:val="false"/>
          <w:i w:val="false"/>
          <w:color w:val="000000"/>
          <w:sz w:val="28"/>
        </w:rPr>
        <w:t>
         специального программного языка</w:t>
      </w:r>
      <w:r>
        <w:br/>
      </w:r>
      <w:r>
        <w:rPr>
          <w:rFonts w:ascii="Times New Roman"/>
          <w:b w:val="false"/>
          <w:i w:val="false"/>
          <w:color w:val="000000"/>
          <w:sz w:val="28"/>
        </w:rPr>
        <w:t>
      </w:t>
      </w:r>
      <w:r>
        <w:rPr>
          <w:rFonts w:ascii="Times New Roman"/>
          <w:b/>
          <w:i w:val="false"/>
          <w:color w:val="000000"/>
          <w:sz w:val="28"/>
        </w:rPr>
        <w:t>g) Интернет-ресурс құру</w:t>
      </w:r>
      <w:r>
        <w:rPr>
          <w:rFonts w:ascii="Times New Roman"/>
          <w:b w:val="false"/>
          <w:i w:val="false"/>
          <w:color w:val="000000"/>
          <w:sz w:val="28"/>
        </w:rPr>
        <w:t>                               _</w:t>
      </w:r>
      <w:r>
        <w:br/>
      </w:r>
      <w:r>
        <w:rPr>
          <w:rFonts w:ascii="Times New Roman"/>
          <w:b w:val="false"/>
          <w:i w:val="false"/>
          <w:color w:val="000000"/>
          <w:sz w:val="28"/>
        </w:rPr>
        <w:t>
         Создание Интернет–ресурса............................|_|</w:t>
      </w:r>
      <w:r>
        <w:br/>
      </w:r>
      <w:r>
        <w:rPr>
          <w:rFonts w:ascii="Times New Roman"/>
          <w:b w:val="false"/>
          <w:i w:val="false"/>
          <w:color w:val="000000"/>
          <w:sz w:val="28"/>
        </w:rPr>
        <w:t>
      </w:t>
      </w:r>
      <w:r>
        <w:rPr>
          <w:rFonts w:ascii="Times New Roman"/>
          <w:b/>
          <w:i w:val="false"/>
          <w:color w:val="000000"/>
          <w:sz w:val="28"/>
        </w:rPr>
        <w:t>h) Басқа</w:t>
      </w:r>
      <w:r>
        <w:rPr>
          <w:rFonts w:ascii="Times New Roman"/>
          <w:b w:val="false"/>
          <w:i w:val="false"/>
          <w:color w:val="000000"/>
          <w:sz w:val="28"/>
        </w:rPr>
        <w:t>                                                _</w:t>
      </w:r>
      <w:r>
        <w:br/>
      </w:r>
      <w:r>
        <w:rPr>
          <w:rFonts w:ascii="Times New Roman"/>
          <w:b w:val="false"/>
          <w:i w:val="false"/>
          <w:color w:val="000000"/>
          <w:sz w:val="28"/>
        </w:rPr>
        <w:t>
         Другое...............................................|_|</w:t>
      </w:r>
    </w:p>
    <w:p>
      <w:pPr>
        <w:spacing w:after="0"/>
        <w:ind w:left="0"/>
        <w:jc w:val="both"/>
      </w:pPr>
      <w:r>
        <w:rPr>
          <w:rFonts w:ascii="Times New Roman"/>
          <w:b/>
          <w:i w:val="false"/>
          <w:color w:val="000000"/>
          <w:sz w:val="28"/>
        </w:rPr>
        <w:t>"D" модулі: Интернет желісін пайдалану</w:t>
      </w:r>
      <w:r>
        <w:br/>
      </w:r>
      <w:r>
        <w:rPr>
          <w:rFonts w:ascii="Times New Roman"/>
          <w:b w:val="false"/>
          <w:i w:val="false"/>
          <w:color w:val="000000"/>
          <w:sz w:val="28"/>
        </w:rPr>
        <w:t>
Модуль "D": Использование сети Интернет</w:t>
      </w:r>
    </w:p>
    <w:p>
      <w:pPr>
        <w:spacing w:after="0"/>
        <w:ind w:left="0"/>
        <w:jc w:val="both"/>
      </w:pPr>
      <w:r>
        <w:rPr>
          <w:rFonts w:ascii="Times New Roman"/>
          <w:b/>
          <w:i w:val="false"/>
          <w:color w:val="000000"/>
          <w:sz w:val="28"/>
        </w:rPr>
        <w:t>D1. Сіз соңғы рет Интернет желісін қашан пайдаландыңыз?</w:t>
      </w:r>
      <w:r>
        <w:br/>
      </w:r>
      <w:r>
        <w:rPr>
          <w:rFonts w:ascii="Times New Roman"/>
          <w:b w:val="false"/>
          <w:i w:val="false"/>
          <w:color w:val="000000"/>
          <w:sz w:val="28"/>
        </w:rPr>
        <w:t>
</w:t>
      </w:r>
      <w:r>
        <w:rPr>
          <w:rFonts w:ascii="Times New Roman"/>
          <w:b/>
          <w:i w:val="false"/>
          <w:color w:val="000000"/>
          <w:sz w:val="28"/>
        </w:rPr>
        <w:t>(қай жерлерде екендігіне байланыссыз)</w:t>
      </w:r>
      <w:r>
        <w:br/>
      </w:r>
      <w:r>
        <w:rPr>
          <w:rFonts w:ascii="Times New Roman"/>
          <w:b w:val="false"/>
          <w:i w:val="false"/>
          <w:color w:val="000000"/>
          <w:sz w:val="28"/>
        </w:rPr>
        <w:t>
Когда Вы в последний раз использовали сеть Интернет? (независимо</w:t>
      </w:r>
      <w:r>
        <w:br/>
      </w:r>
      <w:r>
        <w:rPr>
          <w:rFonts w:ascii="Times New Roman"/>
          <w:b w:val="false"/>
          <w:i w:val="false"/>
          <w:color w:val="000000"/>
          <w:sz w:val="28"/>
        </w:rPr>
        <w:t>
от того, в каких местах)</w:t>
      </w:r>
    </w:p>
    <w:p>
      <w:pPr>
        <w:spacing w:after="0"/>
        <w:ind w:left="0"/>
        <w:jc w:val="both"/>
      </w:pPr>
      <w:r>
        <w:rPr>
          <w:rFonts w:ascii="Times New Roman"/>
          <w:b w:val="false"/>
          <w:i w:val="false"/>
          <w:color w:val="000000"/>
          <w:sz w:val="28"/>
        </w:rPr>
        <w:t>      </w:t>
      </w:r>
      <w:r>
        <w:rPr>
          <w:rFonts w:ascii="Times New Roman"/>
          <w:b/>
          <w:i w:val="false"/>
          <w:color w:val="000000"/>
          <w:sz w:val="28"/>
        </w:rPr>
        <w:t>a) Соңғы 3 айда</w:t>
      </w:r>
      <w:r>
        <w:br/>
      </w:r>
      <w:r>
        <w:rPr>
          <w:rFonts w:ascii="Times New Roman"/>
          <w:b w:val="false"/>
          <w:i w:val="false"/>
          <w:color w:val="000000"/>
          <w:sz w:val="28"/>
        </w:rPr>
        <w:t>
         Последние 3 месяца........................... ..</w:t>
      </w:r>
      <w:r>
        <w:drawing>
          <wp:inline distT="0" distB="0" distL="0" distR="0">
            <wp:extent cx="635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635000" cy="228600"/>
                    </a:xfrm>
                    <a:prstGeom prst="rect">
                      <a:avLst/>
                    </a:prstGeom>
                  </pic:spPr>
                </pic:pic>
              </a:graphicData>
            </a:graphic>
          </wp:inline>
        </w:drawing>
      </w:r>
      <w:r>
        <w:rPr>
          <w:rFonts w:ascii="Times New Roman"/>
          <w:b w:val="false"/>
          <w:i w:val="false"/>
          <w:color w:val="000000"/>
          <w:sz w:val="28"/>
        </w:rPr>
        <w:t> D2</w:t>
      </w:r>
      <w:r>
        <w:br/>
      </w:r>
      <w:r>
        <w:rPr>
          <w:rFonts w:ascii="Times New Roman"/>
          <w:b w:val="false"/>
          <w:i w:val="false"/>
          <w:color w:val="000000"/>
          <w:sz w:val="28"/>
        </w:rPr>
        <w:t>
      </w:t>
      </w:r>
      <w:r>
        <w:rPr>
          <w:rFonts w:ascii="Times New Roman"/>
          <w:b/>
          <w:i w:val="false"/>
          <w:color w:val="000000"/>
          <w:sz w:val="28"/>
        </w:rPr>
        <w:t>b) Соңғы жыл ішінде, бірақ соңғы 3 ай емес</w:t>
      </w:r>
      <w:r>
        <w:br/>
      </w:r>
      <w:r>
        <w:rPr>
          <w:rFonts w:ascii="Times New Roman"/>
          <w:b w:val="false"/>
          <w:i w:val="false"/>
          <w:color w:val="000000"/>
          <w:sz w:val="28"/>
        </w:rPr>
        <w:t>
         Последний год, но не последние 3 месяца...... ..</w:t>
      </w:r>
      <w:r>
        <w:drawing>
          <wp:inline distT="0" distB="0" distL="0" distR="0">
            <wp:extent cx="635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635000" cy="228600"/>
                    </a:xfrm>
                    <a:prstGeom prst="rect">
                      <a:avLst/>
                    </a:prstGeom>
                  </pic:spPr>
                </pic:pic>
              </a:graphicData>
            </a:graphic>
          </wp:inline>
        </w:drawing>
      </w:r>
      <w:r>
        <w:rPr>
          <w:rFonts w:ascii="Times New Roman"/>
          <w:b w:val="false"/>
          <w:i w:val="false"/>
          <w:color w:val="000000"/>
          <w:sz w:val="28"/>
        </w:rPr>
        <w:t> D2</w:t>
      </w:r>
      <w:r>
        <w:br/>
      </w:r>
      <w:r>
        <w:rPr>
          <w:rFonts w:ascii="Times New Roman"/>
          <w:b w:val="false"/>
          <w:i w:val="false"/>
          <w:color w:val="000000"/>
          <w:sz w:val="28"/>
        </w:rPr>
        <w:t>
      </w:t>
      </w:r>
      <w:r>
        <w:rPr>
          <w:rFonts w:ascii="Times New Roman"/>
          <w:b/>
          <w:i w:val="false"/>
          <w:color w:val="000000"/>
          <w:sz w:val="28"/>
        </w:rPr>
        <w:t>c) Бір жылдан асты</w:t>
      </w:r>
      <w:r>
        <w:br/>
      </w:r>
      <w:r>
        <w:rPr>
          <w:rFonts w:ascii="Times New Roman"/>
          <w:b w:val="false"/>
          <w:i w:val="false"/>
          <w:color w:val="000000"/>
          <w:sz w:val="28"/>
        </w:rPr>
        <w:t>
         Более чем год назад........................ . ..</w:t>
      </w:r>
      <w:r>
        <w:drawing>
          <wp:inline distT="0" distB="0" distL="0" distR="0">
            <wp:extent cx="635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635000" cy="228600"/>
                    </a:xfrm>
                    <a:prstGeom prst="rect">
                      <a:avLst/>
                    </a:prstGeom>
                  </pic:spPr>
                </pic:pic>
              </a:graphicData>
            </a:graphic>
          </wp:inline>
        </w:drawing>
      </w:r>
      <w:r>
        <w:rPr>
          <w:rFonts w:ascii="Times New Roman"/>
          <w:b w:val="false"/>
          <w:i w:val="false"/>
          <w:color w:val="000000"/>
          <w:sz w:val="28"/>
        </w:rPr>
        <w:t> D3</w:t>
      </w:r>
    </w:p>
    <w:p>
      <w:pPr>
        <w:spacing w:after="0"/>
        <w:ind w:left="0"/>
        <w:jc w:val="both"/>
      </w:pPr>
      <w:r>
        <w:rPr>
          <w:rFonts w:ascii="Times New Roman"/>
          <w:b/>
          <w:i w:val="false"/>
          <w:color w:val="000000"/>
          <w:sz w:val="28"/>
        </w:rPr>
        <w:t>D2. Соңғы 12 ай ішінде Сіз Интернет желісін қаншалықты</w:t>
      </w:r>
      <w:r>
        <w:br/>
      </w:r>
      <w:r>
        <w:rPr>
          <w:rFonts w:ascii="Times New Roman"/>
          <w:b w:val="false"/>
          <w:i w:val="false"/>
          <w:color w:val="000000"/>
          <w:sz w:val="28"/>
        </w:rPr>
        <w:t>
</w:t>
      </w:r>
      <w:r>
        <w:rPr>
          <w:rFonts w:ascii="Times New Roman"/>
          <w:b/>
          <w:i w:val="false"/>
          <w:color w:val="000000"/>
          <w:sz w:val="28"/>
        </w:rPr>
        <w:t>жиі пайдаландыңыз? (бір нұсқаны белгілеңіз)</w:t>
      </w:r>
      <w:r>
        <w:br/>
      </w:r>
      <w:r>
        <w:rPr>
          <w:rFonts w:ascii="Times New Roman"/>
          <w:b w:val="false"/>
          <w:i w:val="false"/>
          <w:color w:val="000000"/>
          <w:sz w:val="28"/>
        </w:rPr>
        <w:t>
Как часто Вы использовали сеть Интернет в последние 12 месяцев?</w:t>
      </w:r>
      <w:r>
        <w:br/>
      </w:r>
      <w:r>
        <w:rPr>
          <w:rFonts w:ascii="Times New Roman"/>
          <w:b w:val="false"/>
          <w:i w:val="false"/>
          <w:color w:val="000000"/>
          <w:sz w:val="28"/>
        </w:rPr>
        <w:t>
(отметьте один вариант)</w:t>
      </w:r>
    </w:p>
    <w:p>
      <w:pPr>
        <w:spacing w:after="0"/>
        <w:ind w:left="0"/>
        <w:jc w:val="both"/>
      </w:pPr>
      <w:r>
        <w:rPr>
          <w:rFonts w:ascii="Times New Roman"/>
          <w:b w:val="false"/>
          <w:i w:val="false"/>
          <w:color w:val="000000"/>
          <w:sz w:val="28"/>
        </w:rPr>
        <w:t>      </w:t>
      </w:r>
      <w:r>
        <w:rPr>
          <w:rFonts w:ascii="Times New Roman"/>
          <w:b/>
          <w:i w:val="false"/>
          <w:color w:val="000000"/>
          <w:sz w:val="28"/>
        </w:rPr>
        <w:t>a) Күнде 1 реттен кем емес</w:t>
      </w:r>
      <w:r>
        <w:rPr>
          <w:rFonts w:ascii="Times New Roman"/>
          <w:b w:val="false"/>
          <w:i w:val="false"/>
          <w:color w:val="000000"/>
          <w:sz w:val="28"/>
        </w:rPr>
        <w:t>                            _</w:t>
      </w:r>
      <w:r>
        <w:br/>
      </w:r>
      <w:r>
        <w:rPr>
          <w:rFonts w:ascii="Times New Roman"/>
          <w:b w:val="false"/>
          <w:i w:val="false"/>
          <w:color w:val="000000"/>
          <w:sz w:val="28"/>
        </w:rPr>
        <w:t>
         Не менее одного раза в день.......................  .|_|</w:t>
      </w:r>
      <w:r>
        <w:br/>
      </w:r>
      <w:r>
        <w:rPr>
          <w:rFonts w:ascii="Times New Roman"/>
          <w:b w:val="false"/>
          <w:i w:val="false"/>
          <w:color w:val="000000"/>
          <w:sz w:val="28"/>
        </w:rPr>
        <w:t>
      </w:t>
      </w:r>
      <w:r>
        <w:rPr>
          <w:rFonts w:ascii="Times New Roman"/>
          <w:b/>
          <w:i w:val="false"/>
          <w:color w:val="000000"/>
          <w:sz w:val="28"/>
        </w:rPr>
        <w:t>b) Аптасына 1 реттен кем емес, бірақ күнде емес</w:t>
      </w:r>
      <w:r>
        <w:rPr>
          <w:rFonts w:ascii="Times New Roman"/>
          <w:b w:val="false"/>
          <w:i w:val="false"/>
          <w:color w:val="000000"/>
          <w:sz w:val="28"/>
        </w:rPr>
        <w:t>     _</w:t>
      </w:r>
      <w:r>
        <w:br/>
      </w:r>
      <w:r>
        <w:rPr>
          <w:rFonts w:ascii="Times New Roman"/>
          <w:b w:val="false"/>
          <w:i w:val="false"/>
          <w:color w:val="000000"/>
          <w:sz w:val="28"/>
        </w:rPr>
        <w:t>
         Не менее одного раза в неделю, но не каждый день..  .|_|</w:t>
      </w:r>
      <w:r>
        <w:br/>
      </w:r>
      <w:r>
        <w:rPr>
          <w:rFonts w:ascii="Times New Roman"/>
          <w:b w:val="false"/>
          <w:i w:val="false"/>
          <w:color w:val="000000"/>
          <w:sz w:val="28"/>
        </w:rPr>
        <w:t>
      </w:t>
      </w:r>
      <w:r>
        <w:rPr>
          <w:rFonts w:ascii="Times New Roman"/>
          <w:b/>
          <w:i w:val="false"/>
          <w:color w:val="000000"/>
          <w:sz w:val="28"/>
        </w:rPr>
        <w:t>c) Аптасына 1 реттен кем</w:t>
      </w:r>
      <w:r>
        <w:rPr>
          <w:rFonts w:ascii="Times New Roman"/>
          <w:b w:val="false"/>
          <w:i w:val="false"/>
          <w:color w:val="000000"/>
          <w:sz w:val="28"/>
        </w:rPr>
        <w:t>                              _</w:t>
      </w:r>
      <w:r>
        <w:br/>
      </w:r>
      <w:r>
        <w:rPr>
          <w:rFonts w:ascii="Times New Roman"/>
          <w:b w:val="false"/>
          <w:i w:val="false"/>
          <w:color w:val="000000"/>
          <w:sz w:val="28"/>
        </w:rPr>
        <w:t>
         Менее одного раза в неделю...........................|_|</w:t>
      </w:r>
    </w:p>
    <w:p>
      <w:pPr>
        <w:spacing w:after="0"/>
        <w:ind w:left="0"/>
        <w:jc w:val="both"/>
      </w:pPr>
      <w:r>
        <w:rPr>
          <w:rFonts w:ascii="Times New Roman"/>
          <w:b/>
          <w:i w:val="false"/>
          <w:color w:val="000000"/>
          <w:sz w:val="28"/>
        </w:rPr>
        <w:t>D3. Сіз қай жерде Интернет желісін жиі пайдаландыңыз?</w:t>
      </w:r>
      <w:r>
        <w:br/>
      </w:r>
      <w:r>
        <w:rPr>
          <w:rFonts w:ascii="Times New Roman"/>
          <w:b w:val="false"/>
          <w:i w:val="false"/>
          <w:color w:val="000000"/>
          <w:sz w:val="28"/>
        </w:rPr>
        <w:t>
    </w:t>
      </w:r>
      <w:r>
        <w:rPr>
          <w:rFonts w:ascii="Times New Roman"/>
          <w:b/>
          <w:i w:val="false"/>
          <w:color w:val="000000"/>
          <w:sz w:val="28"/>
        </w:rPr>
        <w:t>(қолданылатынның бәрiн белгiлеңiз)</w:t>
      </w:r>
      <w:r>
        <w:br/>
      </w:r>
      <w:r>
        <w:rPr>
          <w:rFonts w:ascii="Times New Roman"/>
          <w:b w:val="false"/>
          <w:i w:val="false"/>
          <w:color w:val="000000"/>
          <w:sz w:val="28"/>
        </w:rPr>
        <w:t>
    Где Вы наиболее часто использовали сеть Интернет?</w:t>
      </w:r>
      <w:r>
        <w:br/>
      </w:r>
      <w:r>
        <w:rPr>
          <w:rFonts w:ascii="Times New Roman"/>
          <w:b w:val="false"/>
          <w:i w:val="false"/>
          <w:color w:val="000000"/>
          <w:sz w:val="28"/>
        </w:rPr>
        <w:t>
    (отметьте все, что применяется)</w:t>
      </w:r>
    </w:p>
    <w:p>
      <w:pPr>
        <w:spacing w:after="0"/>
        <w:ind w:left="0"/>
        <w:jc w:val="both"/>
      </w:pPr>
      <w:r>
        <w:rPr>
          <w:rFonts w:ascii="Times New Roman"/>
          <w:b w:val="false"/>
          <w:i w:val="false"/>
          <w:color w:val="000000"/>
          <w:sz w:val="28"/>
        </w:rPr>
        <w:t>      </w:t>
      </w:r>
      <w:r>
        <w:rPr>
          <w:rFonts w:ascii="Times New Roman"/>
          <w:b/>
          <w:i w:val="false"/>
          <w:color w:val="000000"/>
          <w:sz w:val="28"/>
        </w:rPr>
        <w:t>а) Үйде</w:t>
      </w:r>
      <w:r>
        <w:rPr>
          <w:rFonts w:ascii="Times New Roman"/>
          <w:b w:val="false"/>
          <w:i w:val="false"/>
          <w:color w:val="000000"/>
          <w:sz w:val="28"/>
        </w:rPr>
        <w:t>                                                 _</w:t>
      </w:r>
      <w:r>
        <w:br/>
      </w:r>
      <w:r>
        <w:rPr>
          <w:rFonts w:ascii="Times New Roman"/>
          <w:b w:val="false"/>
          <w:i w:val="false"/>
          <w:color w:val="000000"/>
          <w:sz w:val="28"/>
        </w:rPr>
        <w:t>
         Дома.................................................|_|</w:t>
      </w:r>
      <w:r>
        <w:br/>
      </w:r>
      <w:r>
        <w:rPr>
          <w:rFonts w:ascii="Times New Roman"/>
          <w:b w:val="false"/>
          <w:i w:val="false"/>
          <w:color w:val="000000"/>
          <w:sz w:val="28"/>
        </w:rPr>
        <w:t>
      </w:t>
      </w:r>
      <w:r>
        <w:rPr>
          <w:rFonts w:ascii="Times New Roman"/>
          <w:b/>
          <w:i w:val="false"/>
          <w:color w:val="000000"/>
          <w:sz w:val="28"/>
        </w:rPr>
        <w:t>b) Жұмыс орнында</w:t>
      </w:r>
      <w:r>
        <w:rPr>
          <w:rFonts w:ascii="Times New Roman"/>
          <w:b w:val="false"/>
          <w:i w:val="false"/>
          <w:color w:val="000000"/>
          <w:sz w:val="28"/>
        </w:rPr>
        <w:t>                                       _</w:t>
      </w:r>
      <w:r>
        <w:br/>
      </w:r>
      <w:r>
        <w:rPr>
          <w:rFonts w:ascii="Times New Roman"/>
          <w:b w:val="false"/>
          <w:i w:val="false"/>
          <w:color w:val="000000"/>
          <w:sz w:val="28"/>
        </w:rPr>
        <w:t>
         На рабочем месте.....................................|_|</w:t>
      </w:r>
      <w:r>
        <w:br/>
      </w:r>
      <w:r>
        <w:rPr>
          <w:rFonts w:ascii="Times New Roman"/>
          <w:b w:val="false"/>
          <w:i w:val="false"/>
          <w:color w:val="000000"/>
          <w:sz w:val="28"/>
        </w:rPr>
        <w:t>
      </w:t>
      </w:r>
      <w:r>
        <w:rPr>
          <w:rFonts w:ascii="Times New Roman"/>
          <w:b/>
          <w:i w:val="false"/>
          <w:color w:val="000000"/>
          <w:sz w:val="28"/>
        </w:rPr>
        <w:t>с) Оқу орнында</w:t>
      </w:r>
      <w:r>
        <w:rPr>
          <w:rFonts w:ascii="Times New Roman"/>
          <w:b w:val="false"/>
          <w:i w:val="false"/>
          <w:color w:val="000000"/>
          <w:sz w:val="28"/>
        </w:rPr>
        <w:t>                                         _</w:t>
      </w:r>
      <w:r>
        <w:br/>
      </w:r>
      <w:r>
        <w:rPr>
          <w:rFonts w:ascii="Times New Roman"/>
          <w:b w:val="false"/>
          <w:i w:val="false"/>
          <w:color w:val="000000"/>
          <w:sz w:val="28"/>
        </w:rPr>
        <w:t>
         По месту обучения....................................|_|</w:t>
      </w:r>
      <w:r>
        <w:br/>
      </w:r>
      <w:r>
        <w:rPr>
          <w:rFonts w:ascii="Times New Roman"/>
          <w:b w:val="false"/>
          <w:i w:val="false"/>
          <w:color w:val="000000"/>
          <w:sz w:val="28"/>
        </w:rPr>
        <w:t>
      </w:t>
      </w:r>
      <w:r>
        <w:rPr>
          <w:rFonts w:ascii="Times New Roman"/>
          <w:b/>
          <w:i w:val="false"/>
          <w:color w:val="000000"/>
          <w:sz w:val="28"/>
        </w:rPr>
        <w:t>d) Коммерциялық орталықта</w:t>
      </w:r>
      <w:r>
        <w:rPr>
          <w:rFonts w:ascii="Times New Roman"/>
          <w:b w:val="false"/>
          <w:i w:val="false"/>
          <w:color w:val="000000"/>
          <w:sz w:val="28"/>
        </w:rPr>
        <w:t>                             _</w:t>
      </w:r>
      <w:r>
        <w:br/>
      </w:r>
      <w:r>
        <w:rPr>
          <w:rFonts w:ascii="Times New Roman"/>
          <w:b w:val="false"/>
          <w:i w:val="false"/>
          <w:color w:val="000000"/>
          <w:sz w:val="28"/>
        </w:rPr>
        <w:t>
         В коммерческом центре................................|_|</w:t>
      </w:r>
      <w:r>
        <w:br/>
      </w:r>
      <w:r>
        <w:rPr>
          <w:rFonts w:ascii="Times New Roman"/>
          <w:b w:val="false"/>
          <w:i w:val="false"/>
          <w:color w:val="000000"/>
          <w:sz w:val="28"/>
        </w:rPr>
        <w:t>
      </w:t>
      </w:r>
      <w:r>
        <w:rPr>
          <w:rFonts w:ascii="Times New Roman"/>
          <w:b/>
          <w:i w:val="false"/>
          <w:color w:val="000000"/>
          <w:sz w:val="28"/>
        </w:rPr>
        <w:t>e) Көршілерде, достар немесе туысқандарда</w:t>
      </w:r>
      <w:r>
        <w:rPr>
          <w:rFonts w:ascii="Times New Roman"/>
          <w:b w:val="false"/>
          <w:i w:val="false"/>
          <w:color w:val="000000"/>
          <w:sz w:val="28"/>
        </w:rPr>
        <w:t>            _</w:t>
      </w:r>
      <w:r>
        <w:br/>
      </w:r>
      <w:r>
        <w:rPr>
          <w:rFonts w:ascii="Times New Roman"/>
          <w:b w:val="false"/>
          <w:i w:val="false"/>
          <w:color w:val="000000"/>
          <w:sz w:val="28"/>
        </w:rPr>
        <w:t>
         У соседей, друзей или родственников..................|_|</w:t>
      </w:r>
      <w:r>
        <w:br/>
      </w:r>
      <w:r>
        <w:rPr>
          <w:rFonts w:ascii="Times New Roman"/>
          <w:b w:val="false"/>
          <w:i w:val="false"/>
          <w:color w:val="000000"/>
          <w:sz w:val="28"/>
        </w:rPr>
        <w:t>
      </w:t>
      </w:r>
      <w:r>
        <w:rPr>
          <w:rFonts w:ascii="Times New Roman"/>
          <w:b/>
          <w:i w:val="false"/>
          <w:color w:val="000000"/>
          <w:sz w:val="28"/>
        </w:rPr>
        <w:t>f) Ұтқыр ұялы телефон арқылы кез келген жерде</w:t>
      </w:r>
      <w:r>
        <w:rPr>
          <w:rFonts w:ascii="Times New Roman"/>
          <w:b w:val="false"/>
          <w:i w:val="false"/>
          <w:color w:val="000000"/>
          <w:sz w:val="28"/>
        </w:rPr>
        <w:t>       _</w:t>
      </w:r>
      <w:r>
        <w:br/>
      </w:r>
      <w:r>
        <w:rPr>
          <w:rFonts w:ascii="Times New Roman"/>
          <w:b w:val="false"/>
          <w:i w:val="false"/>
          <w:color w:val="000000"/>
          <w:sz w:val="28"/>
        </w:rPr>
        <w:t>
         В любом месте через мобильный сотовый телефон........|_|</w:t>
      </w:r>
      <w:r>
        <w:br/>
      </w:r>
      <w:r>
        <w:rPr>
          <w:rFonts w:ascii="Times New Roman"/>
          <w:b w:val="false"/>
          <w:i w:val="false"/>
          <w:color w:val="000000"/>
          <w:sz w:val="28"/>
        </w:rPr>
        <w:t>
      </w:t>
      </w:r>
      <w:r>
        <w:rPr>
          <w:rFonts w:ascii="Times New Roman"/>
          <w:b/>
          <w:i w:val="false"/>
          <w:color w:val="000000"/>
          <w:sz w:val="28"/>
        </w:rPr>
        <w:t>g) Басқа ұтқыр қатынау жабдықтары арқылы кез</w:t>
      </w:r>
      <w:r>
        <w:br/>
      </w:r>
      <w:r>
        <w:rPr>
          <w:rFonts w:ascii="Times New Roman"/>
          <w:b w:val="false"/>
          <w:i w:val="false"/>
          <w:color w:val="000000"/>
          <w:sz w:val="28"/>
        </w:rPr>
        <w:t>
         </w:t>
      </w:r>
      <w:r>
        <w:rPr>
          <w:rFonts w:ascii="Times New Roman"/>
          <w:b/>
          <w:i w:val="false"/>
          <w:color w:val="000000"/>
          <w:sz w:val="28"/>
        </w:rPr>
        <w:t>келген жерде</w:t>
      </w:r>
      <w:r>
        <w:rPr>
          <w:rFonts w:ascii="Times New Roman"/>
          <w:b w:val="false"/>
          <w:i w:val="false"/>
          <w:color w:val="000000"/>
          <w:sz w:val="28"/>
        </w:rPr>
        <w:t>                                         _</w:t>
      </w:r>
      <w:r>
        <w:br/>
      </w:r>
      <w:r>
        <w:rPr>
          <w:rFonts w:ascii="Times New Roman"/>
          <w:b w:val="false"/>
          <w:i w:val="false"/>
          <w:color w:val="000000"/>
          <w:sz w:val="28"/>
        </w:rPr>
        <w:t>
         В любом месте через другие устройства мобильного.. ..|_|</w:t>
      </w:r>
      <w:r>
        <w:br/>
      </w:r>
      <w:r>
        <w:rPr>
          <w:rFonts w:ascii="Times New Roman"/>
          <w:b w:val="false"/>
          <w:i w:val="false"/>
          <w:color w:val="000000"/>
          <w:sz w:val="28"/>
        </w:rPr>
        <w:t>
         доступа</w:t>
      </w:r>
      <w:r>
        <w:br/>
      </w:r>
      <w:r>
        <w:rPr>
          <w:rFonts w:ascii="Times New Roman"/>
          <w:b w:val="false"/>
          <w:i w:val="false"/>
          <w:color w:val="000000"/>
          <w:sz w:val="28"/>
        </w:rPr>
        <w:t>
      </w:t>
      </w:r>
      <w:r>
        <w:rPr>
          <w:rFonts w:ascii="Times New Roman"/>
          <w:b/>
          <w:i w:val="false"/>
          <w:color w:val="000000"/>
          <w:sz w:val="28"/>
        </w:rPr>
        <w:t>h) Басқа жерде</w:t>
      </w:r>
      <w:r>
        <w:rPr>
          <w:rFonts w:ascii="Times New Roman"/>
          <w:b w:val="false"/>
          <w:i w:val="false"/>
          <w:color w:val="000000"/>
          <w:sz w:val="28"/>
        </w:rPr>
        <w:t>                                          _</w:t>
      </w:r>
      <w:r>
        <w:br/>
      </w:r>
      <w:r>
        <w:rPr>
          <w:rFonts w:ascii="Times New Roman"/>
          <w:b w:val="false"/>
          <w:i w:val="false"/>
          <w:color w:val="000000"/>
          <w:sz w:val="28"/>
        </w:rPr>
        <w:t>
         В другом месте.................................... ..|_|</w:t>
      </w:r>
    </w:p>
    <w:p>
      <w:pPr>
        <w:spacing w:after="0"/>
        <w:ind w:left="0"/>
        <w:jc w:val="both"/>
      </w:pPr>
      <w:r>
        <w:rPr>
          <w:rFonts w:ascii="Times New Roman"/>
          <w:b/>
          <w:i w:val="false"/>
          <w:color w:val="000000"/>
          <w:sz w:val="28"/>
        </w:rPr>
        <w:t>D4. Сіз аптасына шамамен қанша сағат Интернет желісін</w:t>
      </w:r>
      <w:r>
        <w:br/>
      </w:r>
      <w:r>
        <w:rPr>
          <w:rFonts w:ascii="Times New Roman"/>
          <w:b w:val="false"/>
          <w:i w:val="false"/>
          <w:color w:val="000000"/>
          <w:sz w:val="28"/>
        </w:rPr>
        <w:t>
</w:t>
      </w:r>
      <w:r>
        <w:rPr>
          <w:rFonts w:ascii="Times New Roman"/>
          <w:b/>
          <w:i w:val="false"/>
          <w:color w:val="000000"/>
          <w:sz w:val="28"/>
        </w:rPr>
        <w:t>пайдаланғаныңызды бағалауыңызды сұраймыз</w:t>
      </w:r>
      <w:r>
        <w:br/>
      </w:r>
      <w:r>
        <w:rPr>
          <w:rFonts w:ascii="Times New Roman"/>
          <w:b w:val="false"/>
          <w:i w:val="false"/>
          <w:color w:val="000000"/>
          <w:sz w:val="28"/>
        </w:rPr>
        <w:t>
Оцените, пожалуйста, сколько часов в неделю примерно Вы использовали</w:t>
      </w:r>
      <w:r>
        <w:br/>
      </w:r>
      <w:r>
        <w:rPr>
          <w:rFonts w:ascii="Times New Roman"/>
          <w:b w:val="false"/>
          <w:i w:val="false"/>
          <w:color w:val="000000"/>
          <w:sz w:val="28"/>
        </w:rPr>
        <w:t>
сеть Интернет</w:t>
      </w:r>
    </w:p>
    <w:p>
      <w:pPr>
        <w:spacing w:after="0"/>
        <w:ind w:left="0"/>
        <w:jc w:val="both"/>
      </w:pPr>
      <w:r>
        <w:rPr>
          <w:rFonts w:ascii="Times New Roman"/>
          <w:b w:val="false"/>
          <w:i w:val="false"/>
          <w:color w:val="000000"/>
          <w:sz w:val="28"/>
        </w:rPr>
        <w:t>      </w:t>
      </w:r>
      <w:r>
        <w:rPr>
          <w:rFonts w:ascii="Times New Roman"/>
          <w:b/>
          <w:i w:val="false"/>
          <w:color w:val="000000"/>
          <w:sz w:val="28"/>
        </w:rPr>
        <w:t>а) 1 сағат және одан аз</w:t>
      </w:r>
      <w:r>
        <w:rPr>
          <w:rFonts w:ascii="Times New Roman"/>
          <w:b w:val="false"/>
          <w:i w:val="false"/>
          <w:color w:val="000000"/>
          <w:sz w:val="28"/>
        </w:rPr>
        <w:t>                                _</w:t>
      </w:r>
      <w:r>
        <w:br/>
      </w:r>
      <w:r>
        <w:rPr>
          <w:rFonts w:ascii="Times New Roman"/>
          <w:b w:val="false"/>
          <w:i w:val="false"/>
          <w:color w:val="000000"/>
          <w:sz w:val="28"/>
        </w:rPr>
        <w:t>
         1 час и менее........................................|_|</w:t>
      </w:r>
      <w:r>
        <w:br/>
      </w:r>
      <w:r>
        <w:rPr>
          <w:rFonts w:ascii="Times New Roman"/>
          <w:b w:val="false"/>
          <w:i w:val="false"/>
          <w:color w:val="000000"/>
          <w:sz w:val="28"/>
        </w:rPr>
        <w:t>
      </w:t>
      </w:r>
      <w:r>
        <w:rPr>
          <w:rFonts w:ascii="Times New Roman"/>
          <w:b/>
          <w:i w:val="false"/>
          <w:color w:val="000000"/>
          <w:sz w:val="28"/>
        </w:rPr>
        <w:t>b) 1 мен 5 сағат аралығы</w:t>
      </w:r>
      <w:r>
        <w:rPr>
          <w:rFonts w:ascii="Times New Roman"/>
          <w:b w:val="false"/>
          <w:i w:val="false"/>
          <w:color w:val="000000"/>
          <w:sz w:val="28"/>
        </w:rPr>
        <w:t>                              _</w:t>
      </w:r>
      <w:r>
        <w:br/>
      </w:r>
      <w:r>
        <w:rPr>
          <w:rFonts w:ascii="Times New Roman"/>
          <w:b w:val="false"/>
          <w:i w:val="false"/>
          <w:color w:val="000000"/>
          <w:sz w:val="28"/>
        </w:rPr>
        <w:t>
         между 1 и 5 часами...................................|_|</w:t>
      </w:r>
      <w:r>
        <w:br/>
      </w:r>
      <w:r>
        <w:rPr>
          <w:rFonts w:ascii="Times New Roman"/>
          <w:b w:val="false"/>
          <w:i w:val="false"/>
          <w:color w:val="000000"/>
          <w:sz w:val="28"/>
        </w:rPr>
        <w:t>
      </w:t>
      </w:r>
      <w:r>
        <w:rPr>
          <w:rFonts w:ascii="Times New Roman"/>
          <w:b/>
          <w:i w:val="false"/>
          <w:color w:val="000000"/>
          <w:sz w:val="28"/>
        </w:rPr>
        <w:t>c) 5 пен 10 сағат аралығы</w:t>
      </w:r>
      <w:r>
        <w:rPr>
          <w:rFonts w:ascii="Times New Roman"/>
          <w:b w:val="false"/>
          <w:i w:val="false"/>
          <w:color w:val="000000"/>
          <w:sz w:val="28"/>
        </w:rPr>
        <w:t>                             _</w:t>
      </w:r>
      <w:r>
        <w:br/>
      </w:r>
      <w:r>
        <w:rPr>
          <w:rFonts w:ascii="Times New Roman"/>
          <w:b w:val="false"/>
          <w:i w:val="false"/>
          <w:color w:val="000000"/>
          <w:sz w:val="28"/>
        </w:rPr>
        <w:t>
         между 5 и 10 часами..................................|_|</w:t>
      </w:r>
      <w:r>
        <w:br/>
      </w:r>
      <w:r>
        <w:rPr>
          <w:rFonts w:ascii="Times New Roman"/>
          <w:b w:val="false"/>
          <w:i w:val="false"/>
          <w:color w:val="000000"/>
          <w:sz w:val="28"/>
        </w:rPr>
        <w:t>
      </w:t>
      </w:r>
      <w:r>
        <w:rPr>
          <w:rFonts w:ascii="Times New Roman"/>
          <w:b/>
          <w:i w:val="false"/>
          <w:color w:val="000000"/>
          <w:sz w:val="28"/>
        </w:rPr>
        <w:t>d) 10 сағаттан асатын</w:t>
      </w:r>
      <w:r>
        <w:rPr>
          <w:rFonts w:ascii="Times New Roman"/>
          <w:b w:val="false"/>
          <w:i w:val="false"/>
          <w:color w:val="000000"/>
          <w:sz w:val="28"/>
        </w:rPr>
        <w:t>                                  _</w:t>
      </w:r>
      <w:r>
        <w:br/>
      </w:r>
      <w:r>
        <w:rPr>
          <w:rFonts w:ascii="Times New Roman"/>
          <w:b w:val="false"/>
          <w:i w:val="false"/>
          <w:color w:val="000000"/>
          <w:sz w:val="28"/>
        </w:rPr>
        <w:t>
         более 10 часов.......................................|_|</w:t>
      </w:r>
    </w:p>
    <w:p>
      <w:pPr>
        <w:spacing w:after="0"/>
        <w:ind w:left="0"/>
        <w:jc w:val="both"/>
      </w:pPr>
      <w:r>
        <w:rPr>
          <w:rFonts w:ascii="Times New Roman"/>
          <w:b/>
          <w:i w:val="false"/>
          <w:color w:val="000000"/>
          <w:sz w:val="28"/>
        </w:rPr>
        <w:t>D5. Сіз қандай мақсатта Интернет желісін пайдаландыңыз?</w:t>
      </w:r>
      <w:r>
        <w:br/>
      </w:r>
      <w:r>
        <w:rPr>
          <w:rFonts w:ascii="Times New Roman"/>
          <w:b w:val="false"/>
          <w:i w:val="false"/>
          <w:color w:val="000000"/>
          <w:sz w:val="28"/>
        </w:rPr>
        <w:t>
</w:t>
      </w:r>
      <w:r>
        <w:rPr>
          <w:rFonts w:ascii="Times New Roman"/>
          <w:b/>
          <w:i w:val="false"/>
          <w:color w:val="000000"/>
          <w:sz w:val="28"/>
        </w:rPr>
        <w:t>(қолданылатынның барлығын белгiлеңiз)</w:t>
      </w:r>
      <w:r>
        <w:br/>
      </w:r>
      <w:r>
        <w:rPr>
          <w:rFonts w:ascii="Times New Roman"/>
          <w:b w:val="false"/>
          <w:i w:val="false"/>
          <w:color w:val="000000"/>
          <w:sz w:val="28"/>
        </w:rPr>
        <w:t>
С какой целью Вы использовали сеть Интернет? (отметьте все,</w:t>
      </w:r>
      <w:r>
        <w:br/>
      </w:r>
      <w:r>
        <w:rPr>
          <w:rFonts w:ascii="Times New Roman"/>
          <w:b w:val="false"/>
          <w:i w:val="false"/>
          <w:color w:val="000000"/>
          <w:sz w:val="28"/>
        </w:rPr>
        <w:t>
что применяется)</w:t>
      </w:r>
    </w:p>
    <w:p>
      <w:pPr>
        <w:spacing w:after="0"/>
        <w:ind w:left="0"/>
        <w:jc w:val="both"/>
      </w:pPr>
      <w:r>
        <w:rPr>
          <w:rFonts w:ascii="Times New Roman"/>
          <w:b w:val="false"/>
          <w:i w:val="false"/>
          <w:color w:val="000000"/>
          <w:sz w:val="28"/>
        </w:rPr>
        <w:t>      </w:t>
      </w:r>
      <w:r>
        <w:rPr>
          <w:rFonts w:ascii="Times New Roman"/>
          <w:b/>
          <w:i w:val="false"/>
          <w:color w:val="000000"/>
          <w:sz w:val="28"/>
        </w:rPr>
        <w:t>a) Тауарлар мен қызмет көрсетулер туралы</w:t>
      </w:r>
      <w:r>
        <w:br/>
      </w:r>
      <w:r>
        <w:rPr>
          <w:rFonts w:ascii="Times New Roman"/>
          <w:b w:val="false"/>
          <w:i w:val="false"/>
          <w:color w:val="000000"/>
          <w:sz w:val="28"/>
        </w:rPr>
        <w:t>
         </w:t>
      </w:r>
      <w:r>
        <w:rPr>
          <w:rFonts w:ascii="Times New Roman"/>
          <w:b/>
          <w:i w:val="false"/>
          <w:color w:val="000000"/>
          <w:sz w:val="28"/>
        </w:rPr>
        <w:t>ақпараттарды алу</w:t>
      </w:r>
      <w:r>
        <w:rPr>
          <w:rFonts w:ascii="Times New Roman"/>
          <w:b w:val="false"/>
          <w:i w:val="false"/>
          <w:color w:val="000000"/>
          <w:sz w:val="28"/>
        </w:rPr>
        <w:t>                                    _</w:t>
      </w:r>
      <w:r>
        <w:br/>
      </w:r>
      <w:r>
        <w:rPr>
          <w:rFonts w:ascii="Times New Roman"/>
          <w:b w:val="false"/>
          <w:i w:val="false"/>
          <w:color w:val="000000"/>
          <w:sz w:val="28"/>
        </w:rPr>
        <w:t>
         Получение информации о товарах и услугах.............|_|</w:t>
      </w:r>
      <w:r>
        <w:br/>
      </w:r>
      <w:r>
        <w:rPr>
          <w:rFonts w:ascii="Times New Roman"/>
          <w:b w:val="false"/>
          <w:i w:val="false"/>
          <w:color w:val="000000"/>
          <w:sz w:val="28"/>
        </w:rPr>
        <w:t>
      </w:t>
      </w:r>
      <w:r>
        <w:rPr>
          <w:rFonts w:ascii="Times New Roman"/>
          <w:b/>
          <w:i w:val="false"/>
          <w:color w:val="000000"/>
          <w:sz w:val="28"/>
        </w:rPr>
        <w:t>b) Денсаулық сақтауға немесе денсаулық сақтау</w:t>
      </w:r>
      <w:r>
        <w:br/>
      </w:r>
      <w:r>
        <w:rPr>
          <w:rFonts w:ascii="Times New Roman"/>
          <w:b w:val="false"/>
          <w:i w:val="false"/>
          <w:color w:val="000000"/>
          <w:sz w:val="28"/>
        </w:rPr>
        <w:t>
         </w:t>
      </w:r>
      <w:r>
        <w:rPr>
          <w:rFonts w:ascii="Times New Roman"/>
          <w:b/>
          <w:i w:val="false"/>
          <w:color w:val="000000"/>
          <w:sz w:val="28"/>
        </w:rPr>
        <w:t>саласындағы қызмет көрсетулерге байланысты</w:t>
      </w:r>
      <w:r>
        <w:br/>
      </w:r>
      <w:r>
        <w:rPr>
          <w:rFonts w:ascii="Times New Roman"/>
          <w:b w:val="false"/>
          <w:i w:val="false"/>
          <w:color w:val="000000"/>
          <w:sz w:val="28"/>
        </w:rPr>
        <w:t>
         </w:t>
      </w:r>
      <w:r>
        <w:rPr>
          <w:rFonts w:ascii="Times New Roman"/>
          <w:b/>
          <w:i w:val="false"/>
          <w:color w:val="000000"/>
          <w:sz w:val="28"/>
        </w:rPr>
        <w:t>ақпараттарды іздеу</w:t>
      </w:r>
      <w:r>
        <w:rPr>
          <w:rFonts w:ascii="Times New Roman"/>
          <w:b w:val="false"/>
          <w:i w:val="false"/>
          <w:color w:val="000000"/>
          <w:sz w:val="28"/>
        </w:rPr>
        <w:t>                                  _</w:t>
      </w:r>
      <w:r>
        <w:br/>
      </w:r>
      <w:r>
        <w:rPr>
          <w:rFonts w:ascii="Times New Roman"/>
          <w:b w:val="false"/>
          <w:i w:val="false"/>
          <w:color w:val="000000"/>
          <w:sz w:val="28"/>
        </w:rPr>
        <w:t>
         Поиск информации, связанной со здравоохранением,.....|_|</w:t>
      </w:r>
      <w:r>
        <w:br/>
      </w:r>
      <w:r>
        <w:rPr>
          <w:rFonts w:ascii="Times New Roman"/>
          <w:b w:val="false"/>
          <w:i w:val="false"/>
          <w:color w:val="000000"/>
          <w:sz w:val="28"/>
        </w:rPr>
        <w:t>
         или услугами в области здравоохранения</w:t>
      </w:r>
      <w:r>
        <w:br/>
      </w:r>
      <w:r>
        <w:rPr>
          <w:rFonts w:ascii="Times New Roman"/>
          <w:b w:val="false"/>
          <w:i w:val="false"/>
          <w:color w:val="000000"/>
          <w:sz w:val="28"/>
        </w:rPr>
        <w:t>
      </w:t>
      </w:r>
      <w:r>
        <w:rPr>
          <w:rFonts w:ascii="Times New Roman"/>
          <w:b/>
          <w:i w:val="false"/>
          <w:color w:val="000000"/>
          <w:sz w:val="28"/>
        </w:rPr>
        <w:t>c) Мемлекеттік басқару органдарынан ақпарат алу</w:t>
      </w:r>
      <w:r>
        <w:rPr>
          <w:rFonts w:ascii="Times New Roman"/>
          <w:b w:val="false"/>
          <w:i w:val="false"/>
          <w:color w:val="000000"/>
          <w:sz w:val="28"/>
        </w:rPr>
        <w:t>     _</w:t>
      </w:r>
      <w:r>
        <w:br/>
      </w:r>
      <w:r>
        <w:rPr>
          <w:rFonts w:ascii="Times New Roman"/>
          <w:b w:val="false"/>
          <w:i w:val="false"/>
          <w:color w:val="000000"/>
          <w:sz w:val="28"/>
        </w:rPr>
        <w:t>
         Получение информации от органов......................|_|</w:t>
      </w:r>
      <w:r>
        <w:br/>
      </w:r>
      <w:r>
        <w:rPr>
          <w:rFonts w:ascii="Times New Roman"/>
          <w:b w:val="false"/>
          <w:i w:val="false"/>
          <w:color w:val="000000"/>
          <w:sz w:val="28"/>
        </w:rPr>
        <w:t>
         государственного управления</w:t>
      </w:r>
      <w:r>
        <w:br/>
      </w:r>
      <w:r>
        <w:rPr>
          <w:rFonts w:ascii="Times New Roman"/>
          <w:b w:val="false"/>
          <w:i w:val="false"/>
          <w:color w:val="000000"/>
          <w:sz w:val="28"/>
        </w:rPr>
        <w:t>
      </w:t>
      </w:r>
      <w:r>
        <w:rPr>
          <w:rFonts w:ascii="Times New Roman"/>
          <w:b/>
          <w:i w:val="false"/>
          <w:color w:val="000000"/>
          <w:sz w:val="28"/>
        </w:rPr>
        <w:t>d) Мемлекеттік басқару органдарымен өзара әрекет</w:t>
      </w:r>
      <w:r>
        <w:rPr>
          <w:rFonts w:ascii="Times New Roman"/>
          <w:b w:val="false"/>
          <w:i w:val="false"/>
          <w:color w:val="000000"/>
          <w:sz w:val="28"/>
        </w:rPr>
        <w:t>    _</w:t>
      </w:r>
      <w:r>
        <w:br/>
      </w:r>
      <w:r>
        <w:rPr>
          <w:rFonts w:ascii="Times New Roman"/>
          <w:b w:val="false"/>
          <w:i w:val="false"/>
          <w:color w:val="000000"/>
          <w:sz w:val="28"/>
        </w:rPr>
        <w:t>
         Взаимодействие с органами государственного...........|_|</w:t>
      </w:r>
      <w:r>
        <w:br/>
      </w:r>
      <w:r>
        <w:rPr>
          <w:rFonts w:ascii="Times New Roman"/>
          <w:b w:val="false"/>
          <w:i w:val="false"/>
          <w:color w:val="000000"/>
          <w:sz w:val="28"/>
        </w:rPr>
        <w:t>
         управления</w:t>
      </w:r>
      <w:r>
        <w:br/>
      </w:r>
      <w:r>
        <w:rPr>
          <w:rFonts w:ascii="Times New Roman"/>
          <w:b w:val="false"/>
          <w:i w:val="false"/>
          <w:color w:val="000000"/>
          <w:sz w:val="28"/>
        </w:rPr>
        <w:t>
      </w:t>
      </w:r>
      <w:r>
        <w:rPr>
          <w:rFonts w:ascii="Times New Roman"/>
          <w:b/>
          <w:i w:val="false"/>
          <w:color w:val="000000"/>
          <w:sz w:val="28"/>
        </w:rPr>
        <w:t>e) Электрондық почтаны жіберу және алу</w:t>
      </w:r>
      <w:r>
        <w:rPr>
          <w:rFonts w:ascii="Times New Roman"/>
          <w:b w:val="false"/>
          <w:i w:val="false"/>
          <w:color w:val="000000"/>
          <w:sz w:val="28"/>
        </w:rPr>
        <w:t>               _</w:t>
      </w:r>
      <w:r>
        <w:br/>
      </w:r>
      <w:r>
        <w:rPr>
          <w:rFonts w:ascii="Times New Roman"/>
          <w:b w:val="false"/>
          <w:i w:val="false"/>
          <w:color w:val="000000"/>
          <w:sz w:val="28"/>
        </w:rPr>
        <w:t>
         Отправка и получение электронной почты...............|_|</w:t>
      </w:r>
      <w:r>
        <w:br/>
      </w:r>
      <w:r>
        <w:rPr>
          <w:rFonts w:ascii="Times New Roman"/>
          <w:b w:val="false"/>
          <w:i w:val="false"/>
          <w:color w:val="000000"/>
          <w:sz w:val="28"/>
        </w:rPr>
        <w:t>
      </w:t>
      </w:r>
      <w:r>
        <w:rPr>
          <w:rFonts w:ascii="Times New Roman"/>
          <w:b/>
          <w:i w:val="false"/>
          <w:color w:val="000000"/>
          <w:sz w:val="28"/>
        </w:rPr>
        <w:t>f) Интернет желісі арқылы телефонды сөйлесу/VoIP</w:t>
      </w:r>
      <w:r>
        <w:rPr>
          <w:rFonts w:ascii="Times New Roman"/>
          <w:b w:val="false"/>
          <w:i w:val="false"/>
          <w:color w:val="000000"/>
          <w:sz w:val="28"/>
        </w:rPr>
        <w:t>    _</w:t>
      </w:r>
      <w:r>
        <w:br/>
      </w:r>
      <w:r>
        <w:rPr>
          <w:rFonts w:ascii="Times New Roman"/>
          <w:b w:val="false"/>
          <w:i w:val="false"/>
          <w:color w:val="000000"/>
          <w:sz w:val="28"/>
        </w:rPr>
        <w:t>
         Телефонные переговоры через сеть.....................|_|</w:t>
      </w:r>
      <w:r>
        <w:br/>
      </w:r>
      <w:r>
        <w:rPr>
          <w:rFonts w:ascii="Times New Roman"/>
          <w:b w:val="false"/>
          <w:i w:val="false"/>
          <w:color w:val="000000"/>
          <w:sz w:val="28"/>
        </w:rPr>
        <w:t>
         Интернет/VoIP</w:t>
      </w:r>
      <w:r>
        <w:br/>
      </w:r>
      <w:r>
        <w:rPr>
          <w:rFonts w:ascii="Times New Roman"/>
          <w:b w:val="false"/>
          <w:i w:val="false"/>
          <w:color w:val="000000"/>
          <w:sz w:val="28"/>
        </w:rPr>
        <w:t>
      </w:t>
      </w:r>
      <w:r>
        <w:rPr>
          <w:rFonts w:ascii="Times New Roman"/>
          <w:b/>
          <w:i w:val="false"/>
          <w:color w:val="000000"/>
          <w:sz w:val="28"/>
        </w:rPr>
        <w:t>g) Видеоконференцияларға қатысу</w:t>
      </w:r>
      <w:r>
        <w:rPr>
          <w:rFonts w:ascii="Times New Roman"/>
          <w:b w:val="false"/>
          <w:i w:val="false"/>
          <w:color w:val="000000"/>
          <w:sz w:val="28"/>
        </w:rPr>
        <w:t>                       _</w:t>
      </w:r>
      <w:r>
        <w:br/>
      </w:r>
      <w:r>
        <w:rPr>
          <w:rFonts w:ascii="Times New Roman"/>
          <w:b w:val="false"/>
          <w:i w:val="false"/>
          <w:color w:val="000000"/>
          <w:sz w:val="28"/>
        </w:rPr>
        <w:t>
         Участие в видеоконференциях..........................|_|</w:t>
      </w:r>
      <w:r>
        <w:br/>
      </w:r>
      <w:r>
        <w:rPr>
          <w:rFonts w:ascii="Times New Roman"/>
          <w:b w:val="false"/>
          <w:i w:val="false"/>
          <w:color w:val="000000"/>
          <w:sz w:val="28"/>
        </w:rPr>
        <w:t>
      </w:t>
      </w:r>
      <w:r>
        <w:rPr>
          <w:rFonts w:ascii="Times New Roman"/>
          <w:b/>
          <w:i w:val="false"/>
          <w:color w:val="000000"/>
          <w:sz w:val="28"/>
        </w:rPr>
        <w:t>h) Ақпарат орналастыру немесе хабарлармен</w:t>
      </w:r>
      <w:r>
        <w:br/>
      </w:r>
      <w:r>
        <w:rPr>
          <w:rFonts w:ascii="Times New Roman"/>
          <w:b w:val="false"/>
          <w:i w:val="false"/>
          <w:color w:val="000000"/>
          <w:sz w:val="28"/>
        </w:rPr>
        <w:t>
         </w:t>
      </w:r>
      <w:r>
        <w:rPr>
          <w:rFonts w:ascii="Times New Roman"/>
          <w:b/>
          <w:i w:val="false"/>
          <w:color w:val="000000"/>
          <w:sz w:val="28"/>
        </w:rPr>
        <w:t>шапшаң алмасу</w:t>
      </w:r>
      <w:r>
        <w:rPr>
          <w:rFonts w:ascii="Times New Roman"/>
          <w:b w:val="false"/>
          <w:i w:val="false"/>
          <w:color w:val="000000"/>
          <w:sz w:val="28"/>
        </w:rPr>
        <w:t>                                        _</w:t>
      </w:r>
      <w:r>
        <w:br/>
      </w:r>
      <w:r>
        <w:rPr>
          <w:rFonts w:ascii="Times New Roman"/>
          <w:b w:val="false"/>
          <w:i w:val="false"/>
          <w:color w:val="000000"/>
          <w:sz w:val="28"/>
        </w:rPr>
        <w:t>
         Размещение информации или мгновенный обмен...........|_|</w:t>
      </w:r>
      <w:r>
        <w:br/>
      </w:r>
      <w:r>
        <w:rPr>
          <w:rFonts w:ascii="Times New Roman"/>
          <w:b w:val="false"/>
          <w:i w:val="false"/>
          <w:color w:val="000000"/>
          <w:sz w:val="28"/>
        </w:rPr>
        <w:t>
         сообщениями</w:t>
      </w:r>
      <w:r>
        <w:br/>
      </w:r>
      <w:r>
        <w:rPr>
          <w:rFonts w:ascii="Times New Roman"/>
          <w:b w:val="false"/>
          <w:i w:val="false"/>
          <w:color w:val="000000"/>
          <w:sz w:val="28"/>
        </w:rPr>
        <w:t>
      </w:t>
      </w:r>
      <w:r>
        <w:rPr>
          <w:rFonts w:ascii="Times New Roman"/>
          <w:b/>
          <w:i w:val="false"/>
          <w:color w:val="000000"/>
          <w:sz w:val="28"/>
        </w:rPr>
        <w:t>i) Тауарлар мен қызмет көрсетулерді сатып</w:t>
      </w:r>
      <w:r>
        <w:br/>
      </w:r>
      <w:r>
        <w:rPr>
          <w:rFonts w:ascii="Times New Roman"/>
          <w:b w:val="false"/>
          <w:i w:val="false"/>
          <w:color w:val="000000"/>
          <w:sz w:val="28"/>
        </w:rPr>
        <w:t>
         </w:t>
      </w:r>
      <w:r>
        <w:rPr>
          <w:rFonts w:ascii="Times New Roman"/>
          <w:b/>
          <w:i w:val="false"/>
          <w:color w:val="000000"/>
          <w:sz w:val="28"/>
        </w:rPr>
        <w:t>алу немесе тапсырыс беру</w:t>
      </w:r>
      <w:r>
        <w:rPr>
          <w:rFonts w:ascii="Times New Roman"/>
          <w:b w:val="false"/>
          <w:i w:val="false"/>
          <w:color w:val="000000"/>
          <w:sz w:val="28"/>
        </w:rPr>
        <w:t>                           _</w:t>
      </w:r>
      <w:r>
        <w:br/>
      </w:r>
      <w:r>
        <w:rPr>
          <w:rFonts w:ascii="Times New Roman"/>
          <w:b w:val="false"/>
          <w:i w:val="false"/>
          <w:color w:val="000000"/>
          <w:sz w:val="28"/>
        </w:rPr>
        <w:t>
         Покупка или заказ товаров или услуг..................|_|</w:t>
      </w:r>
      <w:r>
        <w:br/>
      </w:r>
      <w:r>
        <w:rPr>
          <w:rFonts w:ascii="Times New Roman"/>
          <w:b w:val="false"/>
          <w:i w:val="false"/>
          <w:color w:val="000000"/>
          <w:sz w:val="28"/>
        </w:rPr>
        <w:t>
      </w:t>
      </w:r>
      <w:r>
        <w:rPr>
          <w:rFonts w:ascii="Times New Roman"/>
          <w:b/>
          <w:i w:val="false"/>
          <w:color w:val="000000"/>
          <w:sz w:val="28"/>
        </w:rPr>
        <w:t>j) Тауарлар мен қызмет көрсетулерді сату</w:t>
      </w:r>
      <w:r>
        <w:rPr>
          <w:rFonts w:ascii="Times New Roman"/>
          <w:b w:val="false"/>
          <w:i w:val="false"/>
          <w:color w:val="000000"/>
          <w:sz w:val="28"/>
        </w:rPr>
        <w:t>             _</w:t>
      </w:r>
      <w:r>
        <w:br/>
      </w:r>
      <w:r>
        <w:rPr>
          <w:rFonts w:ascii="Times New Roman"/>
          <w:b w:val="false"/>
          <w:i w:val="false"/>
          <w:color w:val="000000"/>
          <w:sz w:val="28"/>
        </w:rPr>
        <w:t>
         Продажа товаров или услуг............................|_|</w:t>
      </w:r>
      <w:r>
        <w:br/>
      </w:r>
      <w:r>
        <w:rPr>
          <w:rFonts w:ascii="Times New Roman"/>
          <w:b w:val="false"/>
          <w:i w:val="false"/>
          <w:color w:val="000000"/>
          <w:sz w:val="28"/>
        </w:rPr>
        <w:t>
      </w:t>
      </w:r>
      <w:r>
        <w:rPr>
          <w:rFonts w:ascii="Times New Roman"/>
          <w:b/>
          <w:i w:val="false"/>
          <w:color w:val="000000"/>
          <w:sz w:val="28"/>
        </w:rPr>
        <w:t>k) Банктік операцияларды іске асыру</w:t>
      </w:r>
      <w:r>
        <w:rPr>
          <w:rFonts w:ascii="Times New Roman"/>
          <w:b w:val="false"/>
          <w:i w:val="false"/>
          <w:color w:val="000000"/>
          <w:sz w:val="28"/>
        </w:rPr>
        <w:t>                  </w:t>
      </w:r>
      <w:r>
        <w:rPr>
          <w:rFonts w:ascii="Times New Roman"/>
          <w:b/>
          <w:i w:val="false"/>
          <w:color w:val="000000"/>
          <w:sz w:val="28"/>
        </w:rPr>
        <w:t>_</w:t>
      </w:r>
      <w:r>
        <w:br/>
      </w:r>
      <w:r>
        <w:rPr>
          <w:rFonts w:ascii="Times New Roman"/>
          <w:b w:val="false"/>
          <w:i w:val="false"/>
          <w:color w:val="000000"/>
          <w:sz w:val="28"/>
        </w:rPr>
        <w:t>
         Осуществление банковских операций....................|_|</w:t>
      </w:r>
      <w:r>
        <w:br/>
      </w:r>
      <w:r>
        <w:rPr>
          <w:rFonts w:ascii="Times New Roman"/>
          <w:b w:val="false"/>
          <w:i w:val="false"/>
          <w:color w:val="000000"/>
          <w:sz w:val="28"/>
        </w:rPr>
        <w:t>
      </w:t>
      </w:r>
      <w:r>
        <w:rPr>
          <w:rFonts w:ascii="Times New Roman"/>
          <w:b/>
          <w:i w:val="false"/>
          <w:color w:val="000000"/>
          <w:sz w:val="28"/>
        </w:rPr>
        <w:t>i) Білім беру және оқу саласындағы қызмет</w:t>
      </w:r>
      <w:r>
        <w:rPr>
          <w:rFonts w:ascii="Times New Roman"/>
          <w:b w:val="false"/>
          <w:i w:val="false"/>
          <w:color w:val="000000"/>
          <w:sz w:val="28"/>
        </w:rPr>
        <w:t>            _</w:t>
      </w:r>
      <w:r>
        <w:br/>
      </w:r>
      <w:r>
        <w:rPr>
          <w:rFonts w:ascii="Times New Roman"/>
          <w:b w:val="false"/>
          <w:i w:val="false"/>
          <w:color w:val="000000"/>
          <w:sz w:val="28"/>
        </w:rPr>
        <w:t>
         Деятельность в области образования и обучения........|_|</w:t>
      </w:r>
      <w:r>
        <w:br/>
      </w:r>
      <w:r>
        <w:rPr>
          <w:rFonts w:ascii="Times New Roman"/>
          <w:b w:val="false"/>
          <w:i w:val="false"/>
          <w:color w:val="000000"/>
          <w:sz w:val="28"/>
        </w:rPr>
        <w:t>
      </w:t>
      </w:r>
      <w:r>
        <w:rPr>
          <w:rFonts w:ascii="Times New Roman"/>
          <w:b/>
          <w:i w:val="false"/>
          <w:color w:val="000000"/>
          <w:sz w:val="28"/>
        </w:rPr>
        <w:t>m) Видео- немесе компьютерлік ойындарды</w:t>
      </w:r>
      <w:r>
        <w:br/>
      </w:r>
      <w:r>
        <w:rPr>
          <w:rFonts w:ascii="Times New Roman"/>
          <w:b w:val="false"/>
          <w:i w:val="false"/>
          <w:color w:val="000000"/>
          <w:sz w:val="28"/>
        </w:rPr>
        <w:t>
         </w:t>
      </w:r>
      <w:r>
        <w:rPr>
          <w:rFonts w:ascii="Times New Roman"/>
          <w:b/>
          <w:i w:val="false"/>
          <w:color w:val="000000"/>
          <w:sz w:val="28"/>
        </w:rPr>
        <w:t>ойнау немесе көшіру</w:t>
      </w:r>
      <w:r>
        <w:rPr>
          <w:rFonts w:ascii="Times New Roman"/>
          <w:b w:val="false"/>
          <w:i w:val="false"/>
          <w:color w:val="000000"/>
          <w:sz w:val="28"/>
        </w:rPr>
        <w:t>                                 _</w:t>
      </w:r>
      <w:r>
        <w:br/>
      </w:r>
      <w:r>
        <w:rPr>
          <w:rFonts w:ascii="Times New Roman"/>
          <w:b w:val="false"/>
          <w:i w:val="false"/>
          <w:color w:val="000000"/>
          <w:sz w:val="28"/>
        </w:rPr>
        <w:t>
         Игра в видео- или компьютерные игры или..............|_|</w:t>
      </w:r>
      <w:r>
        <w:br/>
      </w:r>
      <w:r>
        <w:rPr>
          <w:rFonts w:ascii="Times New Roman"/>
          <w:b w:val="false"/>
          <w:i w:val="false"/>
          <w:color w:val="000000"/>
          <w:sz w:val="28"/>
        </w:rPr>
        <w:t>
         их скачивание</w:t>
      </w:r>
      <w:r>
        <w:br/>
      </w:r>
      <w:r>
        <w:rPr>
          <w:rFonts w:ascii="Times New Roman"/>
          <w:b w:val="false"/>
          <w:i w:val="false"/>
          <w:color w:val="000000"/>
          <w:sz w:val="28"/>
        </w:rPr>
        <w:t>
      </w:t>
      </w:r>
      <w:r>
        <w:rPr>
          <w:rFonts w:ascii="Times New Roman"/>
          <w:b/>
          <w:i w:val="false"/>
          <w:color w:val="000000"/>
          <w:sz w:val="28"/>
        </w:rPr>
        <w:t>n) Фильмдер, суреттер, музыка көшіру, теледидар</w:t>
      </w:r>
      <w:r>
        <w:br/>
      </w:r>
      <w:r>
        <w:rPr>
          <w:rFonts w:ascii="Times New Roman"/>
          <w:b w:val="false"/>
          <w:i w:val="false"/>
          <w:color w:val="000000"/>
          <w:sz w:val="28"/>
        </w:rPr>
        <w:t>
         </w:t>
      </w:r>
      <w:r>
        <w:rPr>
          <w:rFonts w:ascii="Times New Roman"/>
          <w:b/>
          <w:i w:val="false"/>
          <w:color w:val="000000"/>
          <w:sz w:val="28"/>
        </w:rPr>
        <w:t>немесе видео көру, радио немесе музыка тыңдау</w:t>
      </w:r>
      <w:r>
        <w:rPr>
          <w:rFonts w:ascii="Times New Roman"/>
          <w:b w:val="false"/>
          <w:i w:val="false"/>
          <w:color w:val="000000"/>
          <w:sz w:val="28"/>
        </w:rPr>
        <w:t>    _</w:t>
      </w:r>
      <w:r>
        <w:br/>
      </w:r>
      <w:r>
        <w:rPr>
          <w:rFonts w:ascii="Times New Roman"/>
          <w:b w:val="false"/>
          <w:i w:val="false"/>
          <w:color w:val="000000"/>
          <w:sz w:val="28"/>
        </w:rPr>
        <w:t>
         Скачивание фильмов, изображений, музыки, просмотр....|_|</w:t>
      </w:r>
      <w:r>
        <w:br/>
      </w:r>
      <w:r>
        <w:rPr>
          <w:rFonts w:ascii="Times New Roman"/>
          <w:b w:val="false"/>
          <w:i w:val="false"/>
          <w:color w:val="000000"/>
          <w:sz w:val="28"/>
        </w:rPr>
        <w:t>
         телевидения или видео, прослушивание радио</w:t>
      </w:r>
      <w:r>
        <w:br/>
      </w:r>
      <w:r>
        <w:rPr>
          <w:rFonts w:ascii="Times New Roman"/>
          <w:b w:val="false"/>
          <w:i w:val="false"/>
          <w:color w:val="000000"/>
          <w:sz w:val="28"/>
        </w:rPr>
        <w:t>
         или музыки</w:t>
      </w:r>
      <w:r>
        <w:br/>
      </w:r>
      <w:r>
        <w:rPr>
          <w:rFonts w:ascii="Times New Roman"/>
          <w:b w:val="false"/>
          <w:i w:val="false"/>
          <w:color w:val="000000"/>
          <w:sz w:val="28"/>
        </w:rPr>
        <w:t>
      </w:t>
      </w:r>
      <w:r>
        <w:rPr>
          <w:rFonts w:ascii="Times New Roman"/>
          <w:b/>
          <w:i w:val="false"/>
          <w:color w:val="000000"/>
          <w:sz w:val="28"/>
        </w:rPr>
        <w:t>o) Компьютерлік қамтамасыз етулерді көшіру</w:t>
      </w:r>
      <w:r>
        <w:br/>
      </w:r>
      <w:r>
        <w:rPr>
          <w:rFonts w:ascii="Times New Roman"/>
          <w:b w:val="false"/>
          <w:i w:val="false"/>
          <w:color w:val="000000"/>
          <w:sz w:val="28"/>
        </w:rPr>
        <w:t>
         Скачивание программного обеспечения</w:t>
      </w:r>
      <w:r>
        <w:br/>
      </w:r>
      <w:r>
        <w:rPr>
          <w:rFonts w:ascii="Times New Roman"/>
          <w:b w:val="false"/>
          <w:i w:val="false"/>
          <w:color w:val="000000"/>
          <w:sz w:val="28"/>
        </w:rPr>
        <w:t>
      </w:t>
      </w:r>
      <w:r>
        <w:rPr>
          <w:rFonts w:ascii="Times New Roman"/>
          <w:b/>
          <w:i w:val="false"/>
          <w:color w:val="000000"/>
          <w:sz w:val="28"/>
        </w:rPr>
        <w:t>p) Онлайндық газеттер мен журналдарды, электронды</w:t>
      </w:r>
      <w:r>
        <w:br/>
      </w:r>
      <w:r>
        <w:rPr>
          <w:rFonts w:ascii="Times New Roman"/>
          <w:b w:val="false"/>
          <w:i w:val="false"/>
          <w:color w:val="000000"/>
          <w:sz w:val="28"/>
        </w:rPr>
        <w:t>
         </w:t>
      </w:r>
      <w:r>
        <w:rPr>
          <w:rFonts w:ascii="Times New Roman"/>
          <w:b/>
          <w:i w:val="false"/>
          <w:color w:val="000000"/>
          <w:sz w:val="28"/>
        </w:rPr>
        <w:t>кітаптарды оқу немесе көшіру</w:t>
      </w:r>
      <w:r>
        <w:rPr>
          <w:rFonts w:ascii="Times New Roman"/>
          <w:b w:val="false"/>
          <w:i w:val="false"/>
          <w:color w:val="000000"/>
          <w:sz w:val="28"/>
        </w:rPr>
        <w:t>                       _</w:t>
      </w:r>
      <w:r>
        <w:br/>
      </w:r>
      <w:r>
        <w:rPr>
          <w:rFonts w:ascii="Times New Roman"/>
          <w:b w:val="false"/>
          <w:i w:val="false"/>
          <w:color w:val="000000"/>
          <w:sz w:val="28"/>
        </w:rPr>
        <w:t>
         Чтение или скачивание онлайновых газет или журналов,.|_|</w:t>
      </w:r>
      <w:r>
        <w:br/>
      </w:r>
      <w:r>
        <w:rPr>
          <w:rFonts w:ascii="Times New Roman"/>
          <w:b w:val="false"/>
          <w:i w:val="false"/>
          <w:color w:val="000000"/>
          <w:sz w:val="28"/>
        </w:rPr>
        <w:t>
         электронных книг</w:t>
      </w:r>
      <w:r>
        <w:br/>
      </w:r>
      <w:r>
        <w:rPr>
          <w:rFonts w:ascii="Times New Roman"/>
          <w:b w:val="false"/>
          <w:i w:val="false"/>
          <w:color w:val="000000"/>
          <w:sz w:val="28"/>
        </w:rPr>
        <w:t>
      </w:t>
      </w:r>
      <w:r>
        <w:rPr>
          <w:rFonts w:ascii="Times New Roman"/>
          <w:b/>
          <w:i w:val="false"/>
          <w:color w:val="000000"/>
          <w:sz w:val="28"/>
        </w:rPr>
        <w:t>q) Мемлекеттік шенеуніктердің блогына үндеу</w:t>
      </w:r>
      <w:r>
        <w:rPr>
          <w:rFonts w:ascii="Times New Roman"/>
          <w:b w:val="false"/>
          <w:i w:val="false"/>
          <w:color w:val="000000"/>
          <w:sz w:val="28"/>
        </w:rPr>
        <w:t>          _</w:t>
      </w:r>
      <w:r>
        <w:br/>
      </w:r>
      <w:r>
        <w:rPr>
          <w:rFonts w:ascii="Times New Roman"/>
          <w:b w:val="false"/>
          <w:i w:val="false"/>
          <w:color w:val="000000"/>
          <w:sz w:val="28"/>
        </w:rPr>
        <w:t>
         Обращение в блоги государственных чиновников.........|_|</w:t>
      </w:r>
      <w:r>
        <w:br/>
      </w:r>
      <w:r>
        <w:rPr>
          <w:rFonts w:ascii="Times New Roman"/>
          <w:b w:val="false"/>
          <w:i w:val="false"/>
          <w:color w:val="000000"/>
          <w:sz w:val="28"/>
        </w:rPr>
        <w:t>
      </w:t>
      </w:r>
      <w:r>
        <w:rPr>
          <w:rFonts w:ascii="Times New Roman"/>
          <w:b/>
          <w:i w:val="false"/>
          <w:color w:val="000000"/>
          <w:sz w:val="28"/>
        </w:rPr>
        <w:t>r) Басқа (көрсетуіңізді өтінеміз)</w:t>
      </w:r>
      <w:r>
        <w:br/>
      </w:r>
      <w:r>
        <w:rPr>
          <w:rFonts w:ascii="Times New Roman"/>
          <w:b w:val="false"/>
          <w:i w:val="false"/>
          <w:color w:val="000000"/>
          <w:sz w:val="28"/>
        </w:rPr>
        <w:t>
         Другое (просьба указать) ______________________________</w:t>
      </w:r>
    </w:p>
    <w:p>
      <w:pPr>
        <w:spacing w:after="0"/>
        <w:ind w:left="0"/>
        <w:jc w:val="both"/>
      </w:pPr>
      <w:r>
        <w:rPr>
          <w:rFonts w:ascii="Times New Roman"/>
          <w:b/>
          <w:i w:val="false"/>
          <w:color w:val="000000"/>
          <w:sz w:val="28"/>
        </w:rPr>
        <w:t>D6. Сіз Интернет желісі арқылы электрондық үкіметтің</w:t>
      </w:r>
      <w:r>
        <w:br/>
      </w:r>
      <w:r>
        <w:rPr>
          <w:rFonts w:ascii="Times New Roman"/>
          <w:b w:val="false"/>
          <w:i w:val="false"/>
          <w:color w:val="000000"/>
          <w:sz w:val="28"/>
        </w:rPr>
        <w:t>
</w:t>
      </w:r>
      <w:r>
        <w:rPr>
          <w:rFonts w:ascii="Times New Roman"/>
          <w:b/>
          <w:i w:val="false"/>
          <w:color w:val="000000"/>
          <w:sz w:val="28"/>
        </w:rPr>
        <w:t>қызметтерін пайдаландыңыз ба?</w:t>
      </w:r>
      <w:r>
        <w:br/>
      </w:r>
      <w:r>
        <w:rPr>
          <w:rFonts w:ascii="Times New Roman"/>
          <w:b w:val="false"/>
          <w:i w:val="false"/>
          <w:color w:val="000000"/>
          <w:sz w:val="28"/>
        </w:rPr>
        <w:t>
Пользовались ли Вы услугами электронного правительства для населения</w:t>
      </w:r>
      <w:r>
        <w:br/>
      </w:r>
      <w:r>
        <w:rPr>
          <w:rFonts w:ascii="Times New Roman"/>
          <w:b w:val="false"/>
          <w:i w:val="false"/>
          <w:color w:val="000000"/>
          <w:sz w:val="28"/>
        </w:rPr>
        <w:t>
через сеть Интернет?</w:t>
      </w:r>
    </w:p>
    <w:p>
      <w:pPr>
        <w:spacing w:after="0"/>
        <w:ind w:left="0"/>
        <w:jc w:val="both"/>
      </w:pPr>
      <w:r>
        <w:rPr>
          <w:rFonts w:ascii="Times New Roman"/>
          <w:b w:val="false"/>
          <w:i w:val="false"/>
          <w:color w:val="000000"/>
          <w:sz w:val="28"/>
        </w:rPr>
        <w:t>      </w:t>
      </w:r>
      <w:r>
        <w:rPr>
          <w:rFonts w:ascii="Times New Roman"/>
          <w:b/>
          <w:i w:val="false"/>
          <w:color w:val="000000"/>
          <w:sz w:val="28"/>
        </w:rPr>
        <w:t>a) Иә</w:t>
      </w:r>
      <w:r>
        <w:br/>
      </w:r>
      <w:r>
        <w:rPr>
          <w:rFonts w:ascii="Times New Roman"/>
          <w:b w:val="false"/>
          <w:i w:val="false"/>
          <w:color w:val="000000"/>
          <w:sz w:val="28"/>
        </w:rPr>
        <w:t>
         Да......</w:t>
      </w:r>
      <w:r>
        <w:drawing>
          <wp:inline distT="0" distB="0" distL="0" distR="0">
            <wp:extent cx="635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635000" cy="228600"/>
                    </a:xfrm>
                    <a:prstGeom prst="rect">
                      <a:avLst/>
                    </a:prstGeom>
                  </pic:spPr>
                </pic:pic>
              </a:graphicData>
            </a:graphic>
          </wp:inline>
        </w:drawing>
      </w:r>
      <w:r>
        <w:rPr>
          <w:rFonts w:ascii="Times New Roman"/>
          <w:b/>
          <w:i w:val="false"/>
          <w:color w:val="000000"/>
          <w:sz w:val="28"/>
        </w:rPr>
        <w:t xml:space="preserve"> D7</w:t>
      </w:r>
      <w:r>
        <w:br/>
      </w:r>
      <w:r>
        <w:rPr>
          <w:rFonts w:ascii="Times New Roman"/>
          <w:b w:val="false"/>
          <w:i w:val="false"/>
          <w:color w:val="000000"/>
          <w:sz w:val="28"/>
        </w:rPr>
        <w:t>
      </w:t>
      </w:r>
      <w:r>
        <w:rPr>
          <w:rFonts w:ascii="Times New Roman"/>
          <w:b/>
          <w:i w:val="false"/>
          <w:color w:val="000000"/>
          <w:sz w:val="28"/>
        </w:rPr>
        <w:t>b) Жоқ</w:t>
      </w:r>
      <w:r>
        <w:br/>
      </w:r>
      <w:r>
        <w:rPr>
          <w:rFonts w:ascii="Times New Roman"/>
          <w:b w:val="false"/>
          <w:i w:val="false"/>
          <w:color w:val="000000"/>
          <w:sz w:val="28"/>
        </w:rPr>
        <w:t>
         Нет.....</w:t>
      </w:r>
      <w:r>
        <w:drawing>
          <wp:inline distT="0" distB="0" distL="0" distR="0">
            <wp:extent cx="635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635000" cy="228600"/>
                    </a:xfrm>
                    <a:prstGeom prst="rect">
                      <a:avLst/>
                    </a:prstGeom>
                  </pic:spPr>
                </pic:pic>
              </a:graphicData>
            </a:graphic>
          </wp:inline>
        </w:drawing>
      </w:r>
      <w:r>
        <w:rPr>
          <w:rFonts w:ascii="Times New Roman"/>
          <w:b/>
          <w:i w:val="false"/>
          <w:color w:val="000000"/>
          <w:sz w:val="28"/>
        </w:rPr>
        <w:t xml:space="preserve"> D8</w:t>
      </w:r>
    </w:p>
    <w:p>
      <w:pPr>
        <w:spacing w:after="0"/>
        <w:ind w:left="0"/>
        <w:jc w:val="both"/>
      </w:pPr>
      <w:r>
        <w:rPr>
          <w:rFonts w:ascii="Times New Roman"/>
          <w:b/>
          <w:i w:val="false"/>
          <w:color w:val="000000"/>
          <w:sz w:val="28"/>
        </w:rPr>
        <w:t>D7. Сіз электрондық үкіметтің қандай қызметтерін пайдаландыңыз?</w:t>
      </w:r>
      <w:r>
        <w:br/>
      </w:r>
      <w:r>
        <w:rPr>
          <w:rFonts w:ascii="Times New Roman"/>
          <w:b w:val="false"/>
          <w:i w:val="false"/>
          <w:color w:val="000000"/>
          <w:sz w:val="28"/>
        </w:rPr>
        <w:t>
    Какими услугами электронного правительства Вы пользовались?</w:t>
      </w:r>
    </w:p>
    <w:p>
      <w:pPr>
        <w:spacing w:after="0"/>
        <w:ind w:left="0"/>
        <w:jc w:val="both"/>
      </w:pPr>
      <w:r>
        <w:rPr>
          <w:rFonts w:ascii="Times New Roman"/>
          <w:b w:val="false"/>
          <w:i w:val="false"/>
          <w:color w:val="000000"/>
          <w:sz w:val="28"/>
        </w:rPr>
        <w:t>      </w:t>
      </w:r>
      <w:r>
        <w:rPr>
          <w:rFonts w:ascii="Times New Roman"/>
          <w:b/>
          <w:i w:val="false"/>
          <w:color w:val="000000"/>
          <w:sz w:val="28"/>
        </w:rPr>
        <w:t>a) Жылжымайтын мүлікті сатып алу. Ипотека.</w:t>
      </w:r>
      <w:r>
        <w:br/>
      </w:r>
      <w:r>
        <w:rPr>
          <w:rFonts w:ascii="Times New Roman"/>
          <w:b w:val="false"/>
          <w:i w:val="false"/>
          <w:color w:val="000000"/>
          <w:sz w:val="28"/>
        </w:rPr>
        <w:t>
         </w:t>
      </w:r>
      <w:r>
        <w:rPr>
          <w:rFonts w:ascii="Times New Roman"/>
          <w:b/>
          <w:i w:val="false"/>
          <w:color w:val="000000"/>
          <w:sz w:val="28"/>
        </w:rPr>
        <w:t>Коммуналдық тарифтер</w:t>
      </w:r>
      <w:r>
        <w:rPr>
          <w:rFonts w:ascii="Times New Roman"/>
          <w:b w:val="false"/>
          <w:i w:val="false"/>
          <w:color w:val="000000"/>
          <w:sz w:val="28"/>
        </w:rPr>
        <w:t>                                _</w:t>
      </w:r>
      <w:r>
        <w:br/>
      </w:r>
      <w:r>
        <w:rPr>
          <w:rFonts w:ascii="Times New Roman"/>
          <w:b w:val="false"/>
          <w:i w:val="false"/>
          <w:color w:val="000000"/>
          <w:sz w:val="28"/>
        </w:rPr>
        <w:t>
         Приобретение недвижимости. Ипотека...................|_|</w:t>
      </w:r>
      <w:r>
        <w:br/>
      </w:r>
      <w:r>
        <w:rPr>
          <w:rFonts w:ascii="Times New Roman"/>
          <w:b w:val="false"/>
          <w:i w:val="false"/>
          <w:color w:val="000000"/>
          <w:sz w:val="28"/>
        </w:rPr>
        <w:t>
         Коммунальные тарифы</w:t>
      </w:r>
      <w:r>
        <w:br/>
      </w:r>
      <w:r>
        <w:rPr>
          <w:rFonts w:ascii="Times New Roman"/>
          <w:b w:val="false"/>
          <w:i w:val="false"/>
          <w:color w:val="000000"/>
          <w:sz w:val="28"/>
        </w:rPr>
        <w:t>
      </w:t>
      </w:r>
      <w:r>
        <w:rPr>
          <w:rFonts w:ascii="Times New Roman"/>
          <w:b/>
          <w:i w:val="false"/>
          <w:color w:val="000000"/>
          <w:sz w:val="28"/>
        </w:rPr>
        <w:t>b) Әлеуметтік көмек. Сақтандыру және әлеуметтік</w:t>
      </w:r>
      <w:r>
        <w:br/>
      </w:r>
      <w:r>
        <w:rPr>
          <w:rFonts w:ascii="Times New Roman"/>
          <w:b w:val="false"/>
          <w:i w:val="false"/>
          <w:color w:val="000000"/>
          <w:sz w:val="28"/>
        </w:rPr>
        <w:t>
         </w:t>
      </w:r>
      <w:r>
        <w:rPr>
          <w:rFonts w:ascii="Times New Roman"/>
          <w:b/>
          <w:i w:val="false"/>
          <w:color w:val="000000"/>
          <w:sz w:val="28"/>
        </w:rPr>
        <w:t>төлемдер</w:t>
      </w:r>
      <w:r>
        <w:rPr>
          <w:rFonts w:ascii="Times New Roman"/>
          <w:b w:val="false"/>
          <w:i w:val="false"/>
          <w:color w:val="000000"/>
          <w:sz w:val="28"/>
        </w:rPr>
        <w:t>                                             _</w:t>
      </w:r>
      <w:r>
        <w:br/>
      </w:r>
      <w:r>
        <w:rPr>
          <w:rFonts w:ascii="Times New Roman"/>
          <w:b w:val="false"/>
          <w:i w:val="false"/>
          <w:color w:val="000000"/>
          <w:sz w:val="28"/>
        </w:rPr>
        <w:t>
         Социальная помощь. Страхование и социальные..........|_|</w:t>
      </w:r>
      <w:r>
        <w:br/>
      </w:r>
      <w:r>
        <w:rPr>
          <w:rFonts w:ascii="Times New Roman"/>
          <w:b w:val="false"/>
          <w:i w:val="false"/>
          <w:color w:val="000000"/>
          <w:sz w:val="28"/>
        </w:rPr>
        <w:t>
         выплаты</w:t>
      </w:r>
      <w:r>
        <w:br/>
      </w:r>
      <w:r>
        <w:rPr>
          <w:rFonts w:ascii="Times New Roman"/>
          <w:b w:val="false"/>
          <w:i w:val="false"/>
          <w:color w:val="000000"/>
          <w:sz w:val="28"/>
        </w:rPr>
        <w:t>
      </w:t>
      </w:r>
      <w:r>
        <w:rPr>
          <w:rFonts w:ascii="Times New Roman"/>
          <w:b/>
          <w:i w:val="false"/>
          <w:color w:val="000000"/>
          <w:sz w:val="28"/>
        </w:rPr>
        <w:t>c) Отбасылық қарым-қатынастар, азаматтық хал</w:t>
      </w:r>
      <w:r>
        <w:br/>
      </w:r>
      <w:r>
        <w:rPr>
          <w:rFonts w:ascii="Times New Roman"/>
          <w:b w:val="false"/>
          <w:i w:val="false"/>
          <w:color w:val="000000"/>
          <w:sz w:val="28"/>
        </w:rPr>
        <w:t>
         </w:t>
      </w:r>
      <w:r>
        <w:rPr>
          <w:rFonts w:ascii="Times New Roman"/>
          <w:b/>
          <w:i w:val="false"/>
          <w:color w:val="000000"/>
          <w:sz w:val="28"/>
        </w:rPr>
        <w:t>актілерін тіркеу</w:t>
      </w:r>
      <w:r>
        <w:rPr>
          <w:rFonts w:ascii="Times New Roman"/>
          <w:b w:val="false"/>
          <w:i w:val="false"/>
          <w:color w:val="000000"/>
          <w:sz w:val="28"/>
        </w:rPr>
        <w:t>                                    _</w:t>
      </w:r>
      <w:r>
        <w:br/>
      </w:r>
      <w:r>
        <w:rPr>
          <w:rFonts w:ascii="Times New Roman"/>
          <w:b w:val="false"/>
          <w:i w:val="false"/>
          <w:color w:val="000000"/>
          <w:sz w:val="28"/>
        </w:rPr>
        <w:t>
         Семейные отношения, регистрация актов гражданского...|_|</w:t>
      </w:r>
      <w:r>
        <w:br/>
      </w:r>
      <w:r>
        <w:rPr>
          <w:rFonts w:ascii="Times New Roman"/>
          <w:b w:val="false"/>
          <w:i w:val="false"/>
          <w:color w:val="000000"/>
          <w:sz w:val="28"/>
        </w:rPr>
        <w:t>
         состояния</w:t>
      </w:r>
      <w:r>
        <w:br/>
      </w:r>
      <w:r>
        <w:rPr>
          <w:rFonts w:ascii="Times New Roman"/>
          <w:b w:val="false"/>
          <w:i w:val="false"/>
          <w:color w:val="000000"/>
          <w:sz w:val="28"/>
        </w:rPr>
        <w:t>
      </w:t>
      </w:r>
      <w:r>
        <w:rPr>
          <w:rFonts w:ascii="Times New Roman"/>
          <w:b/>
          <w:i w:val="false"/>
          <w:color w:val="000000"/>
          <w:sz w:val="28"/>
        </w:rPr>
        <w:t>d) Зейнетақымен қамтамасыз ету. Халықты</w:t>
      </w:r>
      <w:r>
        <w:br/>
      </w:r>
      <w:r>
        <w:rPr>
          <w:rFonts w:ascii="Times New Roman"/>
          <w:b w:val="false"/>
          <w:i w:val="false"/>
          <w:color w:val="000000"/>
          <w:sz w:val="28"/>
        </w:rPr>
        <w:t>
         </w:t>
      </w:r>
      <w:r>
        <w:rPr>
          <w:rFonts w:ascii="Times New Roman"/>
          <w:b/>
          <w:i w:val="false"/>
          <w:color w:val="000000"/>
          <w:sz w:val="28"/>
        </w:rPr>
        <w:t>әлеуметтік қорғау</w:t>
      </w:r>
      <w:r>
        <w:rPr>
          <w:rFonts w:ascii="Times New Roman"/>
          <w:b w:val="false"/>
          <w:i w:val="false"/>
          <w:color w:val="000000"/>
          <w:sz w:val="28"/>
        </w:rPr>
        <w:t>                                   _</w:t>
      </w:r>
      <w:r>
        <w:br/>
      </w:r>
      <w:r>
        <w:rPr>
          <w:rFonts w:ascii="Times New Roman"/>
          <w:b w:val="false"/>
          <w:i w:val="false"/>
          <w:color w:val="000000"/>
          <w:sz w:val="28"/>
        </w:rPr>
        <w:t>
         Пенсионное обеспечение. Социальная защита............|_|</w:t>
      </w:r>
      <w:r>
        <w:br/>
      </w:r>
      <w:r>
        <w:rPr>
          <w:rFonts w:ascii="Times New Roman"/>
          <w:b w:val="false"/>
          <w:i w:val="false"/>
          <w:color w:val="000000"/>
          <w:sz w:val="28"/>
        </w:rPr>
        <w:t>
         населения</w:t>
      </w:r>
      <w:r>
        <w:br/>
      </w:r>
      <w:r>
        <w:rPr>
          <w:rFonts w:ascii="Times New Roman"/>
          <w:b w:val="false"/>
          <w:i w:val="false"/>
          <w:color w:val="000000"/>
          <w:sz w:val="28"/>
        </w:rPr>
        <w:t>
      </w:t>
      </w:r>
      <w:r>
        <w:rPr>
          <w:rFonts w:ascii="Times New Roman"/>
          <w:b/>
          <w:i w:val="false"/>
          <w:color w:val="000000"/>
          <w:sz w:val="28"/>
        </w:rPr>
        <w:t>е) Автомобиль көлігі</w:t>
      </w:r>
      <w:r>
        <w:rPr>
          <w:rFonts w:ascii="Times New Roman"/>
          <w:b w:val="false"/>
          <w:i w:val="false"/>
          <w:color w:val="000000"/>
          <w:sz w:val="28"/>
        </w:rPr>
        <w:t>                                   _</w:t>
      </w:r>
      <w:r>
        <w:br/>
      </w:r>
      <w:r>
        <w:rPr>
          <w:rFonts w:ascii="Times New Roman"/>
          <w:b w:val="false"/>
          <w:i w:val="false"/>
          <w:color w:val="000000"/>
          <w:sz w:val="28"/>
        </w:rPr>
        <w:t>
         Автомобильный транспорт..............................|_|</w:t>
      </w:r>
      <w:r>
        <w:br/>
      </w:r>
      <w:r>
        <w:rPr>
          <w:rFonts w:ascii="Times New Roman"/>
          <w:b w:val="false"/>
          <w:i w:val="false"/>
          <w:color w:val="000000"/>
          <w:sz w:val="28"/>
        </w:rPr>
        <w:t>
      </w:t>
      </w:r>
      <w:r>
        <w:rPr>
          <w:rFonts w:ascii="Times New Roman"/>
          <w:b/>
          <w:i w:val="false"/>
          <w:color w:val="000000"/>
          <w:sz w:val="28"/>
        </w:rPr>
        <w:t>f) Салық салу. Қаржы және аудит</w:t>
      </w:r>
      <w:r>
        <w:rPr>
          <w:rFonts w:ascii="Times New Roman"/>
          <w:b w:val="false"/>
          <w:i w:val="false"/>
          <w:color w:val="000000"/>
          <w:sz w:val="28"/>
        </w:rPr>
        <w:t>                       _</w:t>
      </w:r>
      <w:r>
        <w:br/>
      </w:r>
      <w:r>
        <w:rPr>
          <w:rFonts w:ascii="Times New Roman"/>
          <w:b w:val="false"/>
          <w:i w:val="false"/>
          <w:color w:val="000000"/>
          <w:sz w:val="28"/>
        </w:rPr>
        <w:t>
         Налогообложение. Финансы и аудит.....................|_|</w:t>
      </w:r>
      <w:r>
        <w:br/>
      </w:r>
      <w:r>
        <w:rPr>
          <w:rFonts w:ascii="Times New Roman"/>
          <w:b w:val="false"/>
          <w:i w:val="false"/>
          <w:color w:val="000000"/>
          <w:sz w:val="28"/>
        </w:rPr>
        <w:t>
      </w:t>
      </w:r>
      <w:r>
        <w:rPr>
          <w:rFonts w:ascii="Times New Roman"/>
          <w:b/>
          <w:i w:val="false"/>
          <w:color w:val="000000"/>
          <w:sz w:val="28"/>
        </w:rPr>
        <w:t>g) Жер қатынастары. Тұрғын үй құрылысы және</w:t>
      </w:r>
      <w:r>
        <w:br/>
      </w:r>
      <w:r>
        <w:rPr>
          <w:rFonts w:ascii="Times New Roman"/>
          <w:b w:val="false"/>
          <w:i w:val="false"/>
          <w:color w:val="000000"/>
          <w:sz w:val="28"/>
        </w:rPr>
        <w:t>
         </w:t>
      </w:r>
      <w:r>
        <w:rPr>
          <w:rFonts w:ascii="Times New Roman"/>
          <w:b/>
          <w:i w:val="false"/>
          <w:color w:val="000000"/>
          <w:sz w:val="28"/>
        </w:rPr>
        <w:t>Тұрғын үй-коммуналды шаруашылығы</w:t>
      </w:r>
      <w:r>
        <w:rPr>
          <w:rFonts w:ascii="Times New Roman"/>
          <w:b w:val="false"/>
          <w:i w:val="false"/>
          <w:color w:val="000000"/>
          <w:sz w:val="28"/>
        </w:rPr>
        <w:t>                   _</w:t>
      </w:r>
      <w:r>
        <w:br/>
      </w:r>
      <w:r>
        <w:rPr>
          <w:rFonts w:ascii="Times New Roman"/>
          <w:b w:val="false"/>
          <w:i w:val="false"/>
          <w:color w:val="000000"/>
          <w:sz w:val="28"/>
        </w:rPr>
        <w:t>
         Земельные отношения. Жилищное строительство и........|_|</w:t>
      </w:r>
      <w:r>
        <w:br/>
      </w:r>
      <w:r>
        <w:rPr>
          <w:rFonts w:ascii="Times New Roman"/>
          <w:b w:val="false"/>
          <w:i w:val="false"/>
          <w:color w:val="000000"/>
          <w:sz w:val="28"/>
        </w:rPr>
        <w:t>
         Жилищно-коммунальное хозяйство</w:t>
      </w:r>
      <w:r>
        <w:br/>
      </w:r>
      <w:r>
        <w:rPr>
          <w:rFonts w:ascii="Times New Roman"/>
          <w:b w:val="false"/>
          <w:i w:val="false"/>
          <w:color w:val="000000"/>
          <w:sz w:val="28"/>
        </w:rPr>
        <w:t>
      </w:t>
      </w:r>
      <w:r>
        <w:rPr>
          <w:rFonts w:ascii="Times New Roman"/>
          <w:b/>
          <w:i w:val="false"/>
          <w:color w:val="000000"/>
          <w:sz w:val="28"/>
        </w:rPr>
        <w:t>h) Денсаулық сақтау</w:t>
      </w:r>
      <w:r>
        <w:rPr>
          <w:rFonts w:ascii="Times New Roman"/>
          <w:b w:val="false"/>
          <w:i w:val="false"/>
          <w:color w:val="000000"/>
          <w:sz w:val="28"/>
        </w:rPr>
        <w:t>                                    _</w:t>
      </w:r>
      <w:r>
        <w:br/>
      </w:r>
      <w:r>
        <w:rPr>
          <w:rFonts w:ascii="Times New Roman"/>
          <w:b w:val="false"/>
          <w:i w:val="false"/>
          <w:color w:val="000000"/>
          <w:sz w:val="28"/>
        </w:rPr>
        <w:t>
         Здравоохранение......................................|_|</w:t>
      </w:r>
      <w:r>
        <w:br/>
      </w:r>
      <w:r>
        <w:rPr>
          <w:rFonts w:ascii="Times New Roman"/>
          <w:b w:val="false"/>
          <w:i w:val="false"/>
          <w:color w:val="000000"/>
          <w:sz w:val="28"/>
        </w:rPr>
        <w:t>
      </w:t>
      </w:r>
      <w:r>
        <w:rPr>
          <w:rFonts w:ascii="Times New Roman"/>
          <w:b/>
          <w:i w:val="false"/>
          <w:color w:val="000000"/>
          <w:sz w:val="28"/>
        </w:rPr>
        <w:t>i) Қазақстан Республикасының азаматтығы.</w:t>
      </w:r>
      <w:r>
        <w:br/>
      </w:r>
      <w:r>
        <w:rPr>
          <w:rFonts w:ascii="Times New Roman"/>
          <w:b w:val="false"/>
          <w:i w:val="false"/>
          <w:color w:val="000000"/>
          <w:sz w:val="28"/>
        </w:rPr>
        <w:t>
         </w:t>
      </w:r>
      <w:r>
        <w:rPr>
          <w:rFonts w:ascii="Times New Roman"/>
          <w:b/>
          <w:i w:val="false"/>
          <w:color w:val="000000"/>
          <w:sz w:val="28"/>
        </w:rPr>
        <w:t>Көші-қон</w:t>
      </w:r>
      <w:r>
        <w:rPr>
          <w:rFonts w:ascii="Times New Roman"/>
          <w:b w:val="false"/>
          <w:i w:val="false"/>
          <w:color w:val="000000"/>
          <w:sz w:val="28"/>
        </w:rPr>
        <w:t>                                             _</w:t>
      </w:r>
      <w:r>
        <w:br/>
      </w:r>
      <w:r>
        <w:rPr>
          <w:rFonts w:ascii="Times New Roman"/>
          <w:b w:val="false"/>
          <w:i w:val="false"/>
          <w:color w:val="000000"/>
          <w:sz w:val="28"/>
        </w:rPr>
        <w:t>
         Гражданство Республики Казахстан. Миграция...........|_|</w:t>
      </w:r>
      <w:r>
        <w:br/>
      </w:r>
      <w:r>
        <w:rPr>
          <w:rFonts w:ascii="Times New Roman"/>
          <w:b w:val="false"/>
          <w:i w:val="false"/>
          <w:color w:val="000000"/>
          <w:sz w:val="28"/>
        </w:rPr>
        <w:t>
      </w:t>
      </w:r>
      <w:r>
        <w:rPr>
          <w:rFonts w:ascii="Times New Roman"/>
          <w:b/>
          <w:i w:val="false"/>
          <w:color w:val="000000"/>
          <w:sz w:val="28"/>
        </w:rPr>
        <w:t>j) Мәдениет және Бұқаралық ақпарат құралдары. Дін</w:t>
      </w:r>
      <w:r>
        <w:rPr>
          <w:rFonts w:ascii="Times New Roman"/>
          <w:b w:val="false"/>
          <w:i w:val="false"/>
          <w:color w:val="000000"/>
          <w:sz w:val="28"/>
        </w:rPr>
        <w:t>   _</w:t>
      </w:r>
      <w:r>
        <w:br/>
      </w:r>
      <w:r>
        <w:rPr>
          <w:rFonts w:ascii="Times New Roman"/>
          <w:b w:val="false"/>
          <w:i w:val="false"/>
          <w:color w:val="000000"/>
          <w:sz w:val="28"/>
        </w:rPr>
        <w:t>
         Культура и Средства массовой информации. Религия.....|_|</w:t>
      </w:r>
      <w:r>
        <w:br/>
      </w:r>
      <w:r>
        <w:rPr>
          <w:rFonts w:ascii="Times New Roman"/>
          <w:b w:val="false"/>
          <w:i w:val="false"/>
          <w:color w:val="000000"/>
          <w:sz w:val="28"/>
        </w:rPr>
        <w:t>
      </w:t>
      </w:r>
      <w:r>
        <w:rPr>
          <w:rFonts w:ascii="Times New Roman"/>
          <w:b/>
          <w:i w:val="false"/>
          <w:color w:val="000000"/>
          <w:sz w:val="28"/>
        </w:rPr>
        <w:t>k) Зияткерлік жекеменшіктің құқығын қорғау</w:t>
      </w:r>
      <w:r>
        <w:rPr>
          <w:rFonts w:ascii="Times New Roman"/>
          <w:b w:val="false"/>
          <w:i w:val="false"/>
          <w:color w:val="000000"/>
          <w:sz w:val="28"/>
        </w:rPr>
        <w:t>           _</w:t>
      </w:r>
      <w:r>
        <w:br/>
      </w:r>
      <w:r>
        <w:rPr>
          <w:rFonts w:ascii="Times New Roman"/>
          <w:b w:val="false"/>
          <w:i w:val="false"/>
          <w:color w:val="000000"/>
          <w:sz w:val="28"/>
        </w:rPr>
        <w:t>
         Защита интеллектуальной собственности................|_|</w:t>
      </w:r>
      <w:r>
        <w:br/>
      </w:r>
      <w:r>
        <w:rPr>
          <w:rFonts w:ascii="Times New Roman"/>
          <w:b w:val="false"/>
          <w:i w:val="false"/>
          <w:color w:val="000000"/>
          <w:sz w:val="28"/>
        </w:rPr>
        <w:t>
      </w:t>
      </w:r>
      <w:r>
        <w:rPr>
          <w:rFonts w:ascii="Times New Roman"/>
          <w:b/>
          <w:i w:val="false"/>
          <w:color w:val="000000"/>
          <w:sz w:val="28"/>
        </w:rPr>
        <w:t>i) Жер қойнауын пайдалану және экология</w:t>
      </w:r>
      <w:r>
        <w:rPr>
          <w:rFonts w:ascii="Times New Roman"/>
          <w:b w:val="false"/>
          <w:i w:val="false"/>
          <w:color w:val="000000"/>
          <w:sz w:val="28"/>
        </w:rPr>
        <w:t>              _</w:t>
      </w:r>
      <w:r>
        <w:br/>
      </w:r>
      <w:r>
        <w:rPr>
          <w:rFonts w:ascii="Times New Roman"/>
          <w:b w:val="false"/>
          <w:i w:val="false"/>
          <w:color w:val="000000"/>
          <w:sz w:val="28"/>
        </w:rPr>
        <w:t>
         Недропользование и экология..........................|_|</w:t>
      </w:r>
      <w:r>
        <w:br/>
      </w:r>
      <w:r>
        <w:rPr>
          <w:rFonts w:ascii="Times New Roman"/>
          <w:b w:val="false"/>
          <w:i w:val="false"/>
          <w:color w:val="000000"/>
          <w:sz w:val="28"/>
        </w:rPr>
        <w:t>
      </w:t>
      </w:r>
      <w:r>
        <w:rPr>
          <w:rFonts w:ascii="Times New Roman"/>
          <w:b/>
          <w:i w:val="false"/>
          <w:color w:val="000000"/>
          <w:sz w:val="28"/>
        </w:rPr>
        <w:t>m) Қорғаныс. Қауіпсіздік және құқықтық тәртіп</w:t>
      </w:r>
      <w:r>
        <w:rPr>
          <w:rFonts w:ascii="Times New Roman"/>
          <w:b w:val="false"/>
          <w:i w:val="false"/>
          <w:color w:val="000000"/>
          <w:sz w:val="28"/>
        </w:rPr>
        <w:t>       _</w:t>
      </w:r>
      <w:r>
        <w:br/>
      </w:r>
      <w:r>
        <w:rPr>
          <w:rFonts w:ascii="Times New Roman"/>
          <w:b w:val="false"/>
          <w:i w:val="false"/>
          <w:color w:val="000000"/>
          <w:sz w:val="28"/>
        </w:rPr>
        <w:t>
         Оборона. Безопасность и правопорядок.................|_|</w:t>
      </w:r>
      <w:r>
        <w:br/>
      </w:r>
      <w:r>
        <w:rPr>
          <w:rFonts w:ascii="Times New Roman"/>
          <w:b w:val="false"/>
          <w:i w:val="false"/>
          <w:color w:val="000000"/>
          <w:sz w:val="28"/>
        </w:rPr>
        <w:t>
      </w:t>
      </w:r>
      <w:r>
        <w:rPr>
          <w:rFonts w:ascii="Times New Roman"/>
          <w:b/>
          <w:i w:val="false"/>
          <w:color w:val="000000"/>
          <w:sz w:val="28"/>
        </w:rPr>
        <w:t>n) Өнеркәсіп және ауылшаруашылығы</w:t>
      </w:r>
      <w:r>
        <w:rPr>
          <w:rFonts w:ascii="Times New Roman"/>
          <w:b w:val="false"/>
          <w:i w:val="false"/>
          <w:color w:val="000000"/>
          <w:sz w:val="28"/>
        </w:rPr>
        <w:t>                     _</w:t>
      </w:r>
      <w:r>
        <w:br/>
      </w:r>
      <w:r>
        <w:rPr>
          <w:rFonts w:ascii="Times New Roman"/>
          <w:b w:val="false"/>
          <w:i w:val="false"/>
          <w:color w:val="000000"/>
          <w:sz w:val="28"/>
        </w:rPr>
        <w:t>
         Промышленность и сельское хозяйство..................|_|</w:t>
      </w:r>
      <w:r>
        <w:br/>
      </w:r>
      <w:r>
        <w:rPr>
          <w:rFonts w:ascii="Times New Roman"/>
          <w:b w:val="false"/>
          <w:i w:val="false"/>
          <w:color w:val="000000"/>
          <w:sz w:val="28"/>
        </w:rPr>
        <w:t>
      </w:t>
      </w:r>
      <w:r>
        <w:rPr>
          <w:rFonts w:ascii="Times New Roman"/>
          <w:b/>
          <w:i w:val="false"/>
          <w:color w:val="000000"/>
          <w:sz w:val="28"/>
        </w:rPr>
        <w:t>o) Кедендік ресімдеу</w:t>
      </w:r>
      <w:r>
        <w:rPr>
          <w:rFonts w:ascii="Times New Roman"/>
          <w:b w:val="false"/>
          <w:i w:val="false"/>
          <w:color w:val="000000"/>
          <w:sz w:val="28"/>
        </w:rPr>
        <w:t>                                   _</w:t>
      </w:r>
      <w:r>
        <w:br/>
      </w:r>
      <w:r>
        <w:rPr>
          <w:rFonts w:ascii="Times New Roman"/>
          <w:b w:val="false"/>
          <w:i w:val="false"/>
          <w:color w:val="000000"/>
          <w:sz w:val="28"/>
        </w:rPr>
        <w:t>
         Таможенное оформление................................|_|</w:t>
      </w:r>
      <w:r>
        <w:br/>
      </w:r>
      <w:r>
        <w:rPr>
          <w:rFonts w:ascii="Times New Roman"/>
          <w:b w:val="false"/>
          <w:i w:val="false"/>
          <w:color w:val="000000"/>
          <w:sz w:val="28"/>
        </w:rPr>
        <w:t>
      </w:t>
      </w:r>
      <w:r>
        <w:rPr>
          <w:rFonts w:ascii="Times New Roman"/>
          <w:b/>
          <w:i w:val="false"/>
          <w:color w:val="000000"/>
          <w:sz w:val="28"/>
        </w:rPr>
        <w:t>p) Су көлігі</w:t>
      </w:r>
      <w:r>
        <w:rPr>
          <w:rFonts w:ascii="Times New Roman"/>
          <w:b w:val="false"/>
          <w:i w:val="false"/>
          <w:color w:val="000000"/>
          <w:sz w:val="28"/>
        </w:rPr>
        <w:t>                                            _</w:t>
      </w:r>
      <w:r>
        <w:br/>
      </w:r>
      <w:r>
        <w:rPr>
          <w:rFonts w:ascii="Times New Roman"/>
          <w:b w:val="false"/>
          <w:i w:val="false"/>
          <w:color w:val="000000"/>
          <w:sz w:val="28"/>
        </w:rPr>
        <w:t>
         Водный транспорт.....................................|_|</w:t>
      </w:r>
      <w:r>
        <w:br/>
      </w:r>
      <w:r>
        <w:rPr>
          <w:rFonts w:ascii="Times New Roman"/>
          <w:b w:val="false"/>
          <w:i w:val="false"/>
          <w:color w:val="000000"/>
          <w:sz w:val="28"/>
        </w:rPr>
        <w:t>
      </w:t>
      </w:r>
      <w:r>
        <w:rPr>
          <w:rFonts w:ascii="Times New Roman"/>
          <w:b/>
          <w:i w:val="false"/>
          <w:color w:val="000000"/>
          <w:sz w:val="28"/>
        </w:rPr>
        <w:t>q) Теміржол көлігі</w:t>
      </w:r>
      <w:r>
        <w:rPr>
          <w:rFonts w:ascii="Times New Roman"/>
          <w:b w:val="false"/>
          <w:i w:val="false"/>
          <w:color w:val="000000"/>
          <w:sz w:val="28"/>
        </w:rPr>
        <w:t>                                     _</w:t>
      </w:r>
      <w:r>
        <w:br/>
      </w:r>
      <w:r>
        <w:rPr>
          <w:rFonts w:ascii="Times New Roman"/>
          <w:b w:val="false"/>
          <w:i w:val="false"/>
          <w:color w:val="000000"/>
          <w:sz w:val="28"/>
        </w:rPr>
        <w:t>
         Железнодорожный транспорт............................|_|</w:t>
      </w:r>
      <w:r>
        <w:br/>
      </w:r>
      <w:r>
        <w:rPr>
          <w:rFonts w:ascii="Times New Roman"/>
          <w:b w:val="false"/>
          <w:i w:val="false"/>
          <w:color w:val="000000"/>
          <w:sz w:val="28"/>
        </w:rPr>
        <w:t>
      </w:t>
      </w:r>
      <w:r>
        <w:rPr>
          <w:rFonts w:ascii="Times New Roman"/>
          <w:b/>
          <w:i w:val="false"/>
          <w:color w:val="000000"/>
          <w:sz w:val="28"/>
        </w:rPr>
        <w:t>r) Бала құқығын қорғау. Білім алу</w:t>
      </w:r>
      <w:r>
        <w:rPr>
          <w:rFonts w:ascii="Times New Roman"/>
          <w:b w:val="false"/>
          <w:i w:val="false"/>
          <w:color w:val="000000"/>
          <w:sz w:val="28"/>
        </w:rPr>
        <w:t>                     _</w:t>
      </w:r>
      <w:r>
        <w:br/>
      </w:r>
      <w:r>
        <w:rPr>
          <w:rFonts w:ascii="Times New Roman"/>
          <w:b w:val="false"/>
          <w:i w:val="false"/>
          <w:color w:val="000000"/>
          <w:sz w:val="28"/>
        </w:rPr>
        <w:t>
         Защита прав ребенка. Получение образования...........|_|</w:t>
      </w:r>
      <w:r>
        <w:br/>
      </w:r>
      <w:r>
        <w:rPr>
          <w:rFonts w:ascii="Times New Roman"/>
          <w:b w:val="false"/>
          <w:i w:val="false"/>
          <w:color w:val="000000"/>
          <w:sz w:val="28"/>
        </w:rPr>
        <w:t>
      </w:t>
      </w:r>
      <w:r>
        <w:rPr>
          <w:rFonts w:ascii="Times New Roman"/>
          <w:b/>
          <w:i w:val="false"/>
          <w:color w:val="000000"/>
          <w:sz w:val="28"/>
        </w:rPr>
        <w:t>s) Ауылшаруашылығы техникалары</w:t>
      </w:r>
      <w:r>
        <w:rPr>
          <w:rFonts w:ascii="Times New Roman"/>
          <w:b w:val="false"/>
          <w:i w:val="false"/>
          <w:color w:val="000000"/>
          <w:sz w:val="28"/>
        </w:rPr>
        <w:t>                        _</w:t>
      </w:r>
      <w:r>
        <w:br/>
      </w:r>
      <w:r>
        <w:rPr>
          <w:rFonts w:ascii="Times New Roman"/>
          <w:b w:val="false"/>
          <w:i w:val="false"/>
          <w:color w:val="000000"/>
          <w:sz w:val="28"/>
        </w:rPr>
        <w:t>
         Сельскохозяйственная техника.........................|_|</w:t>
      </w:r>
      <w:r>
        <w:br/>
      </w:r>
      <w:r>
        <w:rPr>
          <w:rFonts w:ascii="Times New Roman"/>
          <w:b w:val="false"/>
          <w:i w:val="false"/>
          <w:color w:val="000000"/>
          <w:sz w:val="28"/>
        </w:rPr>
        <w:t>
      </w:t>
      </w:r>
      <w:r>
        <w:rPr>
          <w:rFonts w:ascii="Times New Roman"/>
          <w:b/>
          <w:i w:val="false"/>
          <w:color w:val="000000"/>
          <w:sz w:val="28"/>
        </w:rPr>
        <w:t>t) Заң қызметтері. Апостилдеу. Анықтамалар беру</w:t>
      </w:r>
      <w:r>
        <w:rPr>
          <w:rFonts w:ascii="Times New Roman"/>
          <w:b w:val="false"/>
          <w:i w:val="false"/>
          <w:color w:val="000000"/>
          <w:sz w:val="28"/>
        </w:rPr>
        <w:t>     _</w:t>
      </w:r>
      <w:r>
        <w:br/>
      </w:r>
      <w:r>
        <w:rPr>
          <w:rFonts w:ascii="Times New Roman"/>
          <w:b w:val="false"/>
          <w:i w:val="false"/>
          <w:color w:val="000000"/>
          <w:sz w:val="28"/>
        </w:rPr>
        <w:t>
         Юридические услуги. Апостилирование. Выдача справок..|_|</w:t>
      </w:r>
      <w:r>
        <w:br/>
      </w:r>
      <w:r>
        <w:rPr>
          <w:rFonts w:ascii="Times New Roman"/>
          <w:b w:val="false"/>
          <w:i w:val="false"/>
          <w:color w:val="000000"/>
          <w:sz w:val="28"/>
        </w:rPr>
        <w:t>
      </w:t>
      </w:r>
      <w:r>
        <w:rPr>
          <w:rFonts w:ascii="Times New Roman"/>
          <w:b/>
          <w:i w:val="false"/>
          <w:color w:val="000000"/>
          <w:sz w:val="28"/>
        </w:rPr>
        <w:t>u) Сәулет және қала салу</w:t>
      </w:r>
      <w:r>
        <w:rPr>
          <w:rFonts w:ascii="Times New Roman"/>
          <w:b w:val="false"/>
          <w:i w:val="false"/>
          <w:color w:val="000000"/>
          <w:sz w:val="28"/>
        </w:rPr>
        <w:t>                               _</w:t>
      </w:r>
      <w:r>
        <w:br/>
      </w:r>
      <w:r>
        <w:rPr>
          <w:rFonts w:ascii="Times New Roman"/>
          <w:b w:val="false"/>
          <w:i w:val="false"/>
          <w:color w:val="000000"/>
          <w:sz w:val="28"/>
        </w:rPr>
        <w:t>
         Архитектура и градостроительство.....................|_|</w:t>
      </w:r>
      <w:r>
        <w:br/>
      </w:r>
      <w:r>
        <w:rPr>
          <w:rFonts w:ascii="Times New Roman"/>
          <w:b w:val="false"/>
          <w:i w:val="false"/>
          <w:color w:val="000000"/>
          <w:sz w:val="28"/>
        </w:rPr>
        <w:t>
      </w:t>
      </w:r>
      <w:r>
        <w:rPr>
          <w:rFonts w:ascii="Times New Roman"/>
          <w:b/>
          <w:i w:val="false"/>
          <w:color w:val="000000"/>
          <w:sz w:val="28"/>
        </w:rPr>
        <w:t>v) Ақпараттандыру және байланыс</w:t>
      </w:r>
      <w:r>
        <w:rPr>
          <w:rFonts w:ascii="Times New Roman"/>
          <w:b w:val="false"/>
          <w:i w:val="false"/>
          <w:color w:val="000000"/>
          <w:sz w:val="28"/>
        </w:rPr>
        <w:t>                       _</w:t>
      </w:r>
      <w:r>
        <w:br/>
      </w:r>
      <w:r>
        <w:rPr>
          <w:rFonts w:ascii="Times New Roman"/>
          <w:b w:val="false"/>
          <w:i w:val="false"/>
          <w:color w:val="000000"/>
          <w:sz w:val="28"/>
        </w:rPr>
        <w:t>
         Информатизация и связь...............................|_|</w:t>
      </w:r>
    </w:p>
    <w:p>
      <w:pPr>
        <w:spacing w:after="0"/>
        <w:ind w:left="0"/>
        <w:jc w:val="both"/>
      </w:pPr>
      <w:r>
        <w:rPr>
          <w:rFonts w:ascii="Times New Roman"/>
          <w:b/>
          <w:i w:val="false"/>
          <w:color w:val="000000"/>
          <w:sz w:val="28"/>
        </w:rPr>
        <w:t>D8. Соңғы 12 айдың ішінде Интернет желісін пайдаланған кезде</w:t>
      </w:r>
      <w:r>
        <w:br/>
      </w:r>
      <w:r>
        <w:rPr>
          <w:rFonts w:ascii="Times New Roman"/>
          <w:b w:val="false"/>
          <w:i w:val="false"/>
          <w:color w:val="000000"/>
          <w:sz w:val="28"/>
        </w:rPr>
        <w:t>
    </w:t>
      </w:r>
      <w:r>
        <w:rPr>
          <w:rFonts w:ascii="Times New Roman"/>
          <w:b/>
          <w:i w:val="false"/>
          <w:color w:val="000000"/>
          <w:sz w:val="28"/>
        </w:rPr>
        <w:t>қандай негізгі қиыншылықтар туындады?</w:t>
      </w:r>
      <w:r>
        <w:br/>
      </w:r>
      <w:r>
        <w:rPr>
          <w:rFonts w:ascii="Times New Roman"/>
          <w:b w:val="false"/>
          <w:i w:val="false"/>
          <w:color w:val="000000"/>
          <w:sz w:val="28"/>
        </w:rPr>
        <w:t>
    Какие основные проблемы возникали при пользовании сети Интернет</w:t>
      </w:r>
      <w:r>
        <w:br/>
      </w:r>
      <w:r>
        <w:rPr>
          <w:rFonts w:ascii="Times New Roman"/>
          <w:b w:val="false"/>
          <w:i w:val="false"/>
          <w:color w:val="000000"/>
          <w:sz w:val="28"/>
        </w:rPr>
        <w:t>
    за последние 12 месяцев?</w:t>
      </w:r>
    </w:p>
    <w:p>
      <w:pPr>
        <w:spacing w:after="0"/>
        <w:ind w:left="0"/>
        <w:jc w:val="both"/>
      </w:pPr>
      <w:r>
        <w:rPr>
          <w:rFonts w:ascii="Times New Roman"/>
          <w:b w:val="false"/>
          <w:i w:val="false"/>
          <w:color w:val="000000"/>
          <w:sz w:val="28"/>
        </w:rPr>
        <w:t>      </w:t>
      </w:r>
      <w:r>
        <w:rPr>
          <w:rFonts w:ascii="Times New Roman"/>
          <w:b/>
          <w:i w:val="false"/>
          <w:color w:val="000000"/>
          <w:sz w:val="28"/>
        </w:rPr>
        <w:t>а) Компьютерлік вирустармен зақымдану</w:t>
      </w:r>
      <w:r>
        <w:rPr>
          <w:rFonts w:ascii="Times New Roman"/>
          <w:b w:val="false"/>
          <w:i w:val="false"/>
          <w:color w:val="000000"/>
          <w:sz w:val="28"/>
        </w:rPr>
        <w:t>                _</w:t>
      </w:r>
      <w:r>
        <w:br/>
      </w:r>
      <w:r>
        <w:rPr>
          <w:rFonts w:ascii="Times New Roman"/>
          <w:b w:val="false"/>
          <w:i w:val="false"/>
          <w:color w:val="000000"/>
          <w:sz w:val="28"/>
        </w:rPr>
        <w:t>
         Заражение компьютерными вирусами.....................|_|</w:t>
      </w:r>
      <w:r>
        <w:br/>
      </w:r>
      <w:r>
        <w:rPr>
          <w:rFonts w:ascii="Times New Roman"/>
          <w:b w:val="false"/>
          <w:i w:val="false"/>
          <w:color w:val="000000"/>
          <w:sz w:val="28"/>
        </w:rPr>
        <w:t>
      </w:t>
      </w:r>
      <w:r>
        <w:rPr>
          <w:rFonts w:ascii="Times New Roman"/>
          <w:b/>
          <w:i w:val="false"/>
          <w:color w:val="000000"/>
          <w:sz w:val="28"/>
        </w:rPr>
        <w:t>b) Төлеу кезіндегі алдау</w:t>
      </w:r>
      <w:r>
        <w:rPr>
          <w:rFonts w:ascii="Times New Roman"/>
          <w:b w:val="false"/>
          <w:i w:val="false"/>
          <w:color w:val="000000"/>
          <w:sz w:val="28"/>
        </w:rPr>
        <w:t>                              _</w:t>
      </w:r>
      <w:r>
        <w:br/>
      </w:r>
      <w:r>
        <w:rPr>
          <w:rFonts w:ascii="Times New Roman"/>
          <w:b w:val="false"/>
          <w:i w:val="false"/>
          <w:color w:val="000000"/>
          <w:sz w:val="28"/>
        </w:rPr>
        <w:t>
         Обман при оплате.....................................|_|</w:t>
      </w:r>
      <w:r>
        <w:br/>
      </w:r>
      <w:r>
        <w:rPr>
          <w:rFonts w:ascii="Times New Roman"/>
          <w:b w:val="false"/>
          <w:i w:val="false"/>
          <w:color w:val="000000"/>
          <w:sz w:val="28"/>
        </w:rPr>
        <w:t>
      </w:t>
      </w:r>
      <w:r>
        <w:rPr>
          <w:rFonts w:ascii="Times New Roman"/>
          <w:b/>
          <w:i w:val="false"/>
          <w:color w:val="000000"/>
          <w:sz w:val="28"/>
        </w:rPr>
        <w:t>c) Интернет желісі арқылы жіберілген дербес</w:t>
      </w:r>
      <w:r>
        <w:br/>
      </w:r>
      <w:r>
        <w:rPr>
          <w:rFonts w:ascii="Times New Roman"/>
          <w:b w:val="false"/>
          <w:i w:val="false"/>
          <w:color w:val="000000"/>
          <w:sz w:val="28"/>
        </w:rPr>
        <w:t>
         </w:t>
      </w:r>
      <w:r>
        <w:rPr>
          <w:rFonts w:ascii="Times New Roman"/>
          <w:b/>
          <w:i w:val="false"/>
          <w:color w:val="000000"/>
          <w:sz w:val="28"/>
        </w:rPr>
        <w:t>ақпараттарды теріс пайдалану</w:t>
      </w:r>
      <w:r>
        <w:rPr>
          <w:rFonts w:ascii="Times New Roman"/>
          <w:b w:val="false"/>
          <w:i w:val="false"/>
          <w:color w:val="000000"/>
          <w:sz w:val="28"/>
        </w:rPr>
        <w:t>                       _</w:t>
      </w:r>
      <w:r>
        <w:br/>
      </w:r>
      <w:r>
        <w:rPr>
          <w:rFonts w:ascii="Times New Roman"/>
          <w:b w:val="false"/>
          <w:i w:val="false"/>
          <w:color w:val="000000"/>
          <w:sz w:val="28"/>
        </w:rPr>
        <w:t>
         Злоупотребление персональной информацией,............|_|</w:t>
      </w:r>
      <w:r>
        <w:br/>
      </w:r>
      <w:r>
        <w:rPr>
          <w:rFonts w:ascii="Times New Roman"/>
          <w:b w:val="false"/>
          <w:i w:val="false"/>
          <w:color w:val="000000"/>
          <w:sz w:val="28"/>
        </w:rPr>
        <w:t>
         посланной через сеть Интернет</w:t>
      </w:r>
      <w:r>
        <w:br/>
      </w:r>
      <w:r>
        <w:rPr>
          <w:rFonts w:ascii="Times New Roman"/>
          <w:b w:val="false"/>
          <w:i w:val="false"/>
          <w:color w:val="000000"/>
          <w:sz w:val="28"/>
        </w:rPr>
        <w:t>
      </w:t>
      </w:r>
      <w:r>
        <w:rPr>
          <w:rFonts w:ascii="Times New Roman"/>
          <w:b/>
          <w:i w:val="false"/>
          <w:color w:val="000000"/>
          <w:sz w:val="28"/>
        </w:rPr>
        <w:t>d) Спам - Сізге жіберілген керексіз хаттар</w:t>
      </w:r>
      <w:r>
        <w:rPr>
          <w:rFonts w:ascii="Times New Roman"/>
          <w:b w:val="false"/>
          <w:i w:val="false"/>
          <w:color w:val="000000"/>
          <w:sz w:val="28"/>
        </w:rPr>
        <w:t>           _</w:t>
      </w:r>
      <w:r>
        <w:br/>
      </w:r>
      <w:r>
        <w:rPr>
          <w:rFonts w:ascii="Times New Roman"/>
          <w:b w:val="false"/>
          <w:i w:val="false"/>
          <w:color w:val="000000"/>
          <w:sz w:val="28"/>
        </w:rPr>
        <w:t>
         Спам - посланные Вам нежелательные письма............|_|</w:t>
      </w:r>
    </w:p>
    <w:p>
      <w:pPr>
        <w:spacing w:after="0"/>
        <w:ind w:left="0"/>
        <w:jc w:val="both"/>
      </w:pPr>
      <w:r>
        <w:rPr>
          <w:rFonts w:ascii="Times New Roman"/>
          <w:b/>
          <w:i w:val="false"/>
          <w:color w:val="000000"/>
          <w:sz w:val="28"/>
        </w:rPr>
        <w:t>D9. Сіз қауіпсіздікті қамтамасыз ету бойынша қандай</w:t>
      </w:r>
      <w:r>
        <w:br/>
      </w:r>
      <w:r>
        <w:rPr>
          <w:rFonts w:ascii="Times New Roman"/>
          <w:b w:val="false"/>
          <w:i w:val="false"/>
          <w:color w:val="000000"/>
          <w:sz w:val="28"/>
        </w:rPr>
        <w:t>
    </w:t>
      </w:r>
      <w:r>
        <w:rPr>
          <w:rFonts w:ascii="Times New Roman"/>
          <w:b/>
          <w:i w:val="false"/>
          <w:color w:val="000000"/>
          <w:sz w:val="28"/>
        </w:rPr>
        <w:t>шаралар жүргіздіңіз?</w:t>
      </w:r>
      <w:r>
        <w:br/>
      </w:r>
      <w:r>
        <w:rPr>
          <w:rFonts w:ascii="Times New Roman"/>
          <w:b w:val="false"/>
          <w:i w:val="false"/>
          <w:color w:val="000000"/>
          <w:sz w:val="28"/>
        </w:rPr>
        <w:t>
    Какие меры по обеспечению безопасности Вы проводили?</w:t>
      </w:r>
    </w:p>
    <w:p>
      <w:pPr>
        <w:spacing w:after="0"/>
        <w:ind w:left="0"/>
        <w:jc w:val="both"/>
      </w:pPr>
      <w:r>
        <w:rPr>
          <w:rFonts w:ascii="Times New Roman"/>
          <w:b w:val="false"/>
          <w:i w:val="false"/>
          <w:color w:val="000000"/>
          <w:sz w:val="28"/>
        </w:rPr>
        <w:t>      </w:t>
      </w:r>
      <w:r>
        <w:rPr>
          <w:rFonts w:ascii="Times New Roman"/>
          <w:b/>
          <w:i w:val="false"/>
          <w:color w:val="000000"/>
          <w:sz w:val="28"/>
        </w:rPr>
        <w:t>a) Вирусқа қарсы бағдарламалық өнімдерді орнату</w:t>
      </w:r>
      <w:r>
        <w:rPr>
          <w:rFonts w:ascii="Times New Roman"/>
          <w:b w:val="false"/>
          <w:i w:val="false"/>
          <w:color w:val="000000"/>
          <w:sz w:val="28"/>
        </w:rPr>
        <w:t>     _</w:t>
      </w:r>
      <w:r>
        <w:br/>
      </w:r>
      <w:r>
        <w:rPr>
          <w:rFonts w:ascii="Times New Roman"/>
          <w:b w:val="false"/>
          <w:i w:val="false"/>
          <w:color w:val="000000"/>
          <w:sz w:val="28"/>
        </w:rPr>
        <w:t>
         Установка антивирусных программных продуктов.........|_|</w:t>
      </w:r>
      <w:r>
        <w:br/>
      </w:r>
      <w:r>
        <w:rPr>
          <w:rFonts w:ascii="Times New Roman"/>
          <w:b w:val="false"/>
          <w:i w:val="false"/>
          <w:color w:val="000000"/>
          <w:sz w:val="28"/>
        </w:rPr>
        <w:t>
      </w:t>
      </w:r>
      <w:r>
        <w:rPr>
          <w:rFonts w:ascii="Times New Roman"/>
          <w:b/>
          <w:i w:val="false"/>
          <w:color w:val="000000"/>
          <w:sz w:val="28"/>
        </w:rPr>
        <w:t>b) Вирустарға қарсы бағдарламалық қамтамасыз</w:t>
      </w:r>
      <w:r>
        <w:br/>
      </w:r>
      <w:r>
        <w:rPr>
          <w:rFonts w:ascii="Times New Roman"/>
          <w:b w:val="false"/>
          <w:i w:val="false"/>
          <w:color w:val="000000"/>
          <w:sz w:val="28"/>
        </w:rPr>
        <w:t>
         </w:t>
      </w:r>
      <w:r>
        <w:rPr>
          <w:rFonts w:ascii="Times New Roman"/>
          <w:b/>
          <w:i w:val="false"/>
          <w:color w:val="000000"/>
          <w:sz w:val="28"/>
        </w:rPr>
        <w:t>етуді жаңарту</w:t>
      </w:r>
      <w:r>
        <w:rPr>
          <w:rFonts w:ascii="Times New Roman"/>
          <w:b w:val="false"/>
          <w:i w:val="false"/>
          <w:color w:val="000000"/>
          <w:sz w:val="28"/>
        </w:rPr>
        <w:t>                                        _</w:t>
      </w:r>
      <w:r>
        <w:br/>
      </w:r>
      <w:r>
        <w:rPr>
          <w:rFonts w:ascii="Times New Roman"/>
          <w:b w:val="false"/>
          <w:i w:val="false"/>
          <w:color w:val="000000"/>
          <w:sz w:val="28"/>
        </w:rPr>
        <w:t>
         Обновление антивирусного программного обеспечения.. .|_|</w:t>
      </w:r>
      <w:r>
        <w:br/>
      </w:r>
      <w:r>
        <w:rPr>
          <w:rFonts w:ascii="Times New Roman"/>
          <w:b w:val="false"/>
          <w:i w:val="false"/>
          <w:color w:val="000000"/>
          <w:sz w:val="28"/>
        </w:rPr>
        <w:t>
      </w:t>
      </w:r>
      <w:r>
        <w:rPr>
          <w:rFonts w:ascii="Times New Roman"/>
          <w:b/>
          <w:i w:val="false"/>
          <w:color w:val="000000"/>
          <w:sz w:val="28"/>
        </w:rPr>
        <w:t>c) Интернет желісінде сәйкестендірме кодты</w:t>
      </w:r>
      <w:r>
        <w:br/>
      </w:r>
      <w:r>
        <w:rPr>
          <w:rFonts w:ascii="Times New Roman"/>
          <w:b w:val="false"/>
          <w:i w:val="false"/>
          <w:color w:val="000000"/>
          <w:sz w:val="28"/>
        </w:rPr>
        <w:t>
         </w:t>
      </w:r>
      <w:r>
        <w:rPr>
          <w:rFonts w:ascii="Times New Roman"/>
          <w:b/>
          <w:i w:val="false"/>
          <w:color w:val="000000"/>
          <w:sz w:val="28"/>
        </w:rPr>
        <w:t>пайдалану (пароль, пин-код және басқалар)</w:t>
      </w:r>
      <w:r>
        <w:rPr>
          <w:rFonts w:ascii="Times New Roman"/>
          <w:b w:val="false"/>
          <w:i w:val="false"/>
          <w:color w:val="000000"/>
          <w:sz w:val="28"/>
        </w:rPr>
        <w:t>         _</w:t>
      </w:r>
      <w:r>
        <w:br/>
      </w:r>
      <w:r>
        <w:rPr>
          <w:rFonts w:ascii="Times New Roman"/>
          <w:b w:val="false"/>
          <w:i w:val="false"/>
          <w:color w:val="000000"/>
          <w:sz w:val="28"/>
        </w:rPr>
        <w:t>
         Использование идентификационных кодов в сети.........|_|</w:t>
      </w:r>
      <w:r>
        <w:br/>
      </w:r>
      <w:r>
        <w:rPr>
          <w:rFonts w:ascii="Times New Roman"/>
          <w:b w:val="false"/>
          <w:i w:val="false"/>
          <w:color w:val="000000"/>
          <w:sz w:val="28"/>
        </w:rPr>
        <w:t>
         Интернете (пароль, пин-код и другие)</w:t>
      </w:r>
      <w:r>
        <w:br/>
      </w:r>
      <w:r>
        <w:rPr>
          <w:rFonts w:ascii="Times New Roman"/>
          <w:b w:val="false"/>
          <w:i w:val="false"/>
          <w:color w:val="000000"/>
          <w:sz w:val="28"/>
        </w:rPr>
        <w:t>
      </w:t>
      </w:r>
      <w:r>
        <w:rPr>
          <w:rFonts w:ascii="Times New Roman"/>
          <w:b/>
          <w:i w:val="false"/>
          <w:color w:val="000000"/>
          <w:sz w:val="28"/>
        </w:rPr>
        <w:t>d) Басқа</w:t>
      </w:r>
      <w:r>
        <w:rPr>
          <w:rFonts w:ascii="Times New Roman"/>
          <w:b w:val="false"/>
          <w:i w:val="false"/>
          <w:color w:val="000000"/>
          <w:sz w:val="28"/>
        </w:rPr>
        <w:t>                                                _</w:t>
      </w:r>
      <w:r>
        <w:br/>
      </w:r>
      <w:r>
        <w:rPr>
          <w:rFonts w:ascii="Times New Roman"/>
          <w:b w:val="false"/>
          <w:i w:val="false"/>
          <w:color w:val="000000"/>
          <w:sz w:val="28"/>
        </w:rPr>
        <w:t>
         Другое...............................................|_|</w:t>
      </w:r>
      <w:r>
        <w:br/>
      </w:r>
      <w:r>
        <w:rPr>
          <w:rFonts w:ascii="Times New Roman"/>
          <w:b w:val="false"/>
          <w:i w:val="false"/>
          <w:color w:val="000000"/>
          <w:sz w:val="28"/>
        </w:rPr>
        <w:t>
      </w:t>
      </w:r>
      <w:r>
        <w:rPr>
          <w:rFonts w:ascii="Times New Roman"/>
          <w:b/>
          <w:i w:val="false"/>
          <w:color w:val="000000"/>
          <w:sz w:val="28"/>
        </w:rPr>
        <w:t>e) Ешқашан жүргізбедім</w:t>
      </w:r>
      <w:r>
        <w:rPr>
          <w:rFonts w:ascii="Times New Roman"/>
          <w:b w:val="false"/>
          <w:i w:val="false"/>
          <w:color w:val="000000"/>
          <w:sz w:val="28"/>
        </w:rPr>
        <w:t>                                 _</w:t>
      </w:r>
      <w:r>
        <w:br/>
      </w:r>
      <w:r>
        <w:rPr>
          <w:rFonts w:ascii="Times New Roman"/>
          <w:b w:val="false"/>
          <w:i w:val="false"/>
          <w:color w:val="000000"/>
          <w:sz w:val="28"/>
        </w:rPr>
        <w:t>
         Никогда не проводил..................................|_|</w:t>
      </w:r>
    </w:p>
    <w:p>
      <w:pPr>
        <w:spacing w:after="0"/>
        <w:ind w:left="0"/>
        <w:jc w:val="both"/>
      </w:pPr>
      <w:r>
        <w:rPr>
          <w:rFonts w:ascii="Times New Roman"/>
          <w:b/>
          <w:i w:val="false"/>
          <w:color w:val="000000"/>
          <w:sz w:val="28"/>
        </w:rPr>
        <w:t>"Е" модулі: Электронды коммерция</w:t>
      </w:r>
      <w:r>
        <w:br/>
      </w:r>
      <w:r>
        <w:rPr>
          <w:rFonts w:ascii="Times New Roman"/>
          <w:b w:val="false"/>
          <w:i w:val="false"/>
          <w:color w:val="000000"/>
          <w:sz w:val="28"/>
        </w:rPr>
        <w:t>
Модуль "Е": Электронная коммерция</w:t>
      </w:r>
    </w:p>
    <w:p>
      <w:pPr>
        <w:spacing w:after="0"/>
        <w:ind w:left="0"/>
        <w:jc w:val="both"/>
      </w:pPr>
      <w:r>
        <w:rPr>
          <w:rFonts w:ascii="Times New Roman"/>
          <w:b/>
          <w:i w:val="false"/>
          <w:color w:val="000000"/>
          <w:sz w:val="28"/>
        </w:rPr>
        <w:t>E1. Сіз Интернет желісі арқылы тауарлар мен қызмет</w:t>
      </w:r>
      <w:r>
        <w:br/>
      </w:r>
      <w:r>
        <w:rPr>
          <w:rFonts w:ascii="Times New Roman"/>
          <w:b w:val="false"/>
          <w:i w:val="false"/>
          <w:color w:val="000000"/>
          <w:sz w:val="28"/>
        </w:rPr>
        <w:t>
    </w:t>
      </w:r>
      <w:r>
        <w:rPr>
          <w:rFonts w:ascii="Times New Roman"/>
          <w:b/>
          <w:i w:val="false"/>
          <w:color w:val="000000"/>
          <w:sz w:val="28"/>
        </w:rPr>
        <w:t>көрсетулерді сатып алдыңыз (тапсырыс бердіңіз) ба?</w:t>
      </w:r>
      <w:r>
        <w:br/>
      </w:r>
      <w:r>
        <w:rPr>
          <w:rFonts w:ascii="Times New Roman"/>
          <w:b w:val="false"/>
          <w:i w:val="false"/>
          <w:color w:val="000000"/>
          <w:sz w:val="28"/>
        </w:rPr>
        <w:t>
    Покупали (заказывали) ли Вы товары и услуги через сеть Интернет?</w:t>
      </w:r>
    </w:p>
    <w:p>
      <w:pPr>
        <w:spacing w:after="0"/>
        <w:ind w:left="0"/>
        <w:jc w:val="both"/>
      </w:pPr>
      <w:r>
        <w:rPr>
          <w:rFonts w:ascii="Times New Roman"/>
          <w:b w:val="false"/>
          <w:i w:val="false"/>
          <w:color w:val="000000"/>
          <w:sz w:val="28"/>
        </w:rPr>
        <w:t>      </w:t>
      </w:r>
      <w:r>
        <w:rPr>
          <w:rFonts w:ascii="Times New Roman"/>
          <w:b/>
          <w:i w:val="false"/>
          <w:color w:val="000000"/>
          <w:sz w:val="28"/>
        </w:rPr>
        <w:t>c) Иә</w:t>
      </w:r>
      <w:r>
        <w:br/>
      </w:r>
      <w:r>
        <w:rPr>
          <w:rFonts w:ascii="Times New Roman"/>
          <w:b w:val="false"/>
          <w:i w:val="false"/>
          <w:color w:val="000000"/>
          <w:sz w:val="28"/>
        </w:rPr>
        <w:t>
         Да....</w:t>
      </w:r>
      <w:r>
        <w:drawing>
          <wp:inline distT="0" distB="0" distL="0" distR="0">
            <wp:extent cx="635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635000" cy="228600"/>
                    </a:xfrm>
                    <a:prstGeom prst="rect">
                      <a:avLst/>
                    </a:prstGeom>
                  </pic:spPr>
                </pic:pic>
              </a:graphicData>
            </a:graphic>
          </wp:inline>
        </w:drawing>
      </w:r>
      <w:r>
        <w:rPr>
          <w:rFonts w:ascii="Times New Roman"/>
          <w:b w:val="false"/>
          <w:i w:val="false"/>
          <w:color w:val="000000"/>
          <w:sz w:val="28"/>
        </w:rPr>
        <w:t> </w:t>
      </w:r>
      <w:r>
        <w:rPr>
          <w:rFonts w:ascii="Times New Roman"/>
          <w:b/>
          <w:i w:val="false"/>
          <w:color w:val="000000"/>
          <w:sz w:val="28"/>
        </w:rPr>
        <w:t>Е2</w:t>
      </w:r>
      <w:r>
        <w:br/>
      </w:r>
      <w:r>
        <w:rPr>
          <w:rFonts w:ascii="Times New Roman"/>
          <w:b w:val="false"/>
          <w:i w:val="false"/>
          <w:color w:val="000000"/>
          <w:sz w:val="28"/>
        </w:rPr>
        <w:t>
      </w:t>
      </w:r>
      <w:r>
        <w:rPr>
          <w:rFonts w:ascii="Times New Roman"/>
          <w:b/>
          <w:i w:val="false"/>
          <w:color w:val="000000"/>
          <w:sz w:val="28"/>
        </w:rPr>
        <w:t>d) Жоқ</w:t>
      </w:r>
      <w:r>
        <w:br/>
      </w:r>
      <w:r>
        <w:rPr>
          <w:rFonts w:ascii="Times New Roman"/>
          <w:b w:val="false"/>
          <w:i w:val="false"/>
          <w:color w:val="000000"/>
          <w:sz w:val="28"/>
        </w:rPr>
        <w:t>
         Нет...</w:t>
      </w:r>
      <w:r>
        <w:drawing>
          <wp:inline distT="0" distB="0" distL="0" distR="0">
            <wp:extent cx="635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635000" cy="228600"/>
                    </a:xfrm>
                    <a:prstGeom prst="rect">
                      <a:avLst/>
                    </a:prstGeom>
                  </pic:spPr>
                </pic:pic>
              </a:graphicData>
            </a:graphic>
          </wp:inline>
        </w:drawing>
      </w:r>
      <w:r>
        <w:rPr>
          <w:rFonts w:ascii="Times New Roman"/>
          <w:b/>
          <w:i w:val="false"/>
          <w:color w:val="000000"/>
          <w:sz w:val="28"/>
        </w:rPr>
        <w:t xml:space="preserve"> Е10</w:t>
      </w:r>
    </w:p>
    <w:p>
      <w:pPr>
        <w:spacing w:after="0"/>
        <w:ind w:left="0"/>
        <w:jc w:val="both"/>
      </w:pPr>
      <w:r>
        <w:rPr>
          <w:rFonts w:ascii="Times New Roman"/>
          <w:b/>
          <w:i w:val="false"/>
          <w:color w:val="000000"/>
          <w:sz w:val="28"/>
        </w:rPr>
        <w:t>E2. Сіз соңғы рет Интернет желісі арқылы тауарлар мен қызмет</w:t>
      </w:r>
      <w:r>
        <w:br/>
      </w:r>
      <w:r>
        <w:rPr>
          <w:rFonts w:ascii="Times New Roman"/>
          <w:b w:val="false"/>
          <w:i w:val="false"/>
          <w:color w:val="000000"/>
          <w:sz w:val="28"/>
        </w:rPr>
        <w:t>
     </w:t>
      </w:r>
      <w:r>
        <w:rPr>
          <w:rFonts w:ascii="Times New Roman"/>
          <w:b/>
          <w:i w:val="false"/>
          <w:color w:val="000000"/>
          <w:sz w:val="28"/>
        </w:rPr>
        <w:t>көрсетулерді қашан сатып алдыңыз (тапсырыс бердіңіз)?</w:t>
      </w:r>
      <w:r>
        <w:br/>
      </w:r>
      <w:r>
        <w:rPr>
          <w:rFonts w:ascii="Times New Roman"/>
          <w:b w:val="false"/>
          <w:i w:val="false"/>
          <w:color w:val="000000"/>
          <w:sz w:val="28"/>
        </w:rPr>
        <w:t>
      Когда Вы в последний раз покупали (заказывали) товары и услуги</w:t>
      </w:r>
      <w:r>
        <w:br/>
      </w:r>
      <w:r>
        <w:rPr>
          <w:rFonts w:ascii="Times New Roman"/>
          <w:b w:val="false"/>
          <w:i w:val="false"/>
          <w:color w:val="000000"/>
          <w:sz w:val="28"/>
        </w:rPr>
        <w:t>
     через сеть Интернет?</w:t>
      </w:r>
    </w:p>
    <w:p>
      <w:pPr>
        <w:spacing w:after="0"/>
        <w:ind w:left="0"/>
        <w:jc w:val="both"/>
      </w:pPr>
      <w:r>
        <w:rPr>
          <w:rFonts w:ascii="Times New Roman"/>
          <w:b w:val="false"/>
          <w:i w:val="false"/>
          <w:color w:val="000000"/>
          <w:sz w:val="28"/>
        </w:rPr>
        <w:t>      </w:t>
      </w:r>
      <w:r>
        <w:rPr>
          <w:rFonts w:ascii="Times New Roman"/>
          <w:b/>
          <w:i w:val="false"/>
          <w:color w:val="000000"/>
          <w:sz w:val="28"/>
        </w:rPr>
        <w:t>a) Соңғы 3 айда</w:t>
      </w:r>
      <w:r>
        <w:br/>
      </w:r>
      <w:r>
        <w:rPr>
          <w:rFonts w:ascii="Times New Roman"/>
          <w:b w:val="false"/>
          <w:i w:val="false"/>
          <w:color w:val="000000"/>
          <w:sz w:val="28"/>
        </w:rPr>
        <w:t>
         Последние 3 месяца................................</w:t>
      </w:r>
      <w:r>
        <w:drawing>
          <wp:inline distT="0" distB="0" distL="0" distR="0">
            <wp:extent cx="635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635000" cy="228600"/>
                    </a:xfrm>
                    <a:prstGeom prst="rect">
                      <a:avLst/>
                    </a:prstGeom>
                  </pic:spPr>
                </pic:pic>
              </a:graphicData>
            </a:graphic>
          </wp:inline>
        </w:drawing>
      </w:r>
      <w:r>
        <w:rPr>
          <w:rFonts w:ascii="Times New Roman"/>
          <w:b w:val="false"/>
          <w:i w:val="false"/>
          <w:color w:val="000000"/>
          <w:sz w:val="28"/>
        </w:rPr>
        <w:t xml:space="preserve"> Е3</w:t>
      </w:r>
      <w:r>
        <w:br/>
      </w:r>
      <w:r>
        <w:rPr>
          <w:rFonts w:ascii="Times New Roman"/>
          <w:b w:val="false"/>
          <w:i w:val="false"/>
          <w:color w:val="000000"/>
          <w:sz w:val="28"/>
        </w:rPr>
        <w:t>
      </w:t>
      </w:r>
      <w:r>
        <w:rPr>
          <w:rFonts w:ascii="Times New Roman"/>
          <w:b/>
          <w:i w:val="false"/>
          <w:color w:val="000000"/>
          <w:sz w:val="28"/>
        </w:rPr>
        <w:t>b) Соңғы жыл ішінде, бірақ соңғы 3 ай емес</w:t>
      </w:r>
      <w:r>
        <w:br/>
      </w:r>
      <w:r>
        <w:rPr>
          <w:rFonts w:ascii="Times New Roman"/>
          <w:b w:val="false"/>
          <w:i w:val="false"/>
          <w:color w:val="000000"/>
          <w:sz w:val="28"/>
        </w:rPr>
        <w:t>
         Последний год, но не последние 3 месяца...........</w:t>
      </w:r>
      <w:r>
        <w:drawing>
          <wp:inline distT="0" distB="0" distL="0" distR="0">
            <wp:extent cx="635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635000" cy="228600"/>
                    </a:xfrm>
                    <a:prstGeom prst="rect">
                      <a:avLst/>
                    </a:prstGeom>
                  </pic:spPr>
                </pic:pic>
              </a:graphicData>
            </a:graphic>
          </wp:inline>
        </w:drawing>
      </w:r>
      <w:r>
        <w:rPr>
          <w:rFonts w:ascii="Times New Roman"/>
          <w:b w:val="false"/>
          <w:i w:val="false"/>
          <w:color w:val="000000"/>
          <w:sz w:val="28"/>
        </w:rPr>
        <w:t xml:space="preserve"> Е3</w:t>
      </w:r>
      <w:r>
        <w:br/>
      </w:r>
      <w:r>
        <w:rPr>
          <w:rFonts w:ascii="Times New Roman"/>
          <w:b w:val="false"/>
          <w:i w:val="false"/>
          <w:color w:val="000000"/>
          <w:sz w:val="28"/>
        </w:rPr>
        <w:t>
      </w:t>
      </w:r>
      <w:r>
        <w:rPr>
          <w:rFonts w:ascii="Times New Roman"/>
          <w:b/>
          <w:i w:val="false"/>
          <w:color w:val="000000"/>
          <w:sz w:val="28"/>
        </w:rPr>
        <w:t>с) Бір жылдан асты</w:t>
      </w:r>
      <w:r>
        <w:br/>
      </w:r>
      <w:r>
        <w:rPr>
          <w:rFonts w:ascii="Times New Roman"/>
          <w:b w:val="false"/>
          <w:i w:val="false"/>
          <w:color w:val="000000"/>
          <w:sz w:val="28"/>
        </w:rPr>
        <w:t>
         Более чем год назад...............................</w:t>
      </w:r>
      <w:r>
        <w:drawing>
          <wp:inline distT="0" distB="0" distL="0" distR="0">
            <wp:extent cx="635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635000" cy="228600"/>
                    </a:xfrm>
                    <a:prstGeom prst="rect">
                      <a:avLst/>
                    </a:prstGeom>
                  </pic:spPr>
                </pic:pic>
              </a:graphicData>
            </a:graphic>
          </wp:inline>
        </w:drawing>
      </w:r>
      <w:r>
        <w:rPr>
          <w:rFonts w:ascii="Times New Roman"/>
          <w:b w:val="false"/>
          <w:i w:val="false"/>
          <w:color w:val="000000"/>
          <w:sz w:val="28"/>
        </w:rPr>
        <w:t xml:space="preserve"> Е10</w:t>
      </w:r>
    </w:p>
    <w:p>
      <w:pPr>
        <w:spacing w:after="0"/>
        <w:ind w:left="0"/>
        <w:jc w:val="both"/>
      </w:pPr>
      <w:r>
        <w:rPr>
          <w:rFonts w:ascii="Times New Roman"/>
          <w:b/>
          <w:i w:val="false"/>
          <w:color w:val="000000"/>
          <w:sz w:val="28"/>
        </w:rPr>
        <w:t>E3. Соңғы 12 ай ішінде қандай тауарлар мен қызмет көрсетулерді</w:t>
      </w:r>
      <w:r>
        <w:br/>
      </w:r>
      <w:r>
        <w:rPr>
          <w:rFonts w:ascii="Times New Roman"/>
          <w:b w:val="false"/>
          <w:i w:val="false"/>
          <w:color w:val="000000"/>
          <w:sz w:val="28"/>
        </w:rPr>
        <w:t>
     </w:t>
      </w:r>
      <w:r>
        <w:rPr>
          <w:rFonts w:ascii="Times New Roman"/>
          <w:b/>
          <w:i w:val="false"/>
          <w:color w:val="000000"/>
          <w:sz w:val="28"/>
        </w:rPr>
        <w:t>Интернет желісі арқылы сатып алдыңыз (тапсырыс бердіңіз)?</w:t>
      </w:r>
      <w:r>
        <w:br/>
      </w:r>
      <w:r>
        <w:rPr>
          <w:rFonts w:ascii="Times New Roman"/>
          <w:b w:val="false"/>
          <w:i w:val="false"/>
          <w:color w:val="000000"/>
          <w:sz w:val="28"/>
        </w:rPr>
        <w:t>
     </w:t>
      </w:r>
      <w:r>
        <w:rPr>
          <w:rFonts w:ascii="Times New Roman"/>
          <w:b/>
          <w:i w:val="false"/>
          <w:color w:val="000000"/>
          <w:sz w:val="28"/>
        </w:rPr>
        <w:t>(қолданылатынның барлығын белгiлеңiз)</w:t>
      </w:r>
      <w:r>
        <w:br/>
      </w:r>
      <w:r>
        <w:rPr>
          <w:rFonts w:ascii="Times New Roman"/>
          <w:b w:val="false"/>
          <w:i w:val="false"/>
          <w:color w:val="000000"/>
          <w:sz w:val="28"/>
        </w:rPr>
        <w:t>
     Какие товары и услуги за 12 последних месяцев Вы покупали</w:t>
      </w:r>
      <w:r>
        <w:br/>
      </w:r>
      <w:r>
        <w:rPr>
          <w:rFonts w:ascii="Times New Roman"/>
          <w:b w:val="false"/>
          <w:i w:val="false"/>
          <w:color w:val="000000"/>
          <w:sz w:val="28"/>
        </w:rPr>
        <w:t>
     (заказывали) через сеть Интернет? (отметьте все, что применяется)</w:t>
      </w:r>
    </w:p>
    <w:p>
      <w:pPr>
        <w:spacing w:after="0"/>
        <w:ind w:left="0"/>
        <w:jc w:val="both"/>
      </w:pPr>
      <w:r>
        <w:rPr>
          <w:rFonts w:ascii="Times New Roman"/>
          <w:b w:val="false"/>
          <w:i w:val="false"/>
          <w:color w:val="000000"/>
          <w:sz w:val="28"/>
        </w:rPr>
        <w:t>      </w:t>
      </w:r>
      <w:r>
        <w:rPr>
          <w:rFonts w:ascii="Times New Roman"/>
          <w:b/>
          <w:i w:val="false"/>
          <w:color w:val="000000"/>
          <w:sz w:val="28"/>
        </w:rPr>
        <w:t>a) Тамақ өнімдері</w:t>
      </w:r>
      <w:r>
        <w:rPr>
          <w:rFonts w:ascii="Times New Roman"/>
          <w:b w:val="false"/>
          <w:i w:val="false"/>
          <w:color w:val="000000"/>
          <w:sz w:val="28"/>
        </w:rPr>
        <w:t>                                  _</w:t>
      </w:r>
      <w:r>
        <w:br/>
      </w:r>
      <w:r>
        <w:rPr>
          <w:rFonts w:ascii="Times New Roman"/>
          <w:b w:val="false"/>
          <w:i w:val="false"/>
          <w:color w:val="000000"/>
          <w:sz w:val="28"/>
        </w:rPr>
        <w:t>
         Продукты питания.................................|_|</w:t>
      </w:r>
      <w:r>
        <w:br/>
      </w:r>
      <w:r>
        <w:rPr>
          <w:rFonts w:ascii="Times New Roman"/>
          <w:b w:val="false"/>
          <w:i w:val="false"/>
          <w:color w:val="000000"/>
          <w:sz w:val="28"/>
        </w:rPr>
        <w:t>
      </w:t>
      </w:r>
      <w:r>
        <w:rPr>
          <w:rFonts w:ascii="Times New Roman"/>
          <w:b/>
          <w:i w:val="false"/>
          <w:color w:val="000000"/>
          <w:sz w:val="28"/>
        </w:rPr>
        <w:t>b) Дәрі - дәрмектер</w:t>
      </w:r>
      <w:r>
        <w:rPr>
          <w:rFonts w:ascii="Times New Roman"/>
          <w:b w:val="false"/>
          <w:i w:val="false"/>
          <w:color w:val="000000"/>
          <w:sz w:val="28"/>
        </w:rPr>
        <w:t>                                _</w:t>
      </w:r>
      <w:r>
        <w:br/>
      </w:r>
      <w:r>
        <w:rPr>
          <w:rFonts w:ascii="Times New Roman"/>
          <w:b w:val="false"/>
          <w:i w:val="false"/>
          <w:color w:val="000000"/>
          <w:sz w:val="28"/>
        </w:rPr>
        <w:t>
         Лекарства........................................|_|</w:t>
      </w:r>
      <w:r>
        <w:br/>
      </w:r>
      <w:r>
        <w:rPr>
          <w:rFonts w:ascii="Times New Roman"/>
          <w:b w:val="false"/>
          <w:i w:val="false"/>
          <w:color w:val="000000"/>
          <w:sz w:val="28"/>
        </w:rPr>
        <w:t>
      </w:t>
      </w:r>
      <w:r>
        <w:rPr>
          <w:rFonts w:ascii="Times New Roman"/>
          <w:b/>
          <w:i w:val="false"/>
          <w:color w:val="000000"/>
          <w:sz w:val="28"/>
        </w:rPr>
        <w:t>c) Фильмдер, музыка</w:t>
      </w:r>
      <w:r>
        <w:rPr>
          <w:rFonts w:ascii="Times New Roman"/>
          <w:b w:val="false"/>
          <w:i w:val="false"/>
          <w:color w:val="000000"/>
          <w:sz w:val="28"/>
        </w:rPr>
        <w:t>                                _</w:t>
      </w:r>
      <w:r>
        <w:br/>
      </w:r>
      <w:r>
        <w:rPr>
          <w:rFonts w:ascii="Times New Roman"/>
          <w:b w:val="false"/>
          <w:i w:val="false"/>
          <w:color w:val="000000"/>
          <w:sz w:val="28"/>
        </w:rPr>
        <w:t>
         Фильмы, музыка...................................|_|</w:t>
      </w:r>
      <w:r>
        <w:br/>
      </w:r>
      <w:r>
        <w:rPr>
          <w:rFonts w:ascii="Times New Roman"/>
          <w:b w:val="false"/>
          <w:i w:val="false"/>
          <w:color w:val="000000"/>
          <w:sz w:val="28"/>
        </w:rPr>
        <w:t>
      </w:t>
      </w:r>
      <w:r>
        <w:rPr>
          <w:rFonts w:ascii="Times New Roman"/>
          <w:b/>
          <w:i w:val="false"/>
          <w:color w:val="000000"/>
          <w:sz w:val="28"/>
        </w:rPr>
        <w:t>d) Кітаптар, журналдар, газеттер,</w:t>
      </w:r>
      <w:r>
        <w:br/>
      </w:r>
      <w:r>
        <w:rPr>
          <w:rFonts w:ascii="Times New Roman"/>
          <w:b w:val="false"/>
          <w:i w:val="false"/>
          <w:color w:val="000000"/>
          <w:sz w:val="28"/>
        </w:rPr>
        <w:t>
         </w:t>
      </w:r>
      <w:r>
        <w:rPr>
          <w:rFonts w:ascii="Times New Roman"/>
          <w:b/>
          <w:i w:val="false"/>
          <w:color w:val="000000"/>
          <w:sz w:val="28"/>
        </w:rPr>
        <w:t>оқу материалдары</w:t>
      </w:r>
      <w:r>
        <w:rPr>
          <w:rFonts w:ascii="Times New Roman"/>
          <w:b w:val="false"/>
          <w:i w:val="false"/>
          <w:color w:val="000000"/>
          <w:sz w:val="28"/>
        </w:rPr>
        <w:t>                                _</w:t>
      </w:r>
      <w:r>
        <w:br/>
      </w:r>
      <w:r>
        <w:rPr>
          <w:rFonts w:ascii="Times New Roman"/>
          <w:b w:val="false"/>
          <w:i w:val="false"/>
          <w:color w:val="000000"/>
          <w:sz w:val="28"/>
        </w:rPr>
        <w:t>
         Книги, журналы, газеты, учебные материалы........|_|</w:t>
      </w:r>
      <w:r>
        <w:br/>
      </w:r>
      <w:r>
        <w:rPr>
          <w:rFonts w:ascii="Times New Roman"/>
          <w:b w:val="false"/>
          <w:i w:val="false"/>
          <w:color w:val="000000"/>
          <w:sz w:val="28"/>
        </w:rPr>
        <w:t>
      </w:t>
      </w:r>
      <w:r>
        <w:rPr>
          <w:rFonts w:ascii="Times New Roman"/>
          <w:b/>
          <w:i w:val="false"/>
          <w:color w:val="000000"/>
          <w:sz w:val="28"/>
        </w:rPr>
        <w:t>e) Киім, аяқ киім</w:t>
      </w:r>
      <w:r>
        <w:rPr>
          <w:rFonts w:ascii="Times New Roman"/>
          <w:b w:val="false"/>
          <w:i w:val="false"/>
          <w:color w:val="000000"/>
          <w:sz w:val="28"/>
        </w:rPr>
        <w:t>                                  _</w:t>
      </w:r>
      <w:r>
        <w:br/>
      </w:r>
      <w:r>
        <w:rPr>
          <w:rFonts w:ascii="Times New Roman"/>
          <w:b w:val="false"/>
          <w:i w:val="false"/>
          <w:color w:val="000000"/>
          <w:sz w:val="28"/>
        </w:rPr>
        <w:t>
         Одежда, обувь....................................|_|</w:t>
      </w:r>
      <w:r>
        <w:br/>
      </w:r>
      <w:r>
        <w:rPr>
          <w:rFonts w:ascii="Times New Roman"/>
          <w:b w:val="false"/>
          <w:i w:val="false"/>
          <w:color w:val="000000"/>
          <w:sz w:val="28"/>
        </w:rPr>
        <w:t>
      </w:t>
      </w:r>
      <w:r>
        <w:rPr>
          <w:rFonts w:ascii="Times New Roman"/>
          <w:b/>
          <w:i w:val="false"/>
          <w:color w:val="000000"/>
          <w:sz w:val="28"/>
        </w:rPr>
        <w:t>f) Косметика, парфюмерия</w:t>
      </w:r>
      <w:r>
        <w:rPr>
          <w:rFonts w:ascii="Times New Roman"/>
          <w:b w:val="false"/>
          <w:i w:val="false"/>
          <w:color w:val="000000"/>
          <w:sz w:val="28"/>
        </w:rPr>
        <w:t>                           _</w:t>
      </w:r>
      <w:r>
        <w:br/>
      </w:r>
      <w:r>
        <w:rPr>
          <w:rFonts w:ascii="Times New Roman"/>
          <w:b w:val="false"/>
          <w:i w:val="false"/>
          <w:color w:val="000000"/>
          <w:sz w:val="28"/>
        </w:rPr>
        <w:t>
         Косметика, парфюмерия............................|_|</w:t>
      </w:r>
      <w:r>
        <w:br/>
      </w:r>
      <w:r>
        <w:rPr>
          <w:rFonts w:ascii="Times New Roman"/>
          <w:b w:val="false"/>
          <w:i w:val="false"/>
          <w:color w:val="000000"/>
          <w:sz w:val="28"/>
        </w:rPr>
        <w:t>
      </w:t>
      </w:r>
      <w:r>
        <w:rPr>
          <w:rFonts w:ascii="Times New Roman"/>
          <w:b/>
          <w:i w:val="false"/>
          <w:color w:val="000000"/>
          <w:sz w:val="28"/>
        </w:rPr>
        <w:t>g) Спорттық жабдықтар</w:t>
      </w:r>
      <w:r>
        <w:rPr>
          <w:rFonts w:ascii="Times New Roman"/>
          <w:b w:val="false"/>
          <w:i w:val="false"/>
          <w:color w:val="000000"/>
          <w:sz w:val="28"/>
        </w:rPr>
        <w:t>                              _</w:t>
      </w:r>
      <w:r>
        <w:br/>
      </w:r>
      <w:r>
        <w:rPr>
          <w:rFonts w:ascii="Times New Roman"/>
          <w:b w:val="false"/>
          <w:i w:val="false"/>
          <w:color w:val="000000"/>
          <w:sz w:val="28"/>
        </w:rPr>
        <w:t>
         Спортивное оборудование..........................|_|</w:t>
      </w:r>
      <w:r>
        <w:br/>
      </w:r>
      <w:r>
        <w:rPr>
          <w:rFonts w:ascii="Times New Roman"/>
          <w:b w:val="false"/>
          <w:i w:val="false"/>
          <w:color w:val="000000"/>
          <w:sz w:val="28"/>
        </w:rPr>
        <w:t>
      </w:t>
      </w:r>
      <w:r>
        <w:rPr>
          <w:rFonts w:ascii="Times New Roman"/>
          <w:b/>
          <w:i w:val="false"/>
          <w:color w:val="000000"/>
          <w:sz w:val="28"/>
        </w:rPr>
        <w:t>h) Видео ойындар</w:t>
      </w:r>
      <w:r>
        <w:rPr>
          <w:rFonts w:ascii="Times New Roman"/>
          <w:b w:val="false"/>
          <w:i w:val="false"/>
          <w:color w:val="000000"/>
          <w:sz w:val="28"/>
        </w:rPr>
        <w:t>                                   _</w:t>
      </w:r>
      <w:r>
        <w:br/>
      </w:r>
      <w:r>
        <w:rPr>
          <w:rFonts w:ascii="Times New Roman"/>
          <w:b w:val="false"/>
          <w:i w:val="false"/>
          <w:color w:val="000000"/>
          <w:sz w:val="28"/>
        </w:rPr>
        <w:t>
         Видеоигры........................................|_|</w:t>
      </w:r>
      <w:r>
        <w:br/>
      </w:r>
      <w:r>
        <w:rPr>
          <w:rFonts w:ascii="Times New Roman"/>
          <w:b w:val="false"/>
          <w:i w:val="false"/>
          <w:color w:val="000000"/>
          <w:sz w:val="28"/>
        </w:rPr>
        <w:t>
      </w:t>
      </w:r>
      <w:r>
        <w:rPr>
          <w:rFonts w:ascii="Times New Roman"/>
          <w:b/>
          <w:i w:val="false"/>
          <w:color w:val="000000"/>
          <w:sz w:val="28"/>
        </w:rPr>
        <w:t>i) Компьютерлік бағдарламалар</w:t>
      </w:r>
      <w:r>
        <w:rPr>
          <w:rFonts w:ascii="Times New Roman"/>
          <w:b w:val="false"/>
          <w:i w:val="false"/>
          <w:color w:val="000000"/>
          <w:sz w:val="28"/>
        </w:rPr>
        <w:t>                     _</w:t>
      </w:r>
      <w:r>
        <w:br/>
      </w:r>
      <w:r>
        <w:rPr>
          <w:rFonts w:ascii="Times New Roman"/>
          <w:b w:val="false"/>
          <w:i w:val="false"/>
          <w:color w:val="000000"/>
          <w:sz w:val="28"/>
        </w:rPr>
        <w:t>
         Компьютерные программы...........................|_|</w:t>
      </w:r>
      <w:r>
        <w:br/>
      </w:r>
      <w:r>
        <w:rPr>
          <w:rFonts w:ascii="Times New Roman"/>
          <w:b w:val="false"/>
          <w:i w:val="false"/>
          <w:color w:val="000000"/>
          <w:sz w:val="28"/>
        </w:rPr>
        <w:t>
      </w:t>
      </w:r>
      <w:r>
        <w:rPr>
          <w:rFonts w:ascii="Times New Roman"/>
          <w:b/>
          <w:i w:val="false"/>
          <w:color w:val="000000"/>
          <w:sz w:val="28"/>
        </w:rPr>
        <w:t>j) Компьютерлік жабдықтар (дискілер және</w:t>
      </w:r>
      <w:r>
        <w:br/>
      </w:r>
      <w:r>
        <w:rPr>
          <w:rFonts w:ascii="Times New Roman"/>
          <w:b w:val="false"/>
          <w:i w:val="false"/>
          <w:color w:val="000000"/>
          <w:sz w:val="28"/>
        </w:rPr>
        <w:t>
         </w:t>
      </w:r>
      <w:r>
        <w:rPr>
          <w:rFonts w:ascii="Times New Roman"/>
          <w:b/>
          <w:i w:val="false"/>
          <w:color w:val="000000"/>
          <w:sz w:val="28"/>
        </w:rPr>
        <w:t>басқалар)</w:t>
      </w:r>
      <w:r>
        <w:rPr>
          <w:rFonts w:ascii="Times New Roman"/>
          <w:b w:val="false"/>
          <w:i w:val="false"/>
          <w:color w:val="000000"/>
          <w:sz w:val="28"/>
        </w:rPr>
        <w:t>                                        _</w:t>
      </w:r>
      <w:r>
        <w:br/>
      </w:r>
      <w:r>
        <w:rPr>
          <w:rFonts w:ascii="Times New Roman"/>
          <w:b w:val="false"/>
          <w:i w:val="false"/>
          <w:color w:val="000000"/>
          <w:sz w:val="28"/>
        </w:rPr>
        <w:t>
         Компьютерное оборудование (диски и другие).......|_|</w:t>
      </w:r>
      <w:r>
        <w:br/>
      </w:r>
      <w:r>
        <w:rPr>
          <w:rFonts w:ascii="Times New Roman"/>
          <w:b w:val="false"/>
          <w:i w:val="false"/>
          <w:color w:val="000000"/>
          <w:sz w:val="28"/>
        </w:rPr>
        <w:t>
      </w:t>
      </w:r>
      <w:r>
        <w:rPr>
          <w:rFonts w:ascii="Times New Roman"/>
          <w:b/>
          <w:i w:val="false"/>
          <w:color w:val="000000"/>
          <w:sz w:val="28"/>
        </w:rPr>
        <w:t>k) Электрондық жабдықтар</w:t>
      </w:r>
      <w:r>
        <w:rPr>
          <w:rFonts w:ascii="Times New Roman"/>
          <w:b w:val="false"/>
          <w:i w:val="false"/>
          <w:color w:val="000000"/>
          <w:sz w:val="28"/>
        </w:rPr>
        <w:t>                          _</w:t>
      </w:r>
      <w:r>
        <w:br/>
      </w:r>
      <w:r>
        <w:rPr>
          <w:rFonts w:ascii="Times New Roman"/>
          <w:b w:val="false"/>
          <w:i w:val="false"/>
          <w:color w:val="000000"/>
          <w:sz w:val="28"/>
        </w:rPr>
        <w:t>
         Электронное оборудование.........................|_|</w:t>
      </w:r>
      <w:r>
        <w:br/>
      </w:r>
      <w:r>
        <w:rPr>
          <w:rFonts w:ascii="Times New Roman"/>
          <w:b w:val="false"/>
          <w:i w:val="false"/>
          <w:color w:val="000000"/>
          <w:sz w:val="28"/>
        </w:rPr>
        <w:t>
      </w:t>
      </w:r>
      <w:r>
        <w:rPr>
          <w:rFonts w:ascii="Times New Roman"/>
          <w:b/>
          <w:i w:val="false"/>
          <w:color w:val="000000"/>
          <w:sz w:val="28"/>
        </w:rPr>
        <w:t>l) Телекоммуникациялық қызмет көрсетулер</w:t>
      </w:r>
      <w:r>
        <w:br/>
      </w:r>
      <w:r>
        <w:rPr>
          <w:rFonts w:ascii="Times New Roman"/>
          <w:b w:val="false"/>
          <w:i w:val="false"/>
          <w:color w:val="000000"/>
          <w:sz w:val="28"/>
        </w:rPr>
        <w:t>
         </w:t>
      </w:r>
      <w:r>
        <w:rPr>
          <w:rFonts w:ascii="Times New Roman"/>
          <w:b/>
          <w:i w:val="false"/>
          <w:color w:val="000000"/>
          <w:sz w:val="28"/>
        </w:rPr>
        <w:t>(теледидар, сандық телефония, сымсыз</w:t>
      </w:r>
      <w:r>
        <w:br/>
      </w:r>
      <w:r>
        <w:rPr>
          <w:rFonts w:ascii="Times New Roman"/>
          <w:b w:val="false"/>
          <w:i w:val="false"/>
          <w:color w:val="000000"/>
          <w:sz w:val="28"/>
        </w:rPr>
        <w:t>
         </w:t>
      </w:r>
      <w:r>
        <w:rPr>
          <w:rFonts w:ascii="Times New Roman"/>
          <w:b/>
          <w:i w:val="false"/>
          <w:color w:val="000000"/>
          <w:sz w:val="28"/>
        </w:rPr>
        <w:t>байланыс және басқалар)</w:t>
      </w:r>
      <w:r>
        <w:rPr>
          <w:rFonts w:ascii="Times New Roman"/>
          <w:b w:val="false"/>
          <w:i w:val="false"/>
          <w:color w:val="000000"/>
          <w:sz w:val="28"/>
        </w:rPr>
        <w:t>                        _</w:t>
      </w:r>
      <w:r>
        <w:br/>
      </w:r>
      <w:r>
        <w:rPr>
          <w:rFonts w:ascii="Times New Roman"/>
          <w:b w:val="false"/>
          <w:i w:val="false"/>
          <w:color w:val="000000"/>
          <w:sz w:val="28"/>
        </w:rPr>
        <w:t>
         Телекоммуникационные услуги (телевидение,........|_|</w:t>
      </w:r>
      <w:r>
        <w:br/>
      </w:r>
      <w:r>
        <w:rPr>
          <w:rFonts w:ascii="Times New Roman"/>
          <w:b w:val="false"/>
          <w:i w:val="false"/>
          <w:color w:val="000000"/>
          <w:sz w:val="28"/>
        </w:rPr>
        <w:t>
         цифровая телефония, беспроводная связь и другие)</w:t>
      </w:r>
      <w:r>
        <w:br/>
      </w:r>
      <w:r>
        <w:rPr>
          <w:rFonts w:ascii="Times New Roman"/>
          <w:b w:val="false"/>
          <w:i w:val="false"/>
          <w:color w:val="000000"/>
          <w:sz w:val="28"/>
        </w:rPr>
        <w:t>
      </w:t>
      </w:r>
      <w:r>
        <w:rPr>
          <w:rFonts w:ascii="Times New Roman"/>
          <w:b/>
          <w:i w:val="false"/>
          <w:color w:val="000000"/>
          <w:sz w:val="28"/>
        </w:rPr>
        <w:t>m) Қаржылық және сақтандыру қызмет көрсетулері</w:t>
      </w:r>
      <w:r>
        <w:rPr>
          <w:rFonts w:ascii="Times New Roman"/>
          <w:b w:val="false"/>
          <w:i w:val="false"/>
          <w:color w:val="000000"/>
          <w:sz w:val="28"/>
        </w:rPr>
        <w:t>  _</w:t>
      </w:r>
      <w:r>
        <w:br/>
      </w:r>
      <w:r>
        <w:rPr>
          <w:rFonts w:ascii="Times New Roman"/>
          <w:b w:val="false"/>
          <w:i w:val="false"/>
          <w:color w:val="000000"/>
          <w:sz w:val="28"/>
        </w:rPr>
        <w:t>
         Финансовые и страховые услуги....................|_|</w:t>
      </w:r>
      <w:r>
        <w:br/>
      </w:r>
      <w:r>
        <w:rPr>
          <w:rFonts w:ascii="Times New Roman"/>
          <w:b w:val="false"/>
          <w:i w:val="false"/>
          <w:color w:val="000000"/>
          <w:sz w:val="28"/>
        </w:rPr>
        <w:t>
      </w:t>
      </w:r>
      <w:r>
        <w:rPr>
          <w:rFonts w:ascii="Times New Roman"/>
          <w:b/>
          <w:i w:val="false"/>
          <w:color w:val="000000"/>
          <w:sz w:val="28"/>
        </w:rPr>
        <w:t>n) Қонақ үйлерде орын сақтап қою</w:t>
      </w:r>
      <w:r>
        <w:rPr>
          <w:rFonts w:ascii="Times New Roman"/>
          <w:b w:val="false"/>
          <w:i w:val="false"/>
          <w:color w:val="000000"/>
          <w:sz w:val="28"/>
        </w:rPr>
        <w:t>                  _</w:t>
      </w:r>
      <w:r>
        <w:br/>
      </w:r>
      <w:r>
        <w:rPr>
          <w:rFonts w:ascii="Times New Roman"/>
          <w:b w:val="false"/>
          <w:i w:val="false"/>
          <w:color w:val="000000"/>
          <w:sz w:val="28"/>
        </w:rPr>
        <w:t>
         Бронирование гостиниц............................|_|</w:t>
      </w:r>
      <w:r>
        <w:br/>
      </w:r>
      <w:r>
        <w:rPr>
          <w:rFonts w:ascii="Times New Roman"/>
          <w:b w:val="false"/>
          <w:i w:val="false"/>
          <w:color w:val="000000"/>
          <w:sz w:val="28"/>
        </w:rPr>
        <w:t>
      </w:t>
      </w:r>
      <w:r>
        <w:rPr>
          <w:rFonts w:ascii="Times New Roman"/>
          <w:b/>
          <w:i w:val="false"/>
          <w:color w:val="000000"/>
          <w:sz w:val="28"/>
        </w:rPr>
        <w:t>o) Ойын-сауық шараларының билеттері</w:t>
      </w:r>
      <w:r>
        <w:rPr>
          <w:rFonts w:ascii="Times New Roman"/>
          <w:b w:val="false"/>
          <w:i w:val="false"/>
          <w:color w:val="000000"/>
          <w:sz w:val="28"/>
        </w:rPr>
        <w:t>              _</w:t>
      </w:r>
      <w:r>
        <w:br/>
      </w:r>
      <w:r>
        <w:rPr>
          <w:rFonts w:ascii="Times New Roman"/>
          <w:b w:val="false"/>
          <w:i w:val="false"/>
          <w:color w:val="000000"/>
          <w:sz w:val="28"/>
        </w:rPr>
        <w:t>
         Билеты на развлекательные мероприятия............|_|</w:t>
      </w:r>
      <w:r>
        <w:br/>
      </w:r>
      <w:r>
        <w:rPr>
          <w:rFonts w:ascii="Times New Roman"/>
          <w:b w:val="false"/>
          <w:i w:val="false"/>
          <w:color w:val="000000"/>
          <w:sz w:val="28"/>
        </w:rPr>
        <w:t>
      </w:t>
      </w:r>
      <w:r>
        <w:rPr>
          <w:rFonts w:ascii="Times New Roman"/>
          <w:b/>
          <w:i w:val="false"/>
          <w:color w:val="000000"/>
          <w:sz w:val="28"/>
        </w:rPr>
        <w:t>p) Басқа</w:t>
      </w:r>
      <w:r>
        <w:rPr>
          <w:rFonts w:ascii="Times New Roman"/>
          <w:b w:val="false"/>
          <w:i w:val="false"/>
          <w:color w:val="000000"/>
          <w:sz w:val="28"/>
        </w:rPr>
        <w:t>                                            _</w:t>
      </w:r>
      <w:r>
        <w:br/>
      </w:r>
      <w:r>
        <w:rPr>
          <w:rFonts w:ascii="Times New Roman"/>
          <w:b w:val="false"/>
          <w:i w:val="false"/>
          <w:color w:val="000000"/>
          <w:sz w:val="28"/>
        </w:rPr>
        <w:t>
         Другое...........................................|_|</w:t>
      </w:r>
    </w:p>
    <w:p>
      <w:pPr>
        <w:spacing w:after="0"/>
        <w:ind w:left="0"/>
        <w:jc w:val="both"/>
      </w:pPr>
      <w:r>
        <w:rPr>
          <w:rFonts w:ascii="Times New Roman"/>
          <w:b/>
          <w:i w:val="false"/>
          <w:color w:val="000000"/>
          <w:sz w:val="28"/>
        </w:rPr>
        <w:t>E4. Соңғы 12 ай ішінде Сіз Интернет желісі арқылы тауарлар мен</w:t>
      </w:r>
      <w:r>
        <w:br/>
      </w:r>
      <w:r>
        <w:rPr>
          <w:rFonts w:ascii="Times New Roman"/>
          <w:b w:val="false"/>
          <w:i w:val="false"/>
          <w:color w:val="000000"/>
          <w:sz w:val="28"/>
        </w:rPr>
        <w:t>
    </w:t>
      </w:r>
      <w:r>
        <w:rPr>
          <w:rFonts w:ascii="Times New Roman"/>
          <w:b/>
          <w:i w:val="false"/>
          <w:color w:val="000000"/>
          <w:sz w:val="28"/>
        </w:rPr>
        <w:t>қызмет көрсетулерді кімнен сатып алдыңыз</w:t>
      </w:r>
      <w:r>
        <w:br/>
      </w:r>
      <w:r>
        <w:rPr>
          <w:rFonts w:ascii="Times New Roman"/>
          <w:b w:val="false"/>
          <w:i w:val="false"/>
          <w:color w:val="000000"/>
          <w:sz w:val="28"/>
        </w:rPr>
        <w:t>
    </w:t>
      </w:r>
      <w:r>
        <w:rPr>
          <w:rFonts w:ascii="Times New Roman"/>
          <w:b/>
          <w:i w:val="false"/>
          <w:color w:val="000000"/>
          <w:sz w:val="28"/>
        </w:rPr>
        <w:t>(тапсырыс бердіңіз)? (қолданылатынның барлығын белгiлеңiз)</w:t>
      </w:r>
      <w:r>
        <w:br/>
      </w:r>
      <w:r>
        <w:rPr>
          <w:rFonts w:ascii="Times New Roman"/>
          <w:b w:val="false"/>
          <w:i w:val="false"/>
          <w:color w:val="000000"/>
          <w:sz w:val="28"/>
        </w:rPr>
        <w:t>
    У кого Вы покупали (заказывали) товары и услуги через сеть</w:t>
      </w:r>
      <w:r>
        <w:br/>
      </w:r>
      <w:r>
        <w:rPr>
          <w:rFonts w:ascii="Times New Roman"/>
          <w:b w:val="false"/>
          <w:i w:val="false"/>
          <w:color w:val="000000"/>
          <w:sz w:val="28"/>
        </w:rPr>
        <w:t>
    Интернет за последние 12 месяцев? (отметьте все, что применяется)</w:t>
      </w:r>
    </w:p>
    <w:p>
      <w:pPr>
        <w:spacing w:after="0"/>
        <w:ind w:left="0"/>
        <w:jc w:val="both"/>
      </w:pPr>
      <w:r>
        <w:rPr>
          <w:rFonts w:ascii="Times New Roman"/>
          <w:b w:val="false"/>
          <w:i w:val="false"/>
          <w:color w:val="000000"/>
          <w:sz w:val="28"/>
        </w:rPr>
        <w:t>      </w:t>
      </w:r>
      <w:r>
        <w:rPr>
          <w:rFonts w:ascii="Times New Roman"/>
          <w:b/>
          <w:i w:val="false"/>
          <w:color w:val="000000"/>
          <w:sz w:val="28"/>
        </w:rPr>
        <w:t>a) Отандық сатушылар</w:t>
      </w:r>
      <w:r>
        <w:rPr>
          <w:rFonts w:ascii="Times New Roman"/>
          <w:b w:val="false"/>
          <w:i w:val="false"/>
          <w:color w:val="000000"/>
          <w:sz w:val="28"/>
        </w:rPr>
        <w:t>                               _</w:t>
      </w:r>
      <w:r>
        <w:br/>
      </w:r>
      <w:r>
        <w:rPr>
          <w:rFonts w:ascii="Times New Roman"/>
          <w:b w:val="false"/>
          <w:i w:val="false"/>
          <w:color w:val="000000"/>
          <w:sz w:val="28"/>
        </w:rPr>
        <w:t>
         Отечественные продавцы...........................|_|</w:t>
      </w:r>
      <w:r>
        <w:br/>
      </w:r>
      <w:r>
        <w:rPr>
          <w:rFonts w:ascii="Times New Roman"/>
          <w:b w:val="false"/>
          <w:i w:val="false"/>
          <w:color w:val="000000"/>
          <w:sz w:val="28"/>
        </w:rPr>
        <w:t>
      </w:t>
      </w:r>
      <w:r>
        <w:rPr>
          <w:rFonts w:ascii="Times New Roman"/>
          <w:b/>
          <w:i w:val="false"/>
          <w:color w:val="000000"/>
          <w:sz w:val="28"/>
        </w:rPr>
        <w:t>b) Басқа елдердің сатушылары</w:t>
      </w:r>
      <w:r>
        <w:rPr>
          <w:rFonts w:ascii="Times New Roman"/>
          <w:b w:val="false"/>
          <w:i w:val="false"/>
          <w:color w:val="000000"/>
          <w:sz w:val="28"/>
        </w:rPr>
        <w:t>                      _</w:t>
      </w:r>
      <w:r>
        <w:br/>
      </w:r>
      <w:r>
        <w:rPr>
          <w:rFonts w:ascii="Times New Roman"/>
          <w:b w:val="false"/>
          <w:i w:val="false"/>
          <w:color w:val="000000"/>
          <w:sz w:val="28"/>
        </w:rPr>
        <w:t>
         Продавцы других стран............................|_|</w:t>
      </w:r>
    </w:p>
    <w:p>
      <w:pPr>
        <w:spacing w:after="0"/>
        <w:ind w:left="0"/>
        <w:jc w:val="both"/>
      </w:pPr>
      <w:r>
        <w:rPr>
          <w:rFonts w:ascii="Times New Roman"/>
          <w:b/>
          <w:i w:val="false"/>
          <w:color w:val="000000"/>
          <w:sz w:val="28"/>
        </w:rPr>
        <w:t>E5. Соңғы 12 ай ішінде Интернет желісі арқылы тапсырыс берген</w:t>
      </w:r>
      <w:r>
        <w:br/>
      </w:r>
      <w:r>
        <w:rPr>
          <w:rFonts w:ascii="Times New Roman"/>
          <w:b w:val="false"/>
          <w:i w:val="false"/>
          <w:color w:val="000000"/>
          <w:sz w:val="28"/>
        </w:rPr>
        <w:t>
    </w:t>
      </w:r>
      <w:r>
        <w:rPr>
          <w:rFonts w:ascii="Times New Roman"/>
          <w:b/>
          <w:i w:val="false"/>
          <w:color w:val="000000"/>
          <w:sz w:val="28"/>
        </w:rPr>
        <w:t>тауарлар мен қызмет көрсетулердің жалпы құны қандай?</w:t>
      </w:r>
      <w:r>
        <w:br/>
      </w:r>
      <w:r>
        <w:rPr>
          <w:rFonts w:ascii="Times New Roman"/>
          <w:b w:val="false"/>
          <w:i w:val="false"/>
          <w:color w:val="000000"/>
          <w:sz w:val="28"/>
        </w:rPr>
        <w:t>
    </w:t>
      </w:r>
      <w:r>
        <w:rPr>
          <w:rFonts w:ascii="Times New Roman"/>
          <w:b/>
          <w:i w:val="false"/>
          <w:color w:val="000000"/>
          <w:sz w:val="28"/>
        </w:rPr>
        <w:t>(көрсетуіңізді өтінеміз)</w:t>
      </w:r>
      <w:r>
        <w:br/>
      </w:r>
      <w:r>
        <w:rPr>
          <w:rFonts w:ascii="Times New Roman"/>
          <w:b w:val="false"/>
          <w:i w:val="false"/>
          <w:color w:val="000000"/>
          <w:sz w:val="28"/>
        </w:rPr>
        <w:t>
    Какова общая стоимость товаров и услуг, заказанных через сеть</w:t>
      </w:r>
      <w:r>
        <w:br/>
      </w:r>
      <w:r>
        <w:rPr>
          <w:rFonts w:ascii="Times New Roman"/>
          <w:b w:val="false"/>
          <w:i w:val="false"/>
          <w:color w:val="000000"/>
          <w:sz w:val="28"/>
        </w:rPr>
        <w:t>
    Интернет за последние 12 месяцев? (просьба указать)</w:t>
      </w:r>
    </w:p>
    <w:p>
      <w:pPr>
        <w:spacing w:after="0"/>
        <w:ind w:left="0"/>
        <w:jc w:val="both"/>
      </w:pPr>
      <w:r>
        <w:drawing>
          <wp:inline distT="0" distB="0" distL="0" distR="0">
            <wp:extent cx="2540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54000" cy="203200"/>
                    </a:xfrm>
                    <a:prstGeom prst="rect">
                      <a:avLst/>
                    </a:prstGeom>
                  </pic:spPr>
                </pic:pic>
              </a:graphicData>
            </a:graphic>
          </wp:inline>
        </w:drawing>
      </w:r>
      <w:r>
        <w:drawing>
          <wp:inline distT="0" distB="0" distL="0" distR="0">
            <wp:extent cx="2540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54000" cy="203200"/>
                    </a:xfrm>
                    <a:prstGeom prst="rect">
                      <a:avLst/>
                    </a:prstGeom>
                  </pic:spPr>
                </pic:pic>
              </a:graphicData>
            </a:graphic>
          </wp:inline>
        </w:drawing>
      </w:r>
      <w:r>
        <w:drawing>
          <wp:inline distT="0" distB="0" distL="0" distR="0">
            <wp:extent cx="2540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54000" cy="203200"/>
                    </a:xfrm>
                    <a:prstGeom prst="rect">
                      <a:avLst/>
                    </a:prstGeom>
                  </pic:spPr>
                </pic:pic>
              </a:graphicData>
            </a:graphic>
          </wp:inline>
        </w:drawing>
      </w:r>
      <w:r>
        <w:drawing>
          <wp:inline distT="0" distB="0" distL="0" distR="0">
            <wp:extent cx="2540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54000" cy="203200"/>
                    </a:xfrm>
                    <a:prstGeom prst="rect">
                      <a:avLst/>
                    </a:prstGeom>
                  </pic:spPr>
                </pic:pic>
              </a:graphicData>
            </a:graphic>
          </wp:inline>
        </w:drawing>
      </w:r>
      <w:r>
        <w:drawing>
          <wp:inline distT="0" distB="0" distL="0" distR="0">
            <wp:extent cx="2540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54000" cy="203200"/>
                    </a:xfrm>
                    <a:prstGeom prst="rect">
                      <a:avLst/>
                    </a:prstGeom>
                  </pic:spPr>
                </pic:pic>
              </a:graphicData>
            </a:graphic>
          </wp:inline>
        </w:drawing>
      </w:r>
      <w:r>
        <w:drawing>
          <wp:inline distT="0" distB="0" distL="0" distR="0">
            <wp:extent cx="2540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54000" cy="203200"/>
                    </a:xfrm>
                    <a:prstGeom prst="rect">
                      <a:avLst/>
                    </a:prstGeom>
                  </pic:spPr>
                </pic:pic>
              </a:graphicData>
            </a:graphic>
          </wp:inline>
        </w:drawing>
      </w:r>
      <w:r>
        <w:drawing>
          <wp:inline distT="0" distB="0" distL="0" distR="0">
            <wp:extent cx="2540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54000" cy="203200"/>
                    </a:xfrm>
                    <a:prstGeom prst="rect">
                      <a:avLst/>
                    </a:prstGeom>
                  </pic:spPr>
                </pic:pic>
              </a:graphicData>
            </a:graphic>
          </wp:inline>
        </w:drawing>
      </w:r>
      <w:r>
        <w:rPr>
          <w:rFonts w:ascii="Times New Roman"/>
          <w:b w:val="false"/>
          <w:i w:val="false"/>
          <w:color w:val="000000"/>
          <w:sz w:val="28"/>
        </w:rPr>
        <w:t>   </w:t>
      </w:r>
      <w:r>
        <w:rPr>
          <w:rFonts w:ascii="Times New Roman"/>
          <w:b/>
          <w:i w:val="false"/>
          <w:color w:val="000000"/>
          <w:sz w:val="28"/>
        </w:rPr>
        <w:t>теңге</w:t>
      </w:r>
    </w:p>
    <w:p>
      <w:pPr>
        <w:spacing w:after="0"/>
        <w:ind w:left="0"/>
        <w:jc w:val="both"/>
      </w:pPr>
      <w:r>
        <w:rPr>
          <w:rFonts w:ascii="Times New Roman"/>
          <w:b/>
          <w:i w:val="false"/>
          <w:color w:val="000000"/>
          <w:sz w:val="28"/>
        </w:rPr>
        <w:t>E6. Соңғы 12 ай ішінде тауарлар мен қызмет көрсетулерді</w:t>
      </w:r>
      <w:r>
        <w:br/>
      </w:r>
      <w:r>
        <w:rPr>
          <w:rFonts w:ascii="Times New Roman"/>
          <w:b w:val="false"/>
          <w:i w:val="false"/>
          <w:color w:val="000000"/>
          <w:sz w:val="28"/>
        </w:rPr>
        <w:t>
     </w:t>
      </w:r>
      <w:r>
        <w:rPr>
          <w:rFonts w:ascii="Times New Roman"/>
          <w:b/>
          <w:i w:val="false"/>
          <w:color w:val="000000"/>
          <w:sz w:val="28"/>
        </w:rPr>
        <w:t>Интернет желісі арқылы қалай төледіңіз?</w:t>
      </w:r>
      <w:r>
        <w:br/>
      </w:r>
      <w:r>
        <w:rPr>
          <w:rFonts w:ascii="Times New Roman"/>
          <w:b w:val="false"/>
          <w:i w:val="false"/>
          <w:color w:val="000000"/>
          <w:sz w:val="28"/>
        </w:rPr>
        <w:t>
     Как Вы оплачивали товары и услуги через сеть Интернет за</w:t>
      </w:r>
      <w:r>
        <w:br/>
      </w:r>
      <w:r>
        <w:rPr>
          <w:rFonts w:ascii="Times New Roman"/>
          <w:b w:val="false"/>
          <w:i w:val="false"/>
          <w:color w:val="000000"/>
          <w:sz w:val="28"/>
        </w:rPr>
        <w:t>
     последние 12 месяцев?</w:t>
      </w:r>
    </w:p>
    <w:p>
      <w:pPr>
        <w:spacing w:after="0"/>
        <w:ind w:left="0"/>
        <w:jc w:val="both"/>
      </w:pPr>
      <w:r>
        <w:rPr>
          <w:rFonts w:ascii="Times New Roman"/>
          <w:b w:val="false"/>
          <w:i w:val="false"/>
          <w:color w:val="000000"/>
          <w:sz w:val="28"/>
        </w:rPr>
        <w:t>      </w:t>
      </w:r>
      <w:r>
        <w:rPr>
          <w:rFonts w:ascii="Times New Roman"/>
          <w:b/>
          <w:i w:val="false"/>
          <w:color w:val="000000"/>
          <w:sz w:val="28"/>
        </w:rPr>
        <w:t>а) Интернет желісі арқылы төлем банкілік</w:t>
      </w:r>
      <w:r>
        <w:br/>
      </w:r>
      <w:r>
        <w:rPr>
          <w:rFonts w:ascii="Times New Roman"/>
          <w:b w:val="false"/>
          <w:i w:val="false"/>
          <w:color w:val="000000"/>
          <w:sz w:val="28"/>
        </w:rPr>
        <w:t>
         </w:t>
      </w:r>
      <w:r>
        <w:rPr>
          <w:rFonts w:ascii="Times New Roman"/>
          <w:b/>
          <w:i w:val="false"/>
          <w:color w:val="000000"/>
          <w:sz w:val="28"/>
        </w:rPr>
        <w:t>карталармен төлеу</w:t>
      </w:r>
      <w:r>
        <w:rPr>
          <w:rFonts w:ascii="Times New Roman"/>
          <w:b w:val="false"/>
          <w:i w:val="false"/>
          <w:color w:val="000000"/>
          <w:sz w:val="28"/>
        </w:rPr>
        <w:t>                               _</w:t>
      </w:r>
      <w:r>
        <w:br/>
      </w:r>
      <w:r>
        <w:rPr>
          <w:rFonts w:ascii="Times New Roman"/>
          <w:b w:val="false"/>
          <w:i w:val="false"/>
          <w:color w:val="000000"/>
          <w:sz w:val="28"/>
        </w:rPr>
        <w:t>
         Оплата платежными банковскими картами через......|_|</w:t>
      </w:r>
      <w:r>
        <w:br/>
      </w:r>
      <w:r>
        <w:rPr>
          <w:rFonts w:ascii="Times New Roman"/>
          <w:b w:val="false"/>
          <w:i w:val="false"/>
          <w:color w:val="000000"/>
          <w:sz w:val="28"/>
        </w:rPr>
        <w:t>
         сеть Интернет</w:t>
      </w:r>
      <w:r>
        <w:br/>
      </w:r>
      <w:r>
        <w:rPr>
          <w:rFonts w:ascii="Times New Roman"/>
          <w:b w:val="false"/>
          <w:i w:val="false"/>
          <w:color w:val="000000"/>
          <w:sz w:val="28"/>
        </w:rPr>
        <w:t>
      </w:t>
      </w:r>
      <w:r>
        <w:rPr>
          <w:rFonts w:ascii="Times New Roman"/>
          <w:b/>
          <w:i w:val="false"/>
          <w:color w:val="000000"/>
          <w:sz w:val="28"/>
        </w:rPr>
        <w:t>b) Электронды ақшамен төлеу</w:t>
      </w:r>
      <w:r>
        <w:rPr>
          <w:rFonts w:ascii="Times New Roman"/>
          <w:b w:val="false"/>
          <w:i w:val="false"/>
          <w:color w:val="000000"/>
          <w:sz w:val="28"/>
        </w:rPr>
        <w:t>                       _</w:t>
      </w:r>
      <w:r>
        <w:br/>
      </w:r>
      <w:r>
        <w:rPr>
          <w:rFonts w:ascii="Times New Roman"/>
          <w:b w:val="false"/>
          <w:i w:val="false"/>
          <w:color w:val="000000"/>
          <w:sz w:val="28"/>
        </w:rPr>
        <w:t>
         Оплата электронными деньгами.....................|_|</w:t>
      </w:r>
      <w:r>
        <w:br/>
      </w:r>
      <w:r>
        <w:rPr>
          <w:rFonts w:ascii="Times New Roman"/>
          <w:b w:val="false"/>
          <w:i w:val="false"/>
          <w:color w:val="000000"/>
          <w:sz w:val="28"/>
        </w:rPr>
        <w:t>
      </w:t>
      </w:r>
      <w:r>
        <w:rPr>
          <w:rFonts w:ascii="Times New Roman"/>
          <w:b/>
          <w:i w:val="false"/>
          <w:color w:val="000000"/>
          <w:sz w:val="28"/>
        </w:rPr>
        <w:t>c) Банкілік аударыммен төлеу</w:t>
      </w:r>
      <w:r>
        <w:rPr>
          <w:rFonts w:ascii="Times New Roman"/>
          <w:b w:val="false"/>
          <w:i w:val="false"/>
          <w:color w:val="000000"/>
          <w:sz w:val="28"/>
        </w:rPr>
        <w:t>                      _</w:t>
      </w:r>
      <w:r>
        <w:br/>
      </w:r>
      <w:r>
        <w:rPr>
          <w:rFonts w:ascii="Times New Roman"/>
          <w:b w:val="false"/>
          <w:i w:val="false"/>
          <w:color w:val="000000"/>
          <w:sz w:val="28"/>
        </w:rPr>
        <w:t>
         Оплата банковским переводом......................|_|</w:t>
      </w:r>
      <w:r>
        <w:br/>
      </w:r>
      <w:r>
        <w:rPr>
          <w:rFonts w:ascii="Times New Roman"/>
          <w:b w:val="false"/>
          <w:i w:val="false"/>
          <w:color w:val="000000"/>
          <w:sz w:val="28"/>
        </w:rPr>
        <w:t>
      </w:t>
      </w:r>
      <w:r>
        <w:rPr>
          <w:rFonts w:ascii="Times New Roman"/>
          <w:b/>
          <w:i w:val="false"/>
          <w:color w:val="000000"/>
          <w:sz w:val="28"/>
        </w:rPr>
        <w:t>d) Тауарды жеткізу немесе қызмет көрсету</w:t>
      </w:r>
      <w:r>
        <w:br/>
      </w:r>
      <w:r>
        <w:rPr>
          <w:rFonts w:ascii="Times New Roman"/>
          <w:b w:val="false"/>
          <w:i w:val="false"/>
          <w:color w:val="000000"/>
          <w:sz w:val="28"/>
        </w:rPr>
        <w:t>
         </w:t>
      </w:r>
      <w:r>
        <w:rPr>
          <w:rFonts w:ascii="Times New Roman"/>
          <w:b/>
          <w:i w:val="false"/>
          <w:color w:val="000000"/>
          <w:sz w:val="28"/>
        </w:rPr>
        <w:t>кезінде қолма-қол ақшамен</w:t>
      </w:r>
      <w:r>
        <w:rPr>
          <w:rFonts w:ascii="Times New Roman"/>
          <w:b w:val="false"/>
          <w:i w:val="false"/>
          <w:color w:val="000000"/>
          <w:sz w:val="28"/>
        </w:rPr>
        <w:t>                      _</w:t>
      </w:r>
      <w:r>
        <w:br/>
      </w:r>
      <w:r>
        <w:rPr>
          <w:rFonts w:ascii="Times New Roman"/>
          <w:b w:val="false"/>
          <w:i w:val="false"/>
          <w:color w:val="000000"/>
          <w:sz w:val="28"/>
        </w:rPr>
        <w:t>
         Оплата наличными при доставке товара или.........|_|</w:t>
      </w:r>
      <w:r>
        <w:br/>
      </w:r>
      <w:r>
        <w:rPr>
          <w:rFonts w:ascii="Times New Roman"/>
          <w:b w:val="false"/>
          <w:i w:val="false"/>
          <w:color w:val="000000"/>
          <w:sz w:val="28"/>
        </w:rPr>
        <w:t>
         оказании услуги</w:t>
      </w:r>
      <w:r>
        <w:br/>
      </w:r>
      <w:r>
        <w:rPr>
          <w:rFonts w:ascii="Times New Roman"/>
          <w:b w:val="false"/>
          <w:i w:val="false"/>
          <w:color w:val="000000"/>
          <w:sz w:val="28"/>
        </w:rPr>
        <w:t>
      </w:t>
      </w:r>
      <w:r>
        <w:rPr>
          <w:rFonts w:ascii="Times New Roman"/>
          <w:b/>
          <w:i w:val="false"/>
          <w:color w:val="000000"/>
          <w:sz w:val="28"/>
        </w:rPr>
        <w:t>e) Ұтқыр төлемдер</w:t>
      </w:r>
      <w:r>
        <w:rPr>
          <w:rFonts w:ascii="Times New Roman"/>
          <w:b w:val="false"/>
          <w:i w:val="false"/>
          <w:color w:val="000000"/>
          <w:sz w:val="28"/>
        </w:rPr>
        <w:t>                                  _</w:t>
      </w:r>
      <w:r>
        <w:br/>
      </w:r>
      <w:r>
        <w:rPr>
          <w:rFonts w:ascii="Times New Roman"/>
          <w:b w:val="false"/>
          <w:i w:val="false"/>
          <w:color w:val="000000"/>
          <w:sz w:val="28"/>
        </w:rPr>
        <w:t>
         Мобильные платежи................................|_|</w:t>
      </w:r>
    </w:p>
    <w:p>
      <w:pPr>
        <w:spacing w:after="0"/>
        <w:ind w:left="0"/>
        <w:jc w:val="both"/>
      </w:pPr>
      <w:r>
        <w:rPr>
          <w:rFonts w:ascii="Times New Roman"/>
          <w:b/>
          <w:i w:val="false"/>
          <w:color w:val="000000"/>
          <w:sz w:val="28"/>
        </w:rPr>
        <w:t>E7. Соңғы 12 ай ішінде тауарлар мен қызмет көрсетулерді</w:t>
      </w:r>
      <w:r>
        <w:br/>
      </w:r>
      <w:r>
        <w:rPr>
          <w:rFonts w:ascii="Times New Roman"/>
          <w:b w:val="false"/>
          <w:i w:val="false"/>
          <w:color w:val="000000"/>
          <w:sz w:val="28"/>
        </w:rPr>
        <w:t>
     </w:t>
      </w:r>
      <w:r>
        <w:rPr>
          <w:rFonts w:ascii="Times New Roman"/>
          <w:b/>
          <w:i w:val="false"/>
          <w:color w:val="000000"/>
          <w:sz w:val="28"/>
        </w:rPr>
        <w:t>Интернет желісі арқылы сатып алу (тапсырыс беру)</w:t>
      </w:r>
      <w:r>
        <w:br/>
      </w:r>
      <w:r>
        <w:rPr>
          <w:rFonts w:ascii="Times New Roman"/>
          <w:b w:val="false"/>
          <w:i w:val="false"/>
          <w:color w:val="000000"/>
          <w:sz w:val="28"/>
        </w:rPr>
        <w:t>
     </w:t>
      </w:r>
      <w:r>
        <w:rPr>
          <w:rFonts w:ascii="Times New Roman"/>
          <w:b/>
          <w:i w:val="false"/>
          <w:color w:val="000000"/>
          <w:sz w:val="28"/>
        </w:rPr>
        <w:t>кезінде қиыншылықтарға кезіктіңіз бе?</w:t>
      </w:r>
      <w:r>
        <w:br/>
      </w:r>
      <w:r>
        <w:rPr>
          <w:rFonts w:ascii="Times New Roman"/>
          <w:b w:val="false"/>
          <w:i w:val="false"/>
          <w:color w:val="000000"/>
          <w:sz w:val="28"/>
        </w:rPr>
        <w:t>
     Вы сталкивались с проблемами при покупке (заказов)</w:t>
      </w:r>
      <w:r>
        <w:br/>
      </w:r>
      <w:r>
        <w:rPr>
          <w:rFonts w:ascii="Times New Roman"/>
          <w:b w:val="false"/>
          <w:i w:val="false"/>
          <w:color w:val="000000"/>
          <w:sz w:val="28"/>
        </w:rPr>
        <w:t>
     товаров и услуг через сеть Интернет за последние 12 месяцев?</w:t>
      </w:r>
    </w:p>
    <w:p>
      <w:pPr>
        <w:spacing w:after="0"/>
        <w:ind w:left="0"/>
        <w:jc w:val="both"/>
      </w:pPr>
      <w:r>
        <w:rPr>
          <w:rFonts w:ascii="Times New Roman"/>
          <w:b w:val="false"/>
          <w:i w:val="false"/>
          <w:color w:val="000000"/>
          <w:sz w:val="28"/>
        </w:rPr>
        <w:t>      </w:t>
      </w:r>
      <w:r>
        <w:rPr>
          <w:rFonts w:ascii="Times New Roman"/>
          <w:b/>
          <w:i w:val="false"/>
          <w:color w:val="000000"/>
          <w:sz w:val="28"/>
        </w:rPr>
        <w:t>a) Иә</w:t>
      </w:r>
      <w:r>
        <w:br/>
      </w:r>
      <w:r>
        <w:rPr>
          <w:rFonts w:ascii="Times New Roman"/>
          <w:b w:val="false"/>
          <w:i w:val="false"/>
          <w:color w:val="000000"/>
          <w:sz w:val="28"/>
        </w:rPr>
        <w:t>
         Да.....</w:t>
      </w:r>
      <w:r>
        <w:drawing>
          <wp:inline distT="0" distB="0" distL="0" distR="0">
            <wp:extent cx="635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635000" cy="228600"/>
                    </a:xfrm>
                    <a:prstGeom prst="rect">
                      <a:avLst/>
                    </a:prstGeom>
                  </pic:spPr>
                </pic:pic>
              </a:graphicData>
            </a:graphic>
          </wp:inline>
        </w:drawing>
      </w:r>
      <w:r>
        <w:rPr>
          <w:rFonts w:ascii="Times New Roman"/>
          <w:b w:val="false"/>
          <w:i w:val="false"/>
          <w:color w:val="000000"/>
          <w:sz w:val="28"/>
        </w:rPr>
        <w:t> Е8</w:t>
      </w:r>
      <w:r>
        <w:br/>
      </w:r>
      <w:r>
        <w:rPr>
          <w:rFonts w:ascii="Times New Roman"/>
          <w:b w:val="false"/>
          <w:i w:val="false"/>
          <w:color w:val="000000"/>
          <w:sz w:val="28"/>
        </w:rPr>
        <w:t>
      </w:t>
      </w:r>
      <w:r>
        <w:rPr>
          <w:rFonts w:ascii="Times New Roman"/>
          <w:b/>
          <w:i w:val="false"/>
          <w:color w:val="000000"/>
          <w:sz w:val="28"/>
        </w:rPr>
        <w:t>и) Жоқ</w:t>
      </w:r>
      <w:r>
        <w:br/>
      </w:r>
      <w:r>
        <w:rPr>
          <w:rFonts w:ascii="Times New Roman"/>
          <w:b w:val="false"/>
          <w:i w:val="false"/>
          <w:color w:val="000000"/>
          <w:sz w:val="28"/>
        </w:rPr>
        <w:t>
         Нет....</w:t>
      </w:r>
      <w:r>
        <w:drawing>
          <wp:inline distT="0" distB="0" distL="0" distR="0">
            <wp:extent cx="635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635000" cy="228600"/>
                    </a:xfrm>
                    <a:prstGeom prst="rect">
                      <a:avLst/>
                    </a:prstGeom>
                  </pic:spPr>
                </pic:pic>
              </a:graphicData>
            </a:graphic>
          </wp:inline>
        </w:drawing>
      </w:r>
      <w:r>
        <w:rPr>
          <w:rFonts w:ascii="Times New Roman"/>
          <w:b w:val="false"/>
          <w:i w:val="false"/>
          <w:color w:val="000000"/>
          <w:sz w:val="28"/>
        </w:rPr>
        <w:t> Е9</w:t>
      </w:r>
    </w:p>
    <w:p>
      <w:pPr>
        <w:spacing w:after="0"/>
        <w:ind w:left="0"/>
        <w:jc w:val="both"/>
      </w:pPr>
      <w:r>
        <w:rPr>
          <w:rFonts w:ascii="Times New Roman"/>
          <w:b/>
          <w:i w:val="false"/>
          <w:color w:val="000000"/>
          <w:sz w:val="28"/>
        </w:rPr>
        <w:t>E8. Соңғы 12 ай ішінде тауарлар мен қызмет көрсетулерді</w:t>
      </w:r>
      <w:r>
        <w:br/>
      </w:r>
      <w:r>
        <w:rPr>
          <w:rFonts w:ascii="Times New Roman"/>
          <w:b w:val="false"/>
          <w:i w:val="false"/>
          <w:color w:val="000000"/>
          <w:sz w:val="28"/>
        </w:rPr>
        <w:t>
    </w:t>
      </w:r>
      <w:r>
        <w:rPr>
          <w:rFonts w:ascii="Times New Roman"/>
          <w:b/>
          <w:i w:val="false"/>
          <w:color w:val="000000"/>
          <w:sz w:val="28"/>
        </w:rPr>
        <w:t>Интернет желісі арқылы сатып алу (тапсырыс беру) кезінде</w:t>
      </w:r>
      <w:r>
        <w:br/>
      </w:r>
      <w:r>
        <w:rPr>
          <w:rFonts w:ascii="Times New Roman"/>
          <w:b w:val="false"/>
          <w:i w:val="false"/>
          <w:color w:val="000000"/>
          <w:sz w:val="28"/>
        </w:rPr>
        <w:t>
    </w:t>
      </w:r>
      <w:r>
        <w:rPr>
          <w:rFonts w:ascii="Times New Roman"/>
          <w:b/>
          <w:i w:val="false"/>
          <w:color w:val="000000"/>
          <w:sz w:val="28"/>
        </w:rPr>
        <w:t>қандай қиыншылықтар туындады? (туындаған проблемалардың</w:t>
      </w:r>
      <w:r>
        <w:br/>
      </w:r>
      <w:r>
        <w:rPr>
          <w:rFonts w:ascii="Times New Roman"/>
          <w:b w:val="false"/>
          <w:i w:val="false"/>
          <w:color w:val="000000"/>
          <w:sz w:val="28"/>
        </w:rPr>
        <w:t>
    </w:t>
      </w:r>
      <w:r>
        <w:rPr>
          <w:rFonts w:ascii="Times New Roman"/>
          <w:b/>
          <w:i w:val="false"/>
          <w:color w:val="000000"/>
          <w:sz w:val="28"/>
        </w:rPr>
        <w:t>барлығын белгiлеңiз)</w:t>
      </w:r>
      <w:r>
        <w:br/>
      </w:r>
      <w:r>
        <w:rPr>
          <w:rFonts w:ascii="Times New Roman"/>
          <w:b w:val="false"/>
          <w:i w:val="false"/>
          <w:color w:val="000000"/>
          <w:sz w:val="28"/>
        </w:rPr>
        <w:t>
    Какие проблемы возникли при покупке (заказов) товаров и услуг</w:t>
      </w:r>
      <w:r>
        <w:br/>
      </w:r>
      <w:r>
        <w:rPr>
          <w:rFonts w:ascii="Times New Roman"/>
          <w:b w:val="false"/>
          <w:i w:val="false"/>
          <w:color w:val="000000"/>
          <w:sz w:val="28"/>
        </w:rPr>
        <w:t>
    через сеть Интернет за последние 12 месяцев? (отметьте все</w:t>
      </w:r>
      <w:r>
        <w:br/>
      </w:r>
      <w:r>
        <w:rPr>
          <w:rFonts w:ascii="Times New Roman"/>
          <w:b w:val="false"/>
          <w:i w:val="false"/>
          <w:color w:val="000000"/>
          <w:sz w:val="28"/>
        </w:rPr>
        <w:t>
    возникающие проблемы)</w:t>
      </w:r>
    </w:p>
    <w:p>
      <w:pPr>
        <w:spacing w:after="0"/>
        <w:ind w:left="0"/>
        <w:jc w:val="both"/>
      </w:pPr>
      <w:r>
        <w:rPr>
          <w:rFonts w:ascii="Times New Roman"/>
          <w:b w:val="false"/>
          <w:i w:val="false"/>
          <w:color w:val="000000"/>
          <w:sz w:val="28"/>
        </w:rPr>
        <w:t>      </w:t>
      </w:r>
      <w:r>
        <w:rPr>
          <w:rFonts w:ascii="Times New Roman"/>
          <w:b/>
          <w:i w:val="false"/>
          <w:color w:val="000000"/>
          <w:sz w:val="28"/>
        </w:rPr>
        <w:t>а) Сатып алу немесе төлем кезіндегі интернет-</w:t>
      </w:r>
      <w:r>
        <w:br/>
      </w:r>
      <w:r>
        <w:rPr>
          <w:rFonts w:ascii="Times New Roman"/>
          <w:b w:val="false"/>
          <w:i w:val="false"/>
          <w:color w:val="000000"/>
          <w:sz w:val="28"/>
        </w:rPr>
        <w:t>
         </w:t>
      </w:r>
      <w:r>
        <w:rPr>
          <w:rFonts w:ascii="Times New Roman"/>
          <w:b/>
          <w:i w:val="false"/>
          <w:color w:val="000000"/>
          <w:sz w:val="28"/>
        </w:rPr>
        <w:t>ресурстың</w:t>
      </w:r>
      <w:r>
        <w:rPr>
          <w:rFonts w:ascii="Times New Roman"/>
          <w:b w:val="false"/>
          <w:i w:val="false"/>
          <w:color w:val="000000"/>
          <w:sz w:val="28"/>
        </w:rPr>
        <w:t> </w:t>
      </w:r>
      <w:r>
        <w:rPr>
          <w:rFonts w:ascii="Times New Roman"/>
          <w:b/>
          <w:i w:val="false"/>
          <w:color w:val="000000"/>
          <w:sz w:val="28"/>
        </w:rPr>
        <w:t>техникалық ақаулары</w:t>
      </w:r>
      <w:r>
        <w:rPr>
          <w:rFonts w:ascii="Times New Roman"/>
          <w:b w:val="false"/>
          <w:i w:val="false"/>
          <w:color w:val="000000"/>
          <w:sz w:val="28"/>
        </w:rPr>
        <w:t>                        _</w:t>
      </w:r>
      <w:r>
        <w:br/>
      </w:r>
      <w:r>
        <w:rPr>
          <w:rFonts w:ascii="Times New Roman"/>
          <w:b w:val="false"/>
          <w:i w:val="false"/>
          <w:color w:val="000000"/>
          <w:sz w:val="28"/>
        </w:rPr>
        <w:t>
         Технические неполадки интернет-ресурса при покупке.....|_|</w:t>
      </w:r>
      <w:r>
        <w:br/>
      </w:r>
      <w:r>
        <w:rPr>
          <w:rFonts w:ascii="Times New Roman"/>
          <w:b w:val="false"/>
          <w:i w:val="false"/>
          <w:color w:val="000000"/>
          <w:sz w:val="28"/>
        </w:rPr>
        <w:t>
         или оплате</w:t>
      </w:r>
      <w:r>
        <w:br/>
      </w:r>
      <w:r>
        <w:rPr>
          <w:rFonts w:ascii="Times New Roman"/>
          <w:b w:val="false"/>
          <w:i w:val="false"/>
          <w:color w:val="000000"/>
          <w:sz w:val="28"/>
        </w:rPr>
        <w:t>
      </w:t>
      </w:r>
      <w:r>
        <w:rPr>
          <w:rFonts w:ascii="Times New Roman"/>
          <w:b/>
          <w:i w:val="false"/>
          <w:color w:val="000000"/>
          <w:sz w:val="28"/>
        </w:rPr>
        <w:t>b) Кепілдіктер және басқа да заңды құқықтар туралы</w:t>
      </w:r>
      <w:r>
        <w:br/>
      </w:r>
      <w:r>
        <w:rPr>
          <w:rFonts w:ascii="Times New Roman"/>
          <w:b w:val="false"/>
          <w:i w:val="false"/>
          <w:color w:val="000000"/>
          <w:sz w:val="28"/>
        </w:rPr>
        <w:t>
         </w:t>
      </w:r>
      <w:r>
        <w:rPr>
          <w:rFonts w:ascii="Times New Roman"/>
          <w:b/>
          <w:i w:val="false"/>
          <w:color w:val="000000"/>
          <w:sz w:val="28"/>
        </w:rPr>
        <w:t>ақпараттар іздеудегі қиыншылықтар</w:t>
      </w:r>
      <w:r>
        <w:rPr>
          <w:rFonts w:ascii="Times New Roman"/>
          <w:b w:val="false"/>
          <w:i w:val="false"/>
          <w:color w:val="000000"/>
          <w:sz w:val="28"/>
        </w:rPr>
        <w:t>                    _</w:t>
      </w:r>
      <w:r>
        <w:br/>
      </w:r>
      <w:r>
        <w:rPr>
          <w:rFonts w:ascii="Times New Roman"/>
          <w:b w:val="false"/>
          <w:i w:val="false"/>
          <w:color w:val="000000"/>
          <w:sz w:val="28"/>
        </w:rPr>
        <w:t>
         Трудности в обнаружении информации относительно........|_|</w:t>
      </w:r>
      <w:r>
        <w:br/>
      </w:r>
      <w:r>
        <w:rPr>
          <w:rFonts w:ascii="Times New Roman"/>
          <w:b w:val="false"/>
          <w:i w:val="false"/>
          <w:color w:val="000000"/>
          <w:sz w:val="28"/>
        </w:rPr>
        <w:t>
         гарантий и других законных прав</w:t>
      </w:r>
      <w:r>
        <w:br/>
      </w:r>
      <w:r>
        <w:rPr>
          <w:rFonts w:ascii="Times New Roman"/>
          <w:b w:val="false"/>
          <w:i w:val="false"/>
          <w:color w:val="000000"/>
          <w:sz w:val="28"/>
        </w:rPr>
        <w:t>
      </w:t>
      </w:r>
      <w:r>
        <w:rPr>
          <w:rFonts w:ascii="Times New Roman"/>
          <w:b/>
          <w:i w:val="false"/>
          <w:color w:val="000000"/>
          <w:sz w:val="28"/>
        </w:rPr>
        <w:t>c) Жеткізу жылдамдығының төмендігі</w:t>
      </w:r>
      <w:r>
        <w:rPr>
          <w:rFonts w:ascii="Times New Roman"/>
          <w:b w:val="false"/>
          <w:i w:val="false"/>
          <w:color w:val="000000"/>
          <w:sz w:val="28"/>
        </w:rPr>
        <w:t>                      _</w:t>
      </w:r>
      <w:r>
        <w:br/>
      </w:r>
      <w:r>
        <w:rPr>
          <w:rFonts w:ascii="Times New Roman"/>
          <w:b w:val="false"/>
          <w:i w:val="false"/>
          <w:color w:val="000000"/>
          <w:sz w:val="28"/>
        </w:rPr>
        <w:t>
         Медленная скорость доставки............................|_|</w:t>
      </w:r>
      <w:r>
        <w:br/>
      </w:r>
      <w:r>
        <w:rPr>
          <w:rFonts w:ascii="Times New Roman"/>
          <w:b w:val="false"/>
          <w:i w:val="false"/>
          <w:color w:val="000000"/>
          <w:sz w:val="28"/>
        </w:rPr>
        <w:t>
      </w:t>
      </w:r>
      <w:r>
        <w:rPr>
          <w:rFonts w:ascii="Times New Roman"/>
          <w:b/>
          <w:i w:val="false"/>
          <w:color w:val="000000"/>
          <w:sz w:val="28"/>
        </w:rPr>
        <w:t>d) Түпкі құнның номиналды құннан жоғары болуы</w:t>
      </w:r>
      <w:r>
        <w:br/>
      </w:r>
      <w:r>
        <w:rPr>
          <w:rFonts w:ascii="Times New Roman"/>
          <w:b w:val="false"/>
          <w:i w:val="false"/>
          <w:color w:val="000000"/>
          <w:sz w:val="28"/>
        </w:rPr>
        <w:t>
         </w:t>
      </w:r>
      <w:r>
        <w:rPr>
          <w:rFonts w:ascii="Times New Roman"/>
          <w:b/>
          <w:i w:val="false"/>
          <w:color w:val="000000"/>
          <w:sz w:val="28"/>
        </w:rPr>
        <w:t>(жеткізу құны, мәміле үшін комиссия)</w:t>
      </w:r>
      <w:r>
        <w:rPr>
          <w:rFonts w:ascii="Times New Roman"/>
          <w:b w:val="false"/>
          <w:i w:val="false"/>
          <w:color w:val="000000"/>
          <w:sz w:val="28"/>
        </w:rPr>
        <w:t>                _</w:t>
      </w:r>
      <w:r>
        <w:br/>
      </w:r>
      <w:r>
        <w:rPr>
          <w:rFonts w:ascii="Times New Roman"/>
          <w:b w:val="false"/>
          <w:i w:val="false"/>
          <w:color w:val="000000"/>
          <w:sz w:val="28"/>
        </w:rPr>
        <w:t>
         Конечная стоимость выше номинальной (стоимость.........|_|</w:t>
      </w:r>
      <w:r>
        <w:br/>
      </w:r>
      <w:r>
        <w:rPr>
          <w:rFonts w:ascii="Times New Roman"/>
          <w:b w:val="false"/>
          <w:i w:val="false"/>
          <w:color w:val="000000"/>
          <w:sz w:val="28"/>
        </w:rPr>
        <w:t>
         доставки, комиссия за сделку)</w:t>
      </w:r>
      <w:r>
        <w:br/>
      </w:r>
      <w:r>
        <w:rPr>
          <w:rFonts w:ascii="Times New Roman"/>
          <w:b w:val="false"/>
          <w:i w:val="false"/>
          <w:color w:val="000000"/>
          <w:sz w:val="28"/>
        </w:rPr>
        <w:t>
      </w:t>
      </w:r>
      <w:r>
        <w:rPr>
          <w:rFonts w:ascii="Times New Roman"/>
          <w:b/>
          <w:i w:val="false"/>
          <w:color w:val="000000"/>
          <w:sz w:val="28"/>
        </w:rPr>
        <w:t>e) Сапасыз және бұзылған тауарлар</w:t>
      </w:r>
      <w:r>
        <w:br/>
      </w:r>
      <w:r>
        <w:rPr>
          <w:rFonts w:ascii="Times New Roman"/>
          <w:b w:val="false"/>
          <w:i w:val="false"/>
          <w:color w:val="000000"/>
          <w:sz w:val="28"/>
        </w:rPr>
        <w:t>
         </w:t>
      </w:r>
      <w:r>
        <w:rPr>
          <w:rFonts w:ascii="Times New Roman"/>
          <w:b/>
          <w:i w:val="false"/>
          <w:color w:val="000000"/>
          <w:sz w:val="28"/>
        </w:rPr>
        <w:t>(қызмет көрсетулер)</w:t>
      </w:r>
      <w:r>
        <w:rPr>
          <w:rFonts w:ascii="Times New Roman"/>
          <w:b w:val="false"/>
          <w:i w:val="false"/>
          <w:color w:val="000000"/>
          <w:sz w:val="28"/>
        </w:rPr>
        <w:t>                                   _</w:t>
      </w:r>
      <w:r>
        <w:br/>
      </w:r>
      <w:r>
        <w:rPr>
          <w:rFonts w:ascii="Times New Roman"/>
          <w:b w:val="false"/>
          <w:i w:val="false"/>
          <w:color w:val="000000"/>
          <w:sz w:val="28"/>
        </w:rPr>
        <w:t>
         Некачественные или поврежденные товары (услуги)........|_|</w:t>
      </w:r>
      <w:r>
        <w:br/>
      </w:r>
      <w:r>
        <w:rPr>
          <w:rFonts w:ascii="Times New Roman"/>
          <w:b w:val="false"/>
          <w:i w:val="false"/>
          <w:color w:val="000000"/>
          <w:sz w:val="28"/>
        </w:rPr>
        <w:t>
      </w:t>
      </w:r>
      <w:r>
        <w:rPr>
          <w:rFonts w:ascii="Times New Roman"/>
          <w:b/>
          <w:i w:val="false"/>
          <w:color w:val="000000"/>
          <w:sz w:val="28"/>
        </w:rPr>
        <w:t>f) Алаяқтық (тауарлар мен қызмет көрсетулер</w:t>
      </w:r>
      <w:r>
        <w:br/>
      </w:r>
      <w:r>
        <w:rPr>
          <w:rFonts w:ascii="Times New Roman"/>
          <w:b w:val="false"/>
          <w:i w:val="false"/>
          <w:color w:val="000000"/>
          <w:sz w:val="28"/>
        </w:rPr>
        <w:t>
         </w:t>
      </w:r>
      <w:r>
        <w:rPr>
          <w:rFonts w:ascii="Times New Roman"/>
          <w:b/>
          <w:i w:val="false"/>
          <w:color w:val="000000"/>
          <w:sz w:val="28"/>
        </w:rPr>
        <w:t>жіберілмеді, кредит картасының деректерін</w:t>
      </w:r>
      <w:r>
        <w:br/>
      </w:r>
      <w:r>
        <w:rPr>
          <w:rFonts w:ascii="Times New Roman"/>
          <w:b w:val="false"/>
          <w:i w:val="false"/>
          <w:color w:val="000000"/>
          <w:sz w:val="28"/>
        </w:rPr>
        <w:t>
         </w:t>
      </w:r>
      <w:r>
        <w:rPr>
          <w:rFonts w:ascii="Times New Roman"/>
          <w:b/>
          <w:i w:val="false"/>
          <w:color w:val="000000"/>
          <w:sz w:val="28"/>
        </w:rPr>
        <w:t>теріс пайдалану)</w:t>
      </w:r>
      <w:r>
        <w:rPr>
          <w:rFonts w:ascii="Times New Roman"/>
          <w:b w:val="false"/>
          <w:i w:val="false"/>
          <w:color w:val="000000"/>
          <w:sz w:val="28"/>
        </w:rPr>
        <w:t>                                      _</w:t>
      </w:r>
      <w:r>
        <w:br/>
      </w:r>
      <w:r>
        <w:rPr>
          <w:rFonts w:ascii="Times New Roman"/>
          <w:b w:val="false"/>
          <w:i w:val="false"/>
          <w:color w:val="000000"/>
          <w:sz w:val="28"/>
        </w:rPr>
        <w:t>
         Мошенничество (товары или услуги не получены,..........|_|</w:t>
      </w:r>
      <w:r>
        <w:br/>
      </w:r>
      <w:r>
        <w:rPr>
          <w:rFonts w:ascii="Times New Roman"/>
          <w:b w:val="false"/>
          <w:i w:val="false"/>
          <w:color w:val="000000"/>
          <w:sz w:val="28"/>
        </w:rPr>
        <w:t>
         злоупотребление данными кредитной карты)</w:t>
      </w:r>
      <w:r>
        <w:br/>
      </w:r>
      <w:r>
        <w:rPr>
          <w:rFonts w:ascii="Times New Roman"/>
          <w:b w:val="false"/>
          <w:i w:val="false"/>
          <w:color w:val="000000"/>
          <w:sz w:val="28"/>
        </w:rPr>
        <w:t>
      </w:t>
      </w:r>
      <w:r>
        <w:rPr>
          <w:rFonts w:ascii="Times New Roman"/>
          <w:b/>
          <w:i w:val="false"/>
          <w:color w:val="000000"/>
          <w:sz w:val="28"/>
        </w:rPr>
        <w:t>g) Басқа</w:t>
      </w:r>
      <w:r>
        <w:rPr>
          <w:rFonts w:ascii="Times New Roman"/>
          <w:b w:val="false"/>
          <w:i w:val="false"/>
          <w:color w:val="000000"/>
          <w:sz w:val="28"/>
        </w:rPr>
        <w:t>                                                  _</w:t>
      </w:r>
      <w:r>
        <w:br/>
      </w:r>
      <w:r>
        <w:rPr>
          <w:rFonts w:ascii="Times New Roman"/>
          <w:b w:val="false"/>
          <w:i w:val="false"/>
          <w:color w:val="000000"/>
          <w:sz w:val="28"/>
        </w:rPr>
        <w:t>
         Другое.................................................|_|</w:t>
      </w:r>
    </w:p>
    <w:p>
      <w:pPr>
        <w:spacing w:after="0"/>
        <w:ind w:left="0"/>
        <w:jc w:val="both"/>
      </w:pPr>
      <w:r>
        <w:rPr>
          <w:rFonts w:ascii="Times New Roman"/>
          <w:b/>
          <w:i w:val="false"/>
          <w:color w:val="000000"/>
          <w:sz w:val="28"/>
        </w:rPr>
        <w:t>E9. Интернет желісі арқылы сатып алудың (тапсырыс берудің)</w:t>
      </w:r>
      <w:r>
        <w:br/>
      </w:r>
      <w:r>
        <w:rPr>
          <w:rFonts w:ascii="Times New Roman"/>
          <w:b w:val="false"/>
          <w:i w:val="false"/>
          <w:color w:val="000000"/>
          <w:sz w:val="28"/>
        </w:rPr>
        <w:t>
    </w:t>
      </w:r>
      <w:r>
        <w:rPr>
          <w:rFonts w:ascii="Times New Roman"/>
          <w:b/>
          <w:i w:val="false"/>
          <w:color w:val="000000"/>
          <w:sz w:val="28"/>
        </w:rPr>
        <w:t>келесі басымдылықтарының маңыздылығын бағалаңыз</w:t>
      </w:r>
      <w:r>
        <w:br/>
      </w:r>
      <w:r>
        <w:rPr>
          <w:rFonts w:ascii="Times New Roman"/>
          <w:b w:val="false"/>
          <w:i w:val="false"/>
          <w:color w:val="000000"/>
          <w:sz w:val="28"/>
        </w:rPr>
        <w:t>
    Оцените важность следующих преимуществ покупки (заказов)</w:t>
      </w:r>
      <w:r>
        <w:br/>
      </w:r>
      <w:r>
        <w:rPr>
          <w:rFonts w:ascii="Times New Roman"/>
          <w:b w:val="false"/>
          <w:i w:val="false"/>
          <w:color w:val="000000"/>
          <w:sz w:val="28"/>
        </w:rPr>
        <w:t>
    товаров и услуг через сеть Интернет</w:t>
      </w:r>
    </w:p>
    <w:p>
      <w:pPr>
        <w:spacing w:after="0"/>
        <w:ind w:left="0"/>
        <w:jc w:val="both"/>
      </w:pPr>
      <w:r>
        <w:rPr>
          <w:rFonts w:ascii="Times New Roman"/>
          <w:b w:val="false"/>
          <w:i w:val="false"/>
          <w:color w:val="000000"/>
          <w:sz w:val="28"/>
        </w:rPr>
        <w:t>      </w:t>
      </w:r>
      <w:r>
        <w:rPr>
          <w:rFonts w:ascii="Times New Roman"/>
          <w:b/>
          <w:i w:val="false"/>
          <w:color w:val="000000"/>
          <w:sz w:val="28"/>
        </w:rPr>
        <w:t>а) Тауарлар мен қызмет көрсетулердің үлкен таңдауы</w:t>
      </w:r>
      <w:r>
        <w:rPr>
          <w:rFonts w:ascii="Times New Roman"/>
          <w:b w:val="false"/>
          <w:i w:val="false"/>
          <w:color w:val="000000"/>
          <w:sz w:val="28"/>
        </w:rPr>
        <w:t>    _</w:t>
      </w:r>
      <w:r>
        <w:br/>
      </w:r>
      <w:r>
        <w:rPr>
          <w:rFonts w:ascii="Times New Roman"/>
          <w:b w:val="false"/>
          <w:i w:val="false"/>
          <w:color w:val="000000"/>
          <w:sz w:val="28"/>
        </w:rPr>
        <w:t>
         Большой выбор товаров и услуг..........................|_|</w:t>
      </w:r>
      <w:r>
        <w:br/>
      </w:r>
      <w:r>
        <w:rPr>
          <w:rFonts w:ascii="Times New Roman"/>
          <w:b w:val="false"/>
          <w:i w:val="false"/>
          <w:color w:val="000000"/>
          <w:sz w:val="28"/>
        </w:rPr>
        <w:t>
      </w:t>
      </w:r>
      <w:r>
        <w:rPr>
          <w:rFonts w:ascii="Times New Roman"/>
          <w:b/>
          <w:i w:val="false"/>
          <w:color w:val="000000"/>
          <w:sz w:val="28"/>
        </w:rPr>
        <w:t>b) Едәуір арзан бағалар</w:t>
      </w:r>
      <w:r>
        <w:rPr>
          <w:rFonts w:ascii="Times New Roman"/>
          <w:b w:val="false"/>
          <w:i w:val="false"/>
          <w:color w:val="000000"/>
          <w:sz w:val="28"/>
        </w:rPr>
        <w:t>                                  _</w:t>
      </w:r>
      <w:r>
        <w:br/>
      </w:r>
      <w:r>
        <w:rPr>
          <w:rFonts w:ascii="Times New Roman"/>
          <w:b w:val="false"/>
          <w:i w:val="false"/>
          <w:color w:val="000000"/>
          <w:sz w:val="28"/>
        </w:rPr>
        <w:t>
          Более низкие цены.....................................|_|</w:t>
      </w:r>
      <w:r>
        <w:br/>
      </w:r>
      <w:r>
        <w:rPr>
          <w:rFonts w:ascii="Times New Roman"/>
          <w:b w:val="false"/>
          <w:i w:val="false"/>
          <w:color w:val="000000"/>
          <w:sz w:val="28"/>
        </w:rPr>
        <w:t>
      </w:t>
      </w:r>
      <w:r>
        <w:rPr>
          <w:rFonts w:ascii="Times New Roman"/>
          <w:b/>
          <w:i w:val="false"/>
          <w:color w:val="000000"/>
          <w:sz w:val="28"/>
        </w:rPr>
        <w:t>c) Интернет-ресурстарды қолдану жеңілдігі</w:t>
      </w:r>
      <w:r>
        <w:rPr>
          <w:rFonts w:ascii="Times New Roman"/>
          <w:b w:val="false"/>
          <w:i w:val="false"/>
          <w:color w:val="000000"/>
          <w:sz w:val="28"/>
        </w:rPr>
        <w:t>              _</w:t>
      </w:r>
      <w:r>
        <w:br/>
      </w:r>
      <w:r>
        <w:rPr>
          <w:rFonts w:ascii="Times New Roman"/>
          <w:b w:val="false"/>
          <w:i w:val="false"/>
          <w:color w:val="000000"/>
          <w:sz w:val="28"/>
        </w:rPr>
        <w:t>
         Легкость использования интернет-ресурсов...............|_|</w:t>
      </w:r>
      <w:r>
        <w:br/>
      </w:r>
      <w:r>
        <w:rPr>
          <w:rFonts w:ascii="Times New Roman"/>
          <w:b w:val="false"/>
          <w:i w:val="false"/>
          <w:color w:val="000000"/>
          <w:sz w:val="28"/>
        </w:rPr>
        <w:t>
      </w:t>
      </w:r>
      <w:r>
        <w:rPr>
          <w:rFonts w:ascii="Times New Roman"/>
          <w:b/>
          <w:i w:val="false"/>
          <w:color w:val="000000"/>
          <w:sz w:val="28"/>
        </w:rPr>
        <w:t>d) Ыңғайлылық (жұмысы аз, кез-келген уақытта,</w:t>
      </w:r>
      <w:r>
        <w:br/>
      </w:r>
      <w:r>
        <w:rPr>
          <w:rFonts w:ascii="Times New Roman"/>
          <w:b w:val="false"/>
          <w:i w:val="false"/>
          <w:color w:val="000000"/>
          <w:sz w:val="28"/>
        </w:rPr>
        <w:t>
         </w:t>
      </w:r>
      <w:r>
        <w:rPr>
          <w:rFonts w:ascii="Times New Roman"/>
          <w:b/>
          <w:i w:val="false"/>
          <w:color w:val="000000"/>
          <w:sz w:val="28"/>
        </w:rPr>
        <w:t>халықаралық)</w:t>
      </w:r>
      <w:r>
        <w:rPr>
          <w:rFonts w:ascii="Times New Roman"/>
          <w:b w:val="false"/>
          <w:i w:val="false"/>
          <w:color w:val="000000"/>
          <w:sz w:val="28"/>
        </w:rPr>
        <w:t>                                           _</w:t>
      </w:r>
      <w:r>
        <w:br/>
      </w:r>
      <w:r>
        <w:rPr>
          <w:rFonts w:ascii="Times New Roman"/>
          <w:b w:val="false"/>
          <w:i w:val="false"/>
          <w:color w:val="000000"/>
          <w:sz w:val="28"/>
        </w:rPr>
        <w:t>
         Удобство (менее трудоемко, в любое время,..............|_|</w:t>
      </w:r>
      <w:r>
        <w:br/>
      </w:r>
      <w:r>
        <w:rPr>
          <w:rFonts w:ascii="Times New Roman"/>
          <w:b w:val="false"/>
          <w:i w:val="false"/>
          <w:color w:val="000000"/>
          <w:sz w:val="28"/>
        </w:rPr>
        <w:t>
         международный)</w:t>
      </w:r>
      <w:r>
        <w:br/>
      </w:r>
      <w:r>
        <w:rPr>
          <w:rFonts w:ascii="Times New Roman"/>
          <w:b w:val="false"/>
          <w:i w:val="false"/>
          <w:color w:val="000000"/>
          <w:sz w:val="28"/>
        </w:rPr>
        <w:t>
      </w:t>
      </w:r>
      <w:r>
        <w:rPr>
          <w:rFonts w:ascii="Times New Roman"/>
          <w:b/>
          <w:i w:val="false"/>
          <w:color w:val="000000"/>
          <w:sz w:val="28"/>
        </w:rPr>
        <w:t>e) Белгілі өңірде қол жетпейтін тауарларды сатып</w:t>
      </w:r>
      <w:r>
        <w:br/>
      </w:r>
      <w:r>
        <w:rPr>
          <w:rFonts w:ascii="Times New Roman"/>
          <w:b w:val="false"/>
          <w:i w:val="false"/>
          <w:color w:val="000000"/>
          <w:sz w:val="28"/>
        </w:rPr>
        <w:t>
         </w:t>
      </w:r>
      <w:r>
        <w:rPr>
          <w:rFonts w:ascii="Times New Roman"/>
          <w:b/>
          <w:i w:val="false"/>
          <w:color w:val="000000"/>
          <w:sz w:val="28"/>
        </w:rPr>
        <w:t>алу мүмкіндігі</w:t>
      </w:r>
      <w:r>
        <w:rPr>
          <w:rFonts w:ascii="Times New Roman"/>
          <w:b w:val="false"/>
          <w:i w:val="false"/>
          <w:color w:val="000000"/>
          <w:sz w:val="28"/>
        </w:rPr>
        <w:t>                                         _</w:t>
      </w:r>
      <w:r>
        <w:br/>
      </w:r>
      <w:r>
        <w:rPr>
          <w:rFonts w:ascii="Times New Roman"/>
          <w:b w:val="false"/>
          <w:i w:val="false"/>
          <w:color w:val="000000"/>
          <w:sz w:val="28"/>
        </w:rPr>
        <w:t>
         Возможность купить товары, недоступные в определенном..|_|</w:t>
      </w:r>
      <w:r>
        <w:br/>
      </w:r>
      <w:r>
        <w:rPr>
          <w:rFonts w:ascii="Times New Roman"/>
          <w:b w:val="false"/>
          <w:i w:val="false"/>
          <w:color w:val="000000"/>
          <w:sz w:val="28"/>
        </w:rPr>
        <w:t>
         регионе</w:t>
      </w:r>
      <w:r>
        <w:br/>
      </w:r>
      <w:r>
        <w:rPr>
          <w:rFonts w:ascii="Times New Roman"/>
          <w:b w:val="false"/>
          <w:i w:val="false"/>
          <w:color w:val="000000"/>
          <w:sz w:val="28"/>
        </w:rPr>
        <w:t>
      </w:t>
      </w:r>
      <w:r>
        <w:rPr>
          <w:rFonts w:ascii="Times New Roman"/>
          <w:b/>
          <w:i w:val="false"/>
          <w:color w:val="000000"/>
          <w:sz w:val="28"/>
        </w:rPr>
        <w:t>f) Интернет-ресурстарда басқа пайдаланушылардың</w:t>
      </w:r>
      <w:r>
        <w:br/>
      </w:r>
      <w:r>
        <w:rPr>
          <w:rFonts w:ascii="Times New Roman"/>
          <w:b w:val="false"/>
          <w:i w:val="false"/>
          <w:color w:val="000000"/>
          <w:sz w:val="28"/>
        </w:rPr>
        <w:t>
         </w:t>
      </w:r>
      <w:r>
        <w:rPr>
          <w:rFonts w:ascii="Times New Roman"/>
          <w:b/>
          <w:i w:val="false"/>
          <w:color w:val="000000"/>
          <w:sz w:val="28"/>
        </w:rPr>
        <w:t>тауарлар мен қызмет көрсетулер туралы пікірлері</w:t>
      </w:r>
      <w:r>
        <w:rPr>
          <w:rFonts w:ascii="Times New Roman"/>
          <w:b w:val="false"/>
          <w:i w:val="false"/>
          <w:color w:val="000000"/>
          <w:sz w:val="28"/>
        </w:rPr>
        <w:t>     _</w:t>
      </w:r>
      <w:r>
        <w:br/>
      </w:r>
      <w:r>
        <w:rPr>
          <w:rFonts w:ascii="Times New Roman"/>
          <w:b w:val="false"/>
          <w:i w:val="false"/>
          <w:color w:val="000000"/>
          <w:sz w:val="28"/>
        </w:rPr>
        <w:t>
         Мнения других пользователей о товарах и услугах на......|_|</w:t>
      </w:r>
      <w:r>
        <w:br/>
      </w:r>
      <w:r>
        <w:rPr>
          <w:rFonts w:ascii="Times New Roman"/>
          <w:b w:val="false"/>
          <w:i w:val="false"/>
          <w:color w:val="000000"/>
          <w:sz w:val="28"/>
        </w:rPr>
        <w:t>
         интернет-ресурсах</w:t>
      </w:r>
      <w:r>
        <w:br/>
      </w:r>
      <w:r>
        <w:rPr>
          <w:rFonts w:ascii="Times New Roman"/>
          <w:b w:val="false"/>
          <w:i w:val="false"/>
          <w:color w:val="000000"/>
          <w:sz w:val="28"/>
        </w:rPr>
        <w:t>
      </w:t>
      </w:r>
      <w:r>
        <w:rPr>
          <w:rFonts w:ascii="Times New Roman"/>
          <w:b/>
          <w:i w:val="false"/>
          <w:color w:val="000000"/>
          <w:sz w:val="28"/>
        </w:rPr>
        <w:t>g) Заңды құқықтар және кепілдіктер</w:t>
      </w:r>
      <w:r>
        <w:rPr>
          <w:rFonts w:ascii="Times New Roman"/>
          <w:b w:val="false"/>
          <w:i w:val="false"/>
          <w:color w:val="000000"/>
          <w:sz w:val="28"/>
        </w:rPr>
        <w:t>                      _</w:t>
      </w:r>
      <w:r>
        <w:br/>
      </w:r>
      <w:r>
        <w:rPr>
          <w:rFonts w:ascii="Times New Roman"/>
          <w:b w:val="false"/>
          <w:i w:val="false"/>
          <w:color w:val="000000"/>
          <w:sz w:val="28"/>
        </w:rPr>
        <w:t>
         Законные права и гарантия...............................|_|</w:t>
      </w:r>
    </w:p>
    <w:p>
      <w:pPr>
        <w:spacing w:after="0"/>
        <w:ind w:left="0"/>
        <w:jc w:val="both"/>
      </w:pPr>
      <w:r>
        <w:rPr>
          <w:rFonts w:ascii="Times New Roman"/>
          <w:b/>
          <w:i w:val="false"/>
          <w:color w:val="000000"/>
          <w:sz w:val="28"/>
        </w:rPr>
        <w:t>E10. Соңғы 12 ай ішінде тауарлар мен қызмет көрсетулерді</w:t>
      </w:r>
      <w:r>
        <w:br/>
      </w:r>
      <w:r>
        <w:rPr>
          <w:rFonts w:ascii="Times New Roman"/>
          <w:b w:val="false"/>
          <w:i w:val="false"/>
          <w:color w:val="000000"/>
          <w:sz w:val="28"/>
        </w:rPr>
        <w:t>
      </w:t>
      </w:r>
      <w:r>
        <w:rPr>
          <w:rFonts w:ascii="Times New Roman"/>
          <w:b/>
          <w:i w:val="false"/>
          <w:color w:val="000000"/>
          <w:sz w:val="28"/>
        </w:rPr>
        <w:t>Интернет желісі арқылы сатып алмау (тапсырыс бермеу)</w:t>
      </w:r>
      <w:r>
        <w:br/>
      </w:r>
      <w:r>
        <w:rPr>
          <w:rFonts w:ascii="Times New Roman"/>
          <w:b w:val="false"/>
          <w:i w:val="false"/>
          <w:color w:val="000000"/>
          <w:sz w:val="28"/>
        </w:rPr>
        <w:t>
      </w:t>
      </w:r>
      <w:r>
        <w:rPr>
          <w:rFonts w:ascii="Times New Roman"/>
          <w:b/>
          <w:i w:val="false"/>
          <w:color w:val="000000"/>
          <w:sz w:val="28"/>
        </w:rPr>
        <w:t>себептері қандай?</w:t>
      </w:r>
      <w:r>
        <w:br/>
      </w:r>
      <w:r>
        <w:rPr>
          <w:rFonts w:ascii="Times New Roman"/>
          <w:b w:val="false"/>
          <w:i w:val="false"/>
          <w:color w:val="000000"/>
          <w:sz w:val="28"/>
        </w:rPr>
        <w:t>
      Каковы были причины того, что Вы не покупали (заказывали)</w:t>
      </w:r>
      <w:r>
        <w:br/>
      </w:r>
      <w:r>
        <w:rPr>
          <w:rFonts w:ascii="Times New Roman"/>
          <w:b w:val="false"/>
          <w:i w:val="false"/>
          <w:color w:val="000000"/>
          <w:sz w:val="28"/>
        </w:rPr>
        <w:t>
      товары и услуги через сеть Интернет за последние 12 месяцев?</w:t>
      </w:r>
    </w:p>
    <w:p>
      <w:pPr>
        <w:spacing w:after="0"/>
        <w:ind w:left="0"/>
        <w:jc w:val="both"/>
      </w:pPr>
      <w:r>
        <w:rPr>
          <w:rFonts w:ascii="Times New Roman"/>
          <w:b w:val="false"/>
          <w:i w:val="false"/>
          <w:color w:val="000000"/>
          <w:sz w:val="28"/>
        </w:rPr>
        <w:t>      </w:t>
      </w:r>
      <w:r>
        <w:rPr>
          <w:rFonts w:ascii="Times New Roman"/>
          <w:b/>
          <w:i w:val="false"/>
          <w:color w:val="000000"/>
          <w:sz w:val="28"/>
        </w:rPr>
        <w:t>а) Қажеті жоқ</w:t>
      </w:r>
      <w:r>
        <w:rPr>
          <w:rFonts w:ascii="Times New Roman"/>
          <w:b w:val="false"/>
          <w:i w:val="false"/>
          <w:color w:val="000000"/>
          <w:sz w:val="28"/>
        </w:rPr>
        <w:t>                                             _</w:t>
      </w:r>
      <w:r>
        <w:br/>
      </w:r>
      <w:r>
        <w:rPr>
          <w:rFonts w:ascii="Times New Roman"/>
          <w:b w:val="false"/>
          <w:i w:val="false"/>
          <w:color w:val="000000"/>
          <w:sz w:val="28"/>
        </w:rPr>
        <w:t>
         Нет необходимости......................................|_|</w:t>
      </w:r>
      <w:r>
        <w:br/>
      </w:r>
      <w:r>
        <w:rPr>
          <w:rFonts w:ascii="Times New Roman"/>
          <w:b w:val="false"/>
          <w:i w:val="false"/>
          <w:color w:val="000000"/>
          <w:sz w:val="28"/>
        </w:rPr>
        <w:t>
      </w:t>
      </w:r>
      <w:r>
        <w:rPr>
          <w:rFonts w:ascii="Times New Roman"/>
          <w:b/>
          <w:i w:val="false"/>
          <w:color w:val="000000"/>
          <w:sz w:val="28"/>
        </w:rPr>
        <w:t>b) Өзі сатып алғанды қалау, тауарлар көз алдында,</w:t>
      </w:r>
      <w:r>
        <w:br/>
      </w:r>
      <w:r>
        <w:rPr>
          <w:rFonts w:ascii="Times New Roman"/>
          <w:b w:val="false"/>
          <w:i w:val="false"/>
          <w:color w:val="000000"/>
          <w:sz w:val="28"/>
        </w:rPr>
        <w:t>
         </w:t>
      </w:r>
      <w:r>
        <w:rPr>
          <w:rFonts w:ascii="Times New Roman"/>
          <w:b/>
          <w:i w:val="false"/>
          <w:color w:val="000000"/>
          <w:sz w:val="28"/>
        </w:rPr>
        <w:t>дүкендерге деген бейілділік</w:t>
      </w:r>
      <w:r>
        <w:rPr>
          <w:rFonts w:ascii="Times New Roman"/>
          <w:b w:val="false"/>
          <w:i w:val="false"/>
          <w:color w:val="000000"/>
          <w:sz w:val="28"/>
        </w:rPr>
        <w:t>                          _</w:t>
      </w:r>
      <w:r>
        <w:br/>
      </w:r>
      <w:r>
        <w:rPr>
          <w:rFonts w:ascii="Times New Roman"/>
          <w:b w:val="false"/>
          <w:i w:val="false"/>
          <w:color w:val="000000"/>
          <w:sz w:val="28"/>
        </w:rPr>
        <w:t>
         Предпочтение делать покупки лично, товар на виду,......|_|</w:t>
      </w:r>
      <w:r>
        <w:br/>
      </w:r>
      <w:r>
        <w:rPr>
          <w:rFonts w:ascii="Times New Roman"/>
          <w:b w:val="false"/>
          <w:i w:val="false"/>
          <w:color w:val="000000"/>
          <w:sz w:val="28"/>
        </w:rPr>
        <w:t>
         лояльность к магазинам</w:t>
      </w:r>
      <w:r>
        <w:br/>
      </w:r>
      <w:r>
        <w:rPr>
          <w:rFonts w:ascii="Times New Roman"/>
          <w:b w:val="false"/>
          <w:i w:val="false"/>
          <w:color w:val="000000"/>
          <w:sz w:val="28"/>
        </w:rPr>
        <w:t>
      </w:t>
      </w:r>
      <w:r>
        <w:rPr>
          <w:rFonts w:ascii="Times New Roman"/>
          <w:b/>
          <w:i w:val="false"/>
          <w:color w:val="000000"/>
          <w:sz w:val="28"/>
        </w:rPr>
        <w:t>с) Тәжірибенің жеткіліксіздігі</w:t>
      </w:r>
      <w:r>
        <w:rPr>
          <w:rFonts w:ascii="Times New Roman"/>
          <w:b w:val="false"/>
          <w:i w:val="false"/>
          <w:color w:val="000000"/>
          <w:sz w:val="28"/>
        </w:rPr>
        <w:t>                          _</w:t>
      </w:r>
      <w:r>
        <w:br/>
      </w:r>
      <w:r>
        <w:rPr>
          <w:rFonts w:ascii="Times New Roman"/>
          <w:b w:val="false"/>
          <w:i w:val="false"/>
          <w:color w:val="000000"/>
          <w:sz w:val="28"/>
        </w:rPr>
        <w:t>
         Недостаточность опыта..................................|_|</w:t>
      </w:r>
      <w:r>
        <w:br/>
      </w:r>
      <w:r>
        <w:rPr>
          <w:rFonts w:ascii="Times New Roman"/>
          <w:b w:val="false"/>
          <w:i w:val="false"/>
          <w:color w:val="000000"/>
          <w:sz w:val="28"/>
        </w:rPr>
        <w:t>
      </w:t>
      </w:r>
      <w:r>
        <w:rPr>
          <w:rFonts w:ascii="Times New Roman"/>
          <w:b/>
          <w:i w:val="false"/>
          <w:color w:val="000000"/>
          <w:sz w:val="28"/>
        </w:rPr>
        <w:t>d) Интернет желісі арқылы тапсырыс берілген</w:t>
      </w:r>
      <w:r>
        <w:br/>
      </w:r>
      <w:r>
        <w:rPr>
          <w:rFonts w:ascii="Times New Roman"/>
          <w:b w:val="false"/>
          <w:i w:val="false"/>
          <w:color w:val="000000"/>
          <w:sz w:val="28"/>
        </w:rPr>
        <w:t>
         </w:t>
      </w:r>
      <w:r>
        <w:rPr>
          <w:rFonts w:ascii="Times New Roman"/>
          <w:b/>
          <w:i w:val="false"/>
          <w:color w:val="000000"/>
          <w:sz w:val="28"/>
        </w:rPr>
        <w:t>тауарларды жеткізу мәселелері</w:t>
      </w:r>
      <w:r>
        <w:br/>
      </w:r>
      <w:r>
        <w:rPr>
          <w:rFonts w:ascii="Times New Roman"/>
          <w:b w:val="false"/>
          <w:i w:val="false"/>
          <w:color w:val="000000"/>
          <w:sz w:val="28"/>
        </w:rPr>
        <w:t>
         </w:t>
      </w:r>
      <w:r>
        <w:rPr>
          <w:rFonts w:ascii="Times New Roman"/>
          <w:b/>
          <w:i w:val="false"/>
          <w:color w:val="000000"/>
          <w:sz w:val="28"/>
        </w:rPr>
        <w:t>(ұзақ және тасымалдау қиыншылықтары)</w:t>
      </w:r>
      <w:r>
        <w:rPr>
          <w:rFonts w:ascii="Times New Roman"/>
          <w:b w:val="false"/>
          <w:i w:val="false"/>
          <w:color w:val="000000"/>
          <w:sz w:val="28"/>
        </w:rPr>
        <w:t>                _</w:t>
      </w:r>
      <w:r>
        <w:br/>
      </w:r>
      <w:r>
        <w:rPr>
          <w:rFonts w:ascii="Times New Roman"/>
          <w:b w:val="false"/>
          <w:i w:val="false"/>
          <w:color w:val="000000"/>
          <w:sz w:val="28"/>
        </w:rPr>
        <w:t>
         Проблемы с доставкой товаров, заказанных через сеть....|_|</w:t>
      </w:r>
      <w:r>
        <w:br/>
      </w:r>
      <w:r>
        <w:rPr>
          <w:rFonts w:ascii="Times New Roman"/>
          <w:b w:val="false"/>
          <w:i w:val="false"/>
          <w:color w:val="000000"/>
          <w:sz w:val="28"/>
        </w:rPr>
        <w:t>
         Интернет (долго или трудности перевозки)</w:t>
      </w:r>
      <w:r>
        <w:br/>
      </w:r>
      <w:r>
        <w:rPr>
          <w:rFonts w:ascii="Times New Roman"/>
          <w:b w:val="false"/>
          <w:i w:val="false"/>
          <w:color w:val="000000"/>
          <w:sz w:val="28"/>
        </w:rPr>
        <w:t>
      </w:t>
      </w:r>
      <w:r>
        <w:rPr>
          <w:rFonts w:ascii="Times New Roman"/>
          <w:b/>
          <w:i w:val="false"/>
          <w:color w:val="000000"/>
          <w:sz w:val="28"/>
        </w:rPr>
        <w:t>e) Төлем қауіпсіздігі мәселелері (кредит картасы</w:t>
      </w:r>
      <w:r>
        <w:br/>
      </w:r>
      <w:r>
        <w:rPr>
          <w:rFonts w:ascii="Times New Roman"/>
          <w:b w:val="false"/>
          <w:i w:val="false"/>
          <w:color w:val="000000"/>
          <w:sz w:val="28"/>
        </w:rPr>
        <w:t>
         </w:t>
      </w:r>
      <w:r>
        <w:rPr>
          <w:rFonts w:ascii="Times New Roman"/>
          <w:b/>
          <w:i w:val="false"/>
          <w:color w:val="000000"/>
          <w:sz w:val="28"/>
        </w:rPr>
        <w:t>бойынша ақпарат беру)</w:t>
      </w:r>
      <w:r>
        <w:rPr>
          <w:rFonts w:ascii="Times New Roman"/>
          <w:b w:val="false"/>
          <w:i w:val="false"/>
          <w:color w:val="000000"/>
          <w:sz w:val="28"/>
        </w:rPr>
        <w:t>                                 _</w:t>
      </w:r>
      <w:r>
        <w:br/>
      </w:r>
      <w:r>
        <w:rPr>
          <w:rFonts w:ascii="Times New Roman"/>
          <w:b w:val="false"/>
          <w:i w:val="false"/>
          <w:color w:val="000000"/>
          <w:sz w:val="28"/>
        </w:rPr>
        <w:t>
         Проблемы безопасности оплаты (предоставление...........|_|</w:t>
      </w:r>
      <w:r>
        <w:br/>
      </w:r>
      <w:r>
        <w:rPr>
          <w:rFonts w:ascii="Times New Roman"/>
          <w:b w:val="false"/>
          <w:i w:val="false"/>
          <w:color w:val="000000"/>
          <w:sz w:val="28"/>
        </w:rPr>
        <w:t>
         информации по кредитной карте)</w:t>
      </w:r>
      <w:r>
        <w:br/>
      </w:r>
      <w:r>
        <w:rPr>
          <w:rFonts w:ascii="Times New Roman"/>
          <w:b w:val="false"/>
          <w:i w:val="false"/>
          <w:color w:val="000000"/>
          <w:sz w:val="28"/>
        </w:rPr>
        <w:t>
      </w:t>
      </w:r>
      <w:r>
        <w:rPr>
          <w:rFonts w:ascii="Times New Roman"/>
          <w:b/>
          <w:i w:val="false"/>
          <w:color w:val="000000"/>
          <w:sz w:val="28"/>
        </w:rPr>
        <w:t>f) Дербес ақпараттың құпиялылығы (дербес ақпарат</w:t>
      </w:r>
      <w:r>
        <w:br/>
      </w:r>
      <w:r>
        <w:rPr>
          <w:rFonts w:ascii="Times New Roman"/>
          <w:b w:val="false"/>
          <w:i w:val="false"/>
          <w:color w:val="000000"/>
          <w:sz w:val="28"/>
        </w:rPr>
        <w:t>
         </w:t>
      </w:r>
      <w:r>
        <w:rPr>
          <w:rFonts w:ascii="Times New Roman"/>
          <w:b/>
          <w:i w:val="false"/>
          <w:color w:val="000000"/>
          <w:sz w:val="28"/>
        </w:rPr>
        <w:t>беру)</w:t>
      </w:r>
      <w:r>
        <w:rPr>
          <w:rFonts w:ascii="Times New Roman"/>
          <w:b w:val="false"/>
          <w:i w:val="false"/>
          <w:color w:val="000000"/>
          <w:sz w:val="28"/>
        </w:rPr>
        <w:t>                                                  _</w:t>
      </w:r>
      <w:r>
        <w:br/>
      </w:r>
      <w:r>
        <w:rPr>
          <w:rFonts w:ascii="Times New Roman"/>
          <w:b w:val="false"/>
          <w:i w:val="false"/>
          <w:color w:val="000000"/>
          <w:sz w:val="28"/>
        </w:rPr>
        <w:t>
         Секретность личной информации (предоставление..........|_|</w:t>
      </w:r>
      <w:r>
        <w:br/>
      </w:r>
      <w:r>
        <w:rPr>
          <w:rFonts w:ascii="Times New Roman"/>
          <w:b w:val="false"/>
          <w:i w:val="false"/>
          <w:color w:val="000000"/>
          <w:sz w:val="28"/>
        </w:rPr>
        <w:t>
         персональной информации)</w:t>
      </w:r>
      <w:r>
        <w:br/>
      </w:r>
      <w:r>
        <w:rPr>
          <w:rFonts w:ascii="Times New Roman"/>
          <w:b w:val="false"/>
          <w:i w:val="false"/>
          <w:color w:val="000000"/>
          <w:sz w:val="28"/>
        </w:rPr>
        <w:t>
      </w:t>
      </w:r>
      <w:r>
        <w:rPr>
          <w:rFonts w:ascii="Times New Roman"/>
          <w:b/>
          <w:i w:val="false"/>
          <w:color w:val="000000"/>
          <w:sz w:val="28"/>
        </w:rPr>
        <w:t>g) Тауарларды алу немесе қайтарып беру</w:t>
      </w:r>
      <w:r>
        <w:br/>
      </w:r>
      <w:r>
        <w:rPr>
          <w:rFonts w:ascii="Times New Roman"/>
          <w:b w:val="false"/>
          <w:i w:val="false"/>
          <w:color w:val="000000"/>
          <w:sz w:val="28"/>
        </w:rPr>
        <w:t>
          </w:t>
      </w:r>
      <w:r>
        <w:rPr>
          <w:rFonts w:ascii="Times New Roman"/>
          <w:b/>
          <w:i w:val="false"/>
          <w:color w:val="000000"/>
          <w:sz w:val="28"/>
        </w:rPr>
        <w:t>мүмкіндігіне сенімсіздік</w:t>
      </w:r>
      <w:r>
        <w:rPr>
          <w:rFonts w:ascii="Times New Roman"/>
          <w:b w:val="false"/>
          <w:i w:val="false"/>
          <w:color w:val="000000"/>
          <w:sz w:val="28"/>
        </w:rPr>
        <w:t>                             _</w:t>
      </w:r>
      <w:r>
        <w:br/>
      </w:r>
      <w:r>
        <w:rPr>
          <w:rFonts w:ascii="Times New Roman"/>
          <w:b w:val="false"/>
          <w:i w:val="false"/>
          <w:color w:val="000000"/>
          <w:sz w:val="28"/>
        </w:rPr>
        <w:t>
          Недоверие к получению или возможности возврата........|_|</w:t>
      </w:r>
      <w:r>
        <w:br/>
      </w:r>
      <w:r>
        <w:rPr>
          <w:rFonts w:ascii="Times New Roman"/>
          <w:b w:val="false"/>
          <w:i w:val="false"/>
          <w:color w:val="000000"/>
          <w:sz w:val="28"/>
        </w:rPr>
        <w:t>
          товаров</w:t>
      </w:r>
      <w:r>
        <w:br/>
      </w:r>
      <w:r>
        <w:rPr>
          <w:rFonts w:ascii="Times New Roman"/>
          <w:b w:val="false"/>
          <w:i w:val="false"/>
          <w:color w:val="000000"/>
          <w:sz w:val="28"/>
        </w:rPr>
        <w:t>
      </w:t>
      </w:r>
      <w:r>
        <w:rPr>
          <w:rFonts w:ascii="Times New Roman"/>
          <w:b/>
          <w:i w:val="false"/>
          <w:color w:val="000000"/>
          <w:sz w:val="28"/>
        </w:rPr>
        <w:t>h) Интернет желісі арқылы төлем жүргізуге</w:t>
      </w:r>
      <w:r>
        <w:br/>
      </w:r>
      <w:r>
        <w:rPr>
          <w:rFonts w:ascii="Times New Roman"/>
          <w:b w:val="false"/>
          <w:i w:val="false"/>
          <w:color w:val="000000"/>
          <w:sz w:val="28"/>
        </w:rPr>
        <w:t>
          </w:t>
      </w:r>
      <w:r>
        <w:rPr>
          <w:rFonts w:ascii="Times New Roman"/>
          <w:b/>
          <w:i w:val="false"/>
          <w:color w:val="000000"/>
          <w:sz w:val="28"/>
        </w:rPr>
        <w:t>мүмкіндік беретін картаның болмауы</w:t>
      </w:r>
      <w:r>
        <w:rPr>
          <w:rFonts w:ascii="Times New Roman"/>
          <w:b w:val="false"/>
          <w:i w:val="false"/>
          <w:color w:val="000000"/>
          <w:sz w:val="28"/>
        </w:rPr>
        <w:t>                 _</w:t>
      </w:r>
      <w:r>
        <w:br/>
      </w:r>
      <w:r>
        <w:rPr>
          <w:rFonts w:ascii="Times New Roman"/>
          <w:b w:val="false"/>
          <w:i w:val="false"/>
          <w:color w:val="000000"/>
          <w:sz w:val="28"/>
        </w:rPr>
        <w:t>
          Отсутствие карты, позволяющей производить платеж......|_|</w:t>
      </w:r>
      <w:r>
        <w:br/>
      </w:r>
      <w:r>
        <w:rPr>
          <w:rFonts w:ascii="Times New Roman"/>
          <w:b w:val="false"/>
          <w:i w:val="false"/>
          <w:color w:val="000000"/>
          <w:sz w:val="28"/>
        </w:rPr>
        <w:t>
          через сеть Интернет</w:t>
      </w:r>
      <w:r>
        <w:br/>
      </w:r>
      <w:r>
        <w:rPr>
          <w:rFonts w:ascii="Times New Roman"/>
          <w:b w:val="false"/>
          <w:i w:val="false"/>
          <w:color w:val="000000"/>
          <w:sz w:val="28"/>
        </w:rPr>
        <w:t>
      </w:t>
      </w:r>
      <w:r>
        <w:rPr>
          <w:rFonts w:ascii="Times New Roman"/>
          <w:b/>
          <w:i w:val="false"/>
          <w:color w:val="000000"/>
          <w:sz w:val="28"/>
        </w:rPr>
        <w:t>i) Интернет байланысы жылдамдығының өте төмендігі</w:t>
      </w:r>
      <w:r>
        <w:rPr>
          <w:rFonts w:ascii="Times New Roman"/>
          <w:b w:val="false"/>
          <w:i w:val="false"/>
          <w:color w:val="000000"/>
          <w:sz w:val="28"/>
        </w:rPr>
        <w:t>     _</w:t>
      </w:r>
      <w:r>
        <w:br/>
      </w:r>
      <w:r>
        <w:rPr>
          <w:rFonts w:ascii="Times New Roman"/>
          <w:b w:val="false"/>
          <w:i w:val="false"/>
          <w:color w:val="000000"/>
          <w:sz w:val="28"/>
        </w:rPr>
        <w:t>
         Скорость Интернет соединения слишком низкая............|_|</w:t>
      </w:r>
      <w:r>
        <w:br/>
      </w:r>
      <w:r>
        <w:rPr>
          <w:rFonts w:ascii="Times New Roman"/>
          <w:b w:val="false"/>
          <w:i w:val="false"/>
          <w:color w:val="000000"/>
          <w:sz w:val="28"/>
        </w:rPr>
        <w:t>
      </w:t>
      </w:r>
      <w:r>
        <w:rPr>
          <w:rFonts w:ascii="Times New Roman"/>
          <w:b/>
          <w:i w:val="false"/>
          <w:color w:val="000000"/>
          <w:sz w:val="28"/>
        </w:rPr>
        <w:t>j) Басқа</w:t>
      </w:r>
      <w:r>
        <w:rPr>
          <w:rFonts w:ascii="Times New Roman"/>
          <w:b w:val="false"/>
          <w:i w:val="false"/>
          <w:color w:val="000000"/>
          <w:sz w:val="28"/>
        </w:rPr>
        <w:t>                                                  _</w:t>
      </w:r>
      <w:r>
        <w:br/>
      </w:r>
      <w:r>
        <w:rPr>
          <w:rFonts w:ascii="Times New Roman"/>
          <w:b w:val="false"/>
          <w:i w:val="false"/>
          <w:color w:val="000000"/>
          <w:sz w:val="28"/>
        </w:rPr>
        <w:t>
         Другое.................................................|_|</w:t>
      </w:r>
    </w:p>
    <w:bookmarkStart w:name="z176" w:id="146"/>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статистике          </w:t>
      </w:r>
      <w:r>
        <w:br/>
      </w:r>
      <w:r>
        <w:rPr>
          <w:rFonts w:ascii="Times New Roman"/>
          <w:b w:val="false"/>
          <w:i w:val="false"/>
          <w:color w:val="000000"/>
          <w:sz w:val="28"/>
        </w:rPr>
        <w:t xml:space="preserve">
от 18 августа 2010 года № 221 </w:t>
      </w:r>
    </w:p>
    <w:bookmarkEnd w:id="146"/>
    <w:bookmarkStart w:name="z177" w:id="147"/>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 "Анкета</w:t>
      </w:r>
      <w:r>
        <w:br/>
      </w:r>
      <w:r>
        <w:rPr>
          <w:rFonts w:ascii="Times New Roman"/>
          <w:b/>
          <w:i w:val="false"/>
          <w:color w:val="000000"/>
        </w:rPr>
        <w:t>
обследования домашних хозяйств об использовании</w:t>
      </w:r>
      <w:r>
        <w:br/>
      </w:r>
      <w:r>
        <w:rPr>
          <w:rFonts w:ascii="Times New Roman"/>
          <w:b/>
          <w:i w:val="false"/>
          <w:color w:val="000000"/>
        </w:rPr>
        <w:t>
информационно-коммуникационных технологий" (код 0522104,</w:t>
      </w:r>
      <w:r>
        <w:br/>
      </w:r>
      <w:r>
        <w:rPr>
          <w:rFonts w:ascii="Times New Roman"/>
          <w:b/>
          <w:i w:val="false"/>
          <w:color w:val="000000"/>
        </w:rPr>
        <w:t>
индекс Н-020, периодичность годовая)</w:t>
      </w:r>
    </w:p>
    <w:bookmarkEnd w:id="147"/>
    <w:p>
      <w:pPr>
        <w:spacing w:after="0"/>
        <w:ind w:left="0"/>
        <w:jc w:val="both"/>
      </w:pPr>
      <w:r>
        <w:rPr>
          <w:rFonts w:ascii="Times New Roman"/>
          <w:b w:val="false"/>
          <w:i w:val="false"/>
          <w:color w:val="ff0000"/>
          <w:sz w:val="28"/>
        </w:rPr>
        <w:t>      Сноска. Приложение 10 в редакции приказа Председателя Агентства РК по статистике от 03.06.2011 </w:t>
      </w:r>
      <w:r>
        <w:rPr>
          <w:rFonts w:ascii="Times New Roman"/>
          <w:b w:val="false"/>
          <w:i w:val="false"/>
          <w:color w:val="ff0000"/>
          <w:sz w:val="28"/>
        </w:rPr>
        <w:t>№ 156</w:t>
      </w:r>
      <w:r>
        <w:rPr>
          <w:rFonts w:ascii="Times New Roman"/>
          <w:b w:val="false"/>
          <w:i w:val="false"/>
          <w:color w:val="ff0000"/>
          <w:sz w:val="28"/>
        </w:rPr>
        <w:t> (вводится в действие с 01.01.2012).</w:t>
      </w:r>
    </w:p>
    <w:bookmarkStart w:name="z178" w:id="148"/>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"Анкета обследования домашних хозяйств об использовании информационно-коммуникационных технологий (Н-020).</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информационно-коммуникационные технологии (ИКТ) - совокупность методов, производственных процессов и программно-технических средств, интегрированных с целью сбора, обработки, хранения, распространения, отображения, и использования информации в интересах ее пользователей;</w:t>
      </w:r>
      <w:r>
        <w:br/>
      </w:r>
      <w:r>
        <w:rPr>
          <w:rFonts w:ascii="Times New Roman"/>
          <w:b w:val="false"/>
          <w:i w:val="false"/>
          <w:color w:val="000000"/>
          <w:sz w:val="28"/>
        </w:rPr>
        <w:t>
</w:t>
      </w:r>
      <w:r>
        <w:rPr>
          <w:rFonts w:ascii="Times New Roman"/>
          <w:b w:val="false"/>
          <w:i w:val="false"/>
          <w:color w:val="000000"/>
          <w:sz w:val="28"/>
        </w:rPr>
        <w:t>
      2) аналоговый модем - технология, позволяющая организовать доступ в сеть Интернет через аналоговую телефонную сеть со скоростью до 256 кбит/сек, без возможности использования телефонной линии для ведения телефонных разговоров;</w:t>
      </w:r>
      <w:r>
        <w:br/>
      </w:r>
      <w:r>
        <w:rPr>
          <w:rFonts w:ascii="Times New Roman"/>
          <w:b w:val="false"/>
          <w:i w:val="false"/>
          <w:color w:val="000000"/>
          <w:sz w:val="28"/>
        </w:rPr>
        <w:t>
</w:t>
      </w:r>
      <w:r>
        <w:rPr>
          <w:rFonts w:ascii="Times New Roman"/>
          <w:b w:val="false"/>
          <w:i w:val="false"/>
          <w:color w:val="000000"/>
          <w:sz w:val="28"/>
        </w:rPr>
        <w:t>
      3) сеть Интернет - глобальная информационная сеть, части которой логически взаимосвязаны друг с другом посредством единого адресного пространства, основанного на протоколе TCP/IP. Интернет состоит из множества взаимосвязанных компьютерных сетей и обеспечивает удаленный доступ к компьютерам, электронной почте, доскам объявлений, базам данных и дискуссионным группам;</w:t>
      </w:r>
      <w:r>
        <w:br/>
      </w:r>
      <w:r>
        <w:rPr>
          <w:rFonts w:ascii="Times New Roman"/>
          <w:b w:val="false"/>
          <w:i w:val="false"/>
          <w:color w:val="000000"/>
          <w:sz w:val="28"/>
        </w:rPr>
        <w:t>
</w:t>
      </w:r>
      <w:r>
        <w:rPr>
          <w:rFonts w:ascii="Times New Roman"/>
          <w:b w:val="false"/>
          <w:i w:val="false"/>
          <w:color w:val="000000"/>
          <w:sz w:val="28"/>
        </w:rPr>
        <w:t>
      4) пользователь Интернет - лицо, который подключался к сети Интернет хотя бы 1 раз за отчетный период, посредством любых устройств, включая компьютер, мобильный телефон, игровые консоли, цифровое телевидение и прочее в любом месте (на работе, дома, в общественных местах и прочее);</w:t>
      </w:r>
      <w:r>
        <w:br/>
      </w:r>
      <w:r>
        <w:rPr>
          <w:rFonts w:ascii="Times New Roman"/>
          <w:b w:val="false"/>
          <w:i w:val="false"/>
          <w:color w:val="000000"/>
          <w:sz w:val="28"/>
        </w:rPr>
        <w:t>
</w:t>
      </w:r>
      <w:r>
        <w:rPr>
          <w:rFonts w:ascii="Times New Roman"/>
          <w:b w:val="false"/>
          <w:i w:val="false"/>
          <w:color w:val="000000"/>
          <w:sz w:val="28"/>
        </w:rPr>
        <w:t>
      5) интернет-ресурс - веб-сайт, имеющий независимое доменное имя и предоставляющий пользователю сети Интернет различные интерактивные сервисы, работающие в рамках одного сайта, такие как почта, поиск, погода, новости, форумы, обсуждения, голосования и так далее;</w:t>
      </w:r>
      <w:r>
        <w:br/>
      </w:r>
      <w:r>
        <w:rPr>
          <w:rFonts w:ascii="Times New Roman"/>
          <w:b w:val="false"/>
          <w:i w:val="false"/>
          <w:color w:val="000000"/>
          <w:sz w:val="28"/>
        </w:rPr>
        <w:t>
</w:t>
      </w:r>
      <w:r>
        <w:rPr>
          <w:rFonts w:ascii="Times New Roman"/>
          <w:b w:val="false"/>
          <w:i w:val="false"/>
          <w:color w:val="000000"/>
          <w:sz w:val="28"/>
        </w:rPr>
        <w:t>
      6) кабельное телевидение - модель телевизионного вещания (а также иногда и FM-радиовещания), в которой телесигнал распространяется посредством высокочастотных сигналов, передаваемых через проложенный к потребителю кабель;</w:t>
      </w:r>
      <w:r>
        <w:br/>
      </w:r>
      <w:r>
        <w:rPr>
          <w:rFonts w:ascii="Times New Roman"/>
          <w:b w:val="false"/>
          <w:i w:val="false"/>
          <w:color w:val="000000"/>
          <w:sz w:val="28"/>
        </w:rPr>
        <w:t>
</w:t>
      </w:r>
      <w:r>
        <w:rPr>
          <w:rFonts w:ascii="Times New Roman"/>
          <w:b w:val="false"/>
          <w:i w:val="false"/>
          <w:color w:val="000000"/>
          <w:sz w:val="28"/>
        </w:rPr>
        <w:t>
      7) спутниковое телевидение - система передачи телевизионного сигнала от передающего центра к потребителю через искусственный спутник Земли, расположенный на геостационарной околоземной орбите над экватором;</w:t>
      </w:r>
      <w:r>
        <w:br/>
      </w:r>
      <w:r>
        <w:rPr>
          <w:rFonts w:ascii="Times New Roman"/>
          <w:b w:val="false"/>
          <w:i w:val="false"/>
          <w:color w:val="000000"/>
          <w:sz w:val="28"/>
        </w:rPr>
        <w:t>
</w:t>
      </w:r>
      <w:r>
        <w:rPr>
          <w:rFonts w:ascii="Times New Roman"/>
          <w:b w:val="false"/>
          <w:i w:val="false"/>
          <w:color w:val="000000"/>
          <w:sz w:val="28"/>
        </w:rPr>
        <w:t>
      8) волоконно-оптическая связь - вид проводной электросвязи, использующий в качестве носителя информационного сигнала электромагнитное излучение оптического диапазона, а в качестве направляющих систем — волоконно-оптические кабели. Пропускная способность волоконно-оптических линий многократно превышает пропускную способность всех других систем связи и может измеряться терабитами в секунду;</w:t>
      </w:r>
      <w:r>
        <w:br/>
      </w:r>
      <w:r>
        <w:rPr>
          <w:rFonts w:ascii="Times New Roman"/>
          <w:b w:val="false"/>
          <w:i w:val="false"/>
          <w:color w:val="000000"/>
          <w:sz w:val="28"/>
        </w:rPr>
        <w:t>
</w:t>
      </w:r>
      <w:r>
        <w:rPr>
          <w:rFonts w:ascii="Times New Roman"/>
          <w:b w:val="false"/>
          <w:i w:val="false"/>
          <w:color w:val="000000"/>
          <w:sz w:val="28"/>
        </w:rPr>
        <w:t>
      9) телевизионный прибор (Сет-топ-бокс) - устройство, позволяющее преобразовать интернет-сигнал в телевизионное изображение, с помощью телевизора входить в интернет-систему, ознакомиться с новостями на интернет-сайтах, слушать интернет-радио, пользоваться Е-mail и другие;</w:t>
      </w:r>
      <w:r>
        <w:br/>
      </w:r>
      <w:r>
        <w:rPr>
          <w:rFonts w:ascii="Times New Roman"/>
          <w:b w:val="false"/>
          <w:i w:val="false"/>
          <w:color w:val="000000"/>
          <w:sz w:val="28"/>
        </w:rPr>
        <w:t>
</w:t>
      </w:r>
      <w:r>
        <w:rPr>
          <w:rFonts w:ascii="Times New Roman"/>
          <w:b w:val="false"/>
          <w:i w:val="false"/>
          <w:color w:val="000000"/>
          <w:sz w:val="28"/>
        </w:rPr>
        <w:t>
      10) электронная коммерция (e-commerce) - предпринимательская деятельность по осуществлению коммерческих операций с использованием электронных средств обмена данными. Обеспечивает возможность осуществления покупок, продаж, сервисного обслуживания, проведения маркетинговых мероприятий путем использования компьютерных сетей;</w:t>
      </w:r>
      <w:r>
        <w:br/>
      </w:r>
      <w:r>
        <w:rPr>
          <w:rFonts w:ascii="Times New Roman"/>
          <w:b w:val="false"/>
          <w:i w:val="false"/>
          <w:color w:val="000000"/>
          <w:sz w:val="28"/>
        </w:rPr>
        <w:t>
</w:t>
      </w:r>
      <w:r>
        <w:rPr>
          <w:rFonts w:ascii="Times New Roman"/>
          <w:b w:val="false"/>
          <w:i w:val="false"/>
          <w:color w:val="000000"/>
          <w:sz w:val="28"/>
        </w:rPr>
        <w:t>
      11) DSL - широкополосная цифровая абонентская сеть для передачи данных в высоких скоростях по традиционным (медным) телефонным линиям. К основным технологиям цифровых абонентских линий DSL относятся технологии ADSL (Asymmetric Digital Subscriber Line – технология, позволяющая организовать высокоскоростной доступ в Интернет на обычном телефонном номере, при этом телефонная линия остается свободной) и HDSL (High Rate Digital Subscriber Line – высокоскоростная цифровая абонентская линия связи). DSL-подключение относится к одним из самых высокоскоростных постоянных Интернет-подключений;</w:t>
      </w:r>
      <w:r>
        <w:br/>
      </w:r>
      <w:r>
        <w:rPr>
          <w:rFonts w:ascii="Times New Roman"/>
          <w:b w:val="false"/>
          <w:i w:val="false"/>
          <w:color w:val="000000"/>
          <w:sz w:val="28"/>
        </w:rPr>
        <w:t>
</w:t>
      </w:r>
      <w:r>
        <w:rPr>
          <w:rFonts w:ascii="Times New Roman"/>
          <w:b w:val="false"/>
          <w:i w:val="false"/>
          <w:color w:val="000000"/>
          <w:sz w:val="28"/>
        </w:rPr>
        <w:t>
      12) GPRS - надстройка над технологией мобильной связи GSM, осуществляющая пакетную передачу данных. GPRS позволяет пользователю сети сотовой связи производить обмен данными с другими устройствами в сети GSM и с внешними сетями, в том числе сети Интернет;</w:t>
      </w:r>
      <w:r>
        <w:br/>
      </w:r>
      <w:r>
        <w:rPr>
          <w:rFonts w:ascii="Times New Roman"/>
          <w:b w:val="false"/>
          <w:i w:val="false"/>
          <w:color w:val="000000"/>
          <w:sz w:val="28"/>
        </w:rPr>
        <w:t>
</w:t>
      </w:r>
      <w:r>
        <w:rPr>
          <w:rFonts w:ascii="Times New Roman"/>
          <w:b w:val="false"/>
          <w:i w:val="false"/>
          <w:color w:val="000000"/>
          <w:sz w:val="28"/>
        </w:rPr>
        <w:t>
      13) ISDN - временное подключение к Интернету с использованием телефонной системы связи с коммутацией каналов. Сеть ISDN позволяет осуществлять цифровую (в отличие от аналоговой) передачу голоса и данных по обычным медным телефонным проводам, обеспечивает более высокое качество и скорость передачи, чем аналоговые системы. Соединения по сети ISDN относятся к низкоскоростным (узкополосным);</w:t>
      </w:r>
      <w:r>
        <w:br/>
      </w:r>
      <w:r>
        <w:rPr>
          <w:rFonts w:ascii="Times New Roman"/>
          <w:b w:val="false"/>
          <w:i w:val="false"/>
          <w:color w:val="000000"/>
          <w:sz w:val="28"/>
        </w:rPr>
        <w:t>
</w:t>
      </w:r>
      <w:r>
        <w:rPr>
          <w:rFonts w:ascii="Times New Roman"/>
          <w:b w:val="false"/>
          <w:i w:val="false"/>
          <w:color w:val="000000"/>
          <w:sz w:val="28"/>
        </w:rPr>
        <w:t>
      14) UMTS - технология сотовой связи, относящаяся к поколению 3G;</w:t>
      </w:r>
      <w:r>
        <w:br/>
      </w:r>
      <w:r>
        <w:rPr>
          <w:rFonts w:ascii="Times New Roman"/>
          <w:b w:val="false"/>
          <w:i w:val="false"/>
          <w:color w:val="000000"/>
          <w:sz w:val="28"/>
        </w:rPr>
        <w:t>
</w:t>
      </w:r>
      <w:r>
        <w:rPr>
          <w:rFonts w:ascii="Times New Roman"/>
          <w:b w:val="false"/>
          <w:i w:val="false"/>
          <w:color w:val="000000"/>
          <w:sz w:val="28"/>
        </w:rPr>
        <w:t>
      15) VoIP - система связи, обеспечивающая передачу речевого сигнала по сети Интернет или по любым другим IP-сетям.</w:t>
      </w:r>
      <w:r>
        <w:br/>
      </w:r>
      <w:r>
        <w:rPr>
          <w:rFonts w:ascii="Times New Roman"/>
          <w:b w:val="false"/>
          <w:i w:val="false"/>
          <w:color w:val="000000"/>
          <w:sz w:val="28"/>
        </w:rPr>
        <w:t>
</w:t>
      </w:r>
      <w:r>
        <w:rPr>
          <w:rFonts w:ascii="Times New Roman"/>
          <w:b w:val="false"/>
          <w:i w:val="false"/>
          <w:color w:val="000000"/>
          <w:sz w:val="28"/>
        </w:rPr>
        <w:t>
      3. Пункты А4-А9 заполняются в том случае, если в домашнем хозяйстве есть хотя бы один пользователь компьютера или сети Интернет в возрасте 16-74 лет.</w:t>
      </w:r>
      <w:r>
        <w:br/>
      </w:r>
      <w:r>
        <w:rPr>
          <w:rFonts w:ascii="Times New Roman"/>
          <w:b w:val="false"/>
          <w:i w:val="false"/>
          <w:color w:val="000000"/>
          <w:sz w:val="28"/>
        </w:rPr>
        <w:t>
      Арифметико-логический контроль:</w:t>
      </w:r>
      <w:r>
        <w:br/>
      </w:r>
      <w:r>
        <w:rPr>
          <w:rFonts w:ascii="Times New Roman"/>
          <w:b w:val="false"/>
          <w:i w:val="false"/>
          <w:color w:val="000000"/>
          <w:sz w:val="28"/>
        </w:rPr>
        <w:t>
      Модуль "А":</w:t>
      </w:r>
      <w:r>
        <w:br/>
      </w:r>
      <w:r>
        <w:rPr>
          <w:rFonts w:ascii="Times New Roman"/>
          <w:b w:val="false"/>
          <w:i w:val="false"/>
          <w:color w:val="000000"/>
          <w:sz w:val="28"/>
        </w:rPr>
        <w:t>
      Пункт А1 &gt; пункт А1.1</w:t>
      </w:r>
    </w:p>
    <w:bookmarkEnd w:id="148"/>
    <w:bookmarkStart w:name="z308" w:id="149"/>
    <w:p>
      <w:pPr>
        <w:spacing w:after="0"/>
        <w:ind w:left="0"/>
        <w:jc w:val="both"/>
      </w:pPr>
      <w:r>
        <w:rPr>
          <w:rFonts w:ascii="Times New Roman"/>
          <w:b w:val="false"/>
          <w:i w:val="false"/>
          <w:color w:val="000000"/>
          <w:sz w:val="28"/>
        </w:rPr>
        <w:t>
      </w:t>
      </w:r>
    </w:p>
    <w:bookmarkEnd w:id="149"/>
    <w:p>
      <w:pPr>
        <w:spacing w:after="0"/>
        <w:ind w:left="0"/>
        <w:jc w:val="both"/>
      </w:pPr>
      <w:r>
        <w:rPr>
          <w:rFonts w:ascii="Times New Roman"/>
          <w:b w:val="false"/>
          <w:i w:val="false"/>
          <w:color w:val="ff0000"/>
          <w:sz w:val="28"/>
        </w:rPr>
        <w:t>      Сноска. Приказ дополнен приложением 11 в соответствии с приказом Председателя Агентства РК по статистике от 03.06.2011 </w:t>
      </w:r>
      <w:r>
        <w:rPr>
          <w:rFonts w:ascii="Times New Roman"/>
          <w:b w:val="false"/>
          <w:i w:val="false"/>
          <w:color w:val="ff0000"/>
          <w:sz w:val="28"/>
        </w:rPr>
        <w:t>№ 156</w:t>
      </w:r>
      <w:r>
        <w:rPr>
          <w:rFonts w:ascii="Times New Roman"/>
          <w:b w:val="false"/>
          <w:i w:val="false"/>
          <w:color w:val="ff0000"/>
          <w:sz w:val="28"/>
        </w:rPr>
        <w:t> (вводится в действие с 01.01.2012).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2"/>
        <w:gridCol w:w="3673"/>
        <w:gridCol w:w="6235"/>
      </w:tblGrid>
      <w:tr>
        <w:trPr>
          <w:trHeight w:val="810" w:hRule="atLeast"/>
        </w:trPr>
        <w:tc>
          <w:tcPr>
            <w:tcW w:w="3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1938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193800" cy="838200"/>
                          </a:xfrm>
                          <a:prstGeom prst="rect">
                            <a:avLst/>
                          </a:prstGeom>
                        </pic:spPr>
                      </pic:pic>
                    </a:graphicData>
                  </a:graphic>
                </wp:inline>
              </w:drawing>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w:t>
            </w:r>
            <w:r>
              <w:br/>
            </w:r>
            <w:r>
              <w:rPr>
                <w:rFonts w:ascii="Times New Roman"/>
                <w:b w:val="false"/>
                <w:i w:val="false"/>
                <w:color w:val="000000"/>
                <w:sz w:val="20"/>
              </w:rPr>
              <w:t>
</w:t>
            </w:r>
            <w:r>
              <w:rPr>
                <w:rFonts w:ascii="Times New Roman"/>
                <w:b/>
                <w:i w:val="false"/>
                <w:color w:val="000000"/>
                <w:sz w:val="20"/>
              </w:rPr>
              <w:t>органдары құпиялылығына</w:t>
            </w:r>
            <w:r>
              <w:br/>
            </w:r>
            <w:r>
              <w:rPr>
                <w:rFonts w:ascii="Times New Roman"/>
                <w:b w:val="false"/>
                <w:i w:val="false"/>
                <w:color w:val="000000"/>
                <w:sz w:val="20"/>
              </w:rPr>
              <w:t>
</w:t>
            </w:r>
            <w:r>
              <w:rPr>
                <w:rFonts w:ascii="Times New Roman"/>
                <w:b/>
                <w:i w:val="false"/>
                <w:color w:val="000000"/>
                <w:sz w:val="20"/>
              </w:rPr>
              <w:t>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w:t>
            </w:r>
            <w:r>
              <w:br/>
            </w:r>
            <w:r>
              <w:rPr>
                <w:rFonts w:ascii="Times New Roman"/>
                <w:b w:val="false"/>
                <w:i w:val="false"/>
                <w:color w:val="000000"/>
                <w:sz w:val="20"/>
              </w:rPr>
              <w:t>
</w:t>
            </w:r>
            <w:r>
              <w:rPr>
                <w:rFonts w:ascii="Times New Roman"/>
                <w:b w:val="false"/>
                <w:i w:val="false"/>
                <w:color w:val="000000"/>
                <w:sz w:val="20"/>
              </w:rPr>
              <w:t>гарантируется органами</w:t>
            </w:r>
            <w:r>
              <w:br/>
            </w:r>
            <w:r>
              <w:rPr>
                <w:rFonts w:ascii="Times New Roman"/>
                <w:b w:val="false"/>
                <w:i w:val="false"/>
                <w:color w:val="000000"/>
                <w:sz w:val="20"/>
              </w:rPr>
              <w:t>
</w:t>
            </w:r>
            <w:r>
              <w:rPr>
                <w:rFonts w:ascii="Times New Roman"/>
                <w:b w:val="false"/>
                <w:i w:val="false"/>
                <w:color w:val="000000"/>
                <w:sz w:val="20"/>
              </w:rPr>
              <w:t>государственной статистики</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төрағасының 2010 жылғы</w:t>
            </w:r>
            <w:r>
              <w:br/>
            </w:r>
            <w:r>
              <w:rPr>
                <w:rFonts w:ascii="Times New Roman"/>
                <w:b w:val="false"/>
                <w:i w:val="false"/>
                <w:color w:val="000000"/>
                <w:sz w:val="20"/>
              </w:rPr>
              <w:t>
</w:t>
            </w:r>
            <w:r>
              <w:rPr>
                <w:rFonts w:ascii="Times New Roman"/>
                <w:b/>
                <w:i w:val="false"/>
                <w:color w:val="000000"/>
                <w:sz w:val="20"/>
              </w:rPr>
              <w:t>23 маусымдағы № 157 бұйрығына 11-қосымша</w:t>
            </w:r>
          </w:p>
        </w:tc>
      </w:tr>
      <w:tr>
        <w:trPr>
          <w:trHeight w:val="540" w:hRule="atLeast"/>
        </w:trPr>
        <w:tc>
          <w:tcPr>
            <w:tcW w:w="0" w:type="auto"/>
            <w:vMerge/>
            <w:tcBorders>
              <w:top w:val="nil"/>
              <w:left w:val="single" w:color="cfcfcf" w:sz="5"/>
              <w:bottom w:val="single" w:color="cfcfcf" w:sz="5"/>
              <w:right w:val="single" w:color="cfcfcf" w:sz="5"/>
            </w:tcBorders>
          </w:tcP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w:t>
            </w:r>
            <w:r>
              <w:br/>
            </w:r>
            <w:r>
              <w:rPr>
                <w:rFonts w:ascii="Times New Roman"/>
                <w:b w:val="false"/>
                <w:i w:val="false"/>
                <w:color w:val="000000"/>
                <w:sz w:val="20"/>
              </w:rPr>
              <w:t>
</w:t>
            </w:r>
            <w:r>
              <w:rPr>
                <w:rFonts w:ascii="Times New Roman"/>
                <w:b/>
                <w:i w:val="false"/>
                <w:color w:val="000000"/>
                <w:sz w:val="20"/>
              </w:rPr>
              <w:t>байқау бойынша статистикалық</w:t>
            </w:r>
            <w:r>
              <w:br/>
            </w:r>
            <w:r>
              <w:rPr>
                <w:rFonts w:ascii="Times New Roman"/>
                <w:b w:val="false"/>
                <w:i w:val="false"/>
                <w:color w:val="000000"/>
                <w:sz w:val="20"/>
              </w:rPr>
              <w:t>
</w:t>
            </w:r>
            <w:r>
              <w:rPr>
                <w:rFonts w:ascii="Times New Roman"/>
                <w:b/>
                <w:i w:val="false"/>
                <w:color w:val="000000"/>
                <w:sz w:val="20"/>
              </w:rPr>
              <w:t>нысан</w:t>
            </w:r>
            <w:r>
              <w:br/>
            </w:r>
            <w:r>
              <w:rPr>
                <w:rFonts w:ascii="Times New Roman"/>
                <w:b w:val="false"/>
                <w:i w:val="false"/>
                <w:color w:val="000000"/>
                <w:sz w:val="20"/>
              </w:rPr>
              <w:t>
</w:t>
            </w:r>
            <w:r>
              <w:rPr>
                <w:rFonts w:ascii="Times New Roman"/>
                <w:b w:val="false"/>
                <w:i w:val="false"/>
                <w:color w:val="000000"/>
                <w:sz w:val="20"/>
              </w:rPr>
              <w:t>Статистическая форма</w:t>
            </w:r>
            <w:r>
              <w:br/>
            </w:r>
            <w:r>
              <w:rPr>
                <w:rFonts w:ascii="Times New Roman"/>
                <w:b w:val="false"/>
                <w:i w:val="false"/>
                <w:color w:val="000000"/>
                <w:sz w:val="20"/>
              </w:rPr>
              <w:t>
</w:t>
            </w:r>
            <w:r>
              <w:rPr>
                <w:rFonts w:ascii="Times New Roman"/>
                <w:b w:val="false"/>
                <w:i w:val="false"/>
                <w:color w:val="000000"/>
                <w:sz w:val="20"/>
              </w:rPr>
              <w:t>по обще-</w:t>
            </w:r>
            <w:r>
              <w:br/>
            </w:r>
            <w:r>
              <w:rPr>
                <w:rFonts w:ascii="Times New Roman"/>
                <w:b w:val="false"/>
                <w:i w:val="false"/>
                <w:color w:val="000000"/>
                <w:sz w:val="20"/>
              </w:rPr>
              <w:t>
</w:t>
            </w:r>
            <w:r>
              <w:rPr>
                <w:rFonts w:ascii="Times New Roman"/>
                <w:b w:val="false"/>
                <w:i w:val="false"/>
                <w:color w:val="000000"/>
                <w:sz w:val="20"/>
              </w:rPr>
              <w:t>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 наблюдению</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11 к приказу</w:t>
            </w:r>
            <w:r>
              <w:br/>
            </w:r>
            <w:r>
              <w:rPr>
                <w:rFonts w:ascii="Times New Roman"/>
                <w:b w:val="false"/>
                <w:i w:val="false"/>
                <w:color w:val="000000"/>
                <w:sz w:val="20"/>
              </w:rPr>
              <w:t>
</w:t>
            </w:r>
            <w:r>
              <w:rPr>
                <w:rFonts w:ascii="Times New Roman"/>
                <w:b w:val="false"/>
                <w:i w:val="false"/>
                <w:color w:val="000000"/>
                <w:sz w:val="20"/>
              </w:rPr>
              <w:t>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 по</w:t>
            </w:r>
            <w:r>
              <w:br/>
            </w:r>
            <w:r>
              <w:rPr>
                <w:rFonts w:ascii="Times New Roman"/>
                <w:b w:val="false"/>
                <w:i w:val="false"/>
                <w:color w:val="000000"/>
                <w:sz w:val="20"/>
              </w:rPr>
              <w:t>
</w:t>
            </w:r>
            <w:r>
              <w:rPr>
                <w:rFonts w:ascii="Times New Roman"/>
                <w:b w:val="false"/>
                <w:i w:val="false"/>
                <w:color w:val="000000"/>
                <w:sz w:val="20"/>
              </w:rPr>
              <w:t>статистике от 23 июня 2010</w:t>
            </w:r>
            <w:r>
              <w:br/>
            </w:r>
            <w:r>
              <w:rPr>
                <w:rFonts w:ascii="Times New Roman"/>
                <w:b w:val="false"/>
                <w:i w:val="false"/>
                <w:color w:val="000000"/>
                <w:sz w:val="20"/>
              </w:rPr>
              <w:t>
</w:t>
            </w:r>
            <w:r>
              <w:rPr>
                <w:rFonts w:ascii="Times New Roman"/>
                <w:b w:val="false"/>
                <w:i w:val="false"/>
                <w:color w:val="000000"/>
                <w:sz w:val="20"/>
              </w:rPr>
              <w:t>года № 157</w:t>
            </w:r>
          </w:p>
        </w:tc>
      </w:tr>
      <w:tr>
        <w:trPr>
          <w:trHeight w:val="57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w:t>
            </w:r>
            <w:r>
              <w:br/>
            </w:r>
            <w:r>
              <w:rPr>
                <w:rFonts w:ascii="Times New Roman"/>
                <w:b w:val="false"/>
                <w:i w:val="false"/>
                <w:color w:val="000000"/>
                <w:sz w:val="20"/>
              </w:rPr>
              <w:t>
</w:t>
            </w:r>
            <w:r>
              <w:rPr>
                <w:rFonts w:ascii="Times New Roman"/>
                <w:b/>
                <w:i w:val="false"/>
                <w:color w:val="000000"/>
                <w:sz w:val="20"/>
              </w:rPr>
              <w:t>органға</w:t>
            </w:r>
            <w:r>
              <w:br/>
            </w:r>
            <w:r>
              <w:rPr>
                <w:rFonts w:ascii="Times New Roman"/>
                <w:b w:val="false"/>
                <w:i w:val="false"/>
                <w:color w:val="000000"/>
                <w:sz w:val="20"/>
              </w:rPr>
              <w:t>
</w:t>
            </w:r>
            <w:r>
              <w:rPr>
                <w:rFonts w:ascii="Times New Roman"/>
                <w:b/>
                <w:i w:val="false"/>
                <w:color w:val="000000"/>
                <w:sz w:val="20"/>
              </w:rPr>
              <w:t>тапсырылады</w:t>
            </w:r>
            <w:r>
              <w:br/>
            </w:r>
            <w:r>
              <w:rPr>
                <w:rFonts w:ascii="Times New Roman"/>
                <w:b w:val="false"/>
                <w:i w:val="false"/>
                <w:color w:val="000000"/>
                <w:sz w:val="20"/>
              </w:rPr>
              <w:t>
</w:t>
            </w:r>
            <w:r>
              <w:rPr>
                <w:rFonts w:ascii="Times New Roman"/>
                <w:b w:val="false"/>
                <w:i w:val="false"/>
                <w:color w:val="000000"/>
                <w:sz w:val="20"/>
              </w:rPr>
              <w:t>Представляется</w:t>
            </w:r>
            <w:r>
              <w:br/>
            </w:r>
            <w:r>
              <w:rPr>
                <w:rFonts w:ascii="Times New Roman"/>
                <w:b w:val="false"/>
                <w:i w:val="false"/>
                <w:color w:val="000000"/>
                <w:sz w:val="20"/>
              </w:rPr>
              <w:t>
</w:t>
            </w:r>
            <w:r>
              <w:rPr>
                <w:rFonts w:ascii="Times New Roman"/>
                <w:b w:val="false"/>
                <w:i w:val="false"/>
                <w:color w:val="000000"/>
                <w:sz w:val="20"/>
              </w:rPr>
              <w:t>территориальному</w:t>
            </w:r>
            <w:r>
              <w:br/>
            </w:r>
            <w:r>
              <w:rPr>
                <w:rFonts w:ascii="Times New Roman"/>
                <w:b w:val="false"/>
                <w:i w:val="false"/>
                <w:color w:val="000000"/>
                <w:sz w:val="20"/>
              </w:rPr>
              <w:t>
</w:t>
            </w:r>
            <w:r>
              <w:rPr>
                <w:rFonts w:ascii="Times New Roman"/>
                <w:b w:val="false"/>
                <w:i w:val="false"/>
                <w:color w:val="000000"/>
                <w:sz w:val="20"/>
              </w:rPr>
              <w:t>органу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9"/>
              <w:gridCol w:w="723"/>
              <w:gridCol w:w="745"/>
              <w:gridCol w:w="929"/>
              <w:gridCol w:w="929"/>
              <w:gridCol w:w="1775"/>
            </w:tblGrid>
            <w:tr>
              <w:trPr>
                <w:trHeight w:val="5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w:t>
                  </w:r>
                  <w:r>
                    <w:br/>
                  </w:r>
                  <w:r>
                    <w:rPr>
                      <w:rFonts w:ascii="Times New Roman"/>
                      <w:b w:val="false"/>
                      <w:i w:val="false"/>
                      <w:color w:val="000000"/>
                      <w:sz w:val="20"/>
                    </w:rPr>
                    <w:t>
</w:t>
                  </w:r>
                  <w:r>
                    <w:rPr>
                      <w:rFonts w:ascii="Times New Roman"/>
                      <w:b/>
                      <w:i w:val="false"/>
                      <w:color w:val="000000"/>
                      <w:sz w:val="20"/>
                    </w:rPr>
                    <w:t>жұмсалған уақыт, сағат (қажеттiсiн</w:t>
                  </w:r>
                  <w:r>
                    <w:br/>
                  </w:r>
                  <w:r>
                    <w:rPr>
                      <w:rFonts w:ascii="Times New Roman"/>
                      <w:b w:val="false"/>
                      <w:i w:val="false"/>
                      <w:color w:val="000000"/>
                      <w:sz w:val="20"/>
                    </w:rPr>
                    <w:t>
</w:t>
                  </w:r>
                  <w:r>
                    <w:rPr>
                      <w:rFonts w:ascii="Times New Roman"/>
                      <w:b/>
                      <w:i w:val="false"/>
                      <w:color w:val="000000"/>
                      <w:sz w:val="20"/>
                    </w:rPr>
                    <w:t>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w:t>
                  </w:r>
                  <w:r>
                    <w:br/>
                  </w:r>
                  <w:r>
                    <w:rPr>
                      <w:rFonts w:ascii="Times New Roman"/>
                      <w:b w:val="false"/>
                      <w:i w:val="false"/>
                      <w:color w:val="000000"/>
                      <w:sz w:val="20"/>
                    </w:rPr>
                    <w:t>
</w:t>
                  </w:r>
                  <w:r>
                    <w:rPr>
                      <w:rFonts w:ascii="Times New Roman"/>
                      <w:b w:val="false"/>
                      <w:i w:val="false"/>
                      <w:color w:val="000000"/>
                      <w:sz w:val="20"/>
                    </w:rPr>
                    <w:t>статистической формы, час (нужное</w:t>
                  </w:r>
                  <w:r>
                    <w:br/>
                  </w:r>
                  <w:r>
                    <w:rPr>
                      <w:rFonts w:ascii="Times New Roman"/>
                      <w:b w:val="false"/>
                      <w:i w:val="false"/>
                      <w:color w:val="000000"/>
                      <w:sz w:val="20"/>
                    </w:rPr>
                    <w:t>
</w:t>
                  </w:r>
                  <w:r>
                    <w:rPr>
                      <w:rFonts w:ascii="Times New Roman"/>
                      <w:b w:val="false"/>
                      <w:i w:val="false"/>
                      <w:color w:val="000000"/>
                      <w:sz w:val="20"/>
                    </w:rPr>
                    <w:t>обвести)</w:t>
                  </w:r>
                </w:p>
              </w:tc>
            </w:tr>
            <w:tr>
              <w:trPr>
                <w:trHeight w:val="36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r>
                    <w:rPr>
                      <w:rFonts w:ascii="Times New Roman"/>
                      <w:b/>
                      <w:i w:val="false"/>
                      <w:color w:val="000000"/>
                      <w:sz w:val="20"/>
                    </w:rPr>
                    <w:t>сағатқа</w:t>
                  </w:r>
                  <w:r>
                    <w:br/>
                  </w:r>
                  <w:r>
                    <w:rPr>
                      <w:rFonts w:ascii="Times New Roman"/>
                      <w:b w:val="false"/>
                      <w:i w:val="false"/>
                      <w:color w:val="000000"/>
                      <w:sz w:val="20"/>
                    </w:rPr>
                    <w:t>
</w:t>
                  </w:r>
                  <w:r>
                    <w:rPr>
                      <w:rFonts w:ascii="Times New Roman"/>
                      <w:b/>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w:t>
                  </w:r>
                  <w:r>
                    <w:br/>
                  </w:r>
                  <w:r>
                    <w:rPr>
                      <w:rFonts w:ascii="Times New Roman"/>
                      <w:b w:val="false"/>
                      <w:i w:val="false"/>
                      <w:color w:val="000000"/>
                      <w:sz w:val="20"/>
                    </w:rPr>
                    <w:t>
</w:t>
                  </w:r>
                  <w:r>
                    <w:rPr>
                      <w:rFonts w:ascii="Times New Roman"/>
                      <w:b w:val="false"/>
                      <w:i w:val="false"/>
                      <w:color w:val="000000"/>
                      <w:sz w:val="20"/>
                    </w:rPr>
                    <w:t>часа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r>
                    <w:br/>
                  </w:r>
                  <w:r>
                    <w:rPr>
                      <w:rFonts w:ascii="Times New Roman"/>
                      <w:b w:val="false"/>
                      <w:i w:val="false"/>
                      <w:color w:val="000000"/>
                      <w:sz w:val="20"/>
                    </w:rPr>
                    <w:t>
</w:t>
                  </w:r>
                  <w:r>
                    <w:rPr>
                      <w:rFonts w:ascii="Times New Roman"/>
                      <w:b/>
                      <w:i w:val="false"/>
                      <w:color w:val="000000"/>
                      <w:sz w:val="20"/>
                    </w:rPr>
                    <w:t>сағаттан</w:t>
                  </w:r>
                  <w:r>
                    <w:br/>
                  </w:r>
                  <w:r>
                    <w:rPr>
                      <w:rFonts w:ascii="Times New Roman"/>
                      <w:b w:val="false"/>
                      <w:i w:val="false"/>
                      <w:color w:val="000000"/>
                      <w:sz w:val="20"/>
                    </w:rPr>
                    <w:t>
</w:t>
                  </w:r>
                  <w:r>
                    <w:rPr>
                      <w:rFonts w:ascii="Times New Roman"/>
                      <w:b/>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w:t>
                  </w:r>
                  <w:r>
                    <w:br/>
                  </w:r>
                  <w:r>
                    <w:rPr>
                      <w:rFonts w:ascii="Times New Roman"/>
                      <w:b w:val="false"/>
                      <w:i w:val="false"/>
                      <w:color w:val="000000"/>
                      <w:sz w:val="20"/>
                    </w:rPr>
                    <w:t>
</w:t>
                  </w:r>
                  <w:r>
                    <w:rPr>
                      <w:rFonts w:ascii="Times New Roman"/>
                      <w:b w:val="false"/>
                      <w:i w:val="false"/>
                      <w:color w:val="000000"/>
                      <w:sz w:val="20"/>
                    </w:rPr>
                    <w:t>часов</w:t>
                  </w:r>
                </w:p>
              </w:tc>
            </w:tr>
          </w:tbl>
          <w:p/>
        </w:tc>
      </w:tr>
      <w:tr>
        <w:trPr>
          <w:trHeight w:val="570" w:hRule="atLeast"/>
        </w:trPr>
        <w:tc>
          <w:tcPr>
            <w:tcW w:w="3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нысанды</w:t>
            </w:r>
            <w:r>
              <w:br/>
            </w:r>
            <w:r>
              <w:rPr>
                <w:rFonts w:ascii="Times New Roman"/>
                <w:b w:val="false"/>
                <w:i w:val="false"/>
                <w:color w:val="000000"/>
                <w:sz w:val="20"/>
              </w:rPr>
              <w:t>
</w:t>
            </w:r>
            <w:r>
              <w:rPr>
                <w:rFonts w:ascii="Times New Roman"/>
                <w:b/>
                <w:i w:val="false"/>
                <w:color w:val="000000"/>
                <w:sz w:val="20"/>
              </w:rPr>
              <w:t>www.stat.gov.kz</w:t>
            </w:r>
            <w:r>
              <w:br/>
            </w:r>
            <w:r>
              <w:rPr>
                <w:rFonts w:ascii="Times New Roman"/>
                <w:b w:val="false"/>
                <w:i w:val="false"/>
                <w:color w:val="000000"/>
                <w:sz w:val="20"/>
              </w:rPr>
              <w:t>
</w:t>
            </w:r>
            <w:r>
              <w:rPr>
                <w:rFonts w:ascii="Times New Roman"/>
                <w:b/>
                <w:i w:val="false"/>
                <w:color w:val="000000"/>
                <w:sz w:val="20"/>
              </w:rPr>
              <w:t>сайтынан алуға</w:t>
            </w:r>
            <w:r>
              <w:br/>
            </w:r>
            <w:r>
              <w:rPr>
                <w:rFonts w:ascii="Times New Roman"/>
                <w:b w:val="false"/>
                <w:i w:val="false"/>
                <w:color w:val="000000"/>
                <w:sz w:val="20"/>
              </w:rPr>
              <w:t>
</w:t>
            </w:r>
            <w:r>
              <w:rPr>
                <w:rFonts w:ascii="Times New Roman"/>
                <w:b/>
                <w:i w:val="false"/>
                <w:color w:val="000000"/>
                <w:sz w:val="20"/>
              </w:rPr>
              <w:t>болады</w:t>
            </w:r>
            <w:r>
              <w:br/>
            </w:r>
            <w:r>
              <w:rPr>
                <w:rFonts w:ascii="Times New Roman"/>
                <w:b w:val="false"/>
                <w:i w:val="false"/>
                <w:color w:val="000000"/>
                <w:sz w:val="20"/>
              </w:rPr>
              <w:t>
</w:t>
            </w:r>
            <w:r>
              <w:rPr>
                <w:rFonts w:ascii="Times New Roman"/>
                <w:b w:val="false"/>
                <w:i w:val="false"/>
                <w:color w:val="000000"/>
                <w:sz w:val="20"/>
              </w:rPr>
              <w:t>Статистическую</w:t>
            </w:r>
            <w:r>
              <w:br/>
            </w:r>
            <w:r>
              <w:rPr>
                <w:rFonts w:ascii="Times New Roman"/>
                <w:b w:val="false"/>
                <w:i w:val="false"/>
                <w:color w:val="000000"/>
                <w:sz w:val="20"/>
              </w:rPr>
              <w:t>
</w:t>
            </w:r>
            <w:r>
              <w:rPr>
                <w:rFonts w:ascii="Times New Roman"/>
                <w:b w:val="false"/>
                <w:i w:val="false"/>
                <w:color w:val="000000"/>
                <w:sz w:val="20"/>
              </w:rPr>
              <w:t>форму можно</w:t>
            </w:r>
            <w:r>
              <w:br/>
            </w:r>
            <w:r>
              <w:rPr>
                <w:rFonts w:ascii="Times New Roman"/>
                <w:b w:val="false"/>
                <w:i w:val="false"/>
                <w:color w:val="000000"/>
                <w:sz w:val="20"/>
              </w:rPr>
              <w:t>
</w:t>
            </w:r>
            <w:r>
              <w:rPr>
                <w:rFonts w:ascii="Times New Roman"/>
                <w:b w:val="false"/>
                <w:i w:val="false"/>
                <w:color w:val="000000"/>
                <w:sz w:val="20"/>
              </w:rPr>
              <w:t>получить на</w:t>
            </w:r>
            <w:r>
              <w:br/>
            </w:r>
            <w:r>
              <w:rPr>
                <w:rFonts w:ascii="Times New Roman"/>
                <w:b w:val="false"/>
                <w:i w:val="false"/>
                <w:color w:val="000000"/>
                <w:sz w:val="20"/>
              </w:rPr>
              <w:t>
</w:t>
            </w:r>
            <w:r>
              <w:rPr>
                <w:rFonts w:ascii="Times New Roman"/>
                <w:b w:val="false"/>
                <w:i w:val="false"/>
                <w:color w:val="000000"/>
                <w:sz w:val="20"/>
              </w:rPr>
              <w:t>сайте</w:t>
            </w:r>
            <w:r>
              <w:br/>
            </w:r>
            <w:r>
              <w:rPr>
                <w:rFonts w:ascii="Times New Roman"/>
                <w:b w:val="false"/>
                <w:i w:val="false"/>
                <w:color w:val="000000"/>
                <w:sz w:val="20"/>
              </w:rPr>
              <w:t>
</w:t>
            </w:r>
            <w:r>
              <w:rPr>
                <w:rFonts w:ascii="Times New Roman"/>
                <w:b w:val="false"/>
                <w:i w:val="false"/>
                <w:color w:val="000000"/>
                <w:sz w:val="20"/>
              </w:rPr>
              <w:t>www.stat.gov.kz</w:t>
            </w:r>
          </w:p>
        </w:tc>
        <w:tc>
          <w:tcPr>
            <w:tcW w:w="0" w:type="auto"/>
            <w:gridSpan w:val="2"/>
            <w:vMerge/>
            <w:tcBorders>
              <w:top w:val="nil"/>
              <w:left w:val="single" w:color="cfcfcf" w:sz="5"/>
              <w:bottom w:val="single" w:color="cfcfcf" w:sz="5"/>
              <w:right w:val="single" w:color="cfcfcf" w:sz="5"/>
            </w:tcBorders>
          </w:tcP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w:t>
            </w:r>
            <w:r>
              <w:br/>
            </w:r>
            <w:r>
              <w:rPr>
                <w:rFonts w:ascii="Times New Roman"/>
                <w:b w:val="false"/>
                <w:i w:val="false"/>
                <w:color w:val="000000"/>
                <w:sz w:val="20"/>
              </w:rPr>
              <w:t>
</w:t>
            </w:r>
            <w:r>
              <w:rPr>
                <w:rFonts w:ascii="Times New Roman"/>
                <w:b/>
                <w:i w:val="false"/>
                <w:color w:val="000000"/>
                <w:sz w:val="20"/>
              </w:rPr>
              <w:t>деректерді уақтылы тапсырмау, дәйексіз деректерді беру әкімшілік құқық</w:t>
            </w:r>
            <w:r>
              <w:br/>
            </w:r>
            <w:r>
              <w:rPr>
                <w:rFonts w:ascii="Times New Roman"/>
                <w:b w:val="false"/>
                <w:i w:val="false"/>
                <w:color w:val="000000"/>
                <w:sz w:val="20"/>
              </w:rPr>
              <w:t>
</w:t>
            </w:r>
            <w:r>
              <w:rPr>
                <w:rFonts w:ascii="Times New Roman"/>
                <w:b/>
                <w:i w:val="false"/>
                <w:color w:val="000000"/>
                <w:sz w:val="20"/>
              </w:rPr>
              <w:t>бұзушылық болып табылады және Қазақстан Республикасының қолданыстағы</w:t>
            </w:r>
            <w:r>
              <w:br/>
            </w:r>
            <w:r>
              <w:rPr>
                <w:rFonts w:ascii="Times New Roman"/>
                <w:b w:val="false"/>
                <w:i w:val="false"/>
                <w:color w:val="000000"/>
                <w:sz w:val="20"/>
              </w:rPr>
              <w:t>
</w:t>
            </w:r>
            <w:r>
              <w:rPr>
                <w:rFonts w:ascii="Times New Roman"/>
                <w:b/>
                <w:i w:val="false"/>
                <w:color w:val="000000"/>
                <w:sz w:val="20"/>
              </w:rPr>
              <w:t>заңнамасына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w:t>
            </w:r>
            <w:r>
              <w:br/>
            </w:r>
            <w:r>
              <w:rPr>
                <w:rFonts w:ascii="Times New Roman"/>
                <w:b w:val="false"/>
                <w:i w:val="false"/>
                <w:color w:val="000000"/>
                <w:sz w:val="20"/>
              </w:rPr>
              <w:t>
</w:t>
            </w:r>
            <w:r>
              <w:rPr>
                <w:rFonts w:ascii="Times New Roman"/>
                <w:b w:val="false"/>
                <w:i w:val="false"/>
                <w:color w:val="000000"/>
                <w:sz w:val="20"/>
              </w:rPr>
              <w:t>данных в соответствующие органы государственной статистики являются</w:t>
            </w:r>
            <w:r>
              <w:br/>
            </w:r>
            <w:r>
              <w:rPr>
                <w:rFonts w:ascii="Times New Roman"/>
                <w:b w:val="false"/>
                <w:i w:val="false"/>
                <w:color w:val="000000"/>
                <w:sz w:val="20"/>
              </w:rPr>
              <w:t>
</w:t>
            </w:r>
            <w:r>
              <w:rPr>
                <w:rFonts w:ascii="Times New Roman"/>
                <w:b w:val="false"/>
                <w:i w:val="false"/>
                <w:color w:val="000000"/>
                <w:sz w:val="20"/>
              </w:rPr>
              <w:t>административными правонарушениями и влекут за собой ответственность в соответствии</w:t>
            </w:r>
            <w:r>
              <w:br/>
            </w:r>
            <w:r>
              <w:rPr>
                <w:rFonts w:ascii="Times New Roman"/>
                <w:b w:val="false"/>
                <w:i w:val="false"/>
                <w:color w:val="000000"/>
                <w:sz w:val="20"/>
              </w:rPr>
              <w:t>
</w:t>
            </w:r>
            <w:r>
              <w:rPr>
                <w:rFonts w:ascii="Times New Roman"/>
                <w:b w:val="false"/>
                <w:i w:val="false"/>
                <w:color w:val="000000"/>
                <w:sz w:val="20"/>
              </w:rPr>
              <w:t>с действующим законодательством Республики Казахстан.</w:t>
            </w:r>
          </w:p>
        </w:tc>
      </w:tr>
      <w:tr>
        <w:trPr>
          <w:trHeight w:val="645"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 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статистической</w:t>
            </w:r>
            <w:r>
              <w:br/>
            </w:r>
            <w:r>
              <w:rPr>
                <w:rFonts w:ascii="Times New Roman"/>
                <w:b w:val="false"/>
                <w:i w:val="false"/>
                <w:color w:val="000000"/>
                <w:sz w:val="20"/>
              </w:rPr>
              <w:t>
</w:t>
            </w:r>
            <w:r>
              <w:rPr>
                <w:rFonts w:ascii="Times New Roman"/>
                <w:b w:val="false"/>
                <w:i w:val="false"/>
                <w:color w:val="000000"/>
                <w:sz w:val="20"/>
              </w:rPr>
              <w:t>формы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Орта білім саласында</w:t>
            </w:r>
            <w:r>
              <w:br/>
            </w:r>
            <w:r>
              <w:rPr>
                <w:rFonts w:ascii="Times New Roman"/>
                <w:b/>
                <w:i w:val="false"/>
                <w:color w:val="000000"/>
                <w:sz w:val="20"/>
              </w:rPr>
              <w:t>
ақпараттық–коммуникациялық технологияларды</w:t>
            </w:r>
            <w:r>
              <w:br/>
            </w:r>
            <w:r>
              <w:rPr>
                <w:rFonts w:ascii="Times New Roman"/>
                <w:b/>
                <w:i w:val="false"/>
                <w:color w:val="000000"/>
                <w:sz w:val="20"/>
              </w:rPr>
              <w:t>
пайдалану туралы есеп
</w:t>
            </w:r>
          </w:p>
        </w:tc>
      </w:tr>
      <w:tr>
        <w:trPr>
          <w:trHeight w:val="825"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1-ақпарат</w:t>
            </w:r>
            <w:r>
              <w:br/>
            </w:r>
            <w:r>
              <w:rPr>
                <w:rFonts w:ascii="Times New Roman"/>
                <w:b w:val="false"/>
                <w:i w:val="false"/>
                <w:color w:val="000000"/>
                <w:sz w:val="20"/>
              </w:rPr>
              <w:t>
</w:t>
            </w:r>
            <w:r>
              <w:rPr>
                <w:rFonts w:ascii="Times New Roman"/>
                <w:b w:val="false"/>
                <w:i w:val="false"/>
                <w:color w:val="000000"/>
                <w:sz w:val="20"/>
              </w:rPr>
              <w:t>1-информ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использовании</w:t>
            </w:r>
            <w:r>
              <w:br/>
            </w:r>
            <w:r>
              <w:rPr>
                <w:rFonts w:ascii="Times New Roman"/>
                <w:b w:val="false"/>
                <w:i w:val="false"/>
                <w:color w:val="000000"/>
                <w:sz w:val="20"/>
              </w:rPr>
              <w:t>
информационно–коммуникационных</w:t>
            </w:r>
            <w:r>
              <w:br/>
            </w:r>
            <w:r>
              <w:rPr>
                <w:rFonts w:ascii="Times New Roman"/>
                <w:b w:val="false"/>
                <w:i w:val="false"/>
                <w:color w:val="000000"/>
                <w:sz w:val="20"/>
              </w:rPr>
              <w:t>
технологий в сфере среднего образования</w:t>
            </w:r>
          </w:p>
        </w:tc>
      </w:tr>
      <w:tr>
        <w:trPr>
          <w:trHeight w:val="525"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Есептік кезең</w:t>
            </w:r>
            <w:r>
              <w:rPr>
                <w:rFonts w:ascii="Times New Roman"/>
                <w:b w:val="false"/>
                <w:i w:val="false"/>
                <w:color w:val="000000"/>
                <w:sz w:val="20"/>
              </w:rPr>
              <w:t xml:space="preserve">   _  _  _  _  </w:t>
            </w: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Отчетный период  |_||_||_||_| год</w:t>
            </w:r>
          </w:p>
        </w:tc>
      </w:tr>
      <w:tr>
        <w:trPr>
          <w:trHeight w:val="7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түрлерінің жалпы жіктеуішінің 85.3 коды бойынша</w:t>
            </w:r>
            <w:r>
              <w:br/>
            </w:r>
            <w:r>
              <w:rPr>
                <w:rFonts w:ascii="Times New Roman"/>
                <w:b w:val="false"/>
                <w:i w:val="false"/>
                <w:color w:val="000000"/>
                <w:sz w:val="20"/>
              </w:rPr>
              <w:t>
</w:t>
            </w:r>
            <w:r>
              <w:rPr>
                <w:rFonts w:ascii="Times New Roman"/>
                <w:b/>
                <w:i w:val="false"/>
                <w:color w:val="000000"/>
                <w:sz w:val="20"/>
              </w:rPr>
              <w:t>негізгі қызмет түрлерімен заңды тұлғалар және (немесе) олардың құрылымдық</w:t>
            </w:r>
            <w:r>
              <w:br/>
            </w:r>
            <w:r>
              <w:rPr>
                <w:rFonts w:ascii="Times New Roman"/>
                <w:b w:val="false"/>
                <w:i w:val="false"/>
                <w:color w:val="000000"/>
                <w:sz w:val="20"/>
              </w:rPr>
              <w:t>
</w:t>
            </w:r>
            <w:r>
              <w:rPr>
                <w:rFonts w:ascii="Times New Roman"/>
                <w:b/>
                <w:i w:val="false"/>
                <w:color w:val="000000"/>
                <w:sz w:val="20"/>
              </w:rPr>
              <w:t>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w:t>
            </w:r>
            <w:r>
              <w:br/>
            </w:r>
            <w:r>
              <w:rPr>
                <w:rFonts w:ascii="Times New Roman"/>
                <w:b w:val="false"/>
                <w:i w:val="false"/>
                <w:color w:val="000000"/>
                <w:sz w:val="20"/>
              </w:rPr>
              <w:t>
</w:t>
            </w:r>
            <w:r>
              <w:rPr>
                <w:rFonts w:ascii="Times New Roman"/>
                <w:b w:val="false"/>
                <w:i w:val="false"/>
                <w:color w:val="000000"/>
                <w:sz w:val="20"/>
              </w:rPr>
              <w:t>основным видом деятельности по коду Общего классификатора видов экономической</w:t>
            </w:r>
            <w:r>
              <w:br/>
            </w:r>
            <w:r>
              <w:rPr>
                <w:rFonts w:ascii="Times New Roman"/>
                <w:b w:val="false"/>
                <w:i w:val="false"/>
                <w:color w:val="000000"/>
                <w:sz w:val="20"/>
              </w:rPr>
              <w:t>
</w:t>
            </w:r>
            <w:r>
              <w:rPr>
                <w:rFonts w:ascii="Times New Roman"/>
                <w:b w:val="false"/>
                <w:i w:val="false"/>
                <w:color w:val="000000"/>
                <w:sz w:val="20"/>
              </w:rPr>
              <w:t>деятельности 85.3</w:t>
            </w:r>
          </w:p>
        </w:tc>
      </w:tr>
      <w:tr>
        <w:trPr>
          <w:trHeight w:val="8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- 1 наурыз</w:t>
            </w:r>
            <w:r>
              <w:br/>
            </w:r>
            <w:r>
              <w:rPr>
                <w:rFonts w:ascii="Times New Roman"/>
                <w:b w:val="false"/>
                <w:i w:val="false"/>
                <w:color w:val="000000"/>
                <w:sz w:val="20"/>
              </w:rPr>
              <w:t>
</w:t>
            </w:r>
            <w:r>
              <w:rPr>
                <w:rFonts w:ascii="Times New Roman"/>
                <w:b w:val="false"/>
                <w:i w:val="false"/>
                <w:color w:val="000000"/>
                <w:sz w:val="20"/>
              </w:rPr>
              <w:t>Срок представления - 1 марта</w:t>
            </w:r>
          </w:p>
        </w:tc>
      </w:tr>
      <w:tr>
        <w:trPr>
          <w:trHeight w:val="7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 коды</w:t>
            </w:r>
            <w:r>
              <w:rPr>
                <w:rFonts w:ascii="Times New Roman"/>
                <w:b w:val="false"/>
                <w:i w:val="false"/>
                <w:color w:val="000000"/>
                <w:sz w:val="20"/>
              </w:rPr>
              <w:t>  _  _  _  _  _  _  _  _   _  _  _  _</w:t>
            </w:r>
            <w:r>
              <w:br/>
            </w:r>
            <w:r>
              <w:rPr>
                <w:rFonts w:ascii="Times New Roman"/>
                <w:b w:val="false"/>
                <w:i w:val="false"/>
                <w:color w:val="000000"/>
                <w:sz w:val="20"/>
              </w:rPr>
              <w:t>
</w:t>
            </w:r>
            <w:r>
              <w:rPr>
                <w:rFonts w:ascii="Times New Roman"/>
                <w:b w:val="false"/>
                <w:i w:val="false"/>
                <w:color w:val="000000"/>
                <w:sz w:val="20"/>
              </w:rPr>
              <w:t>Код ОКПО   |_||_||_||_||_||_||_||_| |_||_||_||_|</w:t>
            </w:r>
          </w:p>
          <w:p>
            <w:pPr>
              <w:spacing w:after="20"/>
              <w:ind w:left="20"/>
              <w:jc w:val="both"/>
            </w:pPr>
            <w:r>
              <w:rPr>
                <w:rFonts w:ascii="Times New Roman"/>
                <w:b/>
                <w:i w:val="false"/>
                <w:color w:val="000000"/>
                <w:sz w:val="20"/>
              </w:rPr>
              <w:t>БСН коды</w:t>
            </w:r>
            <w:r>
              <w:rPr>
                <w:rFonts w:ascii="Times New Roman"/>
                <w:b w:val="false"/>
                <w:i w:val="false"/>
                <w:color w:val="000000"/>
                <w:sz w:val="20"/>
              </w:rPr>
              <w:t>  _  _  _  _  _  _  _  _  _  _  _  _</w:t>
            </w:r>
            <w:r>
              <w:br/>
            </w:r>
            <w:r>
              <w:rPr>
                <w:rFonts w:ascii="Times New Roman"/>
                <w:b w:val="false"/>
                <w:i w:val="false"/>
                <w:color w:val="000000"/>
                <w:sz w:val="20"/>
              </w:rPr>
              <w:t>
</w:t>
            </w:r>
            <w:r>
              <w:rPr>
                <w:rFonts w:ascii="Times New Roman"/>
                <w:b w:val="false"/>
                <w:i w:val="false"/>
                <w:color w:val="000000"/>
                <w:sz w:val="20"/>
              </w:rPr>
              <w:t>код БИН   |_||_||_||_||_||_||_||_||_||_||_||_|</w:t>
            </w:r>
          </w:p>
        </w:tc>
      </w:tr>
    </w:tbl>
    <w:p>
      <w:pPr>
        <w:spacing w:after="0"/>
        <w:ind w:left="0"/>
        <w:jc w:val="both"/>
      </w:pPr>
      <w:r>
        <w:rPr>
          <w:rFonts w:ascii="Times New Roman"/>
          <w:b/>
          <w:i w:val="false"/>
          <w:color w:val="000000"/>
          <w:sz w:val="28"/>
        </w:rPr>
        <w:t>Ақпараттық-коммуникациялық технологияларды (АКТ) пайдалану</w:t>
      </w:r>
      <w:r>
        <w:br/>
      </w:r>
      <w:r>
        <w:rPr>
          <w:rFonts w:ascii="Times New Roman"/>
          <w:b w:val="false"/>
          <w:i w:val="false"/>
          <w:color w:val="000000"/>
          <w:sz w:val="28"/>
        </w:rPr>
        <w:t>
</w:t>
      </w:r>
      <w:r>
        <w:rPr>
          <w:rFonts w:ascii="Times New Roman"/>
          <w:b/>
          <w:i w:val="false"/>
          <w:color w:val="000000"/>
          <w:sz w:val="28"/>
        </w:rPr>
        <w:t>жөнінде ақпарат</w:t>
      </w:r>
      <w:r>
        <w:br/>
      </w:r>
      <w:r>
        <w:rPr>
          <w:rFonts w:ascii="Times New Roman"/>
          <w:b w:val="false"/>
          <w:i w:val="false"/>
          <w:color w:val="000000"/>
          <w:sz w:val="28"/>
        </w:rPr>
        <w:t>
Информация об использовании информационно-коммуникационных технологий</w:t>
      </w:r>
      <w:r>
        <w:br/>
      </w:r>
      <w:r>
        <w:rPr>
          <w:rFonts w:ascii="Times New Roman"/>
          <w:b w:val="false"/>
          <w:i w:val="false"/>
          <w:color w:val="000000"/>
          <w:sz w:val="28"/>
        </w:rPr>
        <w:t>
(ИКТ)</w:t>
      </w:r>
    </w:p>
    <w:bookmarkStart w:name="z296" w:id="150"/>
    <w:p>
      <w:pPr>
        <w:spacing w:after="0"/>
        <w:ind w:left="0"/>
        <w:jc w:val="both"/>
      </w:pPr>
      <w:r>
        <w:rPr>
          <w:rFonts w:ascii="Times New Roman"/>
          <w:b w:val="false"/>
          <w:i w:val="false"/>
          <w:color w:val="000000"/>
          <w:sz w:val="28"/>
        </w:rPr>
        <w:t>
</w:t>
      </w:r>
      <w:r>
        <w:rPr>
          <w:rFonts w:ascii="Times New Roman"/>
          <w:b/>
          <w:i w:val="false"/>
          <w:color w:val="000000"/>
          <w:sz w:val="28"/>
        </w:rPr>
        <w:t>1. Оқу мекемесінде оқушыларды интерактивті оқыту үшін</w:t>
      </w:r>
      <w:r>
        <w:br/>
      </w:r>
      <w:r>
        <w:rPr>
          <w:rFonts w:ascii="Times New Roman"/>
          <w:b w:val="false"/>
          <w:i w:val="false"/>
          <w:color w:val="000000"/>
          <w:sz w:val="28"/>
        </w:rPr>
        <w:t>
</w:t>
      </w:r>
      <w:r>
        <w:rPr>
          <w:rFonts w:ascii="Times New Roman"/>
          <w:b/>
          <w:i w:val="false"/>
          <w:color w:val="000000"/>
          <w:sz w:val="28"/>
        </w:rPr>
        <w:t>қолданылатын жабдықтарды көрсетіңіз</w:t>
      </w:r>
      <w:r>
        <w:br/>
      </w:r>
      <w:r>
        <w:rPr>
          <w:rFonts w:ascii="Times New Roman"/>
          <w:b w:val="false"/>
          <w:i w:val="false"/>
          <w:color w:val="000000"/>
          <w:sz w:val="28"/>
        </w:rPr>
        <w:t>
Укажите используемые устройства в учебном заведении для</w:t>
      </w:r>
      <w:r>
        <w:br/>
      </w:r>
      <w:r>
        <w:rPr>
          <w:rFonts w:ascii="Times New Roman"/>
          <w:b w:val="false"/>
          <w:i w:val="false"/>
          <w:color w:val="000000"/>
          <w:sz w:val="28"/>
        </w:rPr>
        <w:t>
интерактивного обучения учащихся</w:t>
      </w:r>
    </w:p>
    <w:bookmarkEnd w:id="150"/>
    <w:p>
      <w:pPr>
        <w:spacing w:after="0"/>
        <w:ind w:left="0"/>
        <w:jc w:val="both"/>
      </w:pPr>
      <w:r>
        <w:rPr>
          <w:rFonts w:ascii="Times New Roman"/>
          <w:b w:val="false"/>
          <w:i w:val="false"/>
          <w:color w:val="000000"/>
          <w:sz w:val="28"/>
        </w:rPr>
        <w:t>      </w:t>
      </w:r>
      <w:r>
        <w:rPr>
          <w:rFonts w:ascii="Times New Roman"/>
          <w:b/>
          <w:i w:val="false"/>
          <w:color w:val="000000"/>
          <w:sz w:val="28"/>
        </w:rPr>
        <w:t>1.1. Радиоқабылдағыш</w:t>
      </w:r>
      <w:r>
        <w:rPr>
          <w:rFonts w:ascii="Times New Roman"/>
          <w:b w:val="false"/>
          <w:i w:val="false"/>
          <w:color w:val="000000"/>
          <w:sz w:val="28"/>
        </w:rPr>
        <w:t>  _</w:t>
      </w:r>
      <w:r>
        <w:br/>
      </w:r>
      <w:r>
        <w:rPr>
          <w:rFonts w:ascii="Times New Roman"/>
          <w:b w:val="false"/>
          <w:i w:val="false"/>
          <w:color w:val="000000"/>
          <w:sz w:val="28"/>
        </w:rPr>
        <w:t>
            Радиоприемник    |_|</w:t>
      </w:r>
      <w:r>
        <w:br/>
      </w:r>
      <w:r>
        <w:rPr>
          <w:rFonts w:ascii="Times New Roman"/>
          <w:b w:val="false"/>
          <w:i w:val="false"/>
          <w:color w:val="000000"/>
          <w:sz w:val="28"/>
        </w:rPr>
        <w:t>
      </w:t>
      </w:r>
      <w:r>
        <w:rPr>
          <w:rFonts w:ascii="Times New Roman"/>
          <w:b/>
          <w:i w:val="false"/>
          <w:color w:val="000000"/>
          <w:sz w:val="28"/>
        </w:rPr>
        <w:t>1.2. Теледидар</w:t>
      </w:r>
      <w:r>
        <w:rPr>
          <w:rFonts w:ascii="Times New Roman"/>
          <w:b w:val="false"/>
          <w:i w:val="false"/>
          <w:color w:val="000000"/>
          <w:sz w:val="28"/>
        </w:rPr>
        <w:t>         _</w:t>
      </w:r>
      <w:r>
        <w:br/>
      </w:r>
      <w:r>
        <w:rPr>
          <w:rFonts w:ascii="Times New Roman"/>
          <w:b w:val="false"/>
          <w:i w:val="false"/>
          <w:color w:val="000000"/>
          <w:sz w:val="28"/>
        </w:rPr>
        <w:t>
            Телевизор        |_|</w:t>
      </w:r>
      <w:r>
        <w:br/>
      </w:r>
      <w:r>
        <w:rPr>
          <w:rFonts w:ascii="Times New Roman"/>
          <w:b w:val="false"/>
          <w:i w:val="false"/>
          <w:color w:val="000000"/>
          <w:sz w:val="28"/>
        </w:rPr>
        <w:t>
      </w:t>
      </w:r>
      <w:r>
        <w:rPr>
          <w:rFonts w:ascii="Times New Roman"/>
          <w:b/>
          <w:i w:val="false"/>
          <w:color w:val="000000"/>
          <w:sz w:val="28"/>
        </w:rPr>
        <w:t>1.3. Компьютер</w:t>
      </w:r>
      <w:r>
        <w:rPr>
          <w:rFonts w:ascii="Times New Roman"/>
          <w:b w:val="false"/>
          <w:i w:val="false"/>
          <w:color w:val="000000"/>
          <w:sz w:val="28"/>
        </w:rPr>
        <w:t>         _</w:t>
      </w:r>
      <w:r>
        <w:br/>
      </w:r>
      <w:r>
        <w:rPr>
          <w:rFonts w:ascii="Times New Roman"/>
          <w:b w:val="false"/>
          <w:i w:val="false"/>
          <w:color w:val="000000"/>
          <w:sz w:val="28"/>
        </w:rPr>
        <w:t>
            Компьютер        |_|</w:t>
      </w:r>
    </w:p>
    <w:bookmarkStart w:name="z297" w:id="151"/>
    <w:p>
      <w:pPr>
        <w:spacing w:after="0"/>
        <w:ind w:left="0"/>
        <w:jc w:val="both"/>
      </w:pPr>
      <w:r>
        <w:rPr>
          <w:rFonts w:ascii="Times New Roman"/>
          <w:b w:val="false"/>
          <w:i w:val="false"/>
          <w:color w:val="000000"/>
          <w:sz w:val="28"/>
        </w:rPr>
        <w:t>
</w:t>
      </w:r>
      <w:r>
        <w:rPr>
          <w:rFonts w:ascii="Times New Roman"/>
          <w:b/>
          <w:i w:val="false"/>
          <w:color w:val="000000"/>
          <w:sz w:val="28"/>
        </w:rPr>
        <w:t>2. Телефон байланысы құралдарының барын көрсетіңіз</w:t>
      </w:r>
      <w:r>
        <w:rPr>
          <w:rFonts w:ascii="Times New Roman"/>
          <w:b w:val="false"/>
          <w:i w:val="false"/>
          <w:color w:val="000000"/>
          <w:sz w:val="28"/>
        </w:rPr>
        <w:t>       _</w:t>
      </w:r>
      <w:r>
        <w:br/>
      </w:r>
      <w:r>
        <w:rPr>
          <w:rFonts w:ascii="Times New Roman"/>
          <w:b w:val="false"/>
          <w:i w:val="false"/>
          <w:color w:val="000000"/>
          <w:sz w:val="28"/>
        </w:rPr>
        <w:t>
   Укажите наличие средств телефонной связи                  |_|</w:t>
      </w:r>
    </w:p>
    <w:bookmarkEnd w:id="151"/>
    <w:bookmarkStart w:name="z298" w:id="152"/>
    <w:p>
      <w:pPr>
        <w:spacing w:after="0"/>
        <w:ind w:left="0"/>
        <w:jc w:val="both"/>
      </w:pPr>
      <w:r>
        <w:rPr>
          <w:rFonts w:ascii="Times New Roman"/>
          <w:b w:val="false"/>
          <w:i w:val="false"/>
          <w:color w:val="000000"/>
          <w:sz w:val="28"/>
        </w:rPr>
        <w:t>
</w:t>
      </w:r>
      <w:r>
        <w:rPr>
          <w:rFonts w:ascii="Times New Roman"/>
          <w:b/>
          <w:i w:val="false"/>
          <w:color w:val="000000"/>
          <w:sz w:val="28"/>
        </w:rPr>
        <w:t>3. Сіздің оқу мекемеңізде Интернет желісіне шығу</w:t>
      </w:r>
      <w:r>
        <w:br/>
      </w:r>
      <w:r>
        <w:rPr>
          <w:rFonts w:ascii="Times New Roman"/>
          <w:b w:val="false"/>
          <w:i w:val="false"/>
          <w:color w:val="000000"/>
          <w:sz w:val="28"/>
        </w:rPr>
        <w:t>
    </w:t>
      </w:r>
      <w:r>
        <w:rPr>
          <w:rFonts w:ascii="Times New Roman"/>
          <w:b/>
          <w:i w:val="false"/>
          <w:color w:val="000000"/>
          <w:sz w:val="28"/>
        </w:rPr>
        <w:t>мүмкіндігі бар ма?</w:t>
      </w:r>
      <w:r>
        <w:rPr>
          <w:rFonts w:ascii="Times New Roman"/>
          <w:b w:val="false"/>
          <w:i w:val="false"/>
          <w:color w:val="000000"/>
          <w:sz w:val="28"/>
        </w:rPr>
        <w:t>                                      _</w:t>
      </w:r>
      <w:r>
        <w:br/>
      </w:r>
      <w:r>
        <w:rPr>
          <w:rFonts w:ascii="Times New Roman"/>
          <w:b w:val="false"/>
          <w:i w:val="false"/>
          <w:color w:val="000000"/>
          <w:sz w:val="28"/>
        </w:rPr>
        <w:t>
    Имеет ли Ваше учебное заведение доступ к сети Интернет?  |_|</w:t>
      </w:r>
    </w:p>
    <w:bookmarkEnd w:id="152"/>
    <w:p>
      <w:pPr>
        <w:spacing w:after="0"/>
        <w:ind w:left="0"/>
        <w:jc w:val="both"/>
      </w:pPr>
      <w:r>
        <w:rPr>
          <w:rFonts w:ascii="Times New Roman"/>
          <w:b w:val="false"/>
          <w:i w:val="false"/>
          <w:color w:val="000000"/>
          <w:sz w:val="28"/>
        </w:rPr>
        <w:t>      </w:t>
      </w:r>
      <w:r>
        <w:rPr>
          <w:rFonts w:ascii="Times New Roman"/>
          <w:b/>
          <w:i w:val="false"/>
          <w:color w:val="000000"/>
          <w:sz w:val="28"/>
        </w:rPr>
        <w:t>3.1. Интернет желісіне қосылу түрін көрсетіңіз</w:t>
      </w:r>
      <w:r>
        <w:rPr>
          <w:rFonts w:ascii="Times New Roman"/>
          <w:b w:val="false"/>
          <w:i w:val="false"/>
          <w:color w:val="000000"/>
          <w:sz w:val="28"/>
        </w:rPr>
        <w:t>     _</w:t>
      </w:r>
      <w:r>
        <w:br/>
      </w:r>
      <w:r>
        <w:rPr>
          <w:rFonts w:ascii="Times New Roman"/>
          <w:b w:val="false"/>
          <w:i w:val="false"/>
          <w:color w:val="000000"/>
          <w:sz w:val="28"/>
        </w:rPr>
        <w:t>
           Укажите тип подключения к сети Интернет           |_|</w:t>
      </w:r>
    </w:p>
    <w:p>
      <w:pPr>
        <w:spacing w:after="0"/>
        <w:ind w:left="0"/>
        <w:jc w:val="both"/>
      </w:pPr>
      <w:r>
        <w:rPr>
          <w:rFonts w:ascii="Times New Roman"/>
          <w:b w:val="false"/>
          <w:i w:val="false"/>
          <w:color w:val="000000"/>
          <w:sz w:val="28"/>
        </w:rPr>
        <w:t>      </w:t>
      </w:r>
      <w:r>
        <w:rPr>
          <w:rFonts w:ascii="Times New Roman"/>
          <w:b/>
          <w:i w:val="false"/>
          <w:color w:val="000000"/>
          <w:sz w:val="28"/>
        </w:rPr>
        <w:t>3.1.1. Бекітілген тар жолақты қатынау</w:t>
      </w:r>
      <w:r>
        <w:rPr>
          <w:rFonts w:ascii="Times New Roman"/>
          <w:b w:val="false"/>
          <w:i w:val="false"/>
          <w:color w:val="000000"/>
          <w:sz w:val="28"/>
        </w:rPr>
        <w:t>     _</w:t>
      </w:r>
      <w:r>
        <w:br/>
      </w:r>
      <w:r>
        <w:rPr>
          <w:rFonts w:ascii="Times New Roman"/>
          <w:b w:val="false"/>
          <w:i w:val="false"/>
          <w:color w:val="000000"/>
          <w:sz w:val="28"/>
        </w:rPr>
        <w:t>
              Фиксированный узкополосный доступ    |_|</w:t>
      </w:r>
    </w:p>
    <w:bookmarkStart w:name="z299" w:id="153"/>
    <w:p>
      <w:pPr>
        <w:spacing w:after="0"/>
        <w:ind w:left="0"/>
        <w:jc w:val="both"/>
      </w:pPr>
      <w:r>
        <w:rPr>
          <w:rFonts w:ascii="Times New Roman"/>
          <w:b w:val="false"/>
          <w:i w:val="false"/>
          <w:color w:val="000000"/>
          <w:sz w:val="28"/>
        </w:rPr>
        <w:t>      </w:t>
      </w:r>
      <w:r>
        <w:rPr>
          <w:rFonts w:ascii="Times New Roman"/>
          <w:b/>
          <w:i w:val="false"/>
          <w:color w:val="000000"/>
          <w:sz w:val="28"/>
        </w:rPr>
        <w:t>3.1.2. Бекітілген кең жолақты қатынау</w:t>
      </w:r>
      <w:r>
        <w:rPr>
          <w:rFonts w:ascii="Times New Roman"/>
          <w:b w:val="false"/>
          <w:i w:val="false"/>
          <w:color w:val="000000"/>
          <w:sz w:val="28"/>
        </w:rPr>
        <w:t>     _</w:t>
      </w:r>
      <w:r>
        <w:br/>
      </w:r>
      <w:r>
        <w:rPr>
          <w:rFonts w:ascii="Times New Roman"/>
          <w:b w:val="false"/>
          <w:i w:val="false"/>
          <w:color w:val="000000"/>
          <w:sz w:val="28"/>
        </w:rPr>
        <w:t>
              Фиксированный широкополосный доступ  |_|</w:t>
      </w:r>
      <w:r>
        <w:br/>
      </w:r>
      <w:r>
        <w:rPr>
          <w:rFonts w:ascii="Times New Roman"/>
          <w:b w:val="false"/>
          <w:i w:val="false"/>
          <w:color w:val="000000"/>
          <w:sz w:val="28"/>
        </w:rPr>
        <w:t>
                                                      </w:t>
      </w:r>
      <w:r>
        <w:rPr>
          <w:rFonts w:ascii="Times New Roman"/>
          <w:b/>
          <w:i w:val="false"/>
          <w:color w:val="000000"/>
          <w:sz w:val="28"/>
        </w:rPr>
        <w:t>бірлік</w:t>
      </w:r>
      <w:r>
        <w:rPr>
          <w:rFonts w:ascii="Times New Roman"/>
          <w:b w:val="false"/>
          <w:i w:val="false"/>
          <w:color w:val="000000"/>
          <w:sz w:val="28"/>
        </w:rPr>
        <w:t>/единиц</w:t>
      </w:r>
      <w:r>
        <w:br/>
      </w:r>
      <w:r>
        <w:rPr>
          <w:rFonts w:ascii="Times New Roman"/>
          <w:b w:val="false"/>
          <w:i w:val="false"/>
          <w:color w:val="000000"/>
          <w:sz w:val="28"/>
        </w:rPr>
        <w:t>
</w:t>
      </w:r>
      <w:r>
        <w:rPr>
          <w:rFonts w:ascii="Times New Roman"/>
          <w:b/>
          <w:i w:val="false"/>
          <w:color w:val="000000"/>
          <w:sz w:val="28"/>
        </w:rPr>
        <w:t>4. Компьютерлер санын көрсетіңіз</w:t>
      </w:r>
      <w:r>
        <w:rPr>
          <w:rFonts w:ascii="Times New Roman"/>
          <w:b w:val="false"/>
          <w:i w:val="false"/>
          <w:color w:val="000000"/>
          <w:sz w:val="28"/>
        </w:rPr>
        <w:t>                    ___________</w:t>
      </w:r>
      <w:r>
        <w:br/>
      </w:r>
      <w:r>
        <w:rPr>
          <w:rFonts w:ascii="Times New Roman"/>
          <w:b w:val="false"/>
          <w:i w:val="false"/>
          <w:color w:val="000000"/>
          <w:sz w:val="28"/>
        </w:rPr>
        <w:t>
   Укажите количество компьютеров                     |___________|</w:t>
      </w:r>
    </w:p>
    <w:bookmarkEnd w:id="153"/>
    <w:bookmarkStart w:name="z300" w:id="154"/>
    <w:p>
      <w:pPr>
        <w:spacing w:after="0"/>
        <w:ind w:left="0"/>
        <w:jc w:val="both"/>
      </w:pPr>
      <w:r>
        <w:rPr>
          <w:rFonts w:ascii="Times New Roman"/>
          <w:b w:val="false"/>
          <w:i w:val="false"/>
          <w:color w:val="000000"/>
          <w:sz w:val="28"/>
        </w:rPr>
        <w:t>                                                       </w:t>
      </w:r>
      <w:r>
        <w:rPr>
          <w:rFonts w:ascii="Times New Roman"/>
          <w:b/>
          <w:i w:val="false"/>
          <w:color w:val="000000"/>
          <w:sz w:val="28"/>
        </w:rPr>
        <w:t>адам</w:t>
      </w:r>
      <w:r>
        <w:rPr>
          <w:rFonts w:ascii="Times New Roman"/>
          <w:b w:val="false"/>
          <w:i w:val="false"/>
          <w:color w:val="000000"/>
          <w:sz w:val="28"/>
        </w:rPr>
        <w:t>/человек</w:t>
      </w:r>
      <w:r>
        <w:br/>
      </w:r>
      <w:r>
        <w:rPr>
          <w:rFonts w:ascii="Times New Roman"/>
          <w:b w:val="false"/>
          <w:i w:val="false"/>
          <w:color w:val="000000"/>
          <w:sz w:val="28"/>
        </w:rPr>
        <w:t>
</w:t>
      </w:r>
      <w:r>
        <w:rPr>
          <w:rFonts w:ascii="Times New Roman"/>
          <w:b/>
          <w:i w:val="false"/>
          <w:color w:val="000000"/>
          <w:sz w:val="28"/>
        </w:rPr>
        <w:t>5. Оқушылардың жалпы санын көрсетіңіз</w:t>
      </w:r>
      <w:r>
        <w:rPr>
          <w:rFonts w:ascii="Times New Roman"/>
          <w:b w:val="false"/>
          <w:i w:val="false"/>
          <w:color w:val="000000"/>
          <w:sz w:val="28"/>
        </w:rPr>
        <w:t>              ____________</w:t>
      </w:r>
      <w:r>
        <w:br/>
      </w:r>
      <w:r>
        <w:rPr>
          <w:rFonts w:ascii="Times New Roman"/>
          <w:b w:val="false"/>
          <w:i w:val="false"/>
          <w:color w:val="000000"/>
          <w:sz w:val="28"/>
        </w:rPr>
        <w:t>
    Укажите общее количество учащихся                 |___________|</w:t>
      </w:r>
      <w:r>
        <w:br/>
      </w:r>
      <w:r>
        <w:rPr>
          <w:rFonts w:ascii="Times New Roman"/>
          <w:b w:val="false"/>
          <w:i w:val="false"/>
          <w:color w:val="000000"/>
          <w:sz w:val="28"/>
        </w:rPr>
        <w:t>
      </w:t>
      </w:r>
      <w:r>
        <w:rPr>
          <w:rFonts w:ascii="Times New Roman"/>
          <w:b/>
          <w:i w:val="false"/>
          <w:color w:val="000000"/>
          <w:sz w:val="28"/>
        </w:rPr>
        <w:t>одан:</w:t>
      </w:r>
      <w:r>
        <w:br/>
      </w:r>
      <w:r>
        <w:rPr>
          <w:rFonts w:ascii="Times New Roman"/>
          <w:b w:val="false"/>
          <w:i w:val="false"/>
          <w:color w:val="000000"/>
          <w:sz w:val="28"/>
        </w:rPr>
        <w:t>
      из них:</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5.1. Компьютер қолданатын оқушылар саны</w:t>
      </w:r>
      <w:r>
        <w:rPr>
          <w:rFonts w:ascii="Times New Roman"/>
          <w:b w:val="false"/>
          <w:i w:val="false"/>
          <w:color w:val="000000"/>
          <w:sz w:val="28"/>
        </w:rPr>
        <w:t>      ___________</w:t>
      </w:r>
      <w:r>
        <w:br/>
      </w:r>
      <w:r>
        <w:rPr>
          <w:rFonts w:ascii="Times New Roman"/>
          <w:b w:val="false"/>
          <w:i w:val="false"/>
          <w:color w:val="000000"/>
          <w:sz w:val="28"/>
        </w:rPr>
        <w:t>
           Количество учащихся, использующих          |___________|</w:t>
      </w:r>
      <w:r>
        <w:br/>
      </w:r>
      <w:r>
        <w:rPr>
          <w:rFonts w:ascii="Times New Roman"/>
          <w:b w:val="false"/>
          <w:i w:val="false"/>
          <w:color w:val="000000"/>
          <w:sz w:val="28"/>
        </w:rPr>
        <w:t>
           компьютер</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5.2. Интернет желісіне қатынауға</w:t>
      </w:r>
      <w:r>
        <w:br/>
      </w:r>
      <w:r>
        <w:rPr>
          <w:rFonts w:ascii="Times New Roman"/>
          <w:b w:val="false"/>
          <w:i w:val="false"/>
          <w:color w:val="000000"/>
          <w:sz w:val="28"/>
        </w:rPr>
        <w:t>
            </w:t>
      </w:r>
      <w:r>
        <w:rPr>
          <w:rFonts w:ascii="Times New Roman"/>
          <w:b/>
          <w:i w:val="false"/>
          <w:color w:val="000000"/>
          <w:sz w:val="28"/>
        </w:rPr>
        <w:t>мүмкіндігі бар оқушылар саны</w:t>
      </w:r>
      <w:r>
        <w:rPr>
          <w:rFonts w:ascii="Times New Roman"/>
          <w:b w:val="false"/>
          <w:i w:val="false"/>
          <w:color w:val="000000"/>
          <w:sz w:val="28"/>
        </w:rPr>
        <w:t>            ___________</w:t>
      </w:r>
      <w:r>
        <w:br/>
      </w:r>
      <w:r>
        <w:rPr>
          <w:rFonts w:ascii="Times New Roman"/>
          <w:b w:val="false"/>
          <w:i w:val="false"/>
          <w:color w:val="000000"/>
          <w:sz w:val="28"/>
        </w:rPr>
        <w:t>
            Количество учащихся, имеющих доступ       |___________|</w:t>
      </w:r>
      <w:r>
        <w:br/>
      </w:r>
      <w:r>
        <w:rPr>
          <w:rFonts w:ascii="Times New Roman"/>
          <w:b w:val="false"/>
          <w:i w:val="false"/>
          <w:color w:val="000000"/>
          <w:sz w:val="28"/>
        </w:rPr>
        <w:t>
            к сети Интернет</w:t>
      </w:r>
      <w:r>
        <w:br/>
      </w:r>
      <w:r>
        <w:rPr>
          <w:rFonts w:ascii="Times New Roman"/>
          <w:b w:val="false"/>
          <w:i w:val="false"/>
          <w:color w:val="000000"/>
          <w:sz w:val="28"/>
        </w:rPr>
        <w:t>
      </w:t>
      </w:r>
      <w:r>
        <w:rPr>
          <w:rFonts w:ascii="Times New Roman"/>
          <w:b/>
          <w:i w:val="false"/>
          <w:color w:val="000000"/>
          <w:sz w:val="28"/>
        </w:rPr>
        <w:t>оның ішінде жынысы бойынша:</w:t>
      </w:r>
      <w:r>
        <w:br/>
      </w:r>
      <w:r>
        <w:rPr>
          <w:rFonts w:ascii="Times New Roman"/>
          <w:b w:val="false"/>
          <w:i w:val="false"/>
          <w:color w:val="000000"/>
          <w:sz w:val="28"/>
        </w:rPr>
        <w:t>
      в том числе по полу:</w:t>
      </w:r>
      <w:r>
        <w:br/>
      </w:r>
      <w:r>
        <w:rPr>
          <w:rFonts w:ascii="Times New Roman"/>
          <w:b w:val="false"/>
          <w:i w:val="false"/>
          <w:color w:val="000000"/>
          <w:sz w:val="28"/>
        </w:rPr>
        <w:t>
      </w:t>
      </w:r>
      <w:r>
        <w:rPr>
          <w:rFonts w:ascii="Times New Roman"/>
          <w:b/>
          <w:i w:val="false"/>
          <w:color w:val="000000"/>
          <w:sz w:val="28"/>
        </w:rPr>
        <w:t>5.2.1. еркек</w:t>
      </w:r>
      <w:r>
        <w:rPr>
          <w:rFonts w:ascii="Times New Roman"/>
          <w:b w:val="false"/>
          <w:i w:val="false"/>
          <w:color w:val="000000"/>
          <w:sz w:val="28"/>
        </w:rPr>
        <w:t>                                    ___________</w:t>
      </w:r>
      <w:r>
        <w:br/>
      </w:r>
      <w:r>
        <w:rPr>
          <w:rFonts w:ascii="Times New Roman"/>
          <w:b w:val="false"/>
          <w:i w:val="false"/>
          <w:color w:val="000000"/>
          <w:sz w:val="28"/>
        </w:rPr>
        <w:t>
              мужской                                 |___________|</w:t>
      </w:r>
      <w:r>
        <w:br/>
      </w:r>
      <w:r>
        <w:rPr>
          <w:rFonts w:ascii="Times New Roman"/>
          <w:b w:val="false"/>
          <w:i w:val="false"/>
          <w:color w:val="000000"/>
          <w:sz w:val="28"/>
        </w:rPr>
        <w:t>
      </w:t>
      </w:r>
      <w:r>
        <w:rPr>
          <w:rFonts w:ascii="Times New Roman"/>
          <w:b/>
          <w:i w:val="false"/>
          <w:color w:val="000000"/>
          <w:sz w:val="28"/>
        </w:rPr>
        <w:t>5.2.2. әйел</w:t>
      </w:r>
      <w:r>
        <w:rPr>
          <w:rFonts w:ascii="Times New Roman"/>
          <w:b w:val="false"/>
          <w:i w:val="false"/>
          <w:color w:val="000000"/>
          <w:sz w:val="28"/>
        </w:rPr>
        <w:t>                                     ___________</w:t>
      </w:r>
      <w:r>
        <w:br/>
      </w:r>
      <w:r>
        <w:rPr>
          <w:rFonts w:ascii="Times New Roman"/>
          <w:b w:val="false"/>
          <w:i w:val="false"/>
          <w:color w:val="000000"/>
          <w:sz w:val="28"/>
        </w:rPr>
        <w:t>
              женский                                 |___________|</w:t>
      </w:r>
    </w:p>
    <w:bookmarkEnd w:id="154"/>
    <w:bookmarkStart w:name="z303" w:id="155"/>
    <w:p>
      <w:pPr>
        <w:spacing w:after="0"/>
        <w:ind w:left="0"/>
        <w:jc w:val="both"/>
      </w:pPr>
      <w:r>
        <w:rPr>
          <w:rFonts w:ascii="Times New Roman"/>
          <w:b w:val="false"/>
          <w:i w:val="false"/>
          <w:color w:val="000000"/>
          <w:sz w:val="28"/>
        </w:rPr>
        <w:t>
      </w:t>
      </w:r>
      <w:r>
        <w:rPr>
          <w:rFonts w:ascii="Times New Roman"/>
          <w:b/>
          <w:i w:val="false"/>
          <w:color w:val="000000"/>
          <w:sz w:val="28"/>
        </w:rPr>
        <w:t>6. АКТ саласында біліктілігі бар</w:t>
      </w:r>
      <w:r>
        <w:rPr>
          <w:rFonts w:ascii="Times New Roman"/>
          <w:b w:val="false"/>
          <w:i w:val="false"/>
          <w:color w:val="000000"/>
          <w:sz w:val="28"/>
        </w:rPr>
        <w:t>              ___________</w:t>
      </w:r>
      <w:r>
        <w:br/>
      </w:r>
      <w:r>
        <w:rPr>
          <w:rFonts w:ascii="Times New Roman"/>
          <w:b w:val="false"/>
          <w:i w:val="false"/>
          <w:color w:val="000000"/>
          <w:sz w:val="28"/>
        </w:rPr>
        <w:t>
         </w:t>
      </w:r>
      <w:r>
        <w:rPr>
          <w:rFonts w:ascii="Times New Roman"/>
          <w:b/>
          <w:i w:val="false"/>
          <w:color w:val="000000"/>
          <w:sz w:val="28"/>
        </w:rPr>
        <w:t>мұғалімдер санын көрсетіңіз</w:t>
      </w:r>
      <w:r>
        <w:rPr>
          <w:rFonts w:ascii="Times New Roman"/>
          <w:b w:val="false"/>
          <w:i w:val="false"/>
          <w:color w:val="000000"/>
          <w:sz w:val="28"/>
        </w:rPr>
        <w:t>                |__________|</w:t>
      </w:r>
      <w:r>
        <w:br/>
      </w:r>
      <w:r>
        <w:rPr>
          <w:rFonts w:ascii="Times New Roman"/>
          <w:b w:val="false"/>
          <w:i w:val="false"/>
          <w:color w:val="000000"/>
          <w:sz w:val="28"/>
        </w:rPr>
        <w:t>
         Укажите количество учителей, имеющих</w:t>
      </w:r>
      <w:r>
        <w:br/>
      </w:r>
      <w:r>
        <w:rPr>
          <w:rFonts w:ascii="Times New Roman"/>
          <w:b w:val="false"/>
          <w:i w:val="false"/>
          <w:color w:val="000000"/>
          <w:sz w:val="28"/>
        </w:rPr>
        <w:t>
         квалификацию в области ИКТ</w:t>
      </w:r>
    </w:p>
    <w:bookmarkEnd w:id="155"/>
    <w:bookmarkStart w:name="z304" w:id="156"/>
    <w:p>
      <w:pPr>
        <w:spacing w:after="0"/>
        <w:ind w:left="0"/>
        <w:jc w:val="both"/>
      </w:pPr>
      <w:r>
        <w:rPr>
          <w:rFonts w:ascii="Times New Roman"/>
          <w:b w:val="false"/>
          <w:i w:val="false"/>
          <w:color w:val="000000"/>
          <w:sz w:val="28"/>
        </w:rPr>
        <w:t>
      </w:t>
      </w:r>
      <w:r>
        <w:rPr>
          <w:rFonts w:ascii="Times New Roman"/>
          <w:b/>
          <w:i w:val="false"/>
          <w:color w:val="000000"/>
          <w:sz w:val="28"/>
        </w:rPr>
        <w:t>7. АКТ-пен байланысты салаларда білім</w:t>
      </w:r>
      <w:r>
        <w:br/>
      </w:r>
      <w:r>
        <w:rPr>
          <w:rFonts w:ascii="Times New Roman"/>
          <w:b w:val="false"/>
          <w:i w:val="false"/>
          <w:color w:val="000000"/>
          <w:sz w:val="28"/>
        </w:rPr>
        <w:t>
         </w:t>
      </w:r>
      <w:r>
        <w:rPr>
          <w:rFonts w:ascii="Times New Roman"/>
          <w:b/>
          <w:i w:val="false"/>
          <w:color w:val="000000"/>
          <w:sz w:val="28"/>
        </w:rPr>
        <w:t>алатын оқушылар саны</w:t>
      </w:r>
      <w:r>
        <w:rPr>
          <w:rFonts w:ascii="Times New Roman"/>
          <w:b w:val="false"/>
          <w:i w:val="false"/>
          <w:color w:val="000000"/>
          <w:sz w:val="28"/>
        </w:rPr>
        <w:t>                        ___________</w:t>
      </w:r>
      <w:r>
        <w:br/>
      </w:r>
      <w:r>
        <w:rPr>
          <w:rFonts w:ascii="Times New Roman"/>
          <w:b w:val="false"/>
          <w:i w:val="false"/>
          <w:color w:val="000000"/>
          <w:sz w:val="28"/>
        </w:rPr>
        <w:t>
         Количество учащихся, получающих образование  |___________|</w:t>
      </w:r>
      <w:r>
        <w:br/>
      </w:r>
      <w:r>
        <w:rPr>
          <w:rFonts w:ascii="Times New Roman"/>
          <w:b w:val="false"/>
          <w:i w:val="false"/>
          <w:color w:val="000000"/>
          <w:sz w:val="28"/>
        </w:rPr>
        <w:t>
         в областях, связанных с ИКТ</w:t>
      </w:r>
      <w:r>
        <w:br/>
      </w:r>
      <w:r>
        <w:rPr>
          <w:rFonts w:ascii="Times New Roman"/>
          <w:b w:val="false"/>
          <w:i w:val="false"/>
          <w:color w:val="000000"/>
          <w:sz w:val="28"/>
        </w:rPr>
        <w:t>
      </w:t>
      </w:r>
      <w:r>
        <w:rPr>
          <w:rFonts w:ascii="Times New Roman"/>
          <w:b/>
          <w:i w:val="false"/>
          <w:color w:val="000000"/>
          <w:sz w:val="28"/>
        </w:rPr>
        <w:t>одан:</w:t>
      </w:r>
      <w:r>
        <w:br/>
      </w:r>
      <w:r>
        <w:rPr>
          <w:rFonts w:ascii="Times New Roman"/>
          <w:b w:val="false"/>
          <w:i w:val="false"/>
          <w:color w:val="000000"/>
          <w:sz w:val="28"/>
        </w:rPr>
        <w:t>
      из них:</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7.1. Автоматтандыру және басқару</w:t>
      </w:r>
      <w:r>
        <w:rPr>
          <w:rFonts w:ascii="Times New Roman"/>
          <w:b w:val="false"/>
          <w:i w:val="false"/>
          <w:color w:val="000000"/>
          <w:sz w:val="28"/>
        </w:rPr>
        <w:t>              __________</w:t>
      </w:r>
      <w:r>
        <w:br/>
      </w:r>
      <w:r>
        <w:rPr>
          <w:rFonts w:ascii="Times New Roman"/>
          <w:b w:val="false"/>
          <w:i w:val="false"/>
          <w:color w:val="000000"/>
          <w:sz w:val="28"/>
        </w:rPr>
        <w:t>
           Автоматизация и управление                 |__________|</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7.2. Есептеу техникасы және бағдарламалық</w:t>
      </w:r>
      <w:r>
        <w:br/>
      </w:r>
      <w:r>
        <w:rPr>
          <w:rFonts w:ascii="Times New Roman"/>
          <w:b w:val="false"/>
          <w:i w:val="false"/>
          <w:color w:val="000000"/>
          <w:sz w:val="28"/>
        </w:rPr>
        <w:t>
           </w:t>
      </w:r>
      <w:r>
        <w:rPr>
          <w:rFonts w:ascii="Times New Roman"/>
          <w:b/>
          <w:i w:val="false"/>
          <w:color w:val="000000"/>
          <w:sz w:val="28"/>
        </w:rPr>
        <w:t>қамтамасыз ету</w:t>
      </w:r>
      <w:r>
        <w:rPr>
          <w:rFonts w:ascii="Times New Roman"/>
          <w:b w:val="false"/>
          <w:i w:val="false"/>
          <w:color w:val="000000"/>
          <w:sz w:val="28"/>
        </w:rPr>
        <w:t>                            ___________</w:t>
      </w:r>
      <w:r>
        <w:br/>
      </w:r>
      <w:r>
        <w:rPr>
          <w:rFonts w:ascii="Times New Roman"/>
          <w:b w:val="false"/>
          <w:i w:val="false"/>
          <w:color w:val="000000"/>
          <w:sz w:val="28"/>
        </w:rPr>
        <w:t>
           Вычислительная техника и программное       |__________|</w:t>
      </w:r>
      <w:r>
        <w:br/>
      </w:r>
      <w:r>
        <w:rPr>
          <w:rFonts w:ascii="Times New Roman"/>
          <w:b w:val="false"/>
          <w:i w:val="false"/>
          <w:color w:val="000000"/>
          <w:sz w:val="28"/>
        </w:rPr>
        <w:t>
           обеспечение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7.3. Ақпараттық жүйелер</w:t>
      </w:r>
      <w:r>
        <w:rPr>
          <w:rFonts w:ascii="Times New Roman"/>
          <w:b w:val="false"/>
          <w:i w:val="false"/>
          <w:color w:val="000000"/>
          <w:sz w:val="28"/>
        </w:rPr>
        <w:t>                        __________</w:t>
      </w:r>
      <w:r>
        <w:br/>
      </w:r>
      <w:r>
        <w:rPr>
          <w:rFonts w:ascii="Times New Roman"/>
          <w:b w:val="false"/>
          <w:i w:val="false"/>
          <w:color w:val="000000"/>
          <w:sz w:val="28"/>
        </w:rPr>
        <w:t>
           Информационные системы                     |__________|</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7.4. Байланыс, радиотехника және</w:t>
      </w:r>
      <w:r>
        <w:br/>
      </w:r>
      <w:r>
        <w:rPr>
          <w:rFonts w:ascii="Times New Roman"/>
          <w:b w:val="false"/>
          <w:i w:val="false"/>
          <w:color w:val="000000"/>
          <w:sz w:val="28"/>
        </w:rPr>
        <w:t>
           </w:t>
      </w:r>
      <w:r>
        <w:rPr>
          <w:rFonts w:ascii="Times New Roman"/>
          <w:b/>
          <w:i w:val="false"/>
          <w:color w:val="000000"/>
          <w:sz w:val="28"/>
        </w:rPr>
        <w:t>телекоммуникациялар</w:t>
      </w:r>
      <w:r>
        <w:rPr>
          <w:rFonts w:ascii="Times New Roman"/>
          <w:b w:val="false"/>
          <w:i w:val="false"/>
          <w:color w:val="000000"/>
          <w:sz w:val="28"/>
        </w:rPr>
        <w:t>                       __________</w:t>
      </w:r>
      <w:r>
        <w:br/>
      </w:r>
      <w:r>
        <w:rPr>
          <w:rFonts w:ascii="Times New Roman"/>
          <w:b w:val="false"/>
          <w:i w:val="false"/>
          <w:color w:val="000000"/>
          <w:sz w:val="28"/>
        </w:rPr>
        <w:t>
           Связь, радиоэлектроника и                  |__________|</w:t>
      </w:r>
      <w:r>
        <w:br/>
      </w:r>
      <w:r>
        <w:rPr>
          <w:rFonts w:ascii="Times New Roman"/>
          <w:b w:val="false"/>
          <w:i w:val="false"/>
          <w:color w:val="000000"/>
          <w:sz w:val="28"/>
        </w:rPr>
        <w:t>
           телекоммуникации</w:t>
      </w:r>
    </w:p>
    <w:bookmarkEnd w:id="156"/>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Наименование ___________________   Адрес _________________________</w:t>
      </w:r>
      <w:r>
        <w:br/>
      </w:r>
      <w:r>
        <w:rPr>
          <w:rFonts w:ascii="Times New Roman"/>
          <w:b w:val="false"/>
          <w:i w:val="false"/>
          <w:color w:val="000000"/>
          <w:sz w:val="28"/>
        </w:rPr>
        <w:t>
            ____________________   Тел.: _________________________</w:t>
      </w:r>
      <w:r>
        <w:br/>
      </w:r>
      <w:r>
        <w:rPr>
          <w:rFonts w:ascii="Times New Roman"/>
          <w:b w:val="false"/>
          <w:i w:val="false"/>
          <w:color w:val="000000"/>
          <w:sz w:val="28"/>
        </w:rPr>
        <w:t xml:space="preserve">
            _____________________  </w:t>
      </w: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________________________ Тел._______</w:t>
      </w:r>
    </w:p>
    <w:p>
      <w:pPr>
        <w:spacing w:after="0"/>
        <w:ind w:left="0"/>
        <w:jc w:val="both"/>
      </w:pPr>
      <w:r>
        <w:rPr>
          <w:rFonts w:ascii="Times New Roman"/>
          <w:b/>
          <w:i w:val="false"/>
          <w:color w:val="000000"/>
          <w:sz w:val="28"/>
        </w:rPr>
        <w:t>Басшы</w:t>
      </w:r>
      <w:r>
        <w:rPr>
          <w:rFonts w:ascii="Times New Roman"/>
          <w:b w:val="false"/>
          <w:i w:val="false"/>
          <w:color w:val="000000"/>
          <w:sz w:val="28"/>
        </w:rPr>
        <w:t>                             </w:t>
      </w:r>
      <w:r>
        <w:rPr>
          <w:rFonts w:ascii="Times New Roman"/>
          <w:b/>
          <w:i w:val="false"/>
          <w:color w:val="000000"/>
          <w:sz w:val="28"/>
        </w:rPr>
        <w:t>(Аты-жөні, тегі, қолы</w:t>
      </w:r>
      <w:r>
        <w:rPr>
          <w:rFonts w:ascii="Times New Roman"/>
          <w:b w:val="false"/>
          <w:i w:val="false"/>
          <w:color w:val="000000"/>
          <w:sz w:val="28"/>
        </w:rPr>
        <w:t>)</w:t>
      </w:r>
      <w:r>
        <w:br/>
      </w:r>
      <w:r>
        <w:rPr>
          <w:rFonts w:ascii="Times New Roman"/>
          <w:b w:val="false"/>
          <w:i w:val="false"/>
          <w:color w:val="000000"/>
          <w:sz w:val="28"/>
        </w:rPr>
        <w:t>
Руководитель ___________________  (Ф.И.О., подпись) ________________</w:t>
      </w:r>
      <w:r>
        <w:br/>
      </w:r>
      <w:r>
        <w:rPr>
          <w:rFonts w:ascii="Times New Roman"/>
          <w:b w:val="false"/>
          <w:i w:val="false"/>
          <w:color w:val="000000"/>
          <w:sz w:val="28"/>
        </w:rPr>
        <w:t>
</w:t>
      </w:r>
      <w:r>
        <w:rPr>
          <w:rFonts w:ascii="Times New Roman"/>
          <w:b/>
          <w:i w:val="false"/>
          <w:color w:val="000000"/>
          <w:sz w:val="28"/>
        </w:rPr>
        <w:t>Бас бухгалтер</w:t>
      </w:r>
      <w:r>
        <w:rPr>
          <w:rFonts w:ascii="Times New Roman"/>
          <w:b w:val="false"/>
          <w:i w:val="false"/>
          <w:color w:val="000000"/>
          <w:sz w:val="28"/>
        </w:rPr>
        <w:t xml:space="preserve">                    </w:t>
      </w:r>
      <w:r>
        <w:rPr>
          <w:rFonts w:ascii="Times New Roman"/>
          <w:b/>
          <w:i w:val="false"/>
          <w:color w:val="000000"/>
          <w:sz w:val="28"/>
        </w:rPr>
        <w:t>(Аты-жөні, тегі, қолы)</w:t>
      </w:r>
      <w:r>
        <w:br/>
      </w:r>
      <w:r>
        <w:rPr>
          <w:rFonts w:ascii="Times New Roman"/>
          <w:b w:val="false"/>
          <w:i w:val="false"/>
          <w:color w:val="000000"/>
          <w:sz w:val="28"/>
        </w:rPr>
        <w:t>
Главный бухгалтер ______________  (Ф.И.О., подпись) ________________</w:t>
      </w:r>
    </w:p>
    <w:p>
      <w:pPr>
        <w:spacing w:after="0"/>
        <w:ind w:left="0"/>
        <w:jc w:val="both"/>
      </w:pPr>
      <w:r>
        <w:rPr>
          <w:rFonts w:ascii="Times New Roman"/>
          <w:b w:val="false"/>
          <w:i w:val="false"/>
          <w:color w:val="000000"/>
          <w:sz w:val="28"/>
        </w:rPr>
        <w:t>                                                   </w:t>
      </w:r>
      <w:r>
        <w:rPr>
          <w:rFonts w:ascii="Times New Roman"/>
          <w:b/>
          <w:i w:val="false"/>
          <w:color w:val="000000"/>
          <w:sz w:val="28"/>
        </w:rPr>
        <w:t>М.О.</w:t>
      </w:r>
      <w:r>
        <w:br/>
      </w:r>
      <w:r>
        <w:rPr>
          <w:rFonts w:ascii="Times New Roman"/>
          <w:b w:val="false"/>
          <w:i w:val="false"/>
          <w:color w:val="000000"/>
          <w:sz w:val="28"/>
        </w:rPr>
        <w:t>
                                                   М.П.</w:t>
      </w:r>
    </w:p>
    <w:bookmarkStart w:name="z312" w:id="157"/>
    <w:p>
      <w:pPr>
        <w:spacing w:after="0"/>
        <w:ind w:left="0"/>
        <w:jc w:val="both"/>
      </w:pPr>
      <w:r>
        <w:rPr>
          <w:rFonts w:ascii="Times New Roman"/>
          <w:b w:val="false"/>
          <w:i w:val="false"/>
          <w:color w:val="000000"/>
          <w:sz w:val="28"/>
        </w:rPr>
        <w:t xml:space="preserve">
Приложение 12 к приказу       </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по статистике  </w:t>
      </w:r>
      <w:r>
        <w:br/>
      </w:r>
      <w:r>
        <w:rPr>
          <w:rFonts w:ascii="Times New Roman"/>
          <w:b w:val="false"/>
          <w:i w:val="false"/>
          <w:color w:val="000000"/>
          <w:sz w:val="28"/>
        </w:rPr>
        <w:t xml:space="preserve">
от 18 августа 2010 года № 221    </w:t>
      </w:r>
    </w:p>
    <w:bookmarkEnd w:id="157"/>
    <w:bookmarkStart w:name="z313" w:id="158"/>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 "Отчет об</w:t>
      </w:r>
      <w:r>
        <w:br/>
      </w:r>
      <w:r>
        <w:rPr>
          <w:rFonts w:ascii="Times New Roman"/>
          <w:b/>
          <w:i w:val="false"/>
          <w:color w:val="000000"/>
        </w:rPr>
        <w:t>
использовании информационно – коммуникационных технологий в</w:t>
      </w:r>
      <w:r>
        <w:br/>
      </w:r>
      <w:r>
        <w:rPr>
          <w:rFonts w:ascii="Times New Roman"/>
          <w:b/>
          <w:i w:val="false"/>
          <w:color w:val="000000"/>
        </w:rPr>
        <w:t>
сфере среднего образования" (код 1841104, индекс 1-информ,</w:t>
      </w:r>
      <w:r>
        <w:br/>
      </w:r>
      <w:r>
        <w:rPr>
          <w:rFonts w:ascii="Times New Roman"/>
          <w:b/>
          <w:i w:val="false"/>
          <w:color w:val="000000"/>
        </w:rPr>
        <w:t>
периодичность годовая)</w:t>
      </w:r>
    </w:p>
    <w:bookmarkEnd w:id="158"/>
    <w:p>
      <w:pPr>
        <w:spacing w:after="0"/>
        <w:ind w:left="0"/>
        <w:jc w:val="both"/>
      </w:pPr>
      <w:r>
        <w:rPr>
          <w:rFonts w:ascii="Times New Roman"/>
          <w:b w:val="false"/>
          <w:i w:val="false"/>
          <w:color w:val="ff0000"/>
          <w:sz w:val="28"/>
        </w:rPr>
        <w:t>      Сноска. Приказ дополнен приложением 12 в соответствии с приказом Председателя Агентства РК по статистике от 03.06.2011 </w:t>
      </w:r>
      <w:r>
        <w:rPr>
          <w:rFonts w:ascii="Times New Roman"/>
          <w:b w:val="false"/>
          <w:i w:val="false"/>
          <w:color w:val="ff0000"/>
          <w:sz w:val="28"/>
        </w:rPr>
        <w:t>№ 156</w:t>
      </w:r>
      <w:r>
        <w:rPr>
          <w:rFonts w:ascii="Times New Roman"/>
          <w:b w:val="false"/>
          <w:i w:val="false"/>
          <w:color w:val="ff0000"/>
          <w:sz w:val="28"/>
        </w:rPr>
        <w:t> (вводится в действие с 01.01.2012).</w:t>
      </w:r>
    </w:p>
    <w:bookmarkStart w:name="z314" w:id="159"/>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об использовании информационно–коммуникационных технологий в сфере среднего образования" (код 1841104, индекс 1-информ,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информационно-коммуникационные технологии (ИКТ) - совокупность методов, производственных процессов и программно-технических средств, интегрированных с целью сбора, обработки, хранения, распространения, отображения и использования информации в интересах ее пользователей;</w:t>
      </w:r>
      <w:r>
        <w:br/>
      </w:r>
      <w:r>
        <w:rPr>
          <w:rFonts w:ascii="Times New Roman"/>
          <w:b w:val="false"/>
          <w:i w:val="false"/>
          <w:color w:val="000000"/>
          <w:sz w:val="28"/>
        </w:rPr>
        <w:t>
</w:t>
      </w:r>
      <w:r>
        <w:rPr>
          <w:rFonts w:ascii="Times New Roman"/>
          <w:b w:val="false"/>
          <w:i w:val="false"/>
          <w:color w:val="000000"/>
          <w:sz w:val="28"/>
        </w:rPr>
        <w:t>
      2) сеть Интернет - глобальная информационная сеть, части которой логически взаимосвязаны друг с другом посредством единого адресного пространства, основанного на протоколе TCP/IP. Интернет состоит из множества взаимосвязанных компьютерных сетей и обеспечивает удаленный доступ к компьютерам, электронной почте, доскам объявлений, базам данных и дискуссионным группам;</w:t>
      </w:r>
      <w:r>
        <w:br/>
      </w:r>
      <w:r>
        <w:rPr>
          <w:rFonts w:ascii="Times New Roman"/>
          <w:b w:val="false"/>
          <w:i w:val="false"/>
          <w:color w:val="000000"/>
          <w:sz w:val="28"/>
        </w:rPr>
        <w:t>
</w:t>
      </w:r>
      <w:r>
        <w:rPr>
          <w:rFonts w:ascii="Times New Roman"/>
          <w:b w:val="false"/>
          <w:i w:val="false"/>
          <w:color w:val="000000"/>
          <w:sz w:val="28"/>
        </w:rPr>
        <w:t>
      3) фиксированный узкополосный доступ в интернет - установление соединений для общего пользования через аналоговый модем (доступ с набором номера по стандартной телефонной линии), ЦСИС (цифровая сеть с интеграцией служб), цифровая абонентская линия со скоростью ниже 256 кбит/с, а также другие формы фиксированного доступа со скоростью загрузки ниже 256 кбит/с;</w:t>
      </w:r>
      <w:r>
        <w:br/>
      </w:r>
      <w:r>
        <w:rPr>
          <w:rFonts w:ascii="Times New Roman"/>
          <w:b w:val="false"/>
          <w:i w:val="false"/>
          <w:color w:val="000000"/>
          <w:sz w:val="28"/>
        </w:rPr>
        <w:t>
</w:t>
      </w:r>
      <w:r>
        <w:rPr>
          <w:rFonts w:ascii="Times New Roman"/>
          <w:b w:val="false"/>
          <w:i w:val="false"/>
          <w:color w:val="000000"/>
          <w:sz w:val="28"/>
        </w:rPr>
        <w:t>
      4) фиксированный широкополосный доступ в интернет - установление высокоскоростных соединений для общего пользования со скоростью не менее 256 кбит/с в одном или обоих направлениях (загрузка и выгрузка). Он включает установление интернет-соединений с использованием кабельных модемов, интернет-соединений на базе цифровой абонентской линии со скоростью не менее 256 кбит/с, волоконно-оптические и другие технологии широкополосного фиксированного доступа (такие, как спутниковый широкополосный интернет, локальная вычислительная сеть на базе Ethernet, фиксированный беспроводной доступ, беспроводная локальная вычислительная сеть и WiMAX);</w:t>
      </w:r>
      <w:r>
        <w:br/>
      </w:r>
      <w:r>
        <w:rPr>
          <w:rFonts w:ascii="Times New Roman"/>
          <w:b w:val="false"/>
          <w:i w:val="false"/>
          <w:color w:val="000000"/>
          <w:sz w:val="28"/>
        </w:rPr>
        <w:t>
</w:t>
      </w:r>
      <w:r>
        <w:rPr>
          <w:rFonts w:ascii="Times New Roman"/>
          <w:b w:val="false"/>
          <w:i w:val="false"/>
          <w:color w:val="000000"/>
          <w:sz w:val="28"/>
        </w:rPr>
        <w:t>
      5) учащиеся, имеющие доступ к сети интернет в школе - учащиеся, имеющие право пользоваться интернет-лабораториями в школах в качестве средства для облегчения усвоения учебного материала.</w:t>
      </w:r>
      <w:r>
        <w:br/>
      </w:r>
      <w:r>
        <w:rPr>
          <w:rFonts w:ascii="Times New Roman"/>
          <w:b w:val="false"/>
          <w:i w:val="false"/>
          <w:color w:val="000000"/>
          <w:sz w:val="28"/>
        </w:rPr>
        <w:t>
</w:t>
      </w:r>
      <w:r>
        <w:rPr>
          <w:rFonts w:ascii="Times New Roman"/>
          <w:b w:val="false"/>
          <w:i w:val="false"/>
          <w:color w:val="000000"/>
          <w:sz w:val="28"/>
        </w:rPr>
        <w:t>
      6) Пункты 1-6 заполняют все учебные заведения. Пункт 7 заполняют только те учебные заведения, которые предоставляют техническое и профессиональное среднее образование.</w:t>
      </w:r>
      <w:r>
        <w:br/>
      </w:r>
      <w:r>
        <w:rPr>
          <w:rFonts w:ascii="Times New Roman"/>
          <w:b w:val="false"/>
          <w:i w:val="false"/>
          <w:color w:val="000000"/>
          <w:sz w:val="28"/>
        </w:rPr>
        <w:t>
</w:t>
      </w:r>
      <w:r>
        <w:rPr>
          <w:rFonts w:ascii="Times New Roman"/>
          <w:b w:val="false"/>
          <w:i w:val="false"/>
          <w:color w:val="000000"/>
          <w:sz w:val="28"/>
        </w:rPr>
        <w:t>
      4.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xml:space="preserve">
      1) Пункт 5 </w:t>
      </w:r>
      <w:r>
        <w:rPr>
          <w:rFonts w:ascii="Times New Roman"/>
          <w:b w:val="false"/>
          <w:i w:val="false"/>
          <w:color w:val="000000"/>
          <w:sz w:val="28"/>
          <w:u w:val="single"/>
        </w:rPr>
        <w:t>&gt;</w:t>
      </w:r>
      <w:r>
        <w:rPr>
          <w:rFonts w:ascii="Times New Roman"/>
          <w:b w:val="false"/>
          <w:i w:val="false"/>
          <w:color w:val="000000"/>
          <w:sz w:val="28"/>
        </w:rPr>
        <w:t xml:space="preserve"> подпункта 5.1;</w:t>
      </w:r>
      <w:r>
        <w:br/>
      </w:r>
      <w:r>
        <w:rPr>
          <w:rFonts w:ascii="Times New Roman"/>
          <w:b w:val="false"/>
          <w:i w:val="false"/>
          <w:color w:val="000000"/>
          <w:sz w:val="28"/>
        </w:rPr>
        <w:t>
</w:t>
      </w:r>
      <w:r>
        <w:rPr>
          <w:rFonts w:ascii="Times New Roman"/>
          <w:b w:val="false"/>
          <w:i w:val="false"/>
          <w:color w:val="000000"/>
          <w:sz w:val="28"/>
        </w:rPr>
        <w:t xml:space="preserve">
      2) Пункт 5 </w:t>
      </w:r>
      <w:r>
        <w:rPr>
          <w:rFonts w:ascii="Times New Roman"/>
          <w:b w:val="false"/>
          <w:i w:val="false"/>
          <w:color w:val="000000"/>
          <w:sz w:val="28"/>
          <w:u w:val="single"/>
        </w:rPr>
        <w:t>&gt;</w:t>
      </w:r>
      <w:r>
        <w:rPr>
          <w:rFonts w:ascii="Times New Roman"/>
          <w:b w:val="false"/>
          <w:i w:val="false"/>
          <w:color w:val="000000"/>
          <w:sz w:val="28"/>
        </w:rPr>
        <w:t xml:space="preserve"> подпункта 5.2;</w:t>
      </w:r>
      <w:r>
        <w:br/>
      </w:r>
      <w:r>
        <w:rPr>
          <w:rFonts w:ascii="Times New Roman"/>
          <w:b w:val="false"/>
          <w:i w:val="false"/>
          <w:color w:val="000000"/>
          <w:sz w:val="28"/>
        </w:rPr>
        <w:t>
</w:t>
      </w:r>
      <w:r>
        <w:rPr>
          <w:rFonts w:ascii="Times New Roman"/>
          <w:b w:val="false"/>
          <w:i w:val="false"/>
          <w:color w:val="000000"/>
          <w:sz w:val="28"/>
        </w:rPr>
        <w:t xml:space="preserve">
      3) Пункт 5.2 </w:t>
      </w:r>
      <w:r>
        <w:rPr>
          <w:rFonts w:ascii="Times New Roman"/>
          <w:b w:val="false"/>
          <w:i w:val="false"/>
          <w:color w:val="000000"/>
          <w:sz w:val="28"/>
          <w:u w:val="single"/>
        </w:rPr>
        <w:t>&gt;</w:t>
      </w:r>
      <w:r>
        <w:rPr>
          <w:rFonts w:ascii="Times New Roman"/>
          <w:b w:val="false"/>
          <w:i w:val="false"/>
          <w:color w:val="000000"/>
          <w:sz w:val="28"/>
        </w:rPr>
        <w:t xml:space="preserve"> подпункт 5.2.1 + подпункт 5.2.2;</w:t>
      </w:r>
    </w:p>
    <w:bookmarkEnd w:id="159"/>
    <w:bookmarkStart w:name="z326" w:id="160"/>
    <w:p>
      <w:pPr>
        <w:spacing w:after="0"/>
        <w:ind w:left="0"/>
        <w:jc w:val="both"/>
      </w:pPr>
      <w:r>
        <w:rPr>
          <w:rFonts w:ascii="Times New Roman"/>
          <w:b w:val="false"/>
          <w:i w:val="false"/>
          <w:color w:val="000000"/>
          <w:sz w:val="28"/>
        </w:rPr>
        <w:t xml:space="preserve">
      4) Пункт 7 </w:t>
      </w:r>
      <w:r>
        <w:rPr>
          <w:rFonts w:ascii="Times New Roman"/>
          <w:b w:val="false"/>
          <w:i w:val="false"/>
          <w:color w:val="000000"/>
          <w:sz w:val="28"/>
          <w:u w:val="single"/>
        </w:rPr>
        <w:t>&gt;</w:t>
      </w:r>
      <w:r>
        <w:rPr>
          <w:rFonts w:ascii="Times New Roman"/>
          <w:b w:val="false"/>
          <w:i w:val="false"/>
          <w:color w:val="000000"/>
          <w:sz w:val="28"/>
        </w:rPr>
        <w:t> </w:t>
      </w:r>
      <w:r>
        <w:drawing>
          <wp:inline distT="0" distB="0" distL="0" distR="0">
            <wp:extent cx="190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90500" cy="215900"/>
                    </a:xfrm>
                    <a:prstGeom prst="rect">
                      <a:avLst/>
                    </a:prstGeom>
                  </pic:spPr>
                </pic:pic>
              </a:graphicData>
            </a:graphic>
          </wp:inline>
        </w:drawing>
      </w:r>
      <w:r>
        <w:rPr>
          <w:rFonts w:ascii="Times New Roman"/>
          <w:b w:val="false"/>
          <w:i w:val="false"/>
          <w:color w:val="000000"/>
          <w:sz w:val="28"/>
        </w:rPr>
        <w:t xml:space="preserve"> подпунктов 7.1-7.4.</w:t>
      </w:r>
    </w:p>
    <w:bookmarkEnd w:id="1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header.xml" Type="http://schemas.openxmlformats.org/officeDocument/2006/relationships/header" Id="rId6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