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e309" w14:textId="902e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таможенных органов, имеющих право на проведение квалификационных экзаменов с применением информационных систем таможенных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августа 2010 года № 418. Зарегистрирован в Министерстве юстиции Республики Казахстан 7 сентября 2010 года № 6455. Утратил силу приказом Министра финансов Республики Казахстан от 31 марта 2015 года №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31.03.2015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Кодекса Республики Казахстан "О таможенном деле в Республике Казахстан", в целях проведения квалификационных экзаменов таможенными органами на право получения квалификационного аттестата специалиста по таможенному декларированию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таможенных органов, имеющих право на проведение квалификационных экзаменов с применением информационных систем таможенных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(Карбузов К-К.Ж.)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Жамишев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августа 2010 года № 418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таможенных органов, имеющих право на проведение</w:t>
      </w:r>
      <w:r>
        <w:br/>
      </w:r>
      <w:r>
        <w:rPr>
          <w:rFonts w:ascii="Times New Roman"/>
          <w:b/>
          <w:i w:val="false"/>
          <w:color w:val="000000"/>
        </w:rPr>
        <w:t>
квалификационных экзаменов с применением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
таможенных органов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таможенного контроля по городу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таможенного контроля по городу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таможенного контроля по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таможенного контроля по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таможенного контроля по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таможенного контроля по Южно-Казахстанской области.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