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2ed0e" w14:textId="422ed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изменений в приказ Министра финансов Республики Казахстан от 1 апреля 2010 года № 141 "Некоторые вопросы Единой бюджетной классификации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 сентября 2010 года № 432. Зарегистрирован в Министерстве юстиции Республики Казахстан 8 сентября 2010 года № 6466. Утратил силу приказом Министра экономики и бюджетного планирования Республики Казахстан от 13 марта 2013 года № 71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экономики и бюджетного планирования РК от 13.03.2013 </w:t>
      </w:r>
      <w:r>
        <w:rPr>
          <w:rFonts w:ascii="Times New Roman"/>
          <w:b w:val="false"/>
          <w:i w:val="false"/>
          <w:color w:val="ff0000"/>
          <w:sz w:val="28"/>
        </w:rPr>
        <w:t>№ 71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со дня его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 апреля 2010 года № 141 "Некоторые вопросы Единой бюджетной классификации Республики Казахстан" (зарегистрированный в Реестре государственной регистрации нормативных правовых актов за № 6148), следующие дополнения и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классификации поступлений бюджета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категории 1 "Налоговые поступления":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классе 05 "Внутренние налоги на товары, работы и услуги":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подклассе 1 "Налог на добавленную стоимость":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спецификами 11, 12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"11 Перечисление (возврат) налогоплательщиком суммы превышения налога на добавленную стоимость, ранее возвращенной из бюджета и не подтвержденной к возврату при проведении налоговой проверки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 Перечисление (возврат) суммы пени, приходящейся на возвращенную сумму превышения налога на добавленную стоимость, ранее возвращенной из бюджета и не подтвержденной к возврату при проведении налоговой проверки";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категории 5 "Погашение бюджетных кредитов":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классе 01 "Погашение бюджетных кредитов":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подклассом 2 "Возврат сумм неиспользованных бюджетных кредитов":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спецификами 01, 02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"01 Возврат неиспользованных бюджетных кредитов, выданных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02 Возврат неиспользованных бюджетных кредитов, выданных из местного бюджета";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классификации расходов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09 "Топливно-энергетический комплекс и недропользование":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9 "Топливо и энергетика":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233 "Министерство индустрии и новых технологий Республики Казахстан":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025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"025 Передислокация ведомств Министерства энергетики и минеральных ресурсов Республики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16 "Погашение займов":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1 "Погашение займов":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257 "Управление финансов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018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"018 Возврат неиспользованных бюджетных кредитов, выданных из республиканского бюджета";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356 "Управление финансов города республиканского значения, столицы":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019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"019 Возврат неиспользованных бюджетных кредитов, выданных из республиканского бюджета";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452 "Отдел финансов района (города областного значения)":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021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"021 Возврат неиспользованных бюджетных кредитов, выданных из местного бюджета";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459 "Отдел экономики и финансов района (города областного значения)":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022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"022 Возврат неиспользованных бюджетных кредитов, выданных из местного бюджета".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методологии бюджетного процесса (А.Н. Калиева) обеспечить государственную регистрацию настоящего приказа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его государственной регистрации.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Б. Жамишев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