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4dfd" w14:textId="6204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обследованию респондентов и пользователей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18 августа 2010 года № 222. Зарегистрирован в Министерстве юстиции Республики Казахстан 9 сентября 2010 года № 6468. Утратил силу приказом Председателя Агентства Республики Казахстан по статистике от 13 августа 2013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статистике от 13.08.2013 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Приказ вводится в действие с 01.01.2013.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"Опрос респондентов" (код 1662110, индекс Q-001, периодичность один раз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"Опрос респондентов" (код 1662110, индекс Q-001, периодичность один раз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общегосударственного статистического наблюдения "Опрос пользователей" (код 1672110, индекс Q-002, периодичность один раз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общегосударственного статистического наблюдения "Опрос пользователей" (код 1672110, индекс Q-002, периодичность один раз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председателя                   Ж. Джаркинбаев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18 августа 2010 года № 222</w:t>
      </w:r>
    </w:p>
    <w:bookmarkStart w:name="z12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0"/>
        <w:gridCol w:w="4503"/>
        <w:gridCol w:w="5627"/>
      </w:tblGrid>
      <w:tr>
        <w:trPr>
          <w:trHeight w:val="5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922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гарантируется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міндетін 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арушыны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тамызда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осымша</w:t>
            </w:r>
          </w:p>
        </w:tc>
      </w:tr>
      <w:tr>
        <w:trPr>
          <w:trHeight w:val="54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 18 августа 2010 года № 222</w:t>
            </w:r>
          </w:p>
        </w:tc>
      </w:tr>
      <w:tr>
        <w:trPr>
          <w:trHeight w:val="63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13"/>
              <w:gridCol w:w="873"/>
              <w:gridCol w:w="893"/>
              <w:gridCol w:w="933"/>
              <w:gridCol w:w="873"/>
              <w:gridCol w:w="2073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нысанды толтыру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а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ұ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мсал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ыт, са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ат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ажеттiсiн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орша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ң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статистической формы, час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8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арты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 можно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Q-001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Респонденттердің пікіртерімі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Опрос респондентов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ұсынатын заңды және жеке тұлғалар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и физические лица, представляющие статистические формы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до 10 сентября</w:t>
            </w:r>
          </w:p>
        </w:tc>
      </w:tr>
    </w:tbl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рметті респондент!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Уважаемый респондент!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Сізді осы сауалнаманы толтыруы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ызды с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раймыз. Алын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м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ліметтер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органдарыны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ж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мысын жа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сарту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пайдаланатын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Просим Вас заполнить данную анкету. Полученные сведения будут использованы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улучшения работы органов статистики.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7897"/>
        <w:gridCol w:w="4644"/>
        <w:gridCol w:w="807"/>
      </w:tblGrid>
      <w:tr>
        <w:trPr>
          <w:trHeight w:val="40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статистикалық нысандарды толтыру үшін 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жұмсайсыз (бір айда орта есеппен)?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времени Вы затрачиваете на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форм (в среднем в месяц)?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сағаттан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1-5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часов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6-10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часов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часов в месяц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 тапсыру үшін жолға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қанша уақыт жұмсайсыз (бір реттік)?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времени затрачиваете на дорогу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статистических форм (за один раз)?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                    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минут                    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тапсыру үшін қанша 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жұмсайсыз?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времени затрачивается на сдачу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 минут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часа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берген деректердің құпиялылығы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етілген бе?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 ли обеспечена 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Ваших данных?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статистикалық нысандарды толтыру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қиын?*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Какие статистические формы наиболее трудно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заполнять?*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жұмысына қаншалықты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работой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қанағаттандырмайды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не удовлетворен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дан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 50 %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50 %-дан 75 %-ға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50-75 %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 беруге қиналамын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Затрудняюсь ответить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Қазақстан Республикасы 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органдарының жұмысына қаншалықты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қанағаттандырмайды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не удовлетворен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дан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 50 %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50 %-дан 75 %-ға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50-75 %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75 %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 беруге қиналамын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Затрудняюсь ответить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статистикалық нысандарды электрондық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Сдаете ли Вы статистические формы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Сізде статистикалық нысандарды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түрде тапсырған кезде қиындықтар туындайды ма?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Қандай?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Возникают ли у Вас затруднения при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форм в электронном виде? Какие? 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 www.stat.gov.kz сайтын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пайданаласыз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Пользуетесь ли Вы сайтом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 – www.stat.gov.kz?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1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Сізге қажетті ақпарат www.stat.gov.kz сайтында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ма?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на сайте www.stat.gov.kz 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Вас информация?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 жақсарту үшін не істеу қажет деп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ойлайтыныңыз туралы хабарлаңызшы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сообщите, что считаете нужным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сделать для улучшения работы 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Статистикалы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нысандары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*Указываются статистические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**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иынды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тарды жазы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**Опишите затруднения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з 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сыныстары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ызды жазы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ыз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*Напишите Ваши предложения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Ынтыма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тасты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ыз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ыс айтамыз!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Благодарим за сотрудничество!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2010 года № 222   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"Опрос респондентов"</w:t>
      </w:r>
      <w:r>
        <w:br/>
      </w:r>
      <w:r>
        <w:rPr>
          <w:rFonts w:ascii="Times New Roman"/>
          <w:b/>
          <w:i w:val="false"/>
          <w:color w:val="000000"/>
        </w:rPr>
        <w:t>
(код 1662110, индекс - Q-001, периодичность один раз в год)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общегосударственного статистического наблюдения "Опрос респондентов" (код 1662110, индекс Q-001, периодичность один раз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форма "Опрос респондентов" (код 1662110, индекс Q-001, периодичность один раз в год) заполняется респондентами вручную, согласно перечню вопросов, указанных в столбце 1. Ко всем вопросам (за исключением вопросов № 5, № 9, № 12) имеются варианты ответов, указанные в столбце 2. Напротив каждого ответа имеется ячейка для заполнения. При выборе ответа респондент проставляет галочку в ячейку напротив выбранного варианта ответа. Для открытых вопросов (вопросы № 5, № 9, № 12) в конце таблицы даны пояснения. Данные вопросы помечены символами *, **, ***. В ответе на вопрос № 5 респондент указывает наименование статистических форм, которые вызывают затруднения при заполнении. В ответе на вопрос № 9, респондент описывает затруднения, которые возникают у него при сдаче статистических форм в электронном виде. В ответе на вопрос № 12 респондент пишет свои замечания и рекомендации, которые на его взгляд могли бы улучшить работу Агентства Республики Казахстан по статистике.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2010 года № 222</w:t>
      </w:r>
    </w:p>
    <w:bookmarkStart w:name="z19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4"/>
        <w:gridCol w:w="5129"/>
        <w:gridCol w:w="4987"/>
      </w:tblGrid>
      <w:tr>
        <w:trPr>
          <w:trHeight w:val="54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922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пиялылы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арушыны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2010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тамызда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ына 3-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осымша</w:t>
            </w:r>
          </w:p>
        </w:tc>
      </w:tr>
      <w:tr>
        <w:trPr>
          <w:trHeight w:val="54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2010 года № 222</w:t>
            </w:r>
          </w:p>
        </w:tc>
      </w:tr>
      <w:tr>
        <w:trPr>
          <w:trHeight w:val="6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93"/>
              <w:gridCol w:w="873"/>
              <w:gridCol w:w="993"/>
              <w:gridCol w:w="893"/>
              <w:gridCol w:w="973"/>
              <w:gridCol w:w="2313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нысанды толтыру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 ж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ұ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мсал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ыт, са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ат 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ажеттiсiн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орша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ң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8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ғ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арты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Q-002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Пайдаланушылардың пікіртерімі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Опрос пользователей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 пайдаланатын 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жеке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и физические лица, использующие статистическую информацию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до 10 сентября</w:t>
            </w:r>
          </w:p>
        </w:tc>
      </w:tr>
    </w:tbl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рметті пайдаланушы!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Уважаемый пользователь!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Сізді осы сауалнаманы толтыруы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ызды с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раймыз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Алын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м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ліметтер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органдарыны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ж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мысын жа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сарту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пайдаланатын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Просим Вас заполнить данную анкету. Полученные сведения будут использованы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улучшения работы органов статистики.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6865"/>
        <w:gridCol w:w="5289"/>
        <w:gridCol w:w="1275"/>
      </w:tblGrid>
      <w:tr>
        <w:trPr>
          <w:trHeight w:val="40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пайдаланушыларды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андай санатына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какой категории пользователей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относитесь?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олжетімді (жариялан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лемімен Сіз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аттанасыз?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объемом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доступной (публикуемой)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Менің сұрауыма сәйкес келмейді,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кеңейтуді талап етеді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моим запросам,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расширить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Негізінде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основном достаточно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сыну нысанымен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Вы удовлетворены 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информации?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қанағаттандым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удовлетворен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Көбірек кестелер (диаграммалар,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суреттер)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Нужно больше графиков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(диаграммы, рисунки)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Көбірек талдамалық ақпараттар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Нужно больше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(к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(укажите)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статистиканы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деректерін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аншалы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қты 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йекті деп санайсыз?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достоверными считаете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 статистики?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Дәйекті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Недостоверные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дан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 50 %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50 %-дан - 75 %-ға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50-75 %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астам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75 %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сенемін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доверяю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 беруге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иналамын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андай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сілмен 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келеді?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 способом хотели бы получать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Жазылу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подписке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Аңықтама қызметі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справочную службу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қорына (соның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арқылы) тікелей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доступ к базам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через Интернет)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(к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(укажите)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www.stat.gov.kz сайтын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пайдаланасыз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Пользуетесь ли Вы сайтом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Сізге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ажетті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 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сайтында бар ма 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на сайте 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для Вас информация?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мысын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ажет деп ойлайтыны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ызшы?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сообщите, что считаете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нужным сделать для улучшения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статистике?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  <w:r>
        <w:rPr>
          <w:rFonts w:ascii="Times New Roman"/>
          <w:b/>
          <w:i w:val="false"/>
          <w:color w:val="000000"/>
          <w:sz w:val="28"/>
        </w:rPr>
        <w:t>Өз ұсыныстарыңызды жазыңыздар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 Напишите Ваши предложения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Ынтыма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тасты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ыз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ыс айтамыз!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Благодарим за сотрудничество!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2010 года № 222   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«Опрос пользователей»</w:t>
      </w:r>
      <w:r>
        <w:br/>
      </w:r>
      <w:r>
        <w:rPr>
          <w:rFonts w:ascii="Times New Roman"/>
          <w:b/>
          <w:i w:val="false"/>
          <w:color w:val="000000"/>
        </w:rPr>
        <w:t>
(код 1672110, индекс – Q-002, периодичность один раз в год)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общегосударственного статистического наблюдения "Опрос пользователей" (код 1672110, индекс Q-002, периодичность один раз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Статистическая форма "Опрос пользователей" (код 1672110, индекс Q-002, периодичность один раз в год) заполняется респондентами вручную, согласно перечню вопросов, указанных в столбце 1. Ко всем вопросам (за исключением вопроса № 8) имеются варианты ответов, указанные в столбце 2. Напротив каждого ответа имеется ячейка для заполнения. При выборе ответа, респондент проставляет галочку в ячейку напротив выбранного варианта ответа. Для открытого вопроса (вопрос № 8) в конце таблицы дано пояснение. Данный вопрос помечен символом *. В ответе на вопрос № 8 респондент пишет свои замечания и рекомендации, которые на его взгляд могли бы улучшить работу Агентства Республики Казахстан по статистике.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header.xml" Type="http://schemas.openxmlformats.org/officeDocument/2006/relationships/header" Id="rId6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