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b05fa" w14:textId="60b05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Проверочного листа инспекционного обследования деятельности аэронавигационной организации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транспорта и коммуникаций Республики Казахстан от 20 августа 2010 года № 368 и Министра экономического развития и торговли Республики Казахстан от 23 августа 2010 года № 157. Зарегистрирован в Министерстве юстиции Республики Казахстан 10 сентября 2010 года № 6473. Утратил силу совместным приказом Министра транспорта и коммуникаций Республики Казахстан от 11 июня 2013 года № 441 и Первого заместителя Премьер-Министра Республики Казахстан - Министра регионального развития Республики Казахстан от 13 июня 2013 года № 99 НҚ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транспорта и коммуникаций РК от 11.06.2013 № 441 и Первого заместителя Премьер-Министра РК - Министра регионального развития РК от 13.06.2013 № 99 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"О частном предпринимательстве"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Проверочного листа инспекционного обследования деятельности аэронавигационной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транспорта и коммуникаций Республики Казахстан (Адимолда Р.О.):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интернет-ресурсе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Дюсембаева Е.С.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экономического              Министр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и торговли                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Ж. Айтжанова            ___________А. 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экономического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августа 2010 года № 157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транспорта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коммуникаций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августа 2010 года № 368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инспекционного обследования деятельности аэронавигационной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организации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аэронавигационной организации (филиала)_________________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(ИИН, БИН)_______________________________________________________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9139"/>
        <w:gridCol w:w="2123"/>
        <w:gridCol w:w="1852"/>
      </w:tblGrid>
      <w:tr>
        <w:trPr>
          <w:trHeight w:val="12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(+/-)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ветствия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воздушного движения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положения о центрах и службах ОВД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Основными 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полетов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воздушном пространстве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утвержденных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от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 2003 года № 712 (далее – 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полетов)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организационной 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ОВД требованиям Основных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полетов (укомплектованность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штатному расписанию)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представлением следующих сведений: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отчество, занимаемая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должность; образование (учебное заведение,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по диплому); наличие допуска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самостоятельной работе, стаж 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должностных инструкций руководящего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 и специалистов центров и служб ОВД,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работы диспетчеров ОВД,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 с уполномоченным органом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авиации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протоколов ВАК (АК) о прохождении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аттестации диспетчерами службы ОВД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 диспетчерским составом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предсменного (регулярного)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осмотра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суточного плана воздушного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электронном или печатном виде)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инструкции по организации и 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документирования объективной информации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соглашения о процедурах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взаимодействия между смежными центрами УВД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получению и подаче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 полетов воздушных судов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утвержденного графика работы смен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ОВД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средств, обеспечивающих непрерывное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прослушивание аварийной радиосети и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экипажами воздушных судов;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для службы ОВД дополнительной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радиосети на частоте 123,1 МГц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связи между воздушными судами,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между воздушными судами и наземными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службами, занятыми поисково-спасательными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работами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схемы структуры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 с нанесением на нее границ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ответственности, районов ОВД,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аэродромов, воздушных трасс,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воздушных линий, секторов ОВД, запретных зон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инструкции для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поисково-спасательных работ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подготовки службы ОВД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осенне-зимний (весенне-летний) период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процедур изложенных в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правилах полетов, регламентирующих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диспетчерское обслуживание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инструкции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производству полетов в районе аэродрома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служб ОВД метеоинформацией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Эксплуатация радиотехнического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оборудования и связи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организационной 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(базы) ЭРТОС требованиям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радиотехнического обеспечения полетов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авиационной электросвязи,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10 сентября 2007 года № 785;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укомплектованность персоналом (согласно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штатному расписанию) с представлением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следующих сведений: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см.P101525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отчество, занимаемая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должность; образование (учебное заведение,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по диплому), наличие допуска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самостоятельной работе, стаж 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годности средств РТОП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авиационной электросвязи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номеров удостоверений годности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эксплуатации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инструкции по резервированию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РТОП и авиационной электросвязи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таблицы нормативного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переключения (перехода) на резерв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формуляров и паспортов на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РТОП и связи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ведения формуляров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 на средства РТОП и связи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карт-накопителей отказов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повреждения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актов расследования отказов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РТОП и авиационной электросвязи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записей об отказах в журналах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сменного инженера, формулярах или паспортах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подготовки службы ЭРТОС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осенне-зимний (весенне-летний) период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схем организации 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воздушной связи пунктов ОВД (центров АС ОВД)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сменного инженера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ЭРТОС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ведения журнала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сменного инженера службы ЭРТОС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выполненных расследований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 (средства) РТОП и связи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автоматизированных объектов 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связи на наличие: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дистанционного управления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работоспособности;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автоматического включения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дистанционного выключения резервного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 электропитания охранной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пожарной сигнализации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соблюдения руководящим составом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ЭРТОС состояния и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объектов РТОП и связи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Фиксация служебных переговоров сменного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инженера службы ЭРТОС устройством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документирования, наличие оборудованного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радиосвязью дежурного автомобиля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протоколов наземных проверок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РТОП и связи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актов летных проверок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РТОП и связи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приказов о создании комиссий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работ по продлению срока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(ресурса) средств РТОП и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актов технического состояния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РТОП и связи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Наличие удостоверений годности 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эксплуатации на оборудование РТОП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Обзорные радиолокаторы трассовые (ОРЛ-Т)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Обзорные радиолокаторы аэродромные (ОРЛ-А)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Вторичные радиолокаторы (ВРЛ)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Радиолокаторы обзора летного поля (РЛС ОЛП)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Автоматические радиопеленгаторы (АРП)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Наземное оборудование систем посадки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метрового диапазона волн (ILS)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Азимутальные радиомаяки (VOR)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Дальномерные радиомаяки (DME)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Маркерные радиомаяки (МРМ)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Приводные радиостанции (ПРС)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наземной и воздушной электросвязи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Расшифровка аббревиатур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ОВД - Обслуживание воздушного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 ОВД - Автоматизированная система обслуживания воздушного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УВД - Управление воздушным движением;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ЭРТОС - Эксплуатация радиотехнического оборудования 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РТОП - радио-техническое обеспечение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ВАК (АК) - Высшая аттестационная комиссия, аттестационная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Оценка соответствия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(*) - необязательно для данной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(-1) - несоответствие, оказывающее наиболее значительное влияние на безопасность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(-2) - несоответствие, существенно влияющее на безопасность полетов и подлежащее устранению в согласованные с уполномоченным органом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(-3) - незначительные несоответствия, которые не оказывают значительного влияния на безопасное выполнение полета.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несоответствий к программе инспекторской проверки субъектов ОВД (ЭРТОС) оформляется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Проверочному листу инспекционного обследования деятельности аэронавигационной организации.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Проверочному листу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инспекционного обследования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аэронавигационной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                  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несоответствий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к программе инспекторской проверки служб (объектов)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ОВД (ЭРТОС)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(Наименование субъекта)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1"/>
        <w:gridCol w:w="3129"/>
        <w:gridCol w:w="2530"/>
      </w:tblGrid>
      <w:tr>
        <w:trPr>
          <w:trHeight w:val="30" w:hRule="atLeast"/>
        </w:trPr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позиции несоответствия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инспекторской 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служб (объектов) ОВД (ЭРТОС)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Проверяющие: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(подпись,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проведения обследования:    "___" ________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Ознакомлен: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проверяемой организации ОВД (ЭРТОС):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(подпись)  (Ф.И.О)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