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7a997" w14:textId="ef7a9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охраны окружающей среды Республики Казахстан от 24 апреля 2007 года 123-п "Об утверждении Правил согласования программ производственного экологического контроля и требований к отчетности по результатам производственного экологического контроля"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охраны окружающей среды Республики Казахстан от 25 августа 2010 года № 228-ө. Зарегистрирован в Министерстве юстиции Республики Казахстан 10 сентября 2010 года № 6474. Утратил силу приказом Министра охраны окружающей среды Республики Казахстан от 14 февраля 2013 года № 16-Ө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охраны окружающей среды РК от 14.02.2013 </w:t>
      </w:r>
      <w:r>
        <w:rPr>
          <w:rFonts w:ascii="Times New Roman"/>
          <w:b w:val="false"/>
          <w:i w:val="false"/>
          <w:color w:val="ff0000"/>
          <w:sz w:val="28"/>
        </w:rPr>
        <w:t>№ 16-Ө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оптимизации процедуры согласования программ производственного экологического контроля и требований к отчетности по результатам производственного экологического контроля и в соответствии с подпунктом 29) статьи 17 Экологического кодекса Республики Казахстан,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охраны окружающей среды Республики Казахстан от 24 апреля 2007 года 123-п "Об утверждении Правил согласования программ производственного экологического контроля и требований к отчетности по результатам производственного экологического контроля" (зарегистрированный в Реестре государственной регистрации нормативных правовых актов за № 4714, опубликованный в газете "Юридическая газета" от 1 августа 2007 г. № 116 (1319))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согласования программ производственного экологического контроля и требований к отчетности по результатам производственного экологического контроля,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пункты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Для согласования программы производственного экологического контроля природопользователи, имеющие объекты I, II, III категории обращаются в территориальные органы охраны окружающей среды.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Программа производственного контроля, разработанная природопользователем, подлежит согласованию c территориальными органами в области охраны окружающей среды до подачи заявки на получение разрешения на эмиссии в окружающую среду в орган, выдающий разрешение.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срок рассмотрения программы производственного контроля составляет не более пятнадцати календарных дней со дня поступления.";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"6. Отчет по результатам производственного экологического контроля представляется по форме согласно приложению к настоящим Правилам.";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"в уполномоченный орган в области охраны окружающей среды либо его территориальные подразделения" заменить на слова "в территориальные органы в области охраны окружающей среды";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цифры "10" дополнить словом "рабочих";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"отчет по мониторингу отходов, представляется ежеквартально, в течение 10 рабочих дней после отчетного квартала;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отчет по мониторингу уровня загрязнения земель, представляется ежеквартально, в течение 10 рабочих дней после отчетного квартала;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отчет по радиационному мониторингу, представляется ежеквартально, в течение 10 рабочих дней после отчетного квартала;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отчет по мониторингу воздействия на границе санитарно-защитной зоны (атмосферный воздух, водные ресурсы, почвенный покров) ежеквартально, в течение 10 рабочих дней после отчетного квартала.";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всему тексту слова "уполномоченный орган", "уполномоченным органом" заменить словами "территориальный орган", "территориальным органом";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приказа возложить на Председателя Комитета экологического регулирования и контроля Муташева С.Х.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Н. Ашимов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охраны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окружающей среды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августа 2010 года № 228-ө          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согласования программ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производственного экологического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требований к отчетности по результатам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производственного экологического контроля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Форма отчета по производственному экологическому контролю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Таблица 1.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1. Общие сведения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"/>
        <w:gridCol w:w="4288"/>
        <w:gridCol w:w="4079"/>
        <w:gridCol w:w="4206"/>
      </w:tblGrid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(месторасположение)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процесса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Таблица 2.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2. Сведения о лаборатории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4239"/>
        <w:gridCol w:w="4135"/>
        <w:gridCol w:w="4262"/>
      </w:tblGrid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и 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 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Таблица 3.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3. Мониторинг эмиссий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3.1. Атмосферный воздух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1750"/>
        <w:gridCol w:w="2011"/>
        <w:gridCol w:w="2470"/>
        <w:gridCol w:w="2490"/>
        <w:gridCol w:w="2250"/>
      </w:tblGrid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выброса)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загряз-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(г/с;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т/год)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(г/сек;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т/кв.;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т/год)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(ПДВ)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3.2. Водные ресурсы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27"/>
        <w:gridCol w:w="1765"/>
        <w:gridCol w:w="1872"/>
        <w:gridCol w:w="2491"/>
        <w:gridCol w:w="2684"/>
        <w:gridCol w:w="2621"/>
      </w:tblGrid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(контроль-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точки)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загряз-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т/год)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т/кв.;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т/год)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(ПДС)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</w:tr>
      <w:tr>
        <w:trPr>
          <w:trHeight w:val="315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3.3. Отходы производства и потребления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33"/>
        <w:gridCol w:w="1453"/>
        <w:gridCol w:w="1853"/>
        <w:gridCol w:w="1853"/>
        <w:gridCol w:w="2253"/>
        <w:gridCol w:w="2693"/>
      </w:tblGrid>
      <w:tr>
        <w:trPr>
          <w:trHeight w:val="3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(расположение)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опасности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(т/г.)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(т/г.)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утилизации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отходов</w:t>
            </w:r>
          </w:p>
        </w:tc>
      </w:tr>
      <w:tr>
        <w:trPr>
          <w:trHeight w:val="3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3.4. Мониторинг уровня загрязнения земель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29"/>
        <w:gridCol w:w="2692"/>
        <w:gridCol w:w="1842"/>
        <w:gridCol w:w="1949"/>
        <w:gridCol w:w="2247"/>
        <w:gridCol w:w="2481"/>
      </w:tblGrid>
      <w:tr>
        <w:trPr>
          <w:trHeight w:val="30" w:hRule="atLeast"/>
        </w:trPr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(контрольные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точки)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загрязняющих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(мг/кг)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(мг/кг)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(ПДК, фон)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</w:tr>
      <w:tr>
        <w:trPr>
          <w:trHeight w:val="315" w:hRule="atLeast"/>
        </w:trPr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3.5. Радиационный мониторинг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44"/>
        <w:gridCol w:w="2857"/>
        <w:gridCol w:w="2496"/>
        <w:gridCol w:w="2624"/>
        <w:gridCol w:w="2879"/>
      </w:tblGrid>
      <w:tr>
        <w:trPr>
          <w:trHeight w:val="30" w:hRule="atLeast"/>
        </w:trPr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воздействие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(мкЗв/ч)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(мкЗв/ч)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(НРБ 99)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</w:tc>
      </w:tr>
      <w:tr>
        <w:trPr>
          <w:trHeight w:val="315" w:hRule="atLeast"/>
        </w:trPr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4. Мониторинг воздействия на границе санитарно-защитной зоны (СЗЛ)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4.1. Атмосферный воздух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3"/>
        <w:gridCol w:w="2473"/>
        <w:gridCol w:w="2453"/>
        <w:gridCol w:w="1233"/>
        <w:gridCol w:w="2333"/>
        <w:gridCol w:w="3033"/>
      </w:tblGrid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Точки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проб*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загрязняющих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концентрация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мг/м3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кратность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обстановки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4.2. Водные ресурсы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2453"/>
        <w:gridCol w:w="2553"/>
        <w:gridCol w:w="1213"/>
        <w:gridCol w:w="2293"/>
        <w:gridCol w:w="3073"/>
      </w:tblGrid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Точки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проб*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загрязняющих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концентрация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кратность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обстановки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4.3. Почвенный покров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3"/>
        <w:gridCol w:w="2473"/>
        <w:gridCol w:w="2553"/>
        <w:gridCol w:w="1213"/>
        <w:gridCol w:w="2393"/>
        <w:gridCol w:w="2993"/>
      </w:tblGrid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Точки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проб*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загрязняющих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концентрация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мг/кг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обстановки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Примечание: * согласно План-графика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 ** показатели фактического мониторинга в т/год заполняется за полугодие и год.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