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5955" w14:textId="1a55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и инструкции по ее заполнению по ведомственному статистическому наблюдению, разработанных Министерством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3 сентября 2010 года № 240. Зарегистрирован в Министерстве юстиции Республики Казахстан 10 сентября 2010 года № 6475. Утратил силу приказом и.о. Председателя Комитета по статистике Министерства национальной экономики Республики Казахстан от 30 декабря 2015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Председателя Комитета по статистике Министерства национальной экономики РК от 30.12.2015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от 19 марта 2010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форму ведомственного статистического наблюдения "Отчет о численности граждан, обратившихся за трудовым посредничеством" (код 7241201, индекс 1-Т (трудоустройство), периодичность месячная),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ведомственного статистического наблюдения "Отчет о численности граждан, обратившихся за трудовым посредничеством", (код 7241201, индекс 1-Т (трудоустройство), периодичность месячная),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А. Смаилов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Г. Абдыкаликова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 сентября 2010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Приложение 1 в редакции приказа Председателя Агентства РК по статистике от 26.10.2011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регистрации в Министерстве юстиции РК).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00"/>
        <w:gridCol w:w="99"/>
        <w:gridCol w:w="58"/>
        <w:gridCol w:w="6103"/>
        <w:gridCol w:w="6100"/>
      </w:tblGrid>
      <w:tr>
        <w:trPr>
          <w:trHeight w:val="2025" w:hRule="atLeast"/>
        </w:trPr>
        <w:tc>
          <w:tcPr>
            <w:tcW w:w="18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 статистики</w:t>
            </w:r>
          </w:p>
        </w:tc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240 бұйрығына 1-қосымша</w:t>
            </w:r>
          </w:p>
        </w:tc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 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6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2010 года № 240</w:t>
            </w:r>
          </w:p>
        </w:tc>
      </w:tr>
      <w:tr>
        <w:trPr>
          <w:trHeight w:val="189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 «Мемлекеттік статистика туралы» Қазақстан Республикасының Заңына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 Қазақстан Республикасының Еңбек және халықты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министрлігіне тапсырылады.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представляется Министерством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www.enbek.gov.kz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сайтах www.stat.gov.kz, www.enbek.gov.kz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уақтылы тапсырмау, дәйексіз деректерді беру әкімшілік құқық бұзушылық болып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табылады және Қазақстан Республикасының «Әкімшілік құқық бұзушылық туралы»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кодексінің 381-бабына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является административным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правонарушением,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правонарушениях». 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7241201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7241201</w:t>
            </w:r>
          </w:p>
        </w:tc>
        <w:tc>
          <w:tcPr>
            <w:tcW w:w="6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делдалдығы үшін өтініш берген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азаматтардың саны туралы есеп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1-Е (жұмысқа орналастыру)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 (трудоустройство)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численности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обратившихся за трудовым посредничеством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</w:t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          месяц               год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айдан кейінгі 2-ші күні аудандық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мәселелері жөніндегі уәкілетті органдары, есепті айдан кейінгі 4-ші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жұмыспен қамту мәселелері жөніндегі уәкілетті органдары,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айдан кейінгі 7-ші күні Қазақстан Республикасы Еңбек және халықты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 министрлігінің ақпараттық-талдау орталығы.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районными (городскими) уполномоченными органами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– 2-го числа после отчетного месяца, областными уполномоченными органами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занятости – 4-го числа после отчетного месяца, информационно-аналитическим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центром Министерства труда и социальной защиты населения Республики Казахстан – 7-го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после отчетного месяца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Еңбек делдалдығы үшін өтініш берген азаматтардың саны 201__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жылғы _____________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Численность граждан, обратившихся за трудовым посредничеством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201__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 ауданы ___________________ облысының (қаланың)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район                        области (города)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5646"/>
        <w:gridCol w:w="1401"/>
        <w:gridCol w:w="2105"/>
        <w:gridCol w:w="1099"/>
        <w:gridCol w:w="255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жылдың басына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 органдарында есепте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азаматтардың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граждан, состоящих на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занятости населения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жерлерде тұратындар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5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Жылдың басынан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 берген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обратившихся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Жұмыссыздықтан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 шараларымен 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азаматтардың саны,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граждан,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охвачены мерами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безработицы, всего человек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орналастырылғандар,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трудоустроены, человек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жұмыс орындарына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практикасы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құрылған жұмыс орындарына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рабочие места, созданные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молодежной практики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орналастырылғандар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қатарынан (2.1-жолдағы):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трудоустроенных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2.1):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(16-29 жас аралығындағы)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(16-29 лет)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жұмысқа қатысқандар,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Участвовали 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работах, человек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жұмыссыздар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(16-29 жас аралығындағы)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(16-29 лет)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Кәсіби даярлауға,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даярлауға,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арттыруға жіберілгендер,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Направлены на профессиональную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подготовку, переподготовку,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человек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жұмыссыздар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(16-29 жас аралығындағы)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(16-29 лет)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бағдарламасына 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құрамына қосылды,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включены в состав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2020, человек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Кәсіби даярлау, қайта даярлау,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біліктілікті арттыру курстарын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аяқтаған адамдардың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лиц, завершивших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профессиональную подготовку,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переподготовку,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 человек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орналастырылғандар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трудоустроены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өз істерін ашқан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открыли собственное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адамды оқыту құнының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стоимости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1-го человека, тенге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жұмыс орындарына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адамдардың еңбекақысының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айлық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лиц, трудоустроенных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места, тенге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практикасы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құрылған жұмыс орындарына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адамдардың еңбекақысының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айлық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трудоустроенных на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места, созданные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практики, тенге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жұмысқа 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адамдардың еңбекақысының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айлық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общественных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кезеңнің соңына есепте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тұрған азаматтардың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граждан, состоящих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 на конец отчетного периода,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человек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жұмыссыздар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безработные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 (16-29 жас аралығындағы)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(16-29 лет)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берушілердің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 мәселелері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 органдар мәлімдеген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 жұмыс орындарының (бос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лауазымдардың) саны (есепті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айдың соңына)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свободных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(вакантных должностей), заявленных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работодателями в 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по вопросам занятости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отчетного месяца)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орналастыру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консультация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 берген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граждан, обратившихся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консультации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Бөлім (Басқарма) бастығы                         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(управления) _____________________________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Орындаушы (Тегі, аты-жөні, әкесінің аты)       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(Фамилия, имя, отчество) _______________ Телефон:________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2010 года № 240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численности граждан, обратившихся</w:t>
      </w:r>
      <w:r>
        <w:br/>
      </w:r>
      <w:r>
        <w:rPr>
          <w:rFonts w:ascii="Times New Roman"/>
          <w:b/>
          <w:i w:val="false"/>
          <w:color w:val="000000"/>
        </w:rPr>
        <w:t>
за трудовым посредничеством"</w:t>
      </w:r>
      <w:r>
        <w:br/>
      </w:r>
      <w:r>
        <w:rPr>
          <w:rFonts w:ascii="Times New Roman"/>
          <w:b/>
          <w:i w:val="false"/>
          <w:color w:val="000000"/>
        </w:rPr>
        <w:t>
(код 7241201, индекс 1-Т (трудоустройство),</w:t>
      </w:r>
      <w:r>
        <w:br/>
      </w:r>
      <w:r>
        <w:rPr>
          <w:rFonts w:ascii="Times New Roman"/>
          <w:b/>
          <w:i w:val="false"/>
          <w:color w:val="000000"/>
        </w:rPr>
        <w:t>
периодичность месячная)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приказа Председателя Агентства РК по статистике от 26.10.2011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регистрации в Министерстве юстиции РК).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заполнения статистической формы ведомственного статистического наблюдения "Отчет о численности граждан, обратившихся за трудовым посредничеством" (код 7241201, индекс 1-Т (трудоустройство), периодичность месячная).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Статистическую форму заполняют и представляют ежемесячно районные (городские), областные уполномоченные органы по вопросам занятости, информационно-аналитический центр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Следующие определения применяются в целях заполнения данной анкеты обследования: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молодежная практика - вид трудовой деятельности, осуществляемой выпускниками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с целью приобретения первоначального опыта работы по полученной профессии (специальности), организуемый местными исполнительными органами с учетом ситуации на региональном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- физические лица трудоспособного возраста, которые не занимаются трудовой деятельностью, приносящей доход, ищущие работу и готовые трудиться;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социальное рабочее место - рабочее место, создаваемое работодателем на договорной основе с местным исполнительным органом, для трудоустройства граждан Республики Казахстан из целевых групп с частичной компенсацией затрат работодателя на оплату их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Программа занятости 2020 - программа,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Все показатели в статистической форме (за исключением строк 4-7, где показываются данные на конец отчетного месяца) приводятся за отчетный месяц и нарастающим итогом с начала текущего года. Данные указываются с точностью до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2 и 4 статистической формы из граф 1 и 3 выделяются данные по гражданам, проживающим в сельской местности, куда не должны относится жители рабочих поселков, относящиеся к категории "поселки городского типа".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1 приводятся данные об общей численности граждан, обратившихся за трудовым посредничеством в уполномоченные органы по вопросам занятости и поставленных в них на учет в качестве таковых, включая пенсионеров, учащихся, студентов, инвалидов и других граждан, занятых трудовой деятельностью, но желающих найти другую работу, получить дополнительный доход (заработок) и работать по нескольким трудовым договорам, а также в свободное от учебы время, которые будут направлены к работодателям при наличии у них потребности в рабочей силе.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1.1 (из строки 1) приводятся данные о числе безработных граждан, обратившихся за содействием в трудоустройстве в уполномоченные органы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из строки 1 отличаются от данных строки 1.1 на число пенсионеров, учащихся, студентов, инвалидов и других занятых трудовой деятельностью лиц (к другим лицам относятся лица, желающие сменить место работы или работать по нескольким индивидуальным трудовым договорам в свободное от основной работы время, то есть на момент обращения в уполномоченный орган по вопросам занятости, имеющие работу или занятие).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2 приводятся данные о численности граждан, охваченных мерами социальной защиты от безработицы: трудоустроенные при содействии уполномоченных органов по вопросам занятости населения, направленные на общественные работы и профессиональную подготовку, переподготовку, повышение квалификации, а также снятые с учета по причине трудоустройства в отчетном месяце.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2.1 (из строки 2) приводятся данные о численности трудоустроенных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2.1.1 (из строки 2.1) приводятся данные о численности трудоустроенных граждан на социальные рабочие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2.1.2 (из строки 2.1) приводятся данные о численности трудоустроенных граждан на рабочие места, созданные в рамках молодежной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2.1.3 (из строки 2.1) приводятся данные о численности трудоустроенных граждан из числа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2.1.4 (из строки 2.1) приводятся данные о численности трудоустроенных граждан из числа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2.1.5 (из строки 2.1) приводятся данные о численности трудоустроенных граждан из числа молодежи в возрасте 16-29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2.2 (из строки 1) приводятся данные о численности граждан, участвовавшие на общественных работах в отчетном месяце. В случае, если гражданин в течение отчетного месяца завершил участие в общественных работах по одному договору и в этом же месяце приступил к участию в общественных работах по другому договору, то его следует учитывать в этой строке отчета каждый 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2.2.1 (из строки 2.2) приводятся данные о численности принявших участие в общественных работах из числа безработных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2.2.2 (из строки 2.2) приводятся данные о численности принявших участие в общественных работах из числа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2.2.3 (из строки 2.2) приводятся данные о численности принявших участие в общественных работах из числа молодежи в возрасте 16-29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2.3 приводятся данные о численности граждан, направленных уполномоченными органами по вопросам занятости на профессиональную подготовку, переподготовку, повышение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2.3.1 (из строки 2.3) приводятся данные о численности направленных на профессиональную подготовку, переподготовку, повышение квалификации из числа безработных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2.3.2 (из строки 2.3) приводятся данные о численности направленных на профессиональную подготовку, переподготовку, повышение квалификации из числа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2.3.3 (из строки 2.3) приводятся данные о численности направленных на профессиональную подготовку, переподготовку, повышение квалификации из числа молодежи в возрасте 16-29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2.4 (из строки 2) приводятся данные о численности включенных в состав участников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3 показываются данные о численности граждан, завершивших к последнему дню отчетного месяца обучение из числа ранее направленных на профессиональную подготовку, переподготовку, повышение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3.1 (из строки 3) показывается число граждан, трудоустроенных из общего числа завершивших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3.2 (из строки 3.1) выделяется число·граждан, которые открыли собственное дело.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4 показывается средний размер стоимости обучения в расчете на одного человека в месяц (тенге).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5 показывается средний размер оплаты труда безработных, трудоустроенных на социальные рабочие места, в расчете на одного человека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6 показывается средний размер оплаты труда безработных, трудоустроенных на рабочие места, созданные в рамках молодежной практики, в расчете на одного человека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7 показывается средний размер оплаты труда лиц, участвующих в оплачиваемых общественных работах, в расчете на одного человека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8 показывается число граждан, фактически состоящих на учете в уполномоченном органе по вопросам занятости по состоянию на конец отчетного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8.1 (из строки 8) показывается число безработных граждан, фактически состоящих на учете в уполномоченном органе по вопросам занятости по состоянию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8.2 (из строки 8.1) показывается число женщин, фактически состоящих на учете в уполномоченном органе по вопросам занятости по состоянию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строке 8.3 (из строки 8.1) показывается численность молодежи в возрасте 14-29 лет, фактически состоящей на учете в уполномоченном органе по вопросам занятости по состоянию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9 показывается число свободных рабочих мест (вакантных должностей), заявленных работодателями в уполномоченный орган по вопросам занятости по форме № 1-ТН "Сведения о потребности в работниках", на конец отчетного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10 показываются данные о численности граждан, получивших консультацию в уполномоченных органах по вопросам занятости по вопросам трудоустройства и трудового законодательства, на которых не заводится карточка персонального учета гражданина, обратившегося за содействием в трудоустройстве, но должна быть заполнена карточка консультации.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 течение отчетного месяца обратившийся был охвачен несколькими мерами социальной защиты, то его необходимо учитывать каждый раз по всем мерам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Арифметико-логический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строкам 1-3: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 = графа 1 + графа 3 за предыдущий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графам 1, 2, 3,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строка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2 = строка 2.1 + строка 2.2 + строка 2.3+ строка 2.4;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2.1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строка 2.1.1 + строка 2.1.2;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графам 1,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Численность на начало года + строка 1 (графы 3, 4) - строка 2.1 (графы 3, 4).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