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d84" w14:textId="d044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10 января 2003 года № 14 "Об утверждении Положения о диссертационном совете"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7 сентября 2010 года № 446. Зарегистрирован в Министерстве юстиции Республики Казахстан 10 сентября 2010 года № 6476. Утратил силу приказом Министра образования и науки Республики Казахстан от 31 марта 2011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 по вопросам аттестации кадров высшей квалификации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за № 2139, опубликованный в Бюллетне нормативных правовых актов центральных исполнительных и иных государственных органов Республики Казахстан, 2003 год, № 15, статья 840)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диссертационном совете,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"одной докторской и двух" заменить словами "двух докторских и четырех".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(Калабаев Н.Б.):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Калабаева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