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cad2" w14:textId="b1cc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строительства и инвестиций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исполняющего обязанности председателя Агентства Республики Казахстан по статистике от 24 августа 2010 года № 230. Зарегистрирован в Министерстве юстиции Республики Казахстан 14 сентября 2010 года № 6486. Утратил силу приказом Председателя Агентства Республики Казахстан по статистике от 12 августа 2013 года № 189</w:t>
      </w:r>
    </w:p>
    <w:p>
      <w:pPr>
        <w:spacing w:after="0"/>
        <w:ind w:left="0"/>
        <w:jc w:val="both"/>
      </w:pPr>
      <w:r>
        <w:rPr>
          <w:rFonts w:ascii="Times New Roman"/>
          <w:b w:val="false"/>
          <w:i w:val="false"/>
          <w:color w:val="ff0000"/>
          <w:sz w:val="28"/>
        </w:rPr>
        <w:t>      Сноска. Утратил силу приказом Председателя Агентства РК по статистике от 12.08.2013 </w:t>
      </w:r>
      <w:r>
        <w:rPr>
          <w:rFonts w:ascii="Times New Roman"/>
          <w:b w:val="false"/>
          <w:i w:val="false"/>
          <w:color w:val="ff0000"/>
          <w:sz w:val="28"/>
        </w:rPr>
        <w:t>№ 189</w:t>
      </w:r>
      <w:r>
        <w:rPr>
          <w:rFonts w:ascii="Times New Roman"/>
          <w:b w:val="false"/>
          <w:i w:val="false"/>
          <w:color w:val="ff0000"/>
          <w:sz w:val="28"/>
        </w:rPr>
        <w:t> (вводится в действие с 01.01.2014).</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000000"/>
          <w:sz w:val="28"/>
        </w:rPr>
        <w:t>п. 4</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подпунктами</w:t>
      </w:r>
      <w:r>
        <w:rPr>
          <w:rFonts w:ascii="Times New Roman"/>
          <w:b w:val="false"/>
          <w:i w:val="false"/>
          <w:color w:val="000000"/>
          <w:sz w:val="28"/>
        </w:rPr>
        <w:t xml:space="preserve"> 2)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об инвестициях в основной капитал" (код 0381101, индекс 1-инвест, периодичность месячная),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об инвестициях в основной капитал" (код 0381101, индекс 1-инвест, периодичность месячная),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об инвестиционной деятельности" (код 0371104, индекс 1-инвест,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об инвестиционной деятельности" (код 0371104, индекс 1-инвест,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выполненных строительных работах (услугах)" (код 0421101, индекс 1-кс, периодичность месячная),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выполненных строительных работах (услугах)" (код 0431102, индекс 1-кс (малые),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выполненных строительных работах (услугах)" (код 0431102, индекс 1-кс (малые),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 выполненных строительных работах (услугах)" (код 0411104, индекс 1-кс,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 вводе в эксплуатацию объектов" (код 0451101, индекс 2-КС (стройка), периодичность месячная),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вводе в эксплуатацию объектов" (код 0451101, индекс 2-КС (стройка), периодичность месячная),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"Отчет о вводе в эксплуатацию объектов" (код 0441104, индекс 2-КС (стройка),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вводе в эксплуатацию объектов" (код 0441104, индекс 2-КС (стройка),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15) статистическую форму общегосударственного статистического наблюдения "Отчет о вводе в эксплуатацию объектов индивидуальными застройщиками" (код 0391104, индекс 1-ИЖС, периодичность годовая),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1-ИЖС, периодичность годовая),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17) статистическую форму общегосударственного статистического наблюдения "Отчет о вводе в эксплуатацию объектов индивидуальными застройщиками" (код 0401101, индекс 1-ИЖС, периодичность месячная),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1-ИЖС, периодичность месячная),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19) статистическую форму общегосударственного статистического наблюдения "Анкета обследования выданных разрешений на строительство" (код 0462102, индекс F-001, периодичность квартальная),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20) Инструкцию по заполнению статистической формы общегосударственного статистического наблюдения "Анкета обследования выданных разрешений на строительство" (код 0462102, индекс F-001, периодичность квартальная),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21) статистическую форму общегосударственного статистического наблюдения "Анкета обследования хода строительства и ввода в эксплуатацию объектов по выданным разрешениям" (код 0472104, индекс F-004, периодичность годовая),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22) Инструкцию по заполнению статистической формы общегосударственного статистического наблюдения "Анкета обследования хода строительства и ввода в эксплуатацию объектов по выданным разрешениям" код 0472104, индекс F-004, периодичность годовая),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1 января 2011 года.</w:t>
      </w:r>
    </w:p>
    <w:bookmarkEnd w:id="0"/>
    <w:p>
      <w:pPr>
        <w:spacing w:after="0"/>
        <w:ind w:left="0"/>
        <w:jc w:val="both"/>
      </w:pPr>
      <w:r>
        <w:rPr>
          <w:rFonts w:ascii="Times New Roman"/>
          <w:b w:val="false"/>
          <w:i/>
          <w:color w:val="000000"/>
          <w:sz w:val="28"/>
        </w:rPr>
        <w:t>      Исполняющий</w:t>
      </w:r>
      <w:r>
        <w:br/>
      </w:r>
      <w:r>
        <w:rPr>
          <w:rFonts w:ascii="Times New Roman"/>
          <w:b w:val="false"/>
          <w:i w:val="false"/>
          <w:color w:val="000000"/>
          <w:sz w:val="28"/>
        </w:rPr>
        <w:t>
</w:t>
      </w:r>
      <w:r>
        <w:rPr>
          <w:rFonts w:ascii="Times New Roman"/>
          <w:b w:val="false"/>
          <w:i/>
          <w:color w:val="000000"/>
          <w:sz w:val="28"/>
        </w:rPr>
        <w:t>      обязанности председателя                   Ж. Джаркинбаев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Исполняющий обязанности председателя</w:t>
      </w:r>
      <w:r>
        <w:br/>
      </w:r>
      <w:r>
        <w:rPr>
          <w:rFonts w:ascii="Times New Roman"/>
          <w:b w:val="false"/>
          <w:i w:val="false"/>
          <w:color w:val="000000"/>
          <w:sz w:val="28"/>
        </w:rPr>
        <w:t>
</w:t>
      </w:r>
      <w:r>
        <w:rPr>
          <w:rFonts w:ascii="Times New Roman"/>
          <w:b w:val="false"/>
          <w:i/>
          <w:color w:val="000000"/>
          <w:sz w:val="28"/>
        </w:rPr>
        <w:t>      Агентства Республики Казахстан по делам</w:t>
      </w:r>
      <w:r>
        <w:br/>
      </w:r>
      <w:r>
        <w:rPr>
          <w:rFonts w:ascii="Times New Roman"/>
          <w:b w:val="false"/>
          <w:i w:val="false"/>
          <w:color w:val="000000"/>
          <w:sz w:val="28"/>
        </w:rPr>
        <w:t>
</w:t>
      </w:r>
      <w:r>
        <w:rPr>
          <w:rFonts w:ascii="Times New Roman"/>
          <w:b w:val="false"/>
          <w:i/>
          <w:color w:val="000000"/>
          <w:sz w:val="28"/>
        </w:rPr>
        <w:t>      строительства и жилищно-коммунального</w:t>
      </w:r>
      <w:r>
        <w:br/>
      </w:r>
      <w:r>
        <w:rPr>
          <w:rFonts w:ascii="Times New Roman"/>
          <w:b w:val="false"/>
          <w:i w:val="false"/>
          <w:color w:val="000000"/>
          <w:sz w:val="28"/>
        </w:rPr>
        <w:t>
</w:t>
      </w:r>
      <w:r>
        <w:rPr>
          <w:rFonts w:ascii="Times New Roman"/>
          <w:b w:val="false"/>
          <w:i/>
          <w:color w:val="000000"/>
          <w:sz w:val="28"/>
        </w:rPr>
        <w:t>      хозяйства</w:t>
      </w:r>
      <w:r>
        <w:br/>
      </w:r>
      <w:r>
        <w:rPr>
          <w:rFonts w:ascii="Times New Roman"/>
          <w:b w:val="false"/>
          <w:i w:val="false"/>
          <w:color w:val="000000"/>
          <w:sz w:val="28"/>
        </w:rPr>
        <w:t>
</w:t>
      </w:r>
      <w:r>
        <w:rPr>
          <w:rFonts w:ascii="Times New Roman"/>
          <w:b w:val="false"/>
          <w:i/>
          <w:color w:val="000000"/>
          <w:sz w:val="28"/>
        </w:rPr>
        <w:t>      ________________ Н.П. Тихонюк</w:t>
      </w:r>
      <w:r>
        <w:br/>
      </w:r>
      <w:r>
        <w:rPr>
          <w:rFonts w:ascii="Times New Roman"/>
          <w:b w:val="false"/>
          <w:i w:val="false"/>
          <w:color w:val="000000"/>
          <w:sz w:val="28"/>
        </w:rPr>
        <w:t>
</w:t>
      </w:r>
      <w:r>
        <w:rPr>
          <w:rFonts w:ascii="Times New Roman"/>
          <w:b w:val="false"/>
          <w:i/>
          <w:color w:val="000000"/>
          <w:sz w:val="28"/>
        </w:rPr>
        <w:t>      16 сентября 2010 года</w:t>
      </w:r>
    </w:p>
    <w:bookmarkStart w:name="z30"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исполняющего обязанности председателя    </w:t>
      </w:r>
      <w:r>
        <w:br/>
      </w:r>
      <w:r>
        <w:rPr>
          <w:rFonts w:ascii="Times New Roman"/>
          <w:b w:val="false"/>
          <w:i w:val="false"/>
          <w:color w:val="000000"/>
          <w:sz w:val="28"/>
        </w:rPr>
        <w:t xml:space="preserve">
Агентства Республики Казахстан по статистике </w:t>
      </w:r>
      <w:r>
        <w:br/>
      </w:r>
      <w:r>
        <w:rPr>
          <w:rFonts w:ascii="Times New Roman"/>
          <w:b w:val="false"/>
          <w:i w:val="false"/>
          <w:color w:val="000000"/>
          <w:sz w:val="28"/>
        </w:rPr>
        <w:t xml:space="preserve">
от 24 августа 2010 года № 230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2828"/>
        <w:gridCol w:w="1580"/>
        <w:gridCol w:w="1262"/>
        <w:gridCol w:w="2597"/>
        <w:gridCol w:w="160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60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60500" cy="1016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 xml:space="preserve">органдары </w:t>
            </w:r>
            <w:r>
              <w:rPr>
                <w:rFonts w:ascii="Times New Roman"/>
                <w:b/>
                <w:i w:val="false"/>
                <w:color w:val="000000"/>
                <w:sz w:val="20"/>
              </w:rPr>
              <w:t>құ</w:t>
            </w:r>
            <w:r>
              <w:rPr>
                <w:rFonts w:ascii="Times New Roman"/>
                <w:b/>
                <w:i w:val="false"/>
                <w:color w:val="000000"/>
                <w:sz w:val="20"/>
              </w:rPr>
              <w:t>пиялылы</w:t>
            </w:r>
            <w:r>
              <w:rPr>
                <w:rFonts w:ascii="Times New Roman"/>
                <w:b/>
                <w:i w:val="false"/>
                <w:color w:val="000000"/>
                <w:sz w:val="20"/>
              </w:rPr>
              <w:t>ғ</w:t>
            </w:r>
            <w:r>
              <w:rPr>
                <w:rFonts w:ascii="Times New Roman"/>
                <w:b/>
                <w:i w:val="false"/>
                <w:color w:val="000000"/>
                <w:sz w:val="20"/>
              </w:rPr>
              <w:t>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асы міндетін ат</w:t>
            </w:r>
            <w:r>
              <w:rPr>
                <w:rFonts w:ascii="Times New Roman"/>
                <w:b w:val="false"/>
                <w:i w:val="false"/>
                <w:color w:val="000000"/>
                <w:sz w:val="20"/>
              </w:rPr>
              <w:t>қ</w:t>
            </w:r>
            <w:r>
              <w:rPr>
                <w:rFonts w:ascii="Times New Roman"/>
                <w:b w:val="false"/>
                <w:i w:val="false"/>
                <w:color w:val="000000"/>
                <w:sz w:val="20"/>
              </w:rPr>
              <w:t>арушыны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2010 жыл</w:t>
            </w:r>
            <w:r>
              <w:rPr>
                <w:rFonts w:ascii="Times New Roman"/>
                <w:b w:val="false"/>
                <w:i w:val="false"/>
                <w:color w:val="000000"/>
                <w:sz w:val="20"/>
              </w:rPr>
              <w:t>ғ</w:t>
            </w:r>
            <w:r>
              <w:rPr>
                <w:rFonts w:ascii="Times New Roman"/>
                <w:b w:val="false"/>
                <w:i w:val="false"/>
                <w:color w:val="000000"/>
                <w:sz w:val="20"/>
              </w:rPr>
              <w:t>ы 24 тамызда</w:t>
            </w:r>
            <w:r>
              <w:rPr>
                <w:rFonts w:ascii="Times New Roman"/>
                <w:b w:val="false"/>
                <w:i w:val="false"/>
                <w:color w:val="000000"/>
                <w:sz w:val="20"/>
              </w:rPr>
              <w:t>ғ</w:t>
            </w:r>
            <w:r>
              <w:rPr>
                <w:rFonts w:ascii="Times New Roman"/>
                <w:b w:val="false"/>
                <w:i w:val="false"/>
                <w:color w:val="000000"/>
                <w:sz w:val="20"/>
              </w:rPr>
              <w:t>ы № 230 б</w:t>
            </w:r>
            <w:r>
              <w:rPr>
                <w:rFonts w:ascii="Times New Roman"/>
                <w:b w:val="false"/>
                <w:i w:val="false"/>
                <w:color w:val="000000"/>
                <w:sz w:val="20"/>
              </w:rPr>
              <w:t>ұ</w:t>
            </w:r>
            <w:r>
              <w:rPr>
                <w:rFonts w:ascii="Times New Roman"/>
                <w:b w:val="false"/>
                <w:i w:val="false"/>
                <w:color w:val="000000"/>
                <w:sz w:val="20"/>
              </w:rPr>
              <w:t>йры</w:t>
            </w:r>
            <w:r>
              <w:rPr>
                <w:rFonts w:ascii="Times New Roman"/>
                <w:b w:val="false"/>
                <w:i w:val="false"/>
                <w:color w:val="000000"/>
                <w:sz w:val="20"/>
              </w:rPr>
              <w:t>ғ</w:t>
            </w:r>
            <w:r>
              <w:rPr>
                <w:rFonts w:ascii="Times New Roman"/>
                <w:b w:val="false"/>
                <w:i w:val="false"/>
                <w:color w:val="000000"/>
                <w:sz w:val="20"/>
              </w:rPr>
              <w:t>ына</w:t>
            </w:r>
            <w:r>
              <w:br/>
            </w:r>
            <w:r>
              <w:rPr>
                <w:rFonts w:ascii="Times New Roman"/>
                <w:b w:val="false"/>
                <w:i w:val="false"/>
                <w:color w:val="000000"/>
                <w:sz w:val="20"/>
              </w:rPr>
              <w:t>
</w:t>
            </w:r>
            <w:r>
              <w:rPr>
                <w:rFonts w:ascii="Times New Roman"/>
                <w:b w:val="false"/>
                <w:i w:val="false"/>
                <w:color w:val="000000"/>
                <w:sz w:val="20"/>
              </w:rPr>
              <w:t>1-</w:t>
            </w:r>
            <w:r>
              <w:rPr>
                <w:rFonts w:ascii="Times New Roman"/>
                <w:b w:val="false"/>
                <w:i w:val="false"/>
                <w:color w:val="000000"/>
                <w:sz w:val="20"/>
              </w:rPr>
              <w:t>қ</w:t>
            </w:r>
            <w:r>
              <w:rPr>
                <w:rFonts w:ascii="Times New Roman"/>
                <w:b w:val="false"/>
                <w:i w:val="false"/>
                <w:color w:val="000000"/>
                <w:sz w:val="20"/>
              </w:rPr>
              <w:t>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бай</w:t>
            </w:r>
            <w:r>
              <w:rPr>
                <w:rFonts w:ascii="Times New Roman"/>
                <w:b/>
                <w:i w:val="false"/>
                <w:color w:val="000000"/>
                <w:sz w:val="20"/>
              </w:rPr>
              <w:t>қ</w:t>
            </w:r>
            <w:r>
              <w:rPr>
                <w:rFonts w:ascii="Times New Roman"/>
                <w:b/>
                <w:i w:val="false"/>
                <w:color w:val="000000"/>
                <w:sz w:val="20"/>
              </w:rPr>
              <w:t>ауды</w:t>
            </w:r>
            <w:r>
              <w:rPr>
                <w:rFonts w:ascii="Times New Roman"/>
                <w:b/>
                <w:i w:val="false"/>
                <w:color w:val="000000"/>
                <w:sz w:val="20"/>
              </w:rPr>
              <w:t>ң</w:t>
            </w:r>
            <w:r>
              <w:rPr>
                <w:rFonts w:ascii="Times New Roman"/>
                <w:b/>
                <w:i w:val="false"/>
                <w:color w:val="000000"/>
                <w:sz w:val="20"/>
              </w:rPr>
              <w:t xml:space="preserve"> статистикалы</w:t>
            </w:r>
            <w:r>
              <w:rPr>
                <w:rFonts w:ascii="Times New Roman"/>
                <w:b/>
                <w:i w:val="false"/>
                <w:color w:val="000000"/>
                <w:sz w:val="20"/>
              </w:rPr>
              <w:t>қ</w:t>
            </w:r>
            <w:r>
              <w:rPr>
                <w:rFonts w:ascii="Times New Roman"/>
                <w:b/>
                <w:i w:val="false"/>
                <w:color w:val="000000"/>
                <w:sz w:val="20"/>
              </w:rPr>
              <w:t xml:space="preserve">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 статистического</w:t>
            </w:r>
            <w:r>
              <w:br/>
            </w:r>
            <w:r>
              <w:rPr>
                <w:rFonts w:ascii="Times New Roman"/>
                <w:b w:val="false"/>
                <w:i w:val="false"/>
                <w:color w:val="000000"/>
                <w:sz w:val="20"/>
              </w:rPr>
              <w:t>
</w:t>
            </w:r>
            <w:r>
              <w:rPr>
                <w:rFonts w:ascii="Times New Roman"/>
                <w:b w:val="false"/>
                <w:i w:val="false"/>
                <w:color w:val="000000"/>
                <w:sz w:val="20"/>
              </w:rPr>
              <w:t>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орган</w:t>
            </w:r>
            <w:r>
              <w:rPr>
                <w:rFonts w:ascii="Times New Roman"/>
                <w:b/>
                <w:i w:val="false"/>
                <w:color w:val="000000"/>
                <w:sz w:val="20"/>
              </w:rPr>
              <w:t>ғ</w:t>
            </w:r>
            <w:r>
              <w:rPr>
                <w:rFonts w:ascii="Times New Roman"/>
                <w:b/>
                <w:i w:val="false"/>
                <w:color w:val="000000"/>
                <w:sz w:val="20"/>
              </w:rPr>
              <w:t>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толтыру</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уа</w:t>
                  </w:r>
                  <w:r>
                    <w:rPr>
                      <w:rFonts w:ascii="Times New Roman"/>
                      <w:b/>
                      <w:i w:val="false"/>
                      <w:color w:val="000000"/>
                      <w:sz w:val="20"/>
                    </w:rPr>
                    <w:t>қ</w:t>
                  </w:r>
                  <w:r>
                    <w:rPr>
                      <w:rFonts w:ascii="Times New Roman"/>
                      <w:b/>
                      <w:i w:val="false"/>
                      <w:color w:val="000000"/>
                      <w:sz w:val="20"/>
                    </w:rPr>
                    <w:t>ыт,</w:t>
                  </w:r>
                  <w:r>
                    <w:br/>
                  </w:r>
                  <w:r>
                    <w:rPr>
                      <w:rFonts w:ascii="Times New Roman"/>
                      <w:b w:val="false"/>
                      <w:i w:val="false"/>
                      <w:color w:val="000000"/>
                      <w:sz w:val="20"/>
                    </w:rPr>
                    <w:t>
</w:t>
                  </w:r>
                  <w:r>
                    <w:rPr>
                      <w:rFonts w:ascii="Times New Roman"/>
                      <w:b/>
                      <w:i w:val="false"/>
                      <w:color w:val="000000"/>
                      <w:sz w:val="20"/>
                    </w:rPr>
                    <w:t>са</w:t>
                  </w:r>
                  <w:r>
                    <w:rPr>
                      <w:rFonts w:ascii="Times New Roman"/>
                      <w:b/>
                      <w:i w:val="false"/>
                      <w:color w:val="000000"/>
                      <w:sz w:val="20"/>
                    </w:rPr>
                    <w:t>ғ</w:t>
                  </w:r>
                  <w:r>
                    <w:rPr>
                      <w:rFonts w:ascii="Times New Roman"/>
                      <w:b/>
                      <w:i w:val="false"/>
                      <w:color w:val="000000"/>
                      <w:sz w:val="20"/>
                    </w:rPr>
                    <w:t>ат (</w:t>
                  </w:r>
                  <w:r>
                    <w:rPr>
                      <w:rFonts w:ascii="Times New Roman"/>
                      <w:b/>
                      <w:i w:val="false"/>
                      <w:color w:val="000000"/>
                      <w:sz w:val="20"/>
                    </w:rPr>
                    <w:t>қ</w:t>
                  </w:r>
                  <w:r>
                    <w:rPr>
                      <w:rFonts w:ascii="Times New Roman"/>
                      <w:b/>
                      <w:i w:val="false"/>
                      <w:color w:val="000000"/>
                      <w:sz w:val="20"/>
                    </w:rPr>
                    <w:t xml:space="preserve">ажеттiсiн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ң</w:t>
                  </w:r>
                  <w:r>
                    <w:rPr>
                      <w:rFonts w:ascii="Times New Roman"/>
                      <w:b/>
                      <w:i w:val="false"/>
                      <w:color w:val="000000"/>
                      <w:sz w:val="20"/>
                    </w:rPr>
                    <w:t>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rPr>
                      <w:rFonts w:ascii="Times New Roman"/>
                      <w:b w:val="false"/>
                      <w:i w:val="false"/>
                      <w:color w:val="000000"/>
                      <w:sz w:val="20"/>
                    </w:rPr>
                    <w:t>ғ</w:t>
                  </w:r>
                  <w:r>
                    <w:rPr>
                      <w:rFonts w:ascii="Times New Roman"/>
                      <w:b w:val="false"/>
                      <w:i w:val="false"/>
                      <w:color w:val="000000"/>
                      <w:sz w:val="20"/>
                    </w:rPr>
                    <w:t>ат-</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w:t>
                  </w:r>
                  <w:r>
                    <w:rPr>
                      <w:rFonts w:ascii="Times New Roman"/>
                      <w:b w:val="false"/>
                      <w:i w:val="false"/>
                      <w:color w:val="000000"/>
                      <w:sz w:val="20"/>
                    </w:rPr>
                    <w:t>ғ</w:t>
                  </w:r>
                  <w:r>
                    <w:rPr>
                      <w:rFonts w:ascii="Times New Roman"/>
                      <w:b w:val="false"/>
                      <w:i w:val="false"/>
                      <w:color w:val="000000"/>
                      <w:sz w:val="20"/>
                    </w:rPr>
                    <w:t>аттан арты</w:t>
                  </w:r>
                  <w:r>
                    <w:rPr>
                      <w:rFonts w:ascii="Times New Roman"/>
                      <w:b w:val="false"/>
                      <w:i w:val="false"/>
                      <w:color w:val="000000"/>
                      <w:sz w:val="20"/>
                    </w:rPr>
                    <w:t>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 xml:space="preserve">с действующим </w:t>
            </w:r>
            <w:r>
              <w:rPr>
                <w:rFonts w:ascii="Times New Roman"/>
                <w:b w:val="false"/>
                <w:i w:val="false"/>
                <w:color w:val="000000"/>
                <w:sz w:val="20"/>
              </w:rPr>
              <w:t>законодательством</w:t>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103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0381101</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0381101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w:t>
            </w:r>
            <w:r>
              <w:rPr>
                <w:rFonts w:ascii="Times New Roman"/>
                <w:b/>
                <w:i w:val="false"/>
                <w:color w:val="000000"/>
                <w:sz w:val="20"/>
              </w:rPr>
              <w:t>ғ</w:t>
            </w:r>
            <w:r>
              <w:rPr>
                <w:rFonts w:ascii="Times New Roman"/>
                <w:b/>
                <w:i w:val="false"/>
                <w:color w:val="000000"/>
                <w:sz w:val="20"/>
              </w:rPr>
              <w:t>а салын</w:t>
            </w:r>
            <w:r>
              <w:rPr>
                <w:rFonts w:ascii="Times New Roman"/>
                <w:b/>
                <w:i w:val="false"/>
                <w:color w:val="000000"/>
                <w:sz w:val="20"/>
              </w:rPr>
              <w:t>ғ</w:t>
            </w:r>
            <w:r>
              <w:rPr>
                <w:rFonts w:ascii="Times New Roman"/>
                <w:b/>
                <w:i w:val="false"/>
                <w:color w:val="000000"/>
                <w:sz w:val="20"/>
              </w:rPr>
              <w:t>ан инвестициялар туралы есеп</w:t>
            </w:r>
            <w:r>
              <w:br/>
            </w:r>
            <w:r>
              <w:rPr>
                <w:rFonts w:ascii="Times New Roman"/>
                <w:b w:val="false"/>
                <w:i w:val="false"/>
                <w:color w:val="000000"/>
                <w:sz w:val="20"/>
              </w:rPr>
              <w:t>
</w:t>
            </w:r>
            <w:r>
              <w:rPr>
                <w:rFonts w:ascii="Times New Roman"/>
                <w:b w:val="false"/>
                <w:i w:val="false"/>
                <w:color w:val="000000"/>
                <w:sz w:val="20"/>
              </w:rPr>
              <w:t>Отчет об инвестициях в основной капитал</w:t>
            </w:r>
          </w:p>
        </w:tc>
      </w:tr>
      <w:tr>
        <w:trPr>
          <w:trHeight w:val="67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1-инвест</w:t>
            </w:r>
            <w:r>
              <w:br/>
            </w:r>
            <w:r>
              <w:rPr>
                <w:rFonts w:ascii="Times New Roman"/>
                <w:b w:val="false"/>
                <w:i w:val="false"/>
                <w:color w:val="000000"/>
                <w:sz w:val="20"/>
              </w:rPr>
              <w:t>
</w:t>
            </w:r>
            <w:r>
              <w:rPr>
                <w:rFonts w:ascii="Times New Roman"/>
                <w:b w:val="false"/>
                <w:i w:val="false"/>
                <w:color w:val="000000"/>
                <w:sz w:val="20"/>
              </w:rPr>
              <w:t>1-инвест</w:t>
            </w:r>
          </w:p>
        </w:tc>
        <w:tc>
          <w:tcPr>
            <w:tcW w:w="0" w:type="auto"/>
            <w:gridSpan w:val="5"/>
            <w:vMerge/>
            <w:tcBorders>
              <w:top w:val="nil"/>
              <w:left w:val="single" w:color="cfcfcf" w:sz="5"/>
              <w:bottom w:val="single" w:color="cfcfcf" w:sz="5"/>
              <w:right w:val="single" w:color="cfcfcf" w:sz="5"/>
            </w:tcBorders>
          </w:tcPr>
          <w:p/>
        </w:tc>
      </w:tr>
      <w:tr>
        <w:trPr>
          <w:trHeight w:val="42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ызметкерлер санына </w:t>
            </w:r>
            <w:r>
              <w:rPr>
                <w:rFonts w:ascii="Times New Roman"/>
                <w:b/>
                <w:i w:val="false"/>
                <w:color w:val="000000"/>
                <w:sz w:val="20"/>
              </w:rPr>
              <w:t>қ</w:t>
            </w:r>
            <w:r>
              <w:rPr>
                <w:rFonts w:ascii="Times New Roman"/>
                <w:b/>
                <w:i w:val="false"/>
                <w:color w:val="000000"/>
                <w:sz w:val="20"/>
              </w:rPr>
              <w:t>арамастан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(немесе) оларды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независимо от численности работающих.</w:t>
            </w:r>
            <w:r>
              <w:br/>
            </w:r>
            <w:r>
              <w:rPr>
                <w:rFonts w:ascii="Times New Roman"/>
                <w:b w:val="false"/>
                <w:i w:val="false"/>
                <w:color w:val="000000"/>
                <w:sz w:val="20"/>
              </w:rPr>
              <w:t>
</w:t>
            </w:r>
            <w:r>
              <w:rPr>
                <w:rFonts w:ascii="Times New Roman"/>
                <w:b/>
                <w:i w:val="false"/>
                <w:color w:val="000000"/>
                <w:sz w:val="20"/>
              </w:rPr>
              <w:t>Тапсыру мерзімі – есепті айдан кейін 2-к</w:t>
            </w:r>
            <w:r>
              <w:rPr>
                <w:rFonts w:ascii="Times New Roman"/>
                <w:b/>
                <w:i w:val="false"/>
                <w:color w:val="000000"/>
                <w:sz w:val="20"/>
              </w:rPr>
              <w:t>ү</w:t>
            </w:r>
            <w:r>
              <w:rPr>
                <w:rFonts w:ascii="Times New Roman"/>
                <w:b/>
                <w:i w:val="false"/>
                <w:color w:val="000000"/>
                <w:sz w:val="20"/>
              </w:rPr>
              <w:t>ннен кешіктірмей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2-го числа после отчетного месяца</w:t>
            </w:r>
          </w:p>
        </w:tc>
      </w:tr>
      <w:tr>
        <w:trPr>
          <w:trHeight w:val="8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Инвестиция игерілген аума</w:t>
      </w:r>
      <w:r>
        <w:rPr>
          <w:rFonts w:ascii="Times New Roman"/>
          <w:b/>
          <w:i w:val="false"/>
          <w:color w:val="000000"/>
          <w:sz w:val="28"/>
        </w:rPr>
        <w:t>қ</w:t>
      </w:r>
      <w:r>
        <w:rPr>
          <w:rFonts w:ascii="Times New Roman"/>
          <w:b/>
          <w:i w:val="false"/>
          <w:color w:val="000000"/>
          <w:sz w:val="28"/>
        </w:rPr>
        <w:t>ты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 xml:space="preserve">із (облыс, </w:t>
      </w:r>
      <w:r>
        <w:rPr>
          <w:rFonts w:ascii="Times New Roman"/>
          <w:b/>
          <w:i w:val="false"/>
          <w:color w:val="000000"/>
          <w:sz w:val="28"/>
        </w:rPr>
        <w:t>қ</w:t>
      </w:r>
      <w:r>
        <w:rPr>
          <w:rFonts w:ascii="Times New Roman"/>
          <w:b/>
          <w:i w:val="false"/>
          <w:color w:val="000000"/>
          <w:sz w:val="28"/>
        </w:rPr>
        <w:t>ала, аудан)</w:t>
      </w:r>
      <w:r>
        <w:br/>
      </w:r>
      <w:r>
        <w:rPr>
          <w:rFonts w:ascii="Times New Roman"/>
          <w:b w:val="false"/>
          <w:i w:val="false"/>
          <w:color w:val="000000"/>
          <w:sz w:val="28"/>
        </w:rPr>
        <w:t>
</w:t>
      </w:r>
      <w:r>
        <w:rPr>
          <w:rFonts w:ascii="Times New Roman"/>
          <w:b w:val="false"/>
          <w:i w:val="false"/>
          <w:color w:val="000000"/>
          <w:sz w:val="28"/>
        </w:rPr>
        <w:t>Укажите регион освоения инвестиций (область, город, район)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tblGrid>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Аума</w:t>
      </w:r>
      <w:r>
        <w:rPr>
          <w:rFonts w:ascii="Times New Roman"/>
          <w:b/>
          <w:i w:val="false"/>
          <w:color w:val="000000"/>
          <w:sz w:val="28"/>
        </w:rPr>
        <w:t>қ</w:t>
      </w:r>
      <w:r>
        <w:rPr>
          <w:rFonts w:ascii="Times New Roman"/>
          <w:b/>
          <w:i w:val="false"/>
          <w:color w:val="000000"/>
          <w:sz w:val="28"/>
        </w:rPr>
        <w:t xml:space="preserve"> коды </w:t>
      </w: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жіктеуішіне с</w:t>
      </w:r>
      <w:r>
        <w:rPr>
          <w:rFonts w:ascii="Times New Roman"/>
          <w:b/>
          <w:i w:val="false"/>
          <w:color w:val="000000"/>
          <w:sz w:val="28"/>
        </w:rPr>
        <w:t>ә</w:t>
      </w:r>
      <w:r>
        <w:rPr>
          <w:rFonts w:ascii="Times New Roman"/>
          <w:b/>
          <w:i w:val="false"/>
          <w:color w:val="000000"/>
          <w:sz w:val="28"/>
        </w:rPr>
        <w:t>йкес</w:t>
      </w:r>
      <w:r>
        <w:br/>
      </w:r>
      <w:r>
        <w:rPr>
          <w:rFonts w:ascii="Times New Roman"/>
          <w:b w:val="false"/>
          <w:i w:val="false"/>
          <w:color w:val="000000"/>
          <w:sz w:val="28"/>
        </w:rPr>
        <w:t>
</w:t>
      </w:r>
      <w:r>
        <w:rPr>
          <w:rFonts w:ascii="Times New Roman"/>
          <w:b/>
          <w:i w:val="false"/>
          <w:color w:val="000000"/>
          <w:sz w:val="28"/>
        </w:rPr>
        <w:t>(статистика органыны</w:t>
      </w:r>
      <w:r>
        <w:rPr>
          <w:rFonts w:ascii="Times New Roman"/>
          <w:b/>
          <w:i w:val="false"/>
          <w:color w:val="000000"/>
          <w:sz w:val="28"/>
        </w:rPr>
        <w:t>ң қ</w:t>
      </w:r>
      <w:r>
        <w:rPr>
          <w:rFonts w:ascii="Times New Roman"/>
          <w:b/>
          <w:i w:val="false"/>
          <w:color w:val="000000"/>
          <w:sz w:val="28"/>
        </w:rPr>
        <w:t>ызметкерімен толтырылады)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Классификатору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tblGrid>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Негізгі капитал</w:t>
      </w:r>
      <w:r>
        <w:rPr>
          <w:rFonts w:ascii="Times New Roman"/>
          <w:b/>
          <w:i w:val="false"/>
          <w:color w:val="000000"/>
          <w:sz w:val="28"/>
        </w:rPr>
        <w:t>ғ</w:t>
      </w:r>
      <w:r>
        <w:rPr>
          <w:rFonts w:ascii="Times New Roman"/>
          <w:b/>
          <w:i w:val="false"/>
          <w:color w:val="000000"/>
          <w:sz w:val="28"/>
        </w:rPr>
        <w:t>а салын</w:t>
      </w:r>
      <w:r>
        <w:rPr>
          <w:rFonts w:ascii="Times New Roman"/>
          <w:b/>
          <w:i w:val="false"/>
          <w:color w:val="000000"/>
          <w:sz w:val="28"/>
        </w:rPr>
        <w:t>ғ</w:t>
      </w:r>
      <w:r>
        <w:rPr>
          <w:rFonts w:ascii="Times New Roman"/>
          <w:b/>
          <w:i w:val="false"/>
          <w:color w:val="000000"/>
          <w:sz w:val="28"/>
        </w:rPr>
        <w:t>ан инвестициялар к</w:t>
      </w:r>
      <w:r>
        <w:rPr>
          <w:rFonts w:ascii="Times New Roman"/>
          <w:b/>
          <w:i w:val="false"/>
          <w:color w:val="000000"/>
          <w:sz w:val="28"/>
        </w:rPr>
        <w:t>ө</w:t>
      </w:r>
      <w:r>
        <w:rPr>
          <w:rFonts w:ascii="Times New Roman"/>
          <w:b/>
          <w:i w:val="false"/>
          <w:color w:val="000000"/>
          <w:sz w:val="28"/>
        </w:rPr>
        <w:t>лемін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4566"/>
        <w:gridCol w:w="1145"/>
        <w:gridCol w:w="1779"/>
        <w:gridCol w:w="1653"/>
        <w:gridCol w:w="1906"/>
        <w:gridCol w:w="765"/>
        <w:gridCol w:w="241"/>
      </w:tblGrid>
      <w:tr>
        <w:trPr>
          <w:trHeight w:val="255"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роки</w:t>
            </w:r>
          </w:p>
        </w:tc>
        <w:tc>
          <w:tcPr>
            <w:tcW w:w="4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w:t>
            </w:r>
            <w:r>
              <w:br/>
            </w:r>
            <w:r>
              <w:rPr>
                <w:rFonts w:ascii="Times New Roman"/>
                <w:b w:val="false"/>
                <w:i w:val="false"/>
                <w:color w:val="000000"/>
                <w:sz w:val="20"/>
              </w:rPr>
              <w:t>
</w:t>
            </w:r>
            <w:r>
              <w:rPr>
                <w:rFonts w:ascii="Times New Roman"/>
                <w:b/>
                <w:i w:val="false"/>
                <w:color w:val="000000"/>
                <w:sz w:val="20"/>
              </w:rPr>
              <w:t>лікті</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средства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w:t>
            </w:r>
            <w:r>
              <w:br/>
            </w:r>
            <w:r>
              <w:rPr>
                <w:rFonts w:ascii="Times New Roman"/>
                <w:b w:val="false"/>
                <w:i w:val="false"/>
                <w:color w:val="000000"/>
                <w:sz w:val="20"/>
              </w:rPr>
              <w:t>
</w:t>
            </w:r>
            <w:r>
              <w:rPr>
                <w:rFonts w:ascii="Times New Roman"/>
                <w:b/>
                <w:i w:val="false"/>
                <w:color w:val="000000"/>
                <w:sz w:val="20"/>
              </w:rPr>
              <w:t>инвестиция-</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иностранные</w:t>
            </w:r>
            <w:r>
              <w:br/>
            </w:r>
            <w:r>
              <w:rPr>
                <w:rFonts w:ascii="Times New Roman"/>
                <w:b w:val="false"/>
                <w:i w:val="false"/>
                <w:color w:val="000000"/>
                <w:sz w:val="20"/>
              </w:rPr>
              <w:t>
</w:t>
            </w:r>
            <w:r>
              <w:rPr>
                <w:rFonts w:ascii="Times New Roman"/>
                <w:b w:val="false"/>
                <w:i w:val="false"/>
                <w:color w:val="000000"/>
                <w:sz w:val="20"/>
              </w:rPr>
              <w:t>инвестиции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арыз</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салын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w:t>
            </w:r>
            <w:r>
              <w:br/>
            </w:r>
            <w:r>
              <w:rPr>
                <w:rFonts w:ascii="Times New Roman"/>
                <w:b w:val="false"/>
                <w:i w:val="false"/>
                <w:color w:val="000000"/>
                <w:sz w:val="20"/>
              </w:rPr>
              <w:t>
</w:t>
            </w:r>
            <w:r>
              <w:rPr>
                <w:rFonts w:ascii="Times New Roman"/>
                <w:b w:val="false"/>
                <w:i w:val="false"/>
                <w:color w:val="000000"/>
                <w:sz w:val="20"/>
              </w:rPr>
              <w:t>капитал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мердігерлік </w:t>
            </w:r>
            <w:r>
              <w:rPr>
                <w:rFonts w:ascii="Times New Roman"/>
                <w:b/>
                <w:i w:val="false"/>
                <w:color w:val="000000"/>
                <w:sz w:val="20"/>
              </w:rPr>
              <w:t>ә</w:t>
            </w:r>
            <w:r>
              <w:rPr>
                <w:rFonts w:ascii="Times New Roman"/>
                <w:b/>
                <w:i w:val="false"/>
                <w:color w:val="000000"/>
                <w:sz w:val="20"/>
              </w:rPr>
              <w:t>дісімен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ү</w:t>
            </w:r>
            <w:r>
              <w:rPr>
                <w:rFonts w:ascii="Times New Roman"/>
                <w:b/>
                <w:i w:val="false"/>
                <w:color w:val="000000"/>
                <w:sz w:val="20"/>
              </w:rPr>
              <w:t>зеге асырыл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рылыс-монтаж</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мыстары</w:t>
            </w:r>
            <w:r>
              <w:br/>
            </w:r>
            <w:r>
              <w:rPr>
                <w:rFonts w:ascii="Times New Roman"/>
                <w:b w:val="false"/>
                <w:i w:val="false"/>
                <w:color w:val="000000"/>
                <w:sz w:val="20"/>
              </w:rPr>
              <w:t>
</w:t>
            </w:r>
            <w:r>
              <w:rPr>
                <w:rFonts w:ascii="Times New Roman"/>
                <w:b w:val="false"/>
                <w:i w:val="false"/>
                <w:color w:val="000000"/>
                <w:sz w:val="20"/>
              </w:rPr>
              <w:t>строительно-монтажные</w:t>
            </w:r>
            <w:r>
              <w:br/>
            </w:r>
            <w:r>
              <w:rPr>
                <w:rFonts w:ascii="Times New Roman"/>
                <w:b w:val="false"/>
                <w:i w:val="false"/>
                <w:color w:val="000000"/>
                <w:sz w:val="20"/>
              </w:rPr>
              <w:t>
</w:t>
            </w:r>
            <w:r>
              <w:rPr>
                <w:rFonts w:ascii="Times New Roman"/>
                <w:b w:val="false"/>
                <w:i w:val="false"/>
                <w:color w:val="000000"/>
                <w:sz w:val="20"/>
              </w:rPr>
              <w:t>работы, осуществляемые</w:t>
            </w:r>
            <w:r>
              <w:br/>
            </w:r>
            <w:r>
              <w:rPr>
                <w:rFonts w:ascii="Times New Roman"/>
                <w:b w:val="false"/>
                <w:i w:val="false"/>
                <w:color w:val="000000"/>
                <w:sz w:val="20"/>
              </w:rPr>
              <w:t>
</w:t>
            </w:r>
            <w:r>
              <w:rPr>
                <w:rFonts w:ascii="Times New Roman"/>
                <w:b w:val="false"/>
                <w:i w:val="false"/>
                <w:color w:val="000000"/>
                <w:sz w:val="20"/>
              </w:rPr>
              <w:t>подрядным способом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w:t>
            </w:r>
            <w:r>
              <w:rPr>
                <w:rFonts w:ascii="Times New Roman"/>
                <w:b/>
                <w:i w:val="false"/>
                <w:color w:val="000000"/>
                <w:sz w:val="20"/>
              </w:rPr>
              <w:t>қ ә</w:t>
            </w:r>
            <w:r>
              <w:rPr>
                <w:rFonts w:ascii="Times New Roman"/>
                <w:b/>
                <w:i w:val="false"/>
                <w:color w:val="000000"/>
                <w:sz w:val="20"/>
              </w:rPr>
              <w:t>дісімен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ү</w:t>
            </w:r>
            <w:r>
              <w:rPr>
                <w:rFonts w:ascii="Times New Roman"/>
                <w:b/>
                <w:i w:val="false"/>
                <w:color w:val="000000"/>
                <w:sz w:val="20"/>
              </w:rPr>
              <w:t>зеге асырыл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рылыс-монтаж</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мыстары</w:t>
            </w:r>
            <w:r>
              <w:br/>
            </w:r>
            <w:r>
              <w:rPr>
                <w:rFonts w:ascii="Times New Roman"/>
                <w:b w:val="false"/>
                <w:i w:val="false"/>
                <w:color w:val="000000"/>
                <w:sz w:val="20"/>
              </w:rPr>
              <w:t>
</w:t>
            </w:r>
            <w:r>
              <w:rPr>
                <w:rFonts w:ascii="Times New Roman"/>
                <w:b w:val="false"/>
                <w:i w:val="false"/>
                <w:color w:val="000000"/>
                <w:sz w:val="20"/>
              </w:rPr>
              <w:t>строительно-монтажные</w:t>
            </w:r>
            <w:r>
              <w:br/>
            </w:r>
            <w:r>
              <w:rPr>
                <w:rFonts w:ascii="Times New Roman"/>
                <w:b w:val="false"/>
                <w:i w:val="false"/>
                <w:color w:val="000000"/>
                <w:sz w:val="20"/>
              </w:rPr>
              <w:t>
</w:t>
            </w:r>
            <w:r>
              <w:rPr>
                <w:rFonts w:ascii="Times New Roman"/>
                <w:b w:val="false"/>
                <w:i w:val="false"/>
                <w:color w:val="000000"/>
                <w:sz w:val="20"/>
              </w:rPr>
              <w:t>работы, осуществляемые</w:t>
            </w:r>
            <w:r>
              <w:br/>
            </w:r>
            <w:r>
              <w:rPr>
                <w:rFonts w:ascii="Times New Roman"/>
                <w:b w:val="false"/>
                <w:i w:val="false"/>
                <w:color w:val="000000"/>
                <w:sz w:val="20"/>
              </w:rPr>
              <w:t>
</w:t>
            </w:r>
            <w:r>
              <w:rPr>
                <w:rFonts w:ascii="Times New Roman"/>
                <w:b w:val="false"/>
                <w:i w:val="false"/>
                <w:color w:val="000000"/>
                <w:sz w:val="20"/>
              </w:rPr>
              <w:t>хозяйственным  способом</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йлер мен</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имараттарды к</w:t>
            </w:r>
            <w:r>
              <w:rPr>
                <w:rFonts w:ascii="Times New Roman"/>
                <w:b/>
                <w:i w:val="false"/>
                <w:color w:val="000000"/>
                <w:sz w:val="20"/>
              </w:rPr>
              <w:t>ү</w:t>
            </w:r>
            <w:r>
              <w:rPr>
                <w:rFonts w:ascii="Times New Roman"/>
                <w:b/>
                <w:i w:val="false"/>
                <w:color w:val="000000"/>
                <w:sz w:val="20"/>
              </w:rPr>
              <w:t>рделі</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ө</w:t>
            </w:r>
            <w:r>
              <w:rPr>
                <w:rFonts w:ascii="Times New Roman"/>
                <w:b/>
                <w:i w:val="false"/>
                <w:color w:val="000000"/>
                <w:sz w:val="20"/>
              </w:rPr>
              <w:t>ндеу ж</w:t>
            </w:r>
            <w:r>
              <w:rPr>
                <w:rFonts w:ascii="Times New Roman"/>
                <w:b/>
                <w:i w:val="false"/>
                <w:color w:val="000000"/>
                <w:sz w:val="20"/>
              </w:rPr>
              <w:t>ұ</w:t>
            </w:r>
            <w:r>
              <w:rPr>
                <w:rFonts w:ascii="Times New Roman"/>
                <w:b/>
                <w:i w:val="false"/>
                <w:color w:val="000000"/>
                <w:sz w:val="20"/>
              </w:rPr>
              <w:t>мыстары</w:t>
            </w:r>
            <w:r>
              <w:br/>
            </w:r>
            <w:r>
              <w:rPr>
                <w:rFonts w:ascii="Times New Roman"/>
                <w:b w:val="false"/>
                <w:i w:val="false"/>
                <w:color w:val="000000"/>
                <w:sz w:val="20"/>
              </w:rPr>
              <w:t>
</w:t>
            </w:r>
            <w:r>
              <w:rPr>
                <w:rFonts w:ascii="Times New Roman"/>
                <w:b w:val="false"/>
                <w:i w:val="false"/>
                <w:color w:val="000000"/>
                <w:sz w:val="20"/>
              </w:rPr>
              <w:t>работы по капитальному</w:t>
            </w:r>
            <w:r>
              <w:br/>
            </w:r>
            <w:r>
              <w:rPr>
                <w:rFonts w:ascii="Times New Roman"/>
                <w:b w:val="false"/>
                <w:i w:val="false"/>
                <w:color w:val="000000"/>
                <w:sz w:val="20"/>
              </w:rPr>
              <w:t>
</w:t>
            </w:r>
            <w:r>
              <w:rPr>
                <w:rFonts w:ascii="Times New Roman"/>
                <w:b w:val="false"/>
                <w:i w:val="false"/>
                <w:color w:val="000000"/>
                <w:sz w:val="20"/>
              </w:rPr>
              <w:t>ремонту зданий и</w:t>
            </w:r>
            <w:r>
              <w:br/>
            </w:r>
            <w:r>
              <w:rPr>
                <w:rFonts w:ascii="Times New Roman"/>
                <w:b w:val="false"/>
                <w:i w:val="false"/>
                <w:color w:val="000000"/>
                <w:sz w:val="20"/>
              </w:rPr>
              <w:t>
</w:t>
            </w:r>
            <w:r>
              <w:rPr>
                <w:rFonts w:ascii="Times New Roman"/>
                <w:b w:val="false"/>
                <w:i w:val="false"/>
                <w:color w:val="000000"/>
                <w:sz w:val="20"/>
              </w:rPr>
              <w:t>сооружений</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объект </w:t>
            </w:r>
            <w:r>
              <w:rPr>
                <w:rFonts w:ascii="Times New Roman"/>
                <w:b/>
                <w:i w:val="false"/>
                <w:color w:val="000000"/>
                <w:sz w:val="20"/>
              </w:rPr>
              <w:t>құ</w:t>
            </w:r>
            <w:r>
              <w:rPr>
                <w:rFonts w:ascii="Times New Roman"/>
                <w:b/>
                <w:i w:val="false"/>
                <w:color w:val="000000"/>
                <w:sz w:val="20"/>
              </w:rPr>
              <w:t>рылысына</w:t>
            </w:r>
            <w:r>
              <w:br/>
            </w:r>
            <w:r>
              <w:rPr>
                <w:rFonts w:ascii="Times New Roman"/>
                <w:b w:val="false"/>
                <w:i w:val="false"/>
                <w:color w:val="000000"/>
                <w:sz w:val="20"/>
              </w:rPr>
              <w:t>
</w:t>
            </w:r>
            <w:r>
              <w:rPr>
                <w:rFonts w:ascii="Times New Roman"/>
                <w:b/>
                <w:i w:val="false"/>
                <w:color w:val="000000"/>
                <w:sz w:val="20"/>
              </w:rPr>
              <w:t>байланысты машиналар,</w:t>
            </w:r>
            <w:r>
              <w:br/>
            </w:r>
            <w:r>
              <w:rPr>
                <w:rFonts w:ascii="Times New Roman"/>
                <w:b w:val="false"/>
                <w:i w:val="false"/>
                <w:color w:val="000000"/>
                <w:sz w:val="20"/>
              </w:rPr>
              <w:t>
</w:t>
            </w: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рал-саймандар,</w:t>
            </w:r>
            <w:r>
              <w:br/>
            </w: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ү</w:t>
            </w: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ммал</w:t>
            </w:r>
            <w:r>
              <w:br/>
            </w:r>
            <w:r>
              <w:rPr>
                <w:rFonts w:ascii="Times New Roman"/>
                <w:b w:val="false"/>
                <w:i w:val="false"/>
                <w:color w:val="000000"/>
                <w:sz w:val="20"/>
              </w:rPr>
              <w:t>
</w:t>
            </w: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инструмент, инвентарь,</w:t>
            </w:r>
            <w:r>
              <w:br/>
            </w:r>
            <w:r>
              <w:rPr>
                <w:rFonts w:ascii="Times New Roman"/>
                <w:b w:val="false"/>
                <w:i w:val="false"/>
                <w:color w:val="000000"/>
                <w:sz w:val="20"/>
              </w:rPr>
              <w:t>
</w:t>
            </w:r>
            <w:r>
              <w:rPr>
                <w:rFonts w:ascii="Times New Roman"/>
                <w:b w:val="false"/>
                <w:i w:val="false"/>
                <w:color w:val="000000"/>
                <w:sz w:val="20"/>
              </w:rPr>
              <w:t>связанные со</w:t>
            </w:r>
            <w:r>
              <w:br/>
            </w:r>
            <w:r>
              <w:rPr>
                <w:rFonts w:ascii="Times New Roman"/>
                <w:b w:val="false"/>
                <w:i w:val="false"/>
                <w:color w:val="000000"/>
                <w:sz w:val="20"/>
              </w:rPr>
              <w:t>
</w:t>
            </w:r>
            <w:r>
              <w:rPr>
                <w:rFonts w:ascii="Times New Roman"/>
                <w:b w:val="false"/>
                <w:i w:val="false"/>
                <w:color w:val="000000"/>
                <w:sz w:val="20"/>
              </w:rPr>
              <w:t>строительством объекта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объект </w:t>
            </w:r>
            <w:r>
              <w:rPr>
                <w:rFonts w:ascii="Times New Roman"/>
                <w:b/>
                <w:i w:val="false"/>
                <w:color w:val="000000"/>
                <w:sz w:val="20"/>
              </w:rPr>
              <w:t>құ</w:t>
            </w:r>
            <w:r>
              <w:rPr>
                <w:rFonts w:ascii="Times New Roman"/>
                <w:b/>
                <w:i w:val="false"/>
                <w:color w:val="000000"/>
                <w:sz w:val="20"/>
              </w:rPr>
              <w:t>рылысына</w:t>
            </w:r>
            <w:r>
              <w:br/>
            </w:r>
            <w:r>
              <w:rPr>
                <w:rFonts w:ascii="Times New Roman"/>
                <w:b w:val="false"/>
                <w:i w:val="false"/>
                <w:color w:val="000000"/>
                <w:sz w:val="20"/>
              </w:rPr>
              <w:t>
</w:t>
            </w:r>
            <w:r>
              <w:rPr>
                <w:rFonts w:ascii="Times New Roman"/>
                <w:b/>
                <w:i w:val="false"/>
                <w:color w:val="000000"/>
                <w:sz w:val="20"/>
              </w:rPr>
              <w:t>байланысты емес</w:t>
            </w:r>
            <w:r>
              <w:br/>
            </w:r>
            <w:r>
              <w:rPr>
                <w:rFonts w:ascii="Times New Roman"/>
                <w:b w:val="false"/>
                <w:i w:val="false"/>
                <w:color w:val="000000"/>
                <w:sz w:val="20"/>
              </w:rPr>
              <w:t>
</w:t>
            </w:r>
            <w:r>
              <w:rPr>
                <w:rFonts w:ascii="Times New Roman"/>
                <w:b/>
                <w:i w:val="false"/>
                <w:color w:val="000000"/>
                <w:sz w:val="20"/>
              </w:rPr>
              <w:t>машиналар, жабды</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рал-саймандар,</w:t>
            </w:r>
            <w:r>
              <w:br/>
            </w: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ү</w:t>
            </w:r>
            <w:r>
              <w:rPr>
                <w:rFonts w:ascii="Times New Roman"/>
                <w:b/>
                <w:i w:val="false"/>
                <w:color w:val="000000"/>
                <w:sz w:val="20"/>
              </w:rPr>
              <w:t>к</w:t>
            </w:r>
            <w:r>
              <w:rPr>
                <w:rFonts w:ascii="Times New Roman"/>
                <w:b/>
                <w:i w:val="false"/>
                <w:color w:val="000000"/>
                <w:sz w:val="20"/>
              </w:rPr>
              <w:t>ә</w:t>
            </w:r>
            <w:r>
              <w:rPr>
                <w:rFonts w:ascii="Times New Roman"/>
                <w:b/>
                <w:i w:val="false"/>
                <w:color w:val="000000"/>
                <w:sz w:val="20"/>
              </w:rPr>
              <w:t>ммал</w:t>
            </w:r>
            <w:r>
              <w:br/>
            </w:r>
            <w:r>
              <w:rPr>
                <w:rFonts w:ascii="Times New Roman"/>
                <w:b w:val="false"/>
                <w:i w:val="false"/>
                <w:color w:val="000000"/>
                <w:sz w:val="20"/>
              </w:rPr>
              <w:t>
</w:t>
            </w: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инструмент, инвентарь,</w:t>
            </w:r>
            <w:r>
              <w:br/>
            </w:r>
            <w:r>
              <w:rPr>
                <w:rFonts w:ascii="Times New Roman"/>
                <w:b w:val="false"/>
                <w:i w:val="false"/>
                <w:color w:val="000000"/>
                <w:sz w:val="20"/>
              </w:rPr>
              <w:t>
</w:t>
            </w:r>
            <w:r>
              <w:rPr>
                <w:rFonts w:ascii="Times New Roman"/>
                <w:b w:val="false"/>
                <w:i w:val="false"/>
                <w:color w:val="000000"/>
                <w:sz w:val="20"/>
              </w:rPr>
              <w:t>не связанные со</w:t>
            </w:r>
            <w:r>
              <w:br/>
            </w:r>
            <w:r>
              <w:rPr>
                <w:rFonts w:ascii="Times New Roman"/>
                <w:b w:val="false"/>
                <w:i w:val="false"/>
                <w:color w:val="000000"/>
                <w:sz w:val="20"/>
              </w:rPr>
              <w:t>
</w:t>
            </w:r>
            <w:r>
              <w:rPr>
                <w:rFonts w:ascii="Times New Roman"/>
                <w:b w:val="false"/>
                <w:i w:val="false"/>
                <w:color w:val="000000"/>
                <w:sz w:val="20"/>
              </w:rPr>
              <w:t>строительством объекта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пжылды</w:t>
            </w:r>
            <w:r>
              <w:rPr>
                <w:rFonts w:ascii="Times New Roman"/>
                <w:b/>
                <w:i w:val="false"/>
                <w:color w:val="000000"/>
                <w:sz w:val="20"/>
              </w:rPr>
              <w:t>қ</w:t>
            </w:r>
            <w:r>
              <w:rPr>
                <w:rFonts w:ascii="Times New Roman"/>
                <w:b/>
                <w:i w:val="false"/>
                <w:color w:val="000000"/>
                <w:sz w:val="20"/>
              </w:rPr>
              <w:t xml:space="preserve"> екпе</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аштар</w:t>
            </w:r>
            <w:r>
              <w:br/>
            </w:r>
            <w:r>
              <w:rPr>
                <w:rFonts w:ascii="Times New Roman"/>
                <w:b w:val="false"/>
                <w:i w:val="false"/>
                <w:color w:val="000000"/>
                <w:sz w:val="20"/>
              </w:rPr>
              <w:t>
</w:t>
            </w:r>
            <w:r>
              <w:rPr>
                <w:rFonts w:ascii="Times New Roman"/>
                <w:b w:val="false"/>
                <w:i w:val="false"/>
                <w:color w:val="000000"/>
                <w:sz w:val="20"/>
              </w:rPr>
              <w:t xml:space="preserve">многолетние </w:t>
            </w:r>
            <w:r>
              <w:rPr>
                <w:rFonts w:ascii="Times New Roman"/>
                <w:b w:val="false"/>
                <w:i w:val="false"/>
                <w:color w:val="000000"/>
                <w:sz w:val="20"/>
              </w:rPr>
              <w:t>насаждения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ө</w:t>
            </w:r>
            <w:r>
              <w:rPr>
                <w:rFonts w:ascii="Times New Roman"/>
                <w:b/>
                <w:i w:val="false"/>
                <w:color w:val="000000"/>
                <w:sz w:val="20"/>
              </w:rPr>
              <w:t>нім алу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пайдаланылатын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асыл т</w:t>
            </w:r>
            <w:r>
              <w:rPr>
                <w:rFonts w:ascii="Times New Roman"/>
                <w:b/>
                <w:i w:val="false"/>
                <w:color w:val="000000"/>
                <w:sz w:val="20"/>
              </w:rPr>
              <w:t>ұқ</w:t>
            </w:r>
            <w:r>
              <w:rPr>
                <w:rFonts w:ascii="Times New Roman"/>
                <w:b/>
                <w:i w:val="false"/>
                <w:color w:val="000000"/>
                <w:sz w:val="20"/>
              </w:rPr>
              <w:t>ымды мал</w:t>
            </w:r>
            <w:r>
              <w:br/>
            </w:r>
            <w:r>
              <w:rPr>
                <w:rFonts w:ascii="Times New Roman"/>
                <w:b w:val="false"/>
                <w:i w:val="false"/>
                <w:color w:val="000000"/>
                <w:sz w:val="20"/>
              </w:rPr>
              <w:t>
</w:t>
            </w:r>
            <w:r>
              <w:rPr>
                <w:rFonts w:ascii="Times New Roman"/>
                <w:b w:val="false"/>
                <w:i w:val="false"/>
                <w:color w:val="000000"/>
                <w:sz w:val="20"/>
              </w:rPr>
              <w:t>рабочий, продуктивный и</w:t>
            </w:r>
            <w:r>
              <w:br/>
            </w:r>
            <w:r>
              <w:rPr>
                <w:rFonts w:ascii="Times New Roman"/>
                <w:b w:val="false"/>
                <w:i w:val="false"/>
                <w:color w:val="000000"/>
                <w:sz w:val="20"/>
              </w:rPr>
              <w:t>
</w:t>
            </w:r>
            <w:r>
              <w:rPr>
                <w:rFonts w:ascii="Times New Roman"/>
                <w:b w:val="false"/>
                <w:i w:val="false"/>
                <w:color w:val="000000"/>
                <w:sz w:val="20"/>
              </w:rPr>
              <w:t>племенной скот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кен</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азбаларын барлау</w:t>
            </w:r>
            <w:r>
              <w:br/>
            </w:r>
            <w:r>
              <w:rPr>
                <w:rFonts w:ascii="Times New Roman"/>
                <w:b w:val="false"/>
                <w:i w:val="false"/>
                <w:color w:val="000000"/>
                <w:sz w:val="20"/>
              </w:rPr>
              <w:t>
</w:t>
            </w:r>
            <w:r>
              <w:rPr>
                <w:rFonts w:ascii="Times New Roman"/>
                <w:b w:val="false"/>
                <w:i w:val="false"/>
                <w:color w:val="000000"/>
                <w:sz w:val="20"/>
              </w:rPr>
              <w:t>разведка полезных</w:t>
            </w:r>
            <w:r>
              <w:br/>
            </w:r>
            <w:r>
              <w:rPr>
                <w:rFonts w:ascii="Times New Roman"/>
                <w:b w:val="false"/>
                <w:i w:val="false"/>
                <w:color w:val="000000"/>
                <w:sz w:val="20"/>
              </w:rPr>
              <w:t>
</w:t>
            </w:r>
            <w:r>
              <w:rPr>
                <w:rFonts w:ascii="Times New Roman"/>
                <w:b w:val="false"/>
                <w:i w:val="false"/>
                <w:color w:val="000000"/>
                <w:sz w:val="20"/>
              </w:rPr>
              <w:t>ископаемых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дарламалы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объект </w:t>
            </w:r>
            <w:r>
              <w:rPr>
                <w:rFonts w:ascii="Times New Roman"/>
                <w:b/>
                <w:i w:val="false"/>
                <w:color w:val="000000"/>
                <w:sz w:val="20"/>
              </w:rPr>
              <w:t>құ</w:t>
            </w:r>
            <w:r>
              <w:rPr>
                <w:rFonts w:ascii="Times New Roman"/>
                <w:b/>
                <w:i w:val="false"/>
                <w:color w:val="000000"/>
                <w:sz w:val="20"/>
              </w:rPr>
              <w:t>рылысына</w:t>
            </w:r>
            <w:r>
              <w:br/>
            </w:r>
            <w:r>
              <w:rPr>
                <w:rFonts w:ascii="Times New Roman"/>
                <w:b w:val="false"/>
                <w:i w:val="false"/>
                <w:color w:val="000000"/>
                <w:sz w:val="20"/>
              </w:rPr>
              <w:t>
</w:t>
            </w:r>
            <w:r>
              <w:rPr>
                <w:rFonts w:ascii="Times New Roman"/>
                <w:b/>
                <w:i w:val="false"/>
                <w:color w:val="000000"/>
                <w:sz w:val="20"/>
              </w:rPr>
              <w:t xml:space="preserve">байланысты </w:t>
            </w:r>
            <w:r>
              <w:rPr>
                <w:rFonts w:ascii="Times New Roman"/>
                <w:b/>
                <w:i w:val="false"/>
                <w:color w:val="000000"/>
                <w:sz w:val="20"/>
              </w:rPr>
              <w:t>ө</w:t>
            </w:r>
            <w:r>
              <w:rPr>
                <w:rFonts w:ascii="Times New Roman"/>
                <w:b/>
                <w:i w:val="false"/>
                <w:color w:val="000000"/>
                <w:sz w:val="20"/>
              </w:rPr>
              <w:t>зге де</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 xml:space="preserve">прочие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связанные со</w:t>
            </w:r>
            <w:r>
              <w:br/>
            </w:r>
            <w:r>
              <w:rPr>
                <w:rFonts w:ascii="Times New Roman"/>
                <w:b w:val="false"/>
                <w:i w:val="false"/>
                <w:color w:val="000000"/>
                <w:sz w:val="20"/>
              </w:rPr>
              <w:t>
</w:t>
            </w:r>
            <w:r>
              <w:rPr>
                <w:rFonts w:ascii="Times New Roman"/>
                <w:b w:val="false"/>
                <w:i w:val="false"/>
                <w:color w:val="000000"/>
                <w:sz w:val="20"/>
              </w:rPr>
              <w:t>строительством объекта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объект </w:t>
            </w:r>
            <w:r>
              <w:rPr>
                <w:rFonts w:ascii="Times New Roman"/>
                <w:b/>
                <w:i w:val="false"/>
                <w:color w:val="000000"/>
                <w:sz w:val="20"/>
              </w:rPr>
              <w:t>құ</w:t>
            </w:r>
            <w:r>
              <w:rPr>
                <w:rFonts w:ascii="Times New Roman"/>
                <w:b/>
                <w:i w:val="false"/>
                <w:color w:val="000000"/>
                <w:sz w:val="20"/>
              </w:rPr>
              <w:t>рылысына</w:t>
            </w:r>
            <w:r>
              <w:br/>
            </w:r>
            <w:r>
              <w:rPr>
                <w:rFonts w:ascii="Times New Roman"/>
                <w:b w:val="false"/>
                <w:i w:val="false"/>
                <w:color w:val="000000"/>
                <w:sz w:val="20"/>
              </w:rPr>
              <w:t>
</w:t>
            </w:r>
            <w:r>
              <w:rPr>
                <w:rFonts w:ascii="Times New Roman"/>
                <w:b/>
                <w:i w:val="false"/>
                <w:color w:val="000000"/>
                <w:sz w:val="20"/>
              </w:rPr>
              <w:t xml:space="preserve">байланысты емес </w:t>
            </w:r>
            <w:r>
              <w:rPr>
                <w:rFonts w:ascii="Times New Roman"/>
                <w:b/>
                <w:i w:val="false"/>
                <w:color w:val="000000"/>
                <w:sz w:val="20"/>
              </w:rPr>
              <w:t>ө</w:t>
            </w:r>
            <w:r>
              <w:rPr>
                <w:rFonts w:ascii="Times New Roman"/>
                <w:b/>
                <w:i w:val="false"/>
                <w:color w:val="000000"/>
                <w:sz w:val="20"/>
              </w:rPr>
              <w:t>зге</w:t>
            </w:r>
            <w:r>
              <w:br/>
            </w:r>
            <w:r>
              <w:rPr>
                <w:rFonts w:ascii="Times New Roman"/>
                <w:b w:val="false"/>
                <w:i w:val="false"/>
                <w:color w:val="000000"/>
                <w:sz w:val="20"/>
              </w:rPr>
              <w:t>
</w:t>
            </w:r>
            <w:r>
              <w:rPr>
                <w:rFonts w:ascii="Times New Roman"/>
                <w:b/>
                <w:i w:val="false"/>
                <w:color w:val="000000"/>
                <w:sz w:val="20"/>
              </w:rPr>
              <w:t>де шы</w:t>
            </w:r>
            <w:r>
              <w:rPr>
                <w:rFonts w:ascii="Times New Roman"/>
                <w:b/>
                <w:i w:val="false"/>
                <w:color w:val="000000"/>
                <w:sz w:val="20"/>
              </w:rPr>
              <w:t>ғ</w:t>
            </w:r>
            <w:r>
              <w:rPr>
                <w:rFonts w:ascii="Times New Roman"/>
                <w:b/>
                <w:i w:val="false"/>
                <w:color w:val="000000"/>
                <w:sz w:val="20"/>
              </w:rPr>
              <w:t>ындар</w:t>
            </w:r>
            <w:r>
              <w:br/>
            </w:r>
            <w:r>
              <w:rPr>
                <w:rFonts w:ascii="Times New Roman"/>
                <w:b w:val="false"/>
                <w:i w:val="false"/>
                <w:color w:val="000000"/>
                <w:sz w:val="20"/>
              </w:rPr>
              <w:t>
</w:t>
            </w:r>
            <w:r>
              <w:rPr>
                <w:rFonts w:ascii="Times New Roman"/>
                <w:b w:val="false"/>
                <w:i w:val="false"/>
                <w:color w:val="000000"/>
                <w:sz w:val="20"/>
              </w:rPr>
              <w:t xml:space="preserve">прочие </w:t>
            </w:r>
            <w:r>
              <w:rPr>
                <w:rFonts w:ascii="Times New Roman"/>
                <w:b w:val="false"/>
                <w:i w:val="false"/>
                <w:color w:val="000000"/>
                <w:sz w:val="20"/>
              </w:rPr>
              <w:t>затраты, не</w:t>
            </w:r>
            <w:r>
              <w:br/>
            </w:r>
            <w:r>
              <w:rPr>
                <w:rFonts w:ascii="Times New Roman"/>
                <w:b w:val="false"/>
                <w:i w:val="false"/>
                <w:color w:val="000000"/>
                <w:sz w:val="20"/>
              </w:rPr>
              <w:t>
</w:t>
            </w:r>
            <w:r>
              <w:rPr>
                <w:rFonts w:ascii="Times New Roman"/>
                <w:b w:val="false"/>
                <w:i w:val="false"/>
                <w:color w:val="000000"/>
                <w:sz w:val="20"/>
              </w:rPr>
              <w:t xml:space="preserve">связанные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 xml:space="preserve">строительством </w:t>
            </w:r>
            <w:r>
              <w:rPr>
                <w:rFonts w:ascii="Times New Roman"/>
                <w:b w:val="false"/>
                <w:i w:val="false"/>
                <w:color w:val="000000"/>
                <w:sz w:val="20"/>
              </w:rPr>
              <w:t>объекта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жолдан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 xml:space="preserve">ортаны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ыттал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w:t>
            </w:r>
            <w:r>
              <w:br/>
            </w:r>
            <w:r>
              <w:rPr>
                <w:rFonts w:ascii="Times New Roman"/>
                <w:b w:val="false"/>
                <w:i w:val="false"/>
                <w:color w:val="000000"/>
                <w:sz w:val="20"/>
              </w:rPr>
              <w:t>
</w:t>
            </w:r>
            <w:r>
              <w:rPr>
                <w:rFonts w:ascii="Times New Roman"/>
                <w:b w:val="false"/>
                <w:i w:val="false"/>
                <w:color w:val="000000"/>
                <w:sz w:val="20"/>
              </w:rPr>
              <w:t>направленные на охрану</w:t>
            </w:r>
            <w:r>
              <w:br/>
            </w:r>
            <w:r>
              <w:rPr>
                <w:rFonts w:ascii="Times New Roman"/>
                <w:b w:val="false"/>
                <w:i w:val="false"/>
                <w:color w:val="000000"/>
                <w:sz w:val="20"/>
              </w:rPr>
              <w:t>
</w:t>
            </w:r>
            <w:r>
              <w:rPr>
                <w:rFonts w:ascii="Times New Roman"/>
                <w:b w:val="false"/>
                <w:i w:val="false"/>
                <w:color w:val="000000"/>
                <w:sz w:val="20"/>
              </w:rPr>
              <w:t>окружающей среды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Пайдалану ба</w:t>
      </w:r>
      <w:r>
        <w:rPr>
          <w:rFonts w:ascii="Times New Roman"/>
          <w:b/>
          <w:i w:val="false"/>
          <w:color w:val="000000"/>
          <w:sz w:val="28"/>
        </w:rPr>
        <w:t>ғ</w:t>
      </w:r>
      <w:r>
        <w:rPr>
          <w:rFonts w:ascii="Times New Roman"/>
          <w:b/>
          <w:i w:val="false"/>
          <w:color w:val="000000"/>
          <w:sz w:val="28"/>
        </w:rPr>
        <w:t>ыттары бойынша негізгі капитал</w:t>
      </w:r>
      <w:r>
        <w:rPr>
          <w:rFonts w:ascii="Times New Roman"/>
          <w:b/>
          <w:i w:val="false"/>
          <w:color w:val="000000"/>
          <w:sz w:val="28"/>
        </w:rPr>
        <w:t>ғ</w:t>
      </w:r>
      <w:r>
        <w:rPr>
          <w:rFonts w:ascii="Times New Roman"/>
          <w:b/>
          <w:i w:val="false"/>
          <w:color w:val="000000"/>
          <w:sz w:val="28"/>
        </w:rPr>
        <w:t>а салын</w:t>
      </w:r>
      <w:r>
        <w:rPr>
          <w:rFonts w:ascii="Times New Roman"/>
          <w:b/>
          <w:i w:val="false"/>
          <w:color w:val="000000"/>
          <w:sz w:val="28"/>
        </w:rPr>
        <w:t>ғ</w:t>
      </w:r>
      <w:r>
        <w:rPr>
          <w:rFonts w:ascii="Times New Roman"/>
          <w:b/>
          <w:i w:val="false"/>
          <w:color w:val="000000"/>
          <w:sz w:val="28"/>
        </w:rPr>
        <w:t>ан инвестициялар</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лемін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по направлениям использования,</w:t>
      </w:r>
      <w:r>
        <w:br/>
      </w:r>
      <w:r>
        <w:rPr>
          <w:rFonts w:ascii="Times New Roman"/>
          <w:b w:val="false"/>
          <w:i w:val="false"/>
          <w:color w:val="000000"/>
          <w:sz w:val="28"/>
        </w:rPr>
        <w:t>
</w:t>
      </w:r>
      <w:r>
        <w:rPr>
          <w:rFonts w:ascii="Times New Roman"/>
          <w:b w:val="false"/>
          <w:i w:val="false"/>
          <w:color w:val="000000"/>
          <w:sz w:val="28"/>
        </w:rPr>
        <w:t xml:space="preserve">в тысячах </w:t>
      </w:r>
      <w:r>
        <w:rPr>
          <w:rFonts w:ascii="Times New Roman"/>
          <w:b w:val="false"/>
          <w:i w:val="false"/>
          <w:color w:val="000000"/>
          <w:sz w:val="28"/>
        </w:rPr>
        <w:t>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877"/>
        <w:gridCol w:w="1177"/>
        <w:gridCol w:w="1177"/>
        <w:gridCol w:w="1308"/>
        <w:gridCol w:w="1308"/>
        <w:gridCol w:w="1308"/>
        <w:gridCol w:w="1308"/>
        <w:gridCol w:w="1177"/>
        <w:gridCol w:w="785"/>
      </w:tblGrid>
      <w:tr>
        <w:trPr>
          <w:trHeight w:val="255"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роки</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w:t>
            </w:r>
            <w:r>
              <w:rPr>
                <w:rFonts w:ascii="Times New Roman"/>
                <w:b/>
                <w:i w:val="false"/>
                <w:color w:val="000000"/>
                <w:sz w:val="20"/>
              </w:rPr>
              <w:t>Қ</w:t>
            </w:r>
            <w:r>
              <w:rPr>
                <w:rFonts w:ascii="Times New Roman"/>
                <w:b/>
                <w:i w:val="false"/>
                <w:color w:val="000000"/>
                <w:sz w:val="20"/>
              </w:rPr>
              <w:t>ЖЖ</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ОКЭД</w:t>
            </w:r>
            <w:r>
              <w:rPr>
                <w:rFonts w:ascii="Times New Roman"/>
                <w:b w:val="false"/>
                <w:i w:val="false"/>
                <w:color w:val="000000"/>
                <w:vertAlign w:val="superscript"/>
              </w:rPr>
              <w:t>*</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br/>
            </w:r>
            <w:r>
              <w:rPr>
                <w:rFonts w:ascii="Times New Roman"/>
                <w:b w:val="false"/>
                <w:i w:val="false"/>
                <w:color w:val="000000"/>
                <w:sz w:val="20"/>
              </w:rPr>
              <w:t>
</w:t>
            </w:r>
            <w:r>
              <w:rPr>
                <w:rFonts w:ascii="Times New Roman"/>
                <w:b/>
                <w:i w:val="false"/>
                <w:color w:val="000000"/>
                <w:sz w:val="20"/>
              </w:rPr>
              <w:t>рылыс-</w:t>
            </w:r>
            <w:r>
              <w:br/>
            </w:r>
            <w:r>
              <w:rPr>
                <w:rFonts w:ascii="Times New Roman"/>
                <w:b w:val="false"/>
                <w:i w:val="false"/>
                <w:color w:val="000000"/>
                <w:sz w:val="20"/>
              </w:rPr>
              <w:t>
</w:t>
            </w:r>
            <w:r>
              <w:rPr>
                <w:rFonts w:ascii="Times New Roman"/>
                <w:b/>
                <w:i w:val="false"/>
                <w:color w:val="000000"/>
                <w:sz w:val="20"/>
              </w:rPr>
              <w:t>монтаж</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br/>
            </w:r>
            <w:r>
              <w:rPr>
                <w:rFonts w:ascii="Times New Roman"/>
                <w:b w:val="false"/>
                <w:i w:val="false"/>
                <w:color w:val="000000"/>
                <w:sz w:val="20"/>
              </w:rPr>
              <w:t>
</w:t>
            </w:r>
            <w:r>
              <w:rPr>
                <w:rFonts w:ascii="Times New Roman"/>
                <w:b/>
                <w:i w:val="false"/>
                <w:color w:val="000000"/>
                <w:sz w:val="20"/>
              </w:rPr>
              <w:t>мыста-</w:t>
            </w:r>
            <w:r>
              <w:br/>
            </w:r>
            <w:r>
              <w:rPr>
                <w:rFonts w:ascii="Times New Roman"/>
                <w:b w:val="false"/>
                <w:i w:val="false"/>
                <w:color w:val="000000"/>
                <w:sz w:val="20"/>
              </w:rPr>
              <w:t>
</w:t>
            </w:r>
            <w:r>
              <w:rPr>
                <w:rFonts w:ascii="Times New Roman"/>
                <w:b/>
                <w:i w:val="false"/>
                <w:color w:val="000000"/>
                <w:sz w:val="20"/>
              </w:rPr>
              <w:t>ры</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тажные</w:t>
            </w:r>
            <w:r>
              <w:br/>
            </w:r>
            <w:r>
              <w:rPr>
                <w:rFonts w:ascii="Times New Roman"/>
                <w:b w:val="false"/>
                <w:i w:val="false"/>
                <w:color w:val="000000"/>
                <w:sz w:val="20"/>
              </w:rPr>
              <w:t>
</w:t>
            </w:r>
            <w:r>
              <w:rPr>
                <w:rFonts w:ascii="Times New Roman"/>
                <w:b w:val="false"/>
                <w:i w:val="false"/>
                <w:color w:val="000000"/>
                <w:sz w:val="20"/>
              </w:rPr>
              <w:t>работы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ликанс-</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бюджет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w:t>
            </w:r>
            <w:r>
              <w:br/>
            </w:r>
            <w:r>
              <w:rPr>
                <w:rFonts w:ascii="Times New Roman"/>
                <w:b w:val="false"/>
                <w:i w:val="false"/>
                <w:color w:val="000000"/>
                <w:sz w:val="20"/>
              </w:rPr>
              <w:t>
</w:t>
            </w:r>
            <w:r>
              <w:rPr>
                <w:rFonts w:ascii="Times New Roman"/>
                <w:b/>
                <w:i w:val="false"/>
                <w:color w:val="000000"/>
                <w:sz w:val="20"/>
              </w:rPr>
              <w:t>лікті</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w:t>
            </w:r>
            <w:r>
              <w:br/>
            </w:r>
            <w:r>
              <w:rPr>
                <w:rFonts w:ascii="Times New Roman"/>
                <w:b w:val="false"/>
                <w:i w:val="false"/>
                <w:color w:val="000000"/>
                <w:sz w:val="20"/>
              </w:rPr>
              <w:t>
</w:t>
            </w:r>
            <w:r>
              <w:rPr>
                <w:rFonts w:ascii="Times New Roman"/>
                <w:b/>
                <w:i w:val="false"/>
                <w:color w:val="000000"/>
                <w:sz w:val="20"/>
              </w:rPr>
              <w:t>ті</w:t>
            </w:r>
            <w:r>
              <w:br/>
            </w:r>
            <w:r>
              <w:rPr>
                <w:rFonts w:ascii="Times New Roman"/>
                <w:b w:val="false"/>
                <w:i w:val="false"/>
                <w:color w:val="000000"/>
                <w:sz w:val="20"/>
              </w:rPr>
              <w:t>
</w:t>
            </w:r>
            <w:r>
              <w:rPr>
                <w:rFonts w:ascii="Times New Roman"/>
                <w:b/>
                <w:i w:val="false"/>
                <w:color w:val="000000"/>
                <w:sz w:val="20"/>
              </w:rPr>
              <w:t>қа</w:t>
            </w:r>
            <w:r>
              <w:rPr>
                <w:rFonts w:ascii="Times New Roman"/>
                <w:b/>
                <w:i w:val="false"/>
                <w:color w:val="000000"/>
                <w:sz w:val="20"/>
              </w:rPr>
              <w:t>ражат</w:t>
            </w:r>
            <w:r>
              <w:br/>
            </w:r>
            <w:r>
              <w:rPr>
                <w:rFonts w:ascii="Times New Roman"/>
                <w:b w:val="false"/>
                <w:i w:val="false"/>
                <w:color w:val="000000"/>
                <w:sz w:val="20"/>
              </w:rPr>
              <w:t>
</w:t>
            </w: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средства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w:t>
            </w:r>
            <w:r>
              <w:br/>
            </w:r>
            <w:r>
              <w:rPr>
                <w:rFonts w:ascii="Times New Roman"/>
                <w:b w:val="false"/>
                <w:i w:val="false"/>
                <w:color w:val="000000"/>
                <w:sz w:val="20"/>
              </w:rPr>
              <w:t>
</w:t>
            </w:r>
            <w:r>
              <w:rPr>
                <w:rFonts w:ascii="Times New Roman"/>
                <w:b/>
                <w:i w:val="false"/>
                <w:color w:val="000000"/>
                <w:sz w:val="20"/>
              </w:rPr>
              <w:t>инвес-</w:t>
            </w:r>
            <w:r>
              <w:br/>
            </w:r>
            <w:r>
              <w:rPr>
                <w:rFonts w:ascii="Times New Roman"/>
                <w:b w:val="false"/>
                <w:i w:val="false"/>
                <w:color w:val="000000"/>
                <w:sz w:val="20"/>
              </w:rPr>
              <w:t>
</w:t>
            </w:r>
            <w:r>
              <w:rPr>
                <w:rFonts w:ascii="Times New Roman"/>
                <w:b/>
                <w:i w:val="false"/>
                <w:color w:val="000000"/>
                <w:sz w:val="20"/>
              </w:rPr>
              <w:t>тиция-</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иност-</w:t>
            </w:r>
            <w:r>
              <w:br/>
            </w:r>
            <w:r>
              <w:rPr>
                <w:rFonts w:ascii="Times New Roman"/>
                <w:b w:val="false"/>
                <w:i w:val="false"/>
                <w:color w:val="000000"/>
                <w:sz w:val="20"/>
              </w:rPr>
              <w:t>
</w:t>
            </w:r>
            <w:r>
              <w:rPr>
                <w:rFonts w:ascii="Times New Roman"/>
                <w:b w:val="false"/>
                <w:i w:val="false"/>
                <w:color w:val="000000"/>
                <w:sz w:val="20"/>
              </w:rPr>
              <w:t>ранные</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арыз</w:t>
            </w:r>
            <w:r>
              <w:br/>
            </w:r>
            <w:r>
              <w:rPr>
                <w:rFonts w:ascii="Times New Roman"/>
                <w:b w:val="false"/>
                <w:i w:val="false"/>
                <w:color w:val="000000"/>
                <w:sz w:val="20"/>
              </w:rPr>
              <w:t>
</w:t>
            </w:r>
            <w:r>
              <w:rPr>
                <w:rFonts w:ascii="Times New Roman"/>
                <w:b/>
                <w:i w:val="false"/>
                <w:color w:val="000000"/>
                <w:sz w:val="20"/>
              </w:rPr>
              <w:t>қар</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жаты</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w:t>
            </w:r>
            <w:r>
              <w:br/>
            </w:r>
            <w:r>
              <w:rPr>
                <w:rFonts w:ascii="Times New Roman"/>
                <w:b w:val="false"/>
                <w:i w:val="false"/>
                <w:color w:val="000000"/>
                <w:sz w:val="20"/>
              </w:rPr>
              <w:t>
</w:t>
            </w:r>
            <w:r>
              <w:rPr>
                <w:rFonts w:ascii="Times New Roman"/>
                <w:b w:val="false"/>
                <w:i w:val="false"/>
                <w:color w:val="000000"/>
                <w:sz w:val="20"/>
              </w:rPr>
              <w:t>ва</w:t>
            </w:r>
          </w:p>
        </w:tc>
        <w:tc>
          <w:tcPr>
            <w:tcW w:w="0" w:type="auto"/>
            <w:vMerge/>
            <w:tcBorders>
              <w:top w:val="nil"/>
              <w:left w:val="single" w:color="cfcfcf" w:sz="5"/>
              <w:bottom w:val="single" w:color="cfcfcf" w:sz="5"/>
              <w:right w:val="single" w:color="cfcfcf" w:sz="5"/>
            </w:tcBorders>
          </w:tcP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 салын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основной капитал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i w:val="false"/>
                <w:color w:val="000000"/>
                <w:sz w:val="20"/>
              </w:rPr>
              <w:t>пайдалану</w:t>
            </w:r>
            <w:r>
              <w:br/>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ыттары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направлениям</w:t>
            </w:r>
            <w:r>
              <w:br/>
            </w:r>
            <w:r>
              <w:rPr>
                <w:rFonts w:ascii="Times New Roman"/>
                <w:b w:val="false"/>
                <w:i w:val="false"/>
                <w:color w:val="000000"/>
                <w:sz w:val="20"/>
              </w:rPr>
              <w:t>
</w:t>
            </w:r>
            <w:r>
              <w:rPr>
                <w:rFonts w:ascii="Times New Roman"/>
                <w:b w:val="false"/>
                <w:i w:val="false"/>
                <w:color w:val="000000"/>
                <w:sz w:val="20"/>
              </w:rPr>
              <w:t>использования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w:t>
      </w:r>
      <w:r>
        <w:br/>
      </w:r>
      <w:r>
        <w:rPr>
          <w:rFonts w:ascii="Times New Roman"/>
          <w:b w:val="false"/>
          <w:i w:val="false"/>
          <w:color w:val="000000"/>
          <w:sz w:val="28"/>
        </w:rPr>
        <w:t>
</w:t>
      </w:r>
      <w:r>
        <w:rPr>
          <w:rFonts w:ascii="Times New Roman"/>
          <w:b w:val="false"/>
          <w:i w:val="false"/>
          <w:color w:val="000000"/>
          <w:sz w:val="28"/>
        </w:rPr>
        <w:t>* Здесь и далее Общий классификатор видов экономической деятельности</w:t>
      </w:r>
    </w:p>
    <w:p>
      <w:pPr>
        <w:spacing w:after="0"/>
        <w:ind w:left="0"/>
        <w:jc w:val="both"/>
      </w:pPr>
      <w:r>
        <w:rPr>
          <w:rFonts w:ascii="Times New Roman"/>
          <w:b/>
          <w:i w:val="false"/>
          <w:color w:val="000000"/>
          <w:sz w:val="28"/>
        </w:rPr>
        <w:t>3.1 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 xml:space="preserve">й </w:t>
      </w:r>
      <w:r>
        <w:rPr>
          <w:rFonts w:ascii="Times New Roman"/>
          <w:b/>
          <w:i w:val="false"/>
          <w:color w:val="000000"/>
          <w:sz w:val="28"/>
        </w:rPr>
        <w:t>құ</w:t>
      </w:r>
      <w:r>
        <w:rPr>
          <w:rFonts w:ascii="Times New Roman"/>
          <w:b/>
          <w:i w:val="false"/>
          <w:color w:val="000000"/>
          <w:sz w:val="28"/>
        </w:rPr>
        <w:t>рылысына салын</w:t>
      </w:r>
      <w:r>
        <w:rPr>
          <w:rFonts w:ascii="Times New Roman"/>
          <w:b/>
          <w:i w:val="false"/>
          <w:color w:val="000000"/>
          <w:sz w:val="28"/>
        </w:rPr>
        <w:t>ғ</w:t>
      </w:r>
      <w:r>
        <w:rPr>
          <w:rFonts w:ascii="Times New Roman"/>
          <w:b/>
          <w:i w:val="false"/>
          <w:color w:val="000000"/>
          <w:sz w:val="28"/>
        </w:rPr>
        <w:t>ан инвестициялар к</w:t>
      </w:r>
      <w:r>
        <w:rPr>
          <w:rFonts w:ascii="Times New Roman"/>
          <w:b/>
          <w:i w:val="false"/>
          <w:color w:val="000000"/>
          <w:sz w:val="28"/>
        </w:rPr>
        <w:t>ө</w:t>
      </w:r>
      <w:r>
        <w:rPr>
          <w:rFonts w:ascii="Times New Roman"/>
          <w:b/>
          <w:i w:val="false"/>
          <w:color w:val="000000"/>
          <w:sz w:val="28"/>
        </w:rPr>
        <w:t>лемін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i w:val="false"/>
          <w:color w:val="000000"/>
          <w:sz w:val="28"/>
        </w:rPr>
        <w:t>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жилищное строительство,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4229"/>
        <w:gridCol w:w="1057"/>
        <w:gridCol w:w="1453"/>
        <w:gridCol w:w="1453"/>
        <w:gridCol w:w="1453"/>
        <w:gridCol w:w="1453"/>
        <w:gridCol w:w="1454"/>
      </w:tblGrid>
      <w:tr>
        <w:trPr>
          <w:trHeight w:val="25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ки</w:t>
            </w:r>
          </w:p>
        </w:tc>
        <w:tc>
          <w:tcPr>
            <w:tcW w:w="4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w:t>
            </w:r>
            <w:r>
              <w:br/>
            </w:r>
            <w:r>
              <w:rPr>
                <w:rFonts w:ascii="Times New Roman"/>
                <w:b w:val="false"/>
                <w:i w:val="false"/>
                <w:color w:val="000000"/>
                <w:sz w:val="20"/>
              </w:rPr>
              <w:t>
</w:t>
            </w:r>
            <w:r>
              <w:rPr>
                <w:rFonts w:ascii="Times New Roman"/>
                <w:b/>
                <w:i w:val="false"/>
                <w:color w:val="000000"/>
                <w:sz w:val="20"/>
              </w:rPr>
              <w:t>ликалы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w:t>
            </w:r>
            <w:r>
              <w:br/>
            </w:r>
            <w:r>
              <w:rPr>
                <w:rFonts w:ascii="Times New Roman"/>
                <w:b w:val="false"/>
                <w:i w:val="false"/>
                <w:color w:val="000000"/>
                <w:sz w:val="20"/>
              </w:rPr>
              <w:t>
</w:t>
            </w:r>
            <w:r>
              <w:rPr>
                <w:rFonts w:ascii="Times New Roman"/>
                <w:b/>
                <w:i w:val="false"/>
                <w:color w:val="000000"/>
                <w:sz w:val="20"/>
              </w:rPr>
              <w:t>кті</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средства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w:t>
            </w:r>
            <w:r>
              <w:br/>
            </w:r>
            <w:r>
              <w:rPr>
                <w:rFonts w:ascii="Times New Roman"/>
                <w:b w:val="false"/>
                <w:i w:val="false"/>
                <w:color w:val="000000"/>
                <w:sz w:val="20"/>
              </w:rPr>
              <w:t>
</w:t>
            </w:r>
            <w:r>
              <w:rPr>
                <w:rFonts w:ascii="Times New Roman"/>
                <w:b/>
                <w:i w:val="false"/>
                <w:color w:val="000000"/>
                <w:sz w:val="20"/>
              </w:rPr>
              <w:t>инвести-</w:t>
            </w:r>
            <w:r>
              <w:br/>
            </w:r>
            <w:r>
              <w:rPr>
                <w:rFonts w:ascii="Times New Roman"/>
                <w:b w:val="false"/>
                <w:i w:val="false"/>
                <w:color w:val="000000"/>
                <w:sz w:val="20"/>
              </w:rPr>
              <w:t>
</w:t>
            </w:r>
            <w:r>
              <w:rPr>
                <w:rFonts w:ascii="Times New Roman"/>
                <w:b/>
                <w:i w:val="false"/>
                <w:color w:val="000000"/>
                <w:sz w:val="20"/>
              </w:rPr>
              <w:t>циялары</w:t>
            </w:r>
            <w:r>
              <w:br/>
            </w:r>
            <w:r>
              <w:rPr>
                <w:rFonts w:ascii="Times New Roman"/>
                <w:b w:val="false"/>
                <w:i w:val="false"/>
                <w:color w:val="000000"/>
                <w:sz w:val="20"/>
              </w:rPr>
              <w:t>
</w:t>
            </w:r>
            <w:r>
              <w:rPr>
                <w:rFonts w:ascii="Times New Roman"/>
                <w:b w:val="false"/>
                <w:i w:val="false"/>
                <w:color w:val="000000"/>
                <w:sz w:val="20"/>
              </w:rPr>
              <w:t>иностран-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ции</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арыз</w:t>
            </w:r>
            <w:r>
              <w:br/>
            </w:r>
            <w:r>
              <w:rPr>
                <w:rFonts w:ascii="Times New Roman"/>
                <w:b w:val="false"/>
                <w:i w:val="false"/>
                <w:color w:val="000000"/>
                <w:sz w:val="20"/>
              </w:rPr>
              <w:t>
</w:t>
            </w:r>
            <w:r>
              <w:rPr>
                <w:rFonts w:ascii="Times New Roman"/>
                <w:b/>
                <w:i w:val="false"/>
                <w:color w:val="000000"/>
                <w:sz w:val="20"/>
              </w:rPr>
              <w:t>қа</w:t>
            </w:r>
            <w:r>
              <w:rPr>
                <w:rFonts w:ascii="Times New Roman"/>
                <w:b/>
                <w:i w:val="false"/>
                <w:color w:val="000000"/>
                <w:sz w:val="20"/>
              </w:rPr>
              <w:t>ражаты</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 xml:space="preserve">й </w:t>
            </w:r>
            <w:r>
              <w:rPr>
                <w:rFonts w:ascii="Times New Roman"/>
                <w:b/>
                <w:i w:val="false"/>
                <w:color w:val="000000"/>
                <w:sz w:val="20"/>
              </w:rPr>
              <w:t>құ</w:t>
            </w:r>
            <w:r>
              <w:rPr>
                <w:rFonts w:ascii="Times New Roman"/>
                <w:b/>
                <w:i w:val="false"/>
                <w:color w:val="000000"/>
                <w:sz w:val="20"/>
              </w:rPr>
              <w:t>рылысына</w:t>
            </w:r>
            <w:r>
              <w:br/>
            </w:r>
            <w:r>
              <w:rPr>
                <w:rFonts w:ascii="Times New Roman"/>
                <w:b w:val="false"/>
                <w:i w:val="false"/>
                <w:color w:val="000000"/>
                <w:sz w:val="20"/>
              </w:rPr>
              <w:t>
</w:t>
            </w:r>
            <w:r>
              <w:rPr>
                <w:rFonts w:ascii="Times New Roman"/>
                <w:b/>
                <w:i w:val="false"/>
                <w:color w:val="000000"/>
                <w:sz w:val="20"/>
              </w:rPr>
              <w:t>салын</w:t>
            </w:r>
            <w:r>
              <w:rPr>
                <w:rFonts w:ascii="Times New Roman"/>
                <w:b/>
                <w:i w:val="false"/>
                <w:color w:val="000000"/>
                <w:sz w:val="20"/>
              </w:rPr>
              <w:t>ғ</w:t>
            </w:r>
            <w:r>
              <w:rPr>
                <w:rFonts w:ascii="Times New Roman"/>
                <w:b/>
                <w:i w:val="false"/>
                <w:color w:val="000000"/>
                <w:sz w:val="20"/>
              </w:rPr>
              <w:t>ан инвестициялар</w:t>
            </w:r>
            <w:r>
              <w:br/>
            </w:r>
            <w:r>
              <w:rPr>
                <w:rFonts w:ascii="Times New Roman"/>
                <w:b w:val="false"/>
                <w:i w:val="false"/>
                <w:color w:val="000000"/>
                <w:sz w:val="20"/>
              </w:rPr>
              <w:t>
</w:t>
            </w:r>
            <w:r>
              <w:rPr>
                <w:rFonts w:ascii="Times New Roman"/>
                <w:b w:val="false"/>
                <w:i w:val="false"/>
                <w:color w:val="000000"/>
                <w:sz w:val="20"/>
              </w:rPr>
              <w:t>Инвестиции в жилищное</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олардан келесі </w:t>
            </w:r>
            <w:r>
              <w:rPr>
                <w:rFonts w:ascii="Times New Roman"/>
                <w:b/>
                <w:i w:val="false"/>
                <w:color w:val="000000"/>
                <w:sz w:val="20"/>
              </w:rPr>
              <w:t>ү</w:t>
            </w:r>
            <w:r>
              <w:rPr>
                <w:rFonts w:ascii="Times New Roman"/>
                <w:b/>
                <w:i w:val="false"/>
                <w:color w:val="000000"/>
                <w:sz w:val="20"/>
              </w:rPr>
              <w:t>й</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 құ</w:t>
            </w:r>
            <w:r>
              <w:rPr>
                <w:rFonts w:ascii="Times New Roman"/>
                <w:b/>
                <w:i w:val="false"/>
                <w:color w:val="000000"/>
                <w:sz w:val="20"/>
              </w:rPr>
              <w:t>рылысына:</w:t>
            </w:r>
            <w:r>
              <w:br/>
            </w:r>
            <w:r>
              <w:rPr>
                <w:rFonts w:ascii="Times New Roman"/>
                <w:b w:val="false"/>
                <w:i w:val="false"/>
                <w:color w:val="000000"/>
                <w:sz w:val="20"/>
              </w:rPr>
              <w:t>
</w:t>
            </w:r>
            <w:r>
              <w:rPr>
                <w:rFonts w:ascii="Times New Roman"/>
                <w:b w:val="false"/>
                <w:i w:val="false"/>
                <w:color w:val="000000"/>
                <w:sz w:val="20"/>
              </w:rPr>
              <w:t>из них на строительство</w:t>
            </w:r>
            <w:r>
              <w:br/>
            </w:r>
            <w:r>
              <w:rPr>
                <w:rFonts w:ascii="Times New Roman"/>
                <w:b w:val="false"/>
                <w:i w:val="false"/>
                <w:color w:val="000000"/>
                <w:sz w:val="20"/>
              </w:rPr>
              <w:t>
</w:t>
            </w:r>
            <w:r>
              <w:rPr>
                <w:rFonts w:ascii="Times New Roman"/>
                <w:b w:val="false"/>
                <w:i w:val="false"/>
                <w:color w:val="000000"/>
                <w:sz w:val="20"/>
              </w:rPr>
              <w:t>жилья по типу дома: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rPr>
                <w:rFonts w:ascii="Times New Roman"/>
                <w:b/>
                <w:i w:val="false"/>
                <w:color w:val="000000"/>
                <w:sz w:val="20"/>
              </w:rPr>
              <w:t>ғ</w:t>
            </w:r>
            <w:r>
              <w:rPr>
                <w:rFonts w:ascii="Times New Roman"/>
                <w:b/>
                <w:i w:val="false"/>
                <w:color w:val="000000"/>
                <w:sz w:val="20"/>
              </w:rPr>
              <w:t>а берілетін</w:t>
            </w:r>
            <w:r>
              <w:br/>
            </w:r>
            <w:r>
              <w:rPr>
                <w:rFonts w:ascii="Times New Roman"/>
                <w:b w:val="false"/>
                <w:i w:val="false"/>
                <w:color w:val="000000"/>
                <w:sz w:val="20"/>
              </w:rPr>
              <w:t>
</w:t>
            </w:r>
            <w:r>
              <w:rPr>
                <w:rFonts w:ascii="Times New Roman"/>
                <w:b/>
                <w:i w:val="false"/>
                <w:color w:val="000000"/>
                <w:sz w:val="20"/>
              </w:rPr>
              <w:t>(коммерциялы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арендный (коммерческий)</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w:t>
            </w:r>
            <w:r>
              <w:rPr>
                <w:rFonts w:ascii="Times New Roman"/>
                <w:b/>
                <w:i w:val="false"/>
                <w:color w:val="000000"/>
                <w:sz w:val="20"/>
              </w:rPr>
              <w:t>ғ</w:t>
            </w:r>
            <w:r>
              <w:rPr>
                <w:rFonts w:ascii="Times New Roman"/>
                <w:b/>
                <w:i w:val="false"/>
                <w:color w:val="000000"/>
                <w:sz w:val="20"/>
              </w:rPr>
              <w:t>а берілетін</w:t>
            </w:r>
            <w:r>
              <w:br/>
            </w:r>
            <w:r>
              <w:rPr>
                <w:rFonts w:ascii="Times New Roman"/>
                <w:b w:val="false"/>
                <w:i w:val="false"/>
                <w:color w:val="000000"/>
                <w:sz w:val="20"/>
              </w:rPr>
              <w:t>
</w:t>
            </w:r>
            <w:r>
              <w:rPr>
                <w:rFonts w:ascii="Times New Roman"/>
                <w:b/>
                <w:i w:val="false"/>
                <w:color w:val="000000"/>
                <w:sz w:val="20"/>
              </w:rPr>
              <w:t>(коммуналды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арендный </w:t>
            </w:r>
            <w:r>
              <w:rPr>
                <w:rFonts w:ascii="Times New Roman"/>
                <w:b w:val="false"/>
                <w:i w:val="false"/>
                <w:color w:val="000000"/>
                <w:sz w:val="20"/>
              </w:rPr>
              <w:t>(коммунальный)</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ат</w:t>
            </w:r>
            <w:r>
              <w:rPr>
                <w:rFonts w:ascii="Times New Roman"/>
                <w:b/>
                <w:i w:val="false"/>
                <w:color w:val="000000"/>
                <w:sz w:val="20"/>
              </w:rPr>
              <w:t>қ</w:t>
            </w:r>
            <w:r>
              <w:rPr>
                <w:rFonts w:ascii="Times New Roman"/>
                <w:b/>
                <w:i w:val="false"/>
                <w:color w:val="000000"/>
                <w:sz w:val="20"/>
              </w:rPr>
              <w:t>арушы</w:t>
            </w:r>
            <w:r>
              <w:br/>
            </w:r>
            <w:r>
              <w:rPr>
                <w:rFonts w:ascii="Times New Roman"/>
                <w:b w:val="false"/>
                <w:i w:val="false"/>
                <w:color w:val="000000"/>
                <w:sz w:val="20"/>
              </w:rPr>
              <w:t>
</w:t>
            </w:r>
            <w:r>
              <w:rPr>
                <w:rFonts w:ascii="Times New Roman"/>
                <w:b/>
                <w:i w:val="false"/>
                <w:color w:val="000000"/>
                <w:sz w:val="20"/>
              </w:rPr>
              <w:t>органдар</w:t>
            </w:r>
            <w:r>
              <w:rPr>
                <w:rFonts w:ascii="Times New Roman"/>
                <w:b/>
                <w:i w:val="false"/>
                <w:color w:val="000000"/>
                <w:sz w:val="20"/>
              </w:rPr>
              <w:t>ғ</w:t>
            </w:r>
            <w:r>
              <w:rPr>
                <w:rFonts w:ascii="Times New Roman"/>
                <w:b/>
                <w:i w:val="false"/>
                <w:color w:val="000000"/>
                <w:sz w:val="20"/>
              </w:rPr>
              <w:t>а бюджеттік</w:t>
            </w:r>
            <w:r>
              <w:br/>
            </w:r>
            <w:r>
              <w:rPr>
                <w:rFonts w:ascii="Times New Roman"/>
                <w:b w:val="false"/>
                <w:i w:val="false"/>
                <w:color w:val="000000"/>
                <w:sz w:val="20"/>
              </w:rPr>
              <w:t>
</w:t>
            </w:r>
            <w:r>
              <w:rPr>
                <w:rFonts w:ascii="Times New Roman"/>
                <w:b/>
                <w:i w:val="false"/>
                <w:color w:val="000000"/>
                <w:sz w:val="20"/>
              </w:rPr>
              <w:t>несие беру есебінен</w:t>
            </w:r>
            <w:r>
              <w:br/>
            </w:r>
            <w:r>
              <w:rPr>
                <w:rFonts w:ascii="Times New Roman"/>
                <w:b w:val="false"/>
                <w:i w:val="false"/>
                <w:color w:val="000000"/>
                <w:sz w:val="20"/>
              </w:rPr>
              <w:t>
</w:t>
            </w:r>
            <w:r>
              <w:rPr>
                <w:rFonts w:ascii="Times New Roman"/>
                <w:b/>
                <w:i w:val="false"/>
                <w:color w:val="000000"/>
                <w:sz w:val="20"/>
              </w:rPr>
              <w:t>салын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построенный за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 xml:space="preserve">бюджетного </w:t>
            </w:r>
            <w:r>
              <w:rPr>
                <w:rFonts w:ascii="Times New Roman"/>
                <w:b w:val="false"/>
                <w:i w:val="false"/>
                <w:color w:val="000000"/>
                <w:sz w:val="20"/>
              </w:rPr>
              <w:t>кредитования</w:t>
            </w:r>
            <w:r>
              <w:br/>
            </w:r>
            <w:r>
              <w:rPr>
                <w:rFonts w:ascii="Times New Roman"/>
                <w:b w:val="false"/>
                <w:i w:val="false"/>
                <w:color w:val="000000"/>
                <w:sz w:val="20"/>
              </w:rPr>
              <w:t>
</w:t>
            </w:r>
            <w:r>
              <w:rPr>
                <w:rFonts w:ascii="Times New Roman"/>
                <w:b w:val="false"/>
                <w:i w:val="false"/>
                <w:color w:val="000000"/>
                <w:sz w:val="20"/>
              </w:rPr>
              <w:t xml:space="preserve">местных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3.2 Пайдалану ба</w:t>
      </w:r>
      <w:r>
        <w:rPr>
          <w:rFonts w:ascii="Times New Roman"/>
          <w:b/>
          <w:i w:val="false"/>
          <w:color w:val="000000"/>
          <w:sz w:val="28"/>
        </w:rPr>
        <w:t>ғ</w:t>
      </w:r>
      <w:r>
        <w:rPr>
          <w:rFonts w:ascii="Times New Roman"/>
          <w:b/>
          <w:i w:val="false"/>
          <w:color w:val="000000"/>
          <w:sz w:val="28"/>
        </w:rPr>
        <w:t xml:space="preserve">ыттары бойынша іске </w:t>
      </w:r>
      <w:r>
        <w:rPr>
          <w:rFonts w:ascii="Times New Roman"/>
          <w:b/>
          <w:i w:val="false"/>
          <w:color w:val="000000"/>
          <w:sz w:val="28"/>
        </w:rPr>
        <w:t>қ</w:t>
      </w:r>
      <w:r>
        <w:rPr>
          <w:rFonts w:ascii="Times New Roman"/>
          <w:b/>
          <w:i w:val="false"/>
          <w:color w:val="000000"/>
          <w:sz w:val="28"/>
        </w:rPr>
        <w:t>осыл</w:t>
      </w:r>
      <w:r>
        <w:rPr>
          <w:rFonts w:ascii="Times New Roman"/>
          <w:b/>
          <w:i w:val="false"/>
          <w:color w:val="000000"/>
          <w:sz w:val="28"/>
        </w:rPr>
        <w:t>ғ</w:t>
      </w:r>
      <w:r>
        <w:rPr>
          <w:rFonts w:ascii="Times New Roman"/>
          <w:b/>
          <w:i w:val="false"/>
          <w:color w:val="000000"/>
          <w:sz w:val="28"/>
        </w:rPr>
        <w:t>ан жа</w:t>
      </w:r>
      <w:r>
        <w:rPr>
          <w:rFonts w:ascii="Times New Roman"/>
          <w:b/>
          <w:i w:val="false"/>
          <w:color w:val="000000"/>
          <w:sz w:val="28"/>
        </w:rPr>
        <w:t>ң</w:t>
      </w:r>
      <w:r>
        <w:rPr>
          <w:rFonts w:ascii="Times New Roman"/>
          <w:b/>
          <w:i w:val="false"/>
          <w:color w:val="000000"/>
          <w:sz w:val="28"/>
        </w:rPr>
        <w:t xml:space="preserve">а негізгі </w:t>
      </w:r>
      <w:r>
        <w:rPr>
          <w:rFonts w:ascii="Times New Roman"/>
          <w:b/>
          <w:i w:val="false"/>
          <w:color w:val="000000"/>
          <w:sz w:val="28"/>
        </w:rPr>
        <w:t>құ</w:t>
      </w:r>
      <w:r>
        <w:rPr>
          <w:rFonts w:ascii="Times New Roman"/>
          <w:b/>
          <w:i w:val="false"/>
          <w:color w:val="000000"/>
          <w:sz w:val="28"/>
        </w:rPr>
        <w:t>ралдар к</w:t>
      </w:r>
      <w:r>
        <w:rPr>
          <w:rFonts w:ascii="Times New Roman"/>
          <w:b/>
          <w:i w:val="false"/>
          <w:color w:val="000000"/>
          <w:sz w:val="28"/>
        </w:rPr>
        <w:t>ө</w:t>
      </w:r>
      <w:r>
        <w:rPr>
          <w:rFonts w:ascii="Times New Roman"/>
          <w:b/>
          <w:i w:val="false"/>
          <w:color w:val="000000"/>
          <w:sz w:val="28"/>
        </w:rPr>
        <w:t>лемін</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w:t>
      </w:r>
      <w:r>
        <w:br/>
      </w:r>
      <w:r>
        <w:rPr>
          <w:rFonts w:ascii="Times New Roman"/>
          <w:b w:val="false"/>
          <w:i w:val="false"/>
          <w:color w:val="000000"/>
          <w:sz w:val="28"/>
        </w:rPr>
        <w:t>
</w:t>
      </w:r>
      <w:r>
        <w:rPr>
          <w:rFonts w:ascii="Times New Roman"/>
          <w:b w:val="false"/>
          <w:i w:val="false"/>
          <w:color w:val="000000"/>
          <w:sz w:val="28"/>
        </w:rPr>
        <w:t>Укажите ввод в эксплуатацию новых основных средств по направлениям использования,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7848"/>
        <w:gridCol w:w="3270"/>
        <w:gridCol w:w="1308"/>
      </w:tblGrid>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ки</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w:t>
            </w:r>
            <w:r>
              <w:rPr>
                <w:rFonts w:ascii="Times New Roman"/>
                <w:b/>
                <w:i w:val="false"/>
                <w:color w:val="000000"/>
                <w:sz w:val="20"/>
              </w:rPr>
              <w:t>Қ</w:t>
            </w:r>
            <w:r>
              <w:rPr>
                <w:rFonts w:ascii="Times New Roman"/>
                <w:b/>
                <w:i w:val="false"/>
                <w:color w:val="000000"/>
                <w:sz w:val="20"/>
              </w:rPr>
              <w:t>ЖЖ коды</w:t>
            </w:r>
            <w:r>
              <w:br/>
            </w:r>
            <w:r>
              <w:rPr>
                <w:rFonts w:ascii="Times New Roman"/>
                <w:b w:val="false"/>
                <w:i w:val="false"/>
                <w:color w:val="000000"/>
                <w:sz w:val="20"/>
              </w:rPr>
              <w:t>
</w:t>
            </w:r>
            <w:r>
              <w:rPr>
                <w:rFonts w:ascii="Times New Roman"/>
                <w:b w:val="false"/>
                <w:i w:val="false"/>
                <w:color w:val="000000"/>
                <w:sz w:val="20"/>
              </w:rPr>
              <w:t>Код по ОКЭД</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 xml:space="preserve">а негізгі </w:t>
            </w:r>
            <w:r>
              <w:rPr>
                <w:rFonts w:ascii="Times New Roman"/>
                <w:b/>
                <w:i w:val="false"/>
                <w:color w:val="000000"/>
                <w:sz w:val="20"/>
              </w:rPr>
              <w:t>құ</w:t>
            </w:r>
            <w:r>
              <w:rPr>
                <w:rFonts w:ascii="Times New Roman"/>
                <w:b/>
                <w:i w:val="false"/>
                <w:color w:val="000000"/>
                <w:sz w:val="20"/>
              </w:rPr>
              <w:t>ралдарды пайдалану</w:t>
            </w:r>
            <w:r>
              <w:rPr>
                <w:rFonts w:ascii="Times New Roman"/>
                <w:b/>
                <w:i w:val="false"/>
                <w:color w:val="000000"/>
                <w:sz w:val="20"/>
              </w:rPr>
              <w:t>ғ</w:t>
            </w:r>
            <w:r>
              <w:rPr>
                <w:rFonts w:ascii="Times New Roman"/>
                <w:b/>
                <w:i w:val="false"/>
                <w:color w:val="000000"/>
                <w:sz w:val="20"/>
              </w:rPr>
              <w:t>а беру</w:t>
            </w:r>
            <w:r>
              <w:br/>
            </w:r>
            <w:r>
              <w:rPr>
                <w:rFonts w:ascii="Times New Roman"/>
                <w:b w:val="false"/>
                <w:i w:val="false"/>
                <w:color w:val="000000"/>
                <w:sz w:val="20"/>
              </w:rPr>
              <w:t>
</w:t>
            </w:r>
            <w:r>
              <w:rPr>
                <w:rFonts w:ascii="Times New Roman"/>
                <w:b w:val="false"/>
                <w:i w:val="false"/>
                <w:color w:val="000000"/>
                <w:sz w:val="20"/>
              </w:rPr>
              <w:t>Ввод в эксплуатацию новых основных средств</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 пайдалану ба</w:t>
            </w:r>
            <w:r>
              <w:rPr>
                <w:rFonts w:ascii="Times New Roman"/>
                <w:b/>
                <w:i w:val="false"/>
                <w:color w:val="000000"/>
                <w:sz w:val="20"/>
              </w:rPr>
              <w:t>ғ</w:t>
            </w:r>
            <w:r>
              <w:rPr>
                <w:rFonts w:ascii="Times New Roman"/>
                <w:b/>
                <w:i w:val="false"/>
                <w:color w:val="000000"/>
                <w:sz w:val="20"/>
              </w:rPr>
              <w:t>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Салынып жат</w:t>
      </w:r>
      <w:r>
        <w:rPr>
          <w:rFonts w:ascii="Times New Roman"/>
          <w:b/>
          <w:i w:val="false"/>
          <w:color w:val="000000"/>
          <w:sz w:val="28"/>
        </w:rPr>
        <w:t>қ</w:t>
      </w:r>
      <w:r>
        <w:rPr>
          <w:rFonts w:ascii="Times New Roman"/>
          <w:b/>
          <w:i w:val="false"/>
          <w:color w:val="000000"/>
          <w:sz w:val="28"/>
        </w:rPr>
        <w:t>ан коммерциялы</w:t>
      </w:r>
      <w:r>
        <w:rPr>
          <w:rFonts w:ascii="Times New Roman"/>
          <w:b/>
          <w:i w:val="false"/>
          <w:color w:val="000000"/>
          <w:sz w:val="28"/>
        </w:rPr>
        <w:t>қ</w:t>
      </w:r>
      <w:r>
        <w:rPr>
          <w:rFonts w:ascii="Times New Roman"/>
          <w:b/>
          <w:i w:val="false"/>
          <w:color w:val="000000"/>
          <w:sz w:val="28"/>
        </w:rPr>
        <w:t xml:space="preserve"> 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 объектілері туралы деректерді</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 бірлік</w:t>
      </w:r>
      <w:r>
        <w:br/>
      </w:r>
      <w:r>
        <w:rPr>
          <w:rFonts w:ascii="Times New Roman"/>
          <w:b w:val="false"/>
          <w:i w:val="false"/>
          <w:color w:val="000000"/>
          <w:sz w:val="28"/>
        </w:rPr>
        <w:t>
</w:t>
      </w:r>
      <w:r>
        <w:rPr>
          <w:rFonts w:ascii="Times New Roman"/>
          <w:b w:val="false"/>
          <w:i w:val="false"/>
          <w:color w:val="000000"/>
          <w:sz w:val="28"/>
        </w:rPr>
        <w:t>Укажите данные об объектах строительства коммерческого жилья,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009"/>
        <w:gridCol w:w="2354"/>
        <w:gridCol w:w="2354"/>
        <w:gridCol w:w="2354"/>
        <w:gridCol w:w="2354"/>
      </w:tblGrid>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роки</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со</w:t>
            </w:r>
            <w:r>
              <w:rPr>
                <w:rFonts w:ascii="Times New Roman"/>
                <w:b/>
                <w:i w:val="false"/>
                <w:color w:val="000000"/>
                <w:sz w:val="20"/>
              </w:rPr>
              <w:t>ң</w:t>
            </w:r>
            <w:r>
              <w:rPr>
                <w:rFonts w:ascii="Times New Roman"/>
                <w:b/>
                <w:i w:val="false"/>
                <w:color w:val="000000"/>
                <w:sz w:val="20"/>
              </w:rPr>
              <w:t>ына барлы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i w:val="false"/>
                <w:color w:val="000000"/>
                <w:sz w:val="20"/>
              </w:rPr>
              <w:t>объектілері</w:t>
            </w:r>
            <w:r>
              <w:br/>
            </w:r>
            <w:r>
              <w:rPr>
                <w:rFonts w:ascii="Times New Roman"/>
                <w:b w:val="false"/>
                <w:i w:val="false"/>
                <w:color w:val="000000"/>
                <w:sz w:val="20"/>
              </w:rPr>
              <w:t>
</w:t>
            </w:r>
            <w:r>
              <w:rPr>
                <w:rFonts w:ascii="Times New Roman"/>
                <w:b w:val="false"/>
                <w:i w:val="false"/>
                <w:color w:val="000000"/>
                <w:sz w:val="20"/>
              </w:rPr>
              <w:t>Всего объектов</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w:t>
            </w:r>
            <w:r>
              <w:br/>
            </w:r>
            <w:r>
              <w:rPr>
                <w:rFonts w:ascii="Times New Roman"/>
                <w:b w:val="false"/>
                <w:i w:val="false"/>
                <w:color w:val="000000"/>
                <w:sz w:val="20"/>
              </w:rPr>
              <w:t>
</w:t>
            </w:r>
            <w:r>
              <w:rPr>
                <w:rFonts w:ascii="Times New Roman"/>
                <w:b/>
                <w:i w:val="false"/>
                <w:color w:val="000000"/>
                <w:sz w:val="20"/>
              </w:rPr>
              <w:t>на</w:t>
            </w:r>
            <w:r>
              <w:rPr>
                <w:rFonts w:ascii="Times New Roman"/>
                <w:b/>
                <w:i w:val="false"/>
                <w:color w:val="000000"/>
                <w:sz w:val="20"/>
              </w:rPr>
              <w:t>қ</w:t>
            </w:r>
            <w:r>
              <w:rPr>
                <w:rFonts w:ascii="Times New Roman"/>
                <w:b/>
                <w:i w:val="false"/>
                <w:color w:val="000000"/>
                <w:sz w:val="20"/>
              </w:rPr>
              <w:t>ты салынып</w:t>
            </w:r>
            <w:r>
              <w:br/>
            </w:r>
            <w:r>
              <w:rPr>
                <w:rFonts w:ascii="Times New Roman"/>
                <w:b w:val="false"/>
                <w:i w:val="false"/>
                <w:color w:val="000000"/>
                <w:sz w:val="20"/>
              </w:rPr>
              <w:t>
</w:t>
            </w:r>
            <w:r>
              <w:rPr>
                <w:rFonts w:ascii="Times New Roman"/>
                <w:b/>
                <w:i w:val="false"/>
                <w:color w:val="000000"/>
                <w:sz w:val="20"/>
              </w:rPr>
              <w:t>жат</w:t>
            </w:r>
            <w:r>
              <w:rPr>
                <w:rFonts w:ascii="Times New Roman"/>
                <w:b/>
                <w:i w:val="false"/>
                <w:color w:val="000000"/>
                <w:sz w:val="20"/>
              </w:rPr>
              <w:t>қ</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объектілер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строившихся в</w:t>
            </w:r>
            <w:r>
              <w:br/>
            </w:r>
            <w:r>
              <w:rPr>
                <w:rFonts w:ascii="Times New Roman"/>
                <w:b w:val="false"/>
                <w:i w:val="false"/>
                <w:color w:val="000000"/>
                <w:sz w:val="20"/>
              </w:rPr>
              <w:t>
</w:t>
            </w:r>
            <w:r>
              <w:rPr>
                <w:rFonts w:ascii="Times New Roman"/>
                <w:b w:val="false"/>
                <w:i w:val="false"/>
                <w:color w:val="000000"/>
                <w:sz w:val="20"/>
              </w:rPr>
              <w:t>отчетном месяце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рылысы</w:t>
            </w:r>
            <w:r>
              <w:br/>
            </w:r>
            <w:r>
              <w:rPr>
                <w:rFonts w:ascii="Times New Roman"/>
                <w:b w:val="false"/>
                <w:i w:val="false"/>
                <w:color w:val="000000"/>
                <w:sz w:val="20"/>
              </w:rPr>
              <w:t>
</w:t>
            </w:r>
            <w:r>
              <w:rPr>
                <w:rFonts w:ascii="Times New Roman"/>
                <w:b/>
                <w:i w:val="false"/>
                <w:color w:val="000000"/>
                <w:sz w:val="20"/>
              </w:rPr>
              <w:t>есепті айда</w:t>
            </w:r>
            <w:r>
              <w:br/>
            </w:r>
            <w:r>
              <w:rPr>
                <w:rFonts w:ascii="Times New Roman"/>
                <w:b w:val="false"/>
                <w:i w:val="false"/>
                <w:color w:val="000000"/>
                <w:sz w:val="20"/>
              </w:rPr>
              <w:t>
</w:t>
            </w:r>
            <w:r>
              <w:rPr>
                <w:rFonts w:ascii="Times New Roman"/>
                <w:b/>
                <w:i w:val="false"/>
                <w:color w:val="000000"/>
                <w:sz w:val="20"/>
              </w:rPr>
              <w:t>бастал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объектіні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начатых в</w:t>
            </w:r>
            <w:r>
              <w:br/>
            </w:r>
            <w:r>
              <w:rPr>
                <w:rFonts w:ascii="Times New Roman"/>
                <w:b w:val="false"/>
                <w:i w:val="false"/>
                <w:color w:val="000000"/>
                <w:sz w:val="20"/>
              </w:rPr>
              <w:t>
</w:t>
            </w:r>
            <w:r>
              <w:rPr>
                <w:rFonts w:ascii="Times New Roman"/>
                <w:b w:val="false"/>
                <w:i w:val="false"/>
                <w:color w:val="000000"/>
                <w:sz w:val="20"/>
              </w:rPr>
              <w:t>отчетном месяце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w:t>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берілген</w:t>
            </w:r>
            <w:r>
              <w:br/>
            </w:r>
            <w:r>
              <w:rPr>
                <w:rFonts w:ascii="Times New Roman"/>
                <w:b w:val="false"/>
                <w:i w:val="false"/>
                <w:color w:val="000000"/>
                <w:sz w:val="20"/>
              </w:rPr>
              <w:t>
</w:t>
            </w:r>
            <w:r>
              <w:rPr>
                <w:rFonts w:ascii="Times New Roman"/>
                <w:b/>
                <w:i w:val="false"/>
                <w:color w:val="000000"/>
                <w:sz w:val="20"/>
              </w:rPr>
              <w:t>объектілер</w:t>
            </w:r>
            <w:r>
              <w:br/>
            </w:r>
            <w:r>
              <w:rPr>
                <w:rFonts w:ascii="Times New Roman"/>
                <w:b w:val="false"/>
                <w:i w:val="false"/>
                <w:color w:val="000000"/>
                <w:sz w:val="20"/>
              </w:rPr>
              <w:t>
</w:t>
            </w: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введенных в</w:t>
            </w:r>
            <w:r>
              <w:br/>
            </w:r>
            <w:r>
              <w:rPr>
                <w:rFonts w:ascii="Times New Roman"/>
                <w:b w:val="false"/>
                <w:i w:val="false"/>
                <w:color w:val="000000"/>
                <w:sz w:val="20"/>
              </w:rPr>
              <w:t>
</w:t>
            </w:r>
            <w:r>
              <w:rPr>
                <w:rFonts w:ascii="Times New Roman"/>
                <w:b w:val="false"/>
                <w:i w:val="false"/>
                <w:color w:val="000000"/>
                <w:sz w:val="20"/>
              </w:rPr>
              <w:t>эксплуатацию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йлер</w:t>
            </w:r>
            <w:r>
              <w:br/>
            </w:r>
            <w:r>
              <w:rPr>
                <w:rFonts w:ascii="Times New Roman"/>
                <w:b w:val="false"/>
                <w:i w:val="false"/>
                <w:color w:val="000000"/>
                <w:sz w:val="20"/>
              </w:rPr>
              <w:t>
</w:t>
            </w:r>
            <w:r>
              <w:rPr>
                <w:rFonts w:ascii="Times New Roman"/>
                <w:b w:val="false"/>
                <w:i w:val="false"/>
                <w:color w:val="000000"/>
                <w:sz w:val="20"/>
              </w:rPr>
              <w:t>Коммерческое жилье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 xml:space="preserve">лестік </w:t>
            </w:r>
            <w:r>
              <w:rPr>
                <w:rFonts w:ascii="Times New Roman"/>
                <w:b/>
                <w:i w:val="false"/>
                <w:color w:val="000000"/>
                <w:sz w:val="20"/>
              </w:rPr>
              <w:t>қ</w:t>
            </w:r>
            <w:r>
              <w:rPr>
                <w:rFonts w:ascii="Times New Roman"/>
                <w:b/>
                <w:i w:val="false"/>
                <w:color w:val="000000"/>
                <w:sz w:val="20"/>
              </w:rPr>
              <w:t>атысу</w:t>
            </w:r>
            <w:r>
              <w:br/>
            </w:r>
            <w:r>
              <w:rPr>
                <w:rFonts w:ascii="Times New Roman"/>
                <w:b w:val="false"/>
                <w:i w:val="false"/>
                <w:color w:val="000000"/>
                <w:sz w:val="20"/>
              </w:rPr>
              <w:t>
</w:t>
            </w:r>
            <w:r>
              <w:rPr>
                <w:rFonts w:ascii="Times New Roman"/>
                <w:b/>
                <w:i w:val="false"/>
                <w:color w:val="000000"/>
                <w:sz w:val="20"/>
              </w:rPr>
              <w:t>шарты бойынша</w:t>
            </w:r>
            <w:r>
              <w:br/>
            </w:r>
            <w:r>
              <w:rPr>
                <w:rFonts w:ascii="Times New Roman"/>
                <w:b w:val="false"/>
                <w:i w:val="false"/>
                <w:color w:val="000000"/>
                <w:sz w:val="20"/>
              </w:rPr>
              <w:t>
</w:t>
            </w:r>
            <w:r>
              <w:rPr>
                <w:rFonts w:ascii="Times New Roman"/>
                <w:b/>
                <w:i w:val="false"/>
                <w:color w:val="000000"/>
                <w:sz w:val="20"/>
              </w:rPr>
              <w:t>коммерциялы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йлер</w:t>
            </w:r>
            <w:r>
              <w:br/>
            </w:r>
            <w:r>
              <w:rPr>
                <w:rFonts w:ascii="Times New Roman"/>
                <w:b w:val="false"/>
                <w:i w:val="false"/>
                <w:color w:val="000000"/>
                <w:sz w:val="20"/>
              </w:rPr>
              <w:t>
</w:t>
            </w:r>
            <w:r>
              <w:rPr>
                <w:rFonts w:ascii="Times New Roman"/>
                <w:b w:val="false"/>
                <w:i w:val="false"/>
                <w:color w:val="000000"/>
                <w:sz w:val="20"/>
              </w:rPr>
              <w:t>Коммерческое жилье</w:t>
            </w:r>
            <w:r>
              <w:br/>
            </w:r>
            <w:r>
              <w:rPr>
                <w:rFonts w:ascii="Times New Roman"/>
                <w:b w:val="false"/>
                <w:i w:val="false"/>
                <w:color w:val="000000"/>
                <w:sz w:val="20"/>
              </w:rPr>
              <w:t>
</w:t>
            </w:r>
            <w:r>
              <w:rPr>
                <w:rFonts w:ascii="Times New Roman"/>
                <w:b w:val="false"/>
                <w:i w:val="false"/>
                <w:color w:val="000000"/>
                <w:sz w:val="20"/>
              </w:rPr>
              <w:t>по договорам о</w:t>
            </w:r>
            <w:r>
              <w:br/>
            </w:r>
            <w:r>
              <w:rPr>
                <w:rFonts w:ascii="Times New Roman"/>
                <w:b w:val="false"/>
                <w:i w:val="false"/>
                <w:color w:val="000000"/>
                <w:sz w:val="20"/>
              </w:rPr>
              <w:t>
</w:t>
            </w:r>
            <w:r>
              <w:rPr>
                <w:rFonts w:ascii="Times New Roman"/>
                <w:b w:val="false"/>
                <w:i w:val="false"/>
                <w:color w:val="000000"/>
                <w:sz w:val="20"/>
              </w:rPr>
              <w:t>долевом участии</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4.1 Есепті айда </w:t>
      </w:r>
      <w:r>
        <w:rPr>
          <w:rFonts w:ascii="Times New Roman"/>
          <w:b/>
          <w:i w:val="false"/>
          <w:color w:val="000000"/>
          <w:sz w:val="28"/>
        </w:rPr>
        <w:t>ү</w:t>
      </w:r>
      <w:r>
        <w:rPr>
          <w:rFonts w:ascii="Times New Roman"/>
          <w:b/>
          <w:i w:val="false"/>
          <w:color w:val="000000"/>
          <w:sz w:val="28"/>
        </w:rPr>
        <w:t xml:space="preserve">лестік </w:t>
      </w:r>
      <w:r>
        <w:rPr>
          <w:rFonts w:ascii="Times New Roman"/>
          <w:b/>
          <w:i w:val="false"/>
          <w:color w:val="000000"/>
          <w:sz w:val="28"/>
        </w:rPr>
        <w:t>қ</w:t>
      </w:r>
      <w:r>
        <w:rPr>
          <w:rFonts w:ascii="Times New Roman"/>
          <w:b/>
          <w:i w:val="false"/>
          <w:color w:val="000000"/>
          <w:sz w:val="28"/>
        </w:rPr>
        <w:t>атысу шарттары бойынша на</w:t>
      </w:r>
      <w:r>
        <w:rPr>
          <w:rFonts w:ascii="Times New Roman"/>
          <w:b/>
          <w:i w:val="false"/>
          <w:color w:val="000000"/>
          <w:sz w:val="28"/>
        </w:rPr>
        <w:t>қ</w:t>
      </w:r>
      <w:r>
        <w:rPr>
          <w:rFonts w:ascii="Times New Roman"/>
          <w:b/>
          <w:i w:val="false"/>
          <w:color w:val="000000"/>
          <w:sz w:val="28"/>
        </w:rPr>
        <w:t>ты салынып жат</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w:t>
      </w:r>
      <w:r>
        <w:rPr>
          <w:rFonts w:ascii="Times New Roman"/>
          <w:b/>
          <w:i w:val="false"/>
          <w:color w:val="000000"/>
          <w:sz w:val="28"/>
        </w:rPr>
        <w:t>коммерциялы</w:t>
      </w:r>
      <w:r>
        <w:rPr>
          <w:rFonts w:ascii="Times New Roman"/>
          <w:b/>
          <w:i w:val="false"/>
          <w:color w:val="000000"/>
          <w:sz w:val="28"/>
        </w:rPr>
        <w:t>қ</w:t>
      </w:r>
      <w:r>
        <w:rPr>
          <w:rFonts w:ascii="Times New Roman"/>
          <w:b/>
          <w:i w:val="false"/>
          <w:color w:val="000000"/>
          <w:sz w:val="28"/>
        </w:rPr>
        <w:t xml:space="preserve"> 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 xml:space="preserve">ын </w:t>
      </w:r>
      <w:r>
        <w:rPr>
          <w:rFonts w:ascii="Times New Roman"/>
          <w:b/>
          <w:i w:val="false"/>
          <w:color w:val="000000"/>
          <w:sz w:val="28"/>
        </w:rPr>
        <w:t>ү</w:t>
      </w:r>
      <w:r>
        <w:rPr>
          <w:rFonts w:ascii="Times New Roman"/>
          <w:b/>
          <w:i w:val="false"/>
          <w:color w:val="000000"/>
          <w:sz w:val="28"/>
        </w:rPr>
        <w:t>йлерді</w:t>
      </w:r>
      <w:r>
        <w:rPr>
          <w:rFonts w:ascii="Times New Roman"/>
          <w:b/>
          <w:i w:val="false"/>
          <w:color w:val="000000"/>
          <w:sz w:val="28"/>
        </w:rPr>
        <w:t>ң</w:t>
      </w:r>
      <w:r>
        <w:rPr>
          <w:rFonts w:ascii="Times New Roman"/>
          <w:b/>
          <w:i w:val="false"/>
          <w:color w:val="000000"/>
          <w:sz w:val="28"/>
        </w:rPr>
        <w:t xml:space="preserve"> негізгі сипаттамаларын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Укажите основные характеристики фактически строящегося в отчетном месяце коммерческого</w:t>
      </w:r>
      <w:r>
        <w:br/>
      </w:r>
      <w:r>
        <w:rPr>
          <w:rFonts w:ascii="Times New Roman"/>
          <w:b w:val="false"/>
          <w:i w:val="false"/>
          <w:color w:val="000000"/>
          <w:sz w:val="28"/>
        </w:rPr>
        <w:t>
</w:t>
      </w:r>
      <w:r>
        <w:rPr>
          <w:rFonts w:ascii="Times New Roman"/>
          <w:b w:val="false"/>
          <w:i w:val="false"/>
          <w:color w:val="000000"/>
          <w:sz w:val="28"/>
        </w:rPr>
        <w:t>жилья по договорам о долевом участии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536"/>
        <w:gridCol w:w="1768"/>
        <w:gridCol w:w="1360"/>
        <w:gridCol w:w="1496"/>
        <w:gridCol w:w="1768"/>
        <w:gridCol w:w="2312"/>
        <w:gridCol w:w="544"/>
      </w:tblGrid>
      <w:tr>
        <w:trPr>
          <w:trHeight w:val="255"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роки</w:t>
            </w:r>
          </w:p>
        </w:tc>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w:t>
            </w:r>
            <w:r>
              <w:br/>
            </w:r>
            <w:r>
              <w:rPr>
                <w:rFonts w:ascii="Times New Roman"/>
                <w:b w:val="false"/>
                <w:i w:val="false"/>
                <w:color w:val="000000"/>
                <w:sz w:val="20"/>
              </w:rPr>
              <w:t>
</w:t>
            </w:r>
            <w:r>
              <w:rPr>
                <w:rFonts w:ascii="Times New Roman"/>
                <w:b/>
                <w:i w:val="false"/>
                <w:color w:val="000000"/>
                <w:sz w:val="20"/>
              </w:rPr>
              <w:t>циялы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йлер</w:t>
            </w:r>
            <w:r>
              <w:br/>
            </w:r>
            <w:r>
              <w:rPr>
                <w:rFonts w:ascii="Times New Roman"/>
                <w:b w:val="false"/>
                <w:i w:val="false"/>
                <w:color w:val="000000"/>
                <w:sz w:val="20"/>
              </w:rPr>
              <w:t>
</w:t>
            </w:r>
            <w:r>
              <w:rPr>
                <w:rFonts w:ascii="Times New Roman"/>
                <w:b w:val="false"/>
                <w:i w:val="false"/>
                <w:color w:val="000000"/>
                <w:sz w:val="20"/>
              </w:rPr>
              <w:t>Коммер-</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жилье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 xml:space="preserve">лестік </w:t>
            </w:r>
            <w:r>
              <w:rPr>
                <w:rFonts w:ascii="Times New Roman"/>
                <w:b/>
                <w:i w:val="false"/>
                <w:color w:val="000000"/>
                <w:sz w:val="20"/>
              </w:rPr>
              <w:t>қ</w:t>
            </w:r>
            <w:r>
              <w:rPr>
                <w:rFonts w:ascii="Times New Roman"/>
                <w:b/>
                <w:i w:val="false"/>
                <w:color w:val="000000"/>
                <w:sz w:val="20"/>
              </w:rPr>
              <w:t>атысу шарттары бойынша салынып</w:t>
            </w:r>
            <w:r>
              <w:br/>
            </w:r>
            <w:r>
              <w:rPr>
                <w:rFonts w:ascii="Times New Roman"/>
                <w:b w:val="false"/>
                <w:i w:val="false"/>
                <w:color w:val="000000"/>
                <w:sz w:val="20"/>
              </w:rPr>
              <w:t>
</w:t>
            </w:r>
            <w:r>
              <w:rPr>
                <w:rFonts w:ascii="Times New Roman"/>
                <w:b/>
                <w:i w:val="false"/>
                <w:color w:val="000000"/>
                <w:sz w:val="20"/>
              </w:rPr>
              <w:t>жат</w:t>
            </w:r>
            <w:r>
              <w:rPr>
                <w:rFonts w:ascii="Times New Roman"/>
                <w:b/>
                <w:i w:val="false"/>
                <w:color w:val="000000"/>
                <w:sz w:val="20"/>
              </w:rPr>
              <w:t>қ</w:t>
            </w:r>
            <w:r>
              <w:rPr>
                <w:rFonts w:ascii="Times New Roman"/>
                <w:b/>
                <w:i w:val="false"/>
                <w:color w:val="000000"/>
                <w:sz w:val="20"/>
              </w:rPr>
              <w:t>ан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йлер</w:t>
            </w:r>
            <w:r>
              <w:br/>
            </w:r>
            <w:r>
              <w:rPr>
                <w:rFonts w:ascii="Times New Roman"/>
                <w:b w:val="false"/>
                <w:i w:val="false"/>
                <w:color w:val="000000"/>
                <w:sz w:val="20"/>
              </w:rPr>
              <w:t>
</w:t>
            </w:r>
            <w:r>
              <w:rPr>
                <w:rFonts w:ascii="Times New Roman"/>
                <w:b w:val="false"/>
                <w:i w:val="false"/>
                <w:color w:val="000000"/>
                <w:sz w:val="20"/>
              </w:rPr>
              <w:t>Строящееся коммерческое жилье по договорам о</w:t>
            </w:r>
            <w:r>
              <w:br/>
            </w:r>
            <w:r>
              <w:rPr>
                <w:rFonts w:ascii="Times New Roman"/>
                <w:b w:val="false"/>
                <w:i w:val="false"/>
                <w:color w:val="000000"/>
                <w:sz w:val="20"/>
              </w:rPr>
              <w:t>
</w:t>
            </w:r>
            <w:r>
              <w:rPr>
                <w:rFonts w:ascii="Times New Roman"/>
                <w:b w:val="false"/>
                <w:i w:val="false"/>
                <w:color w:val="000000"/>
                <w:sz w:val="20"/>
              </w:rPr>
              <w:t>долевом участии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i w:val="false"/>
                <w:color w:val="000000"/>
                <w:sz w:val="20"/>
              </w:rPr>
              <w:t>салушы-</w:t>
            </w:r>
            <w:r>
              <w:br/>
            </w:r>
            <w:r>
              <w:rPr>
                <w:rFonts w:ascii="Times New Roman"/>
                <w:b w:val="false"/>
                <w:i w:val="false"/>
                <w:color w:val="000000"/>
                <w:sz w:val="20"/>
              </w:rPr>
              <w:t>
</w:t>
            </w:r>
            <w:r>
              <w:rPr>
                <w:rFonts w:ascii="Times New Roman"/>
                <w:b/>
                <w:i w:val="false"/>
                <w:color w:val="000000"/>
                <w:sz w:val="20"/>
              </w:rPr>
              <w:t>ны</w:t>
            </w:r>
            <w:r>
              <w:rPr>
                <w:rFonts w:ascii="Times New Roman"/>
                <w:b/>
                <w:i w:val="false"/>
                <w:color w:val="000000"/>
                <w:sz w:val="20"/>
              </w:rPr>
              <w:t>ң ө</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қа</w:t>
            </w:r>
            <w:r>
              <w:rPr>
                <w:rFonts w:ascii="Times New Roman"/>
                <w:b/>
                <w:i w:val="false"/>
                <w:color w:val="000000"/>
                <w:sz w:val="20"/>
              </w:rPr>
              <w:t>ража-</w:t>
            </w:r>
            <w:r>
              <w:br/>
            </w:r>
            <w:r>
              <w:rPr>
                <w:rFonts w:ascii="Times New Roman"/>
                <w:b w:val="false"/>
                <w:i w:val="false"/>
                <w:color w:val="000000"/>
                <w:sz w:val="20"/>
              </w:rPr>
              <w:t>
</w:t>
            </w:r>
            <w:r>
              <w:rPr>
                <w:rFonts w:ascii="Times New Roman"/>
                <w:b/>
                <w:i w:val="false"/>
                <w:color w:val="000000"/>
                <w:sz w:val="20"/>
              </w:rPr>
              <w:t>ты</w:t>
            </w:r>
            <w:r>
              <w:br/>
            </w:r>
            <w:r>
              <w:rPr>
                <w:rFonts w:ascii="Times New Roman"/>
                <w:b w:val="false"/>
                <w:i w:val="false"/>
                <w:color w:val="000000"/>
                <w:sz w:val="20"/>
              </w:rPr>
              <w:t>
</w:t>
            </w: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застрой-</w:t>
            </w:r>
            <w:r>
              <w:br/>
            </w:r>
            <w:r>
              <w:rPr>
                <w:rFonts w:ascii="Times New Roman"/>
                <w:b w:val="false"/>
                <w:i w:val="false"/>
                <w:color w:val="000000"/>
                <w:sz w:val="20"/>
              </w:rPr>
              <w:t>
</w:t>
            </w:r>
            <w:r>
              <w:rPr>
                <w:rFonts w:ascii="Times New Roman"/>
                <w:b w:val="false"/>
                <w:i w:val="false"/>
                <w:color w:val="000000"/>
                <w:sz w:val="20"/>
              </w:rPr>
              <w:t>щика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i w:val="false"/>
                <w:color w:val="000000"/>
                <w:sz w:val="20"/>
              </w:rPr>
              <w:t>салушы-</w:t>
            </w:r>
            <w:r>
              <w:br/>
            </w:r>
            <w:r>
              <w:rPr>
                <w:rFonts w:ascii="Times New Roman"/>
                <w:b w:val="false"/>
                <w:i w:val="false"/>
                <w:color w:val="000000"/>
                <w:sz w:val="20"/>
              </w:rPr>
              <w:t>
</w:t>
            </w:r>
            <w:r>
              <w:rPr>
                <w:rFonts w:ascii="Times New Roman"/>
                <w:b/>
                <w:i w:val="false"/>
                <w:color w:val="000000"/>
                <w:sz w:val="20"/>
              </w:rPr>
              <w:t>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арыз</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i w:val="false"/>
                <w:color w:val="000000"/>
                <w:sz w:val="20"/>
              </w:rPr>
              <w:t>(банк</w:t>
            </w:r>
            <w:r>
              <w:br/>
            </w:r>
            <w:r>
              <w:rPr>
                <w:rFonts w:ascii="Times New Roman"/>
                <w:b w:val="false"/>
                <w:i w:val="false"/>
                <w:color w:val="000000"/>
                <w:sz w:val="20"/>
              </w:rPr>
              <w:t>
</w:t>
            </w:r>
            <w:r>
              <w:rPr>
                <w:rFonts w:ascii="Times New Roman"/>
                <w:b/>
                <w:i w:val="false"/>
                <w:color w:val="000000"/>
                <w:sz w:val="20"/>
              </w:rPr>
              <w:t>несиеле-</w:t>
            </w:r>
            <w:r>
              <w:br/>
            </w:r>
            <w:r>
              <w:rPr>
                <w:rFonts w:ascii="Times New Roman"/>
                <w:b w:val="false"/>
                <w:i w:val="false"/>
                <w:color w:val="000000"/>
                <w:sz w:val="20"/>
              </w:rPr>
              <w:t>
</w:t>
            </w:r>
            <w:r>
              <w:rPr>
                <w:rFonts w:ascii="Times New Roman"/>
                <w:b/>
                <w:i w:val="false"/>
                <w:color w:val="000000"/>
                <w:sz w:val="20"/>
              </w:rPr>
              <w:t>рі)</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застрой-</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(кредиты</w:t>
            </w:r>
            <w:r>
              <w:br/>
            </w:r>
            <w:r>
              <w:rPr>
                <w:rFonts w:ascii="Times New Roman"/>
                <w:b w:val="false"/>
                <w:i w:val="false"/>
                <w:color w:val="000000"/>
                <w:sz w:val="20"/>
              </w:rPr>
              <w:t>
</w:t>
            </w:r>
            <w:r>
              <w:rPr>
                <w:rFonts w:ascii="Times New Roman"/>
                <w:b w:val="false"/>
                <w:i w:val="false"/>
                <w:color w:val="000000"/>
                <w:sz w:val="20"/>
              </w:rPr>
              <w:t>банков)</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лескерді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арыз</w:t>
            </w:r>
            <w:r>
              <w:br/>
            </w:r>
            <w:r>
              <w:rPr>
                <w:rFonts w:ascii="Times New Roman"/>
                <w:b w:val="false"/>
                <w:i w:val="false"/>
                <w:color w:val="000000"/>
                <w:sz w:val="20"/>
              </w:rPr>
              <w:t>
</w:t>
            </w:r>
            <w:r>
              <w:rPr>
                <w:rFonts w:ascii="Times New Roman"/>
                <w:b/>
                <w:i w:val="false"/>
                <w:color w:val="000000"/>
                <w:sz w:val="20"/>
              </w:rPr>
              <w:t>қа</w:t>
            </w:r>
            <w:r>
              <w:rPr>
                <w:rFonts w:ascii="Times New Roman"/>
                <w:b/>
                <w:i w:val="false"/>
                <w:color w:val="000000"/>
                <w:sz w:val="20"/>
              </w:rPr>
              <w:t>ражаты</w:t>
            </w:r>
            <w:r>
              <w:br/>
            </w:r>
            <w:r>
              <w:rPr>
                <w:rFonts w:ascii="Times New Roman"/>
                <w:b w:val="false"/>
                <w:i w:val="false"/>
                <w:color w:val="000000"/>
                <w:sz w:val="20"/>
              </w:rPr>
              <w:t>
</w:t>
            </w:r>
            <w:r>
              <w:rPr>
                <w:rFonts w:ascii="Times New Roman"/>
                <w:b/>
                <w:i w:val="false"/>
                <w:color w:val="000000"/>
                <w:sz w:val="20"/>
              </w:rPr>
              <w:t>(ипотекалы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несиелер)</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дольщика</w:t>
            </w:r>
            <w:r>
              <w:br/>
            </w:r>
            <w:r>
              <w:rPr>
                <w:rFonts w:ascii="Times New Roman"/>
                <w:b w:val="false"/>
                <w:i w:val="false"/>
                <w:color w:val="000000"/>
                <w:sz w:val="20"/>
              </w:rPr>
              <w:t>
</w:t>
            </w:r>
            <w:r>
              <w:rPr>
                <w:rFonts w:ascii="Times New Roman"/>
                <w:b w:val="false"/>
                <w:i w:val="false"/>
                <w:color w:val="000000"/>
                <w:sz w:val="20"/>
              </w:rPr>
              <w:t>(ипотечные</w:t>
            </w:r>
            <w:r>
              <w:br/>
            </w:r>
            <w:r>
              <w:rPr>
                <w:rFonts w:ascii="Times New Roman"/>
                <w:b w:val="false"/>
                <w:i w:val="false"/>
                <w:color w:val="000000"/>
                <w:sz w:val="20"/>
              </w:rPr>
              <w:t>
</w:t>
            </w:r>
            <w:r>
              <w:rPr>
                <w:rFonts w:ascii="Times New Roman"/>
                <w:b w:val="false"/>
                <w:i w:val="false"/>
                <w:color w:val="000000"/>
                <w:sz w:val="20"/>
              </w:rPr>
              <w:t>кредиты)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лескерді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 xml:space="preserve">з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собственные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дольщика</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имаратты</w:t>
            </w:r>
            <w:r>
              <w:rPr>
                <w:rFonts w:ascii="Times New Roman"/>
                <w:b/>
                <w:i w:val="false"/>
                <w:color w:val="000000"/>
                <w:sz w:val="20"/>
              </w:rPr>
              <w:t>ң</w:t>
            </w:r>
            <w:r>
              <w:rPr>
                <w:rFonts w:ascii="Times New Roman"/>
                <w:b/>
                <w:i w:val="false"/>
                <w:color w:val="000000"/>
                <w:sz w:val="20"/>
              </w:rPr>
              <w:t xml:space="preserve"> жалпы</w:t>
            </w:r>
            <w:r>
              <w:br/>
            </w:r>
            <w:r>
              <w:rPr>
                <w:rFonts w:ascii="Times New Roman"/>
                <w:b w:val="false"/>
                <w:i w:val="false"/>
                <w:color w:val="000000"/>
                <w:sz w:val="20"/>
              </w:rPr>
              <w:t>
</w:t>
            </w:r>
            <w:r>
              <w:rPr>
                <w:rFonts w:ascii="Times New Roman"/>
                <w:b/>
                <w:i w:val="false"/>
                <w:color w:val="000000"/>
                <w:sz w:val="20"/>
              </w:rPr>
              <w:t>ауданы,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здания, м</w:t>
            </w:r>
            <w:r>
              <w:rPr>
                <w:rFonts w:ascii="Times New Roman"/>
                <w:b w:val="false"/>
                <w:i w:val="false"/>
                <w:color w:val="000000"/>
                <w:vertAlign w:val="superscript"/>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w:t>
            </w:r>
            <w:r>
              <w:rPr>
                <w:rFonts w:ascii="Times New Roman"/>
                <w:b/>
                <w:i w:val="false"/>
                <w:color w:val="000000"/>
                <w:sz w:val="20"/>
              </w:rPr>
              <w:t>имаратты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пайдалы ауданы,</w:t>
            </w:r>
            <w:r>
              <w:br/>
            </w: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Полезная площадь</w:t>
            </w:r>
            <w:r>
              <w:br/>
            </w:r>
            <w:r>
              <w:rPr>
                <w:rFonts w:ascii="Times New Roman"/>
                <w:b w:val="false"/>
                <w:i w:val="false"/>
                <w:color w:val="000000"/>
                <w:sz w:val="20"/>
              </w:rPr>
              <w:t>
</w:t>
            </w:r>
            <w:r>
              <w:rPr>
                <w:rFonts w:ascii="Times New Roman"/>
                <w:b w:val="false"/>
                <w:i w:val="false"/>
                <w:color w:val="000000"/>
                <w:sz w:val="20"/>
              </w:rPr>
              <w:t>здания, м</w:t>
            </w:r>
            <w:r>
              <w:rPr>
                <w:rFonts w:ascii="Times New Roman"/>
                <w:b w:val="false"/>
                <w:i w:val="false"/>
                <w:color w:val="000000"/>
                <w:vertAlign w:val="superscript"/>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w:t>
            </w:r>
            <w:r>
              <w:rPr>
                <w:rFonts w:ascii="Times New Roman"/>
                <w:b/>
                <w:i w:val="false"/>
                <w:color w:val="000000"/>
                <w:sz w:val="20"/>
              </w:rPr>
              <w:t>ә</w:t>
            </w:r>
            <w:r>
              <w:rPr>
                <w:rFonts w:ascii="Times New Roman"/>
                <w:b/>
                <w:i w:val="false"/>
                <w:color w:val="000000"/>
                <w:sz w:val="20"/>
              </w:rPr>
              <w:t>тер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квартир,</w:t>
            </w:r>
            <w:r>
              <w:br/>
            </w:r>
            <w:r>
              <w:rPr>
                <w:rFonts w:ascii="Times New Roman"/>
                <w:b w:val="false"/>
                <w:i w:val="false"/>
                <w:color w:val="000000"/>
                <w:sz w:val="20"/>
              </w:rPr>
              <w:t>
</w:t>
            </w:r>
            <w:r>
              <w:rPr>
                <w:rFonts w:ascii="Times New Roman"/>
                <w:b w:val="false"/>
                <w:i w:val="false"/>
                <w:color w:val="000000"/>
                <w:sz w:val="20"/>
              </w:rPr>
              <w:t>единиц</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Жапсарлас-кірік-</w:t>
            </w:r>
            <w:r>
              <w:br/>
            </w:r>
            <w:r>
              <w:rPr>
                <w:rFonts w:ascii="Times New Roman"/>
                <w:b w:val="false"/>
                <w:i w:val="false"/>
                <w:color w:val="000000"/>
                <w:sz w:val="20"/>
              </w:rPr>
              <w:t>
</w:t>
            </w:r>
            <w:r>
              <w:rPr>
                <w:rFonts w:ascii="Times New Roman"/>
                <w:b/>
                <w:i w:val="false"/>
                <w:color w:val="000000"/>
                <w:sz w:val="20"/>
              </w:rPr>
              <w:t xml:space="preserve">тірме </w:t>
            </w:r>
            <w:r>
              <w:rPr>
                <w:rFonts w:ascii="Times New Roman"/>
                <w:b/>
                <w:i w:val="false"/>
                <w:color w:val="000000"/>
                <w:sz w:val="20"/>
              </w:rPr>
              <w:t>ү</w:t>
            </w:r>
            <w:r>
              <w:rPr>
                <w:rFonts w:ascii="Times New Roman"/>
                <w:b/>
                <w:i w:val="false"/>
                <w:color w:val="000000"/>
                <w:sz w:val="20"/>
              </w:rPr>
              <w:t>й-жайлар-</w:t>
            </w:r>
            <w:r>
              <w:br/>
            </w:r>
            <w:r>
              <w:rPr>
                <w:rFonts w:ascii="Times New Roman"/>
                <w:b w:val="false"/>
                <w:i w:val="false"/>
                <w:color w:val="000000"/>
                <w:sz w:val="20"/>
              </w:rPr>
              <w:t>
</w:t>
            </w:r>
            <w:r>
              <w:rPr>
                <w:rFonts w:ascii="Times New Roman"/>
                <w:b/>
                <w:i w:val="false"/>
                <w:color w:val="000000"/>
                <w:sz w:val="20"/>
              </w:rPr>
              <w:t>ды</w:t>
            </w:r>
            <w:r>
              <w:rPr>
                <w:rFonts w:ascii="Times New Roman"/>
                <w:b/>
                <w:i w:val="false"/>
                <w:color w:val="000000"/>
                <w:sz w:val="20"/>
              </w:rPr>
              <w:t>ң</w:t>
            </w:r>
            <w:r>
              <w:rPr>
                <w:rFonts w:ascii="Times New Roman"/>
                <w:b/>
                <w:i w:val="false"/>
                <w:color w:val="000000"/>
                <w:sz w:val="20"/>
              </w:rPr>
              <w:t xml:space="preserve"> жалпы ауданы,</w:t>
            </w:r>
            <w:r>
              <w:br/>
            </w: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встроенно-пристро-</w:t>
            </w:r>
            <w:r>
              <w:br/>
            </w:r>
            <w:r>
              <w:rPr>
                <w:rFonts w:ascii="Times New Roman"/>
                <w:b w:val="false"/>
                <w:i w:val="false"/>
                <w:color w:val="000000"/>
                <w:sz w:val="20"/>
              </w:rPr>
              <w:t>
</w:t>
            </w:r>
            <w:r>
              <w:rPr>
                <w:rFonts w:ascii="Times New Roman"/>
                <w:b w:val="false"/>
                <w:i w:val="false"/>
                <w:color w:val="000000"/>
                <w:sz w:val="20"/>
              </w:rPr>
              <w:t>енных помещений, м</w:t>
            </w:r>
            <w:r>
              <w:rPr>
                <w:rFonts w:ascii="Times New Roman"/>
                <w:b w:val="false"/>
                <w:i w:val="false"/>
                <w:color w:val="000000"/>
                <w:vertAlign w:val="superscript"/>
              </w:rPr>
              <w:t>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жапсарлас-кірік-</w:t>
            </w:r>
            <w:r>
              <w:br/>
            </w:r>
            <w:r>
              <w:rPr>
                <w:rFonts w:ascii="Times New Roman"/>
                <w:b w:val="false"/>
                <w:i w:val="false"/>
                <w:color w:val="000000"/>
                <w:sz w:val="20"/>
              </w:rPr>
              <w:t>
</w:t>
            </w:r>
            <w:r>
              <w:rPr>
                <w:rFonts w:ascii="Times New Roman"/>
                <w:b/>
                <w:i w:val="false"/>
                <w:color w:val="000000"/>
                <w:sz w:val="20"/>
              </w:rPr>
              <w:t xml:space="preserve">тірме </w:t>
            </w:r>
            <w:r>
              <w:rPr>
                <w:rFonts w:ascii="Times New Roman"/>
                <w:b/>
                <w:i w:val="false"/>
                <w:color w:val="000000"/>
                <w:sz w:val="20"/>
              </w:rPr>
              <w:t>ү</w:t>
            </w:r>
            <w:r>
              <w:rPr>
                <w:rFonts w:ascii="Times New Roman"/>
                <w:b/>
                <w:i w:val="false"/>
                <w:color w:val="000000"/>
                <w:sz w:val="20"/>
              </w:rPr>
              <w:t>й-жайлар-</w:t>
            </w:r>
            <w:r>
              <w:br/>
            </w:r>
            <w:r>
              <w:rPr>
                <w:rFonts w:ascii="Times New Roman"/>
                <w:b w:val="false"/>
                <w:i w:val="false"/>
                <w:color w:val="000000"/>
                <w:sz w:val="20"/>
              </w:rPr>
              <w:t>
</w:t>
            </w:r>
            <w:r>
              <w:rPr>
                <w:rFonts w:ascii="Times New Roman"/>
                <w:b/>
                <w:i w:val="false"/>
                <w:color w:val="000000"/>
                <w:sz w:val="20"/>
              </w:rPr>
              <w:t>ды</w:t>
            </w:r>
            <w:r>
              <w:rPr>
                <w:rFonts w:ascii="Times New Roman"/>
                <w:b/>
                <w:i w:val="false"/>
                <w:color w:val="000000"/>
                <w:sz w:val="20"/>
              </w:rPr>
              <w:t>ң</w:t>
            </w:r>
            <w:r>
              <w:rPr>
                <w:rFonts w:ascii="Times New Roman"/>
                <w:b/>
                <w:i w:val="false"/>
                <w:color w:val="000000"/>
                <w:sz w:val="20"/>
              </w:rPr>
              <w:t xml:space="preserve"> саны, 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выкупленных</w:t>
            </w:r>
            <w:r>
              <w:br/>
            </w:r>
            <w:r>
              <w:rPr>
                <w:rFonts w:ascii="Times New Roman"/>
                <w:b w:val="false"/>
                <w:i w:val="false"/>
                <w:color w:val="000000"/>
                <w:sz w:val="20"/>
              </w:rPr>
              <w:t>
</w:t>
            </w:r>
            <w:r>
              <w:rPr>
                <w:rFonts w:ascii="Times New Roman"/>
                <w:b w:val="false"/>
                <w:i w:val="false"/>
                <w:color w:val="000000"/>
                <w:sz w:val="20"/>
              </w:rPr>
              <w:t>встроенно-прист-</w:t>
            </w:r>
            <w:r>
              <w:br/>
            </w:r>
            <w:r>
              <w:rPr>
                <w:rFonts w:ascii="Times New Roman"/>
                <w:b w:val="false"/>
                <w:i w:val="false"/>
                <w:color w:val="000000"/>
                <w:sz w:val="20"/>
              </w:rPr>
              <w:t>
</w:t>
            </w:r>
            <w:r>
              <w:rPr>
                <w:rFonts w:ascii="Times New Roman"/>
                <w:b w:val="false"/>
                <w:i w:val="false"/>
                <w:color w:val="000000"/>
                <w:sz w:val="20"/>
              </w:rPr>
              <w:t>ро</w:t>
            </w:r>
            <w:r>
              <w:rPr>
                <w:rFonts w:ascii="Times New Roman"/>
                <w:b w:val="false"/>
                <w:i w:val="false"/>
                <w:color w:val="000000"/>
                <w:sz w:val="20"/>
              </w:rPr>
              <w:t>енных помещений,</w:t>
            </w:r>
            <w:r>
              <w:br/>
            </w:r>
            <w:r>
              <w:rPr>
                <w:rFonts w:ascii="Times New Roman"/>
                <w:b w:val="false"/>
                <w:i w:val="false"/>
                <w:color w:val="000000"/>
                <w:sz w:val="20"/>
              </w:rPr>
              <w:t>
</w:t>
            </w:r>
            <w:r>
              <w:rPr>
                <w:rFonts w:ascii="Times New Roman"/>
                <w:b w:val="false"/>
                <w:i w:val="false"/>
                <w:color w:val="000000"/>
                <w:sz w:val="20"/>
              </w:rPr>
              <w:t>единиц</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сметалы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Сметная стоимость строительства, тысяч тенге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жапсарлас-</w:t>
            </w:r>
            <w:r>
              <w:br/>
            </w:r>
            <w:r>
              <w:rPr>
                <w:rFonts w:ascii="Times New Roman"/>
                <w:b w:val="false"/>
                <w:i w:val="false"/>
                <w:color w:val="000000"/>
                <w:sz w:val="20"/>
              </w:rPr>
              <w:t>
</w:t>
            </w:r>
            <w:r>
              <w:rPr>
                <w:rFonts w:ascii="Times New Roman"/>
                <w:b/>
                <w:i w:val="false"/>
                <w:color w:val="000000"/>
                <w:sz w:val="20"/>
              </w:rPr>
              <w:t>кіріктірме</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й-жайларды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сметалы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из них сметная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встроенно-</w:t>
            </w:r>
            <w:r>
              <w:br/>
            </w:r>
            <w:r>
              <w:rPr>
                <w:rFonts w:ascii="Times New Roman"/>
                <w:b w:val="false"/>
                <w:i w:val="false"/>
                <w:color w:val="000000"/>
                <w:sz w:val="20"/>
              </w:rPr>
              <w:t>
</w:t>
            </w:r>
            <w:r>
              <w:rPr>
                <w:rFonts w:ascii="Times New Roman"/>
                <w:b w:val="false"/>
                <w:i w:val="false"/>
                <w:color w:val="000000"/>
                <w:sz w:val="20"/>
              </w:rPr>
              <w:t>прист</w:t>
            </w:r>
            <w:r>
              <w:rPr>
                <w:rFonts w:ascii="Times New Roman"/>
                <w:b w:val="false"/>
                <w:i w:val="false"/>
                <w:color w:val="000000"/>
                <w:sz w:val="20"/>
              </w:rPr>
              <w:t>роенных</w:t>
            </w:r>
            <w:r>
              <w:br/>
            </w:r>
            <w:r>
              <w:rPr>
                <w:rFonts w:ascii="Times New Roman"/>
                <w:b w:val="false"/>
                <w:i w:val="false"/>
                <w:color w:val="000000"/>
                <w:sz w:val="20"/>
              </w:rPr>
              <w:t>
</w:t>
            </w:r>
            <w:r>
              <w:rPr>
                <w:rFonts w:ascii="Times New Roman"/>
                <w:b w:val="false"/>
                <w:i w:val="false"/>
                <w:color w:val="000000"/>
                <w:sz w:val="20"/>
              </w:rPr>
              <w:t>помещений,</w:t>
            </w:r>
            <w:r>
              <w:br/>
            </w:r>
            <w:r>
              <w:rPr>
                <w:rFonts w:ascii="Times New Roman"/>
                <w:b w:val="false"/>
                <w:i w:val="false"/>
                <w:color w:val="000000"/>
                <w:sz w:val="20"/>
              </w:rPr>
              <w:t>
</w:t>
            </w:r>
            <w:r>
              <w:rPr>
                <w:rFonts w:ascii="Times New Roman"/>
                <w:b w:val="false"/>
                <w:i w:val="false"/>
                <w:color w:val="000000"/>
                <w:sz w:val="20"/>
              </w:rPr>
              <w:t xml:space="preserve">тысяч </w:t>
            </w:r>
            <w:r>
              <w:rPr>
                <w:rFonts w:ascii="Times New Roman"/>
                <w:b w:val="false"/>
                <w:i w:val="false"/>
                <w:color w:val="000000"/>
                <w:sz w:val="20"/>
              </w:rPr>
              <w:t>тенге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w:t>
            </w:r>
            <w:r>
              <w:br/>
            </w:r>
            <w:r>
              <w:rPr>
                <w:rFonts w:ascii="Times New Roman"/>
                <w:b w:val="false"/>
                <w:i w:val="false"/>
                <w:color w:val="000000"/>
                <w:sz w:val="20"/>
              </w:rPr>
              <w:t>
</w:t>
            </w:r>
            <w:r>
              <w:rPr>
                <w:rFonts w:ascii="Times New Roman"/>
                <w:b/>
                <w:i w:val="false"/>
                <w:color w:val="000000"/>
                <w:sz w:val="20"/>
              </w:rPr>
              <w:t>игерілген на</w:t>
            </w:r>
            <w:r>
              <w:rPr>
                <w:rFonts w:ascii="Times New Roman"/>
                <w:b/>
                <w:i w:val="false"/>
                <w:color w:val="000000"/>
                <w:sz w:val="20"/>
              </w:rPr>
              <w:t>қ</w:t>
            </w:r>
            <w:r>
              <w:rPr>
                <w:rFonts w:ascii="Times New Roman"/>
                <w:b/>
                <w:i w:val="false"/>
                <w:color w:val="000000"/>
                <w:sz w:val="20"/>
              </w:rPr>
              <w:t>ты</w:t>
            </w:r>
            <w:r>
              <w:br/>
            </w: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қ</w:t>
            </w:r>
            <w:r>
              <w:rPr>
                <w:rFonts w:ascii="Times New Roman"/>
                <w:b/>
                <w:i w:val="false"/>
                <w:color w:val="000000"/>
                <w:sz w:val="20"/>
              </w:rPr>
              <w:t xml:space="preserve">шалай </w:t>
            </w:r>
            <w:r>
              <w:rPr>
                <w:rFonts w:ascii="Times New Roman"/>
                <w:b/>
                <w:i w:val="false"/>
                <w:color w:val="000000"/>
                <w:sz w:val="20"/>
              </w:rPr>
              <w:t>қ</w:t>
            </w:r>
            <w:r>
              <w:rPr>
                <w:rFonts w:ascii="Times New Roman"/>
                <w:b/>
                <w:i w:val="false"/>
                <w:color w:val="000000"/>
                <w:sz w:val="20"/>
              </w:rPr>
              <w:t>аражат,</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Фактическое</w:t>
            </w:r>
            <w:r>
              <w:br/>
            </w:r>
            <w:r>
              <w:rPr>
                <w:rFonts w:ascii="Times New Roman"/>
                <w:b w:val="false"/>
                <w:i w:val="false"/>
                <w:color w:val="000000"/>
                <w:sz w:val="20"/>
              </w:rPr>
              <w:t>
</w:t>
            </w:r>
            <w:r>
              <w:rPr>
                <w:rFonts w:ascii="Times New Roman"/>
                <w:b w:val="false"/>
                <w:i w:val="false"/>
                <w:color w:val="000000"/>
                <w:sz w:val="20"/>
              </w:rPr>
              <w:t>освоение денежных</w:t>
            </w:r>
            <w:r>
              <w:br/>
            </w:r>
            <w:r>
              <w:rPr>
                <w:rFonts w:ascii="Times New Roman"/>
                <w:b w:val="false"/>
                <w:i w:val="false"/>
                <w:color w:val="000000"/>
                <w:sz w:val="20"/>
              </w:rPr>
              <w:t>
</w:t>
            </w:r>
            <w:r>
              <w:rPr>
                <w:rFonts w:ascii="Times New Roman"/>
                <w:b w:val="false"/>
                <w:i w:val="false"/>
                <w:color w:val="000000"/>
                <w:sz w:val="20"/>
              </w:rPr>
              <w:t>средств в отчетном</w:t>
            </w:r>
            <w:r>
              <w:br/>
            </w:r>
            <w:r>
              <w:rPr>
                <w:rFonts w:ascii="Times New Roman"/>
                <w:b w:val="false"/>
                <w:i w:val="false"/>
                <w:color w:val="000000"/>
                <w:sz w:val="20"/>
              </w:rPr>
              <w:t>
</w:t>
            </w:r>
            <w:r>
              <w:rPr>
                <w:rFonts w:ascii="Times New Roman"/>
                <w:b w:val="false"/>
                <w:i w:val="false"/>
                <w:color w:val="000000"/>
                <w:sz w:val="20"/>
              </w:rPr>
              <w:t>месяце, тысяч тенге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31" w:id="2"/>
    <w:p>
      <w:pPr>
        <w:spacing w:after="0"/>
        <w:ind w:left="0"/>
        <w:jc w:val="both"/>
      </w:pPr>
      <w:r>
        <w:rPr>
          <w:rFonts w:ascii="Times New Roman"/>
          <w:b w:val="false"/>
          <w:i w:val="false"/>
          <w:color w:val="000000"/>
          <w:sz w:val="28"/>
        </w:rPr>
        <w:t>
Приложение 2 к приказу исполняющего</w:t>
      </w:r>
      <w:r>
        <w:br/>
      </w:r>
      <w:r>
        <w:rPr>
          <w:rFonts w:ascii="Times New Roman"/>
          <w:b w:val="false"/>
          <w:i w:val="false"/>
          <w:color w:val="000000"/>
          <w:sz w:val="28"/>
        </w:rPr>
        <w:t>
обязанности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24 августа 2010 года № 230   </w:t>
      </w:r>
    </w:p>
    <w:bookmarkEnd w:id="2"/>
    <w:bookmarkStart w:name="z32" w:id="3"/>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инвестициях в основной капитал"</w:t>
      </w:r>
      <w:r>
        <w:br/>
      </w:r>
      <w:r>
        <w:rPr>
          <w:rFonts w:ascii="Times New Roman"/>
          <w:b/>
          <w:i w:val="false"/>
          <w:color w:val="000000"/>
        </w:rPr>
        <w:t>
(код 0381101, индекс 1-инвест, периодичность месячная)</w:t>
      </w:r>
    </w:p>
    <w:bookmarkEnd w:id="3"/>
    <w:bookmarkStart w:name="z33" w:id="4"/>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об инвестициях в основной капитал" (код 0381101, индекс 1-инвест,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арендные (коммерческие)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w:t>
      </w:r>
      <w:r>
        <w:rPr>
          <w:rFonts w:ascii="Times New Roman"/>
          <w:b w:val="false"/>
          <w:i w:val="false"/>
          <w:color w:val="000000"/>
          <w:sz w:val="28"/>
        </w:rPr>
        <w:t>
      2) арендные (коммунальные) жилые дома - дома, построенные в рамках Государственной программы жилищного строительства для сдачи в аренду социально-защищаемым слоям населения;</w:t>
      </w:r>
      <w:r>
        <w:br/>
      </w:r>
      <w:r>
        <w:rPr>
          <w:rFonts w:ascii="Times New Roman"/>
          <w:b w:val="false"/>
          <w:i w:val="false"/>
          <w:color w:val="000000"/>
          <w:sz w:val="28"/>
        </w:rPr>
        <w:t>
</w:t>
      </w:r>
      <w:r>
        <w:rPr>
          <w:rFonts w:ascii="Times New Roman"/>
          <w:b w:val="false"/>
          <w:i w:val="false"/>
          <w:color w:val="000000"/>
          <w:sz w:val="28"/>
        </w:rPr>
        <w:t>
      3) ввод в эксплуатацию новых основных средств включает стоимость законченных строительством и введенных в действие предприятий, зданий и сооружений производственного и непроизводственного назначения, машин и оборудования, транспортных средств всех видов;</w:t>
      </w:r>
      <w:r>
        <w:br/>
      </w:r>
      <w:r>
        <w:rPr>
          <w:rFonts w:ascii="Times New Roman"/>
          <w:b w:val="false"/>
          <w:i w:val="false"/>
          <w:color w:val="000000"/>
          <w:sz w:val="28"/>
        </w:rPr>
        <w:t>
</w:t>
      </w:r>
      <w:r>
        <w:rPr>
          <w:rFonts w:ascii="Times New Roman"/>
          <w:b w:val="false"/>
          <w:i w:val="false"/>
          <w:color w:val="000000"/>
          <w:sz w:val="28"/>
        </w:rPr>
        <w:t>
      4)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5) договор о долевом участии в жилищном строительстве - договор, заключаемый между застройщиком, проектной компанией, дольщиком и банком-агентом, регулирующий правоотношения, связанные со строительством жилых зданий за счет привлечения денег дольщиков;</w:t>
      </w:r>
      <w:r>
        <w:br/>
      </w:r>
      <w:r>
        <w:rPr>
          <w:rFonts w:ascii="Times New Roman"/>
          <w:b w:val="false"/>
          <w:i w:val="false"/>
          <w:color w:val="000000"/>
          <w:sz w:val="28"/>
        </w:rPr>
        <w:t>
</w:t>
      </w:r>
      <w:r>
        <w:rPr>
          <w:rFonts w:ascii="Times New Roman"/>
          <w:b w:val="false"/>
          <w:i w:val="false"/>
          <w:color w:val="000000"/>
          <w:sz w:val="28"/>
        </w:rPr>
        <w:t>
      6)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ним относятся кредиты банков-резидентов, кредиты банков-нерезидентов (иностранные банки, находящиеся на территории Казахстана);</w:t>
      </w:r>
      <w:r>
        <w:br/>
      </w:r>
      <w:r>
        <w:rPr>
          <w:rFonts w:ascii="Times New Roman"/>
          <w:b w:val="false"/>
          <w:i w:val="false"/>
          <w:color w:val="000000"/>
          <w:sz w:val="28"/>
        </w:rPr>
        <w:t>
</w:t>
      </w:r>
      <w:r>
        <w:rPr>
          <w:rFonts w:ascii="Times New Roman"/>
          <w:b w:val="false"/>
          <w:i w:val="false"/>
          <w:color w:val="000000"/>
          <w:sz w:val="28"/>
        </w:rPr>
        <w:t>
      7) инвестиции в жилищное строительство - затраты на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8) инвестиции в основной капитал - совокупность затрат, направленных на создание и воспроизводство основных фондов. Инвестиции в основной капитал включают затраты на работы по строительству и капитальному ремонту зданий и сооружений; приобретение и капитальный ремонт машин, оборудования; прочие капитальные работы и затраты;</w:t>
      </w:r>
      <w:r>
        <w:br/>
      </w:r>
      <w:r>
        <w:rPr>
          <w:rFonts w:ascii="Times New Roman"/>
          <w:b w:val="false"/>
          <w:i w:val="false"/>
          <w:color w:val="000000"/>
          <w:sz w:val="28"/>
        </w:rPr>
        <w:t>
</w:t>
      </w:r>
      <w:r>
        <w:rPr>
          <w:rFonts w:ascii="Times New Roman"/>
          <w:b w:val="false"/>
          <w:i w:val="false"/>
          <w:color w:val="000000"/>
          <w:sz w:val="28"/>
        </w:rPr>
        <w:t>
      9) инвестиции, направленные на охрану окружающей среды - затраты, направленные на охрану окружающей среды и рациональное использование природных ресурсов: затраты на проведение мероприятий по вводу в эксплуатацию и реконструкции сооружений очистки сточных вод; затраты на проведение мероприятий по вводу в эксплуатацию сооружений для очистки коммунально-бытовых, ливневых стоков; затраты на проведение мероприятий по улучшению состояния поверхностных водоисточников; затраты на проведение мероприятий по охране земельных ресурсов; затраты на проведение мероприятий по созданию особоохраняемых природных территорий и другие затраты;</w:t>
      </w:r>
      <w:r>
        <w:br/>
      </w:r>
      <w:r>
        <w:rPr>
          <w:rFonts w:ascii="Times New Roman"/>
          <w:b w:val="false"/>
          <w:i w:val="false"/>
          <w:color w:val="000000"/>
          <w:sz w:val="28"/>
        </w:rPr>
        <w:t>
</w:t>
      </w:r>
      <w:r>
        <w:rPr>
          <w:rFonts w:ascii="Times New Roman"/>
          <w:b w:val="false"/>
          <w:i w:val="false"/>
          <w:color w:val="000000"/>
          <w:sz w:val="28"/>
        </w:rPr>
        <w:t>
      10) иностранные инвестиции - инвестиции, непосредственно вкладываемые зарубежными инвесторами, другими государствами, иностранными банками (иностранные банки, находящиеся не на территории Казахстана) и иностранными компаниями;</w:t>
      </w:r>
      <w:r>
        <w:br/>
      </w:r>
      <w:r>
        <w:rPr>
          <w:rFonts w:ascii="Times New Roman"/>
          <w:b w:val="false"/>
          <w:i w:val="false"/>
          <w:color w:val="000000"/>
          <w:sz w:val="28"/>
        </w:rPr>
        <w:t>
</w:t>
      </w:r>
      <w:r>
        <w:rPr>
          <w:rFonts w:ascii="Times New Roman"/>
          <w:b w:val="false"/>
          <w:i w:val="false"/>
          <w:color w:val="000000"/>
          <w:sz w:val="28"/>
        </w:rPr>
        <w:t>
      11) коммерческое жилье - жилой дом (жилое здание), индивидуальный жилой дом, построенные и/или строящиеся за счет частных инвестиций, заемных и привлеченных средств, с целью получения дохода путем продажи и/или аренды домов, квартир;</w:t>
      </w:r>
      <w:r>
        <w:br/>
      </w:r>
      <w:r>
        <w:rPr>
          <w:rFonts w:ascii="Times New Roman"/>
          <w:b w:val="false"/>
          <w:i w:val="false"/>
          <w:color w:val="000000"/>
          <w:sz w:val="28"/>
        </w:rPr>
        <w:t>
</w:t>
      </w:r>
      <w:r>
        <w:rPr>
          <w:rFonts w:ascii="Times New Roman"/>
          <w:b w:val="false"/>
          <w:i w:val="false"/>
          <w:color w:val="000000"/>
          <w:sz w:val="28"/>
        </w:rPr>
        <w:t>
      12) машины, оборудование, инструмент, инвентарь, не связанные со строительством объекта - затраты на приобретение (в том числе по лизингу) машин, транспортных средств, оборудования, компьютеров, мебели, инструмента и инвентаря, не связанных со строительством объекта; затраты по капитальному ремонту машин и оборудования;</w:t>
      </w:r>
      <w:r>
        <w:br/>
      </w:r>
      <w:r>
        <w:rPr>
          <w:rFonts w:ascii="Times New Roman"/>
          <w:b w:val="false"/>
          <w:i w:val="false"/>
          <w:color w:val="000000"/>
          <w:sz w:val="28"/>
        </w:rPr>
        <w:t>
</w:t>
      </w:r>
      <w:r>
        <w:rPr>
          <w:rFonts w:ascii="Times New Roman"/>
          <w:b w:val="false"/>
          <w:i w:val="false"/>
          <w:color w:val="000000"/>
          <w:sz w:val="28"/>
        </w:rPr>
        <w:t>
      13) машины, оборудование, инструмент, инвентарь, связанные со строительством объекта - затраты на приобретение машин, транспортных средств, оборудования, компьютеров, мебели, инструмента и инвентаря, предусмотренных в сметах на строительство, связанных со строительством объекта;</w:t>
      </w:r>
      <w:r>
        <w:br/>
      </w:r>
      <w:r>
        <w:rPr>
          <w:rFonts w:ascii="Times New Roman"/>
          <w:b w:val="false"/>
          <w:i w:val="false"/>
          <w:color w:val="000000"/>
          <w:sz w:val="28"/>
        </w:rPr>
        <w:t>
</w:t>
      </w:r>
      <w:r>
        <w:rPr>
          <w:rFonts w:ascii="Times New Roman"/>
          <w:b w:val="false"/>
          <w:i w:val="false"/>
          <w:color w:val="000000"/>
          <w:sz w:val="28"/>
        </w:rPr>
        <w:t>
      14) многолетние насаждения - расходы по насаждению и выращиванию многолетних культур: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и других научно-исследовательских учреждений;</w:t>
      </w:r>
      <w:r>
        <w:br/>
      </w:r>
      <w:r>
        <w:rPr>
          <w:rFonts w:ascii="Times New Roman"/>
          <w:b w:val="false"/>
          <w:i w:val="false"/>
          <w:color w:val="000000"/>
          <w:sz w:val="28"/>
        </w:rPr>
        <w:t>
</w:t>
      </w:r>
      <w:r>
        <w:rPr>
          <w:rFonts w:ascii="Times New Roman"/>
          <w:b w:val="false"/>
          <w:i w:val="false"/>
          <w:color w:val="000000"/>
          <w:sz w:val="28"/>
        </w:rPr>
        <w:t>
      15)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16)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17) подрядный способ строительства - способ, при котором строительство осуществляется физическим или юридическим лицом, которое выполняет работы или услуги по договору подряда и (или) государственному контракту;</w:t>
      </w:r>
      <w:r>
        <w:br/>
      </w:r>
      <w:r>
        <w:rPr>
          <w:rFonts w:ascii="Times New Roman"/>
          <w:b w:val="false"/>
          <w:i w:val="false"/>
          <w:color w:val="000000"/>
          <w:sz w:val="28"/>
        </w:rPr>
        <w:t>
</w:t>
      </w:r>
      <w:r>
        <w:rPr>
          <w:rFonts w:ascii="Times New Roman"/>
          <w:b w:val="false"/>
          <w:i w:val="false"/>
          <w:color w:val="000000"/>
          <w:sz w:val="28"/>
        </w:rPr>
        <w:t>
      18) полезная площадь здания (площадь квартир) - сумма площадей всех жилых и подсобных помещений, встроенных шкафов (кроме антресолей), внутриквартирных холодных кладовых, балконов, лоджий, террас и веранд;</w:t>
      </w:r>
      <w:r>
        <w:br/>
      </w:r>
      <w:r>
        <w:rPr>
          <w:rFonts w:ascii="Times New Roman"/>
          <w:b w:val="false"/>
          <w:i w:val="false"/>
          <w:color w:val="000000"/>
          <w:sz w:val="28"/>
        </w:rPr>
        <w:t>
</w:t>
      </w:r>
      <w:r>
        <w:rPr>
          <w:rFonts w:ascii="Times New Roman"/>
          <w:b w:val="false"/>
          <w:i w:val="false"/>
          <w:color w:val="000000"/>
          <w:sz w:val="28"/>
        </w:rPr>
        <w:t>
      19) программное обеспечение - суммы затрат хозяйствующих субъектов, связанные с разработкой и получением (приобретением) авторских прав на программное обеспечение; затраты разработчиков программного обеспечения, связанные с его обслуживанием, развертыванием, конфигурированием.</w:t>
      </w:r>
      <w:r>
        <w:br/>
      </w:r>
      <w:r>
        <w:rPr>
          <w:rFonts w:ascii="Times New Roman"/>
          <w:b w:val="false"/>
          <w:i w:val="false"/>
          <w:color w:val="000000"/>
          <w:sz w:val="28"/>
        </w:rPr>
        <w:t>
</w:t>
      </w:r>
      <w:r>
        <w:rPr>
          <w:rFonts w:ascii="Times New Roman"/>
          <w:b w:val="false"/>
          <w:i w:val="false"/>
          <w:color w:val="000000"/>
          <w:sz w:val="28"/>
        </w:rPr>
        <w:t>
      При этом, затраты на покупку экземпляров программы (с приобретением только права на ее использование) не могут рассматриваться как затраты капитального характера, так как не приводят к созданию нематериального актива и не являются инвестиционными вложениями;</w:t>
      </w:r>
      <w:r>
        <w:br/>
      </w:r>
      <w:r>
        <w:rPr>
          <w:rFonts w:ascii="Times New Roman"/>
          <w:b w:val="false"/>
          <w:i w:val="false"/>
          <w:color w:val="000000"/>
          <w:sz w:val="28"/>
        </w:rPr>
        <w:t>
</w:t>
      </w:r>
      <w:r>
        <w:rPr>
          <w:rFonts w:ascii="Times New Roman"/>
          <w:b w:val="false"/>
          <w:i w:val="false"/>
          <w:color w:val="000000"/>
          <w:sz w:val="28"/>
        </w:rPr>
        <w:t>
      20) прочие затраты, не связанные со строительством объекта - затраты на работы по рекультивации земель, ликвидации последствий деятельности угольных шахт (ликвидация впадин, озер, болот после оседания почвы и другое) и другие затраты, не связанные со строительством объекта, кроме перечисленных в строках 7-10;</w:t>
      </w:r>
      <w:r>
        <w:br/>
      </w:r>
      <w:r>
        <w:rPr>
          <w:rFonts w:ascii="Times New Roman"/>
          <w:b w:val="false"/>
          <w:i w:val="false"/>
          <w:color w:val="000000"/>
          <w:sz w:val="28"/>
        </w:rPr>
        <w:t>
</w:t>
      </w:r>
      <w:r>
        <w:rPr>
          <w:rFonts w:ascii="Times New Roman"/>
          <w:b w:val="false"/>
          <w:i w:val="false"/>
          <w:color w:val="000000"/>
          <w:sz w:val="28"/>
        </w:rPr>
        <w:t>
      21) прочие затраты, связанные со строительством объекта - затраты, предусмотренные в сметах на строительство, связанные со строительством объекта.</w:t>
      </w:r>
      <w:r>
        <w:br/>
      </w:r>
      <w:r>
        <w:rPr>
          <w:rFonts w:ascii="Times New Roman"/>
          <w:b w:val="false"/>
          <w:i w:val="false"/>
          <w:color w:val="000000"/>
          <w:sz w:val="28"/>
        </w:rPr>
        <w:t>
</w:t>
      </w:r>
      <w:r>
        <w:rPr>
          <w:rFonts w:ascii="Times New Roman"/>
          <w:b w:val="false"/>
          <w:i w:val="false"/>
          <w:color w:val="000000"/>
          <w:sz w:val="28"/>
        </w:rPr>
        <w:t>
      К прочим затратам относятся следующие виды затрат:</w:t>
      </w:r>
      <w:r>
        <w:br/>
      </w:r>
      <w:r>
        <w:rPr>
          <w:rFonts w:ascii="Times New Roman"/>
          <w:b w:val="false"/>
          <w:i w:val="false"/>
          <w:color w:val="000000"/>
          <w:sz w:val="28"/>
        </w:rPr>
        <w:t>
</w:t>
      </w:r>
      <w:r>
        <w:rPr>
          <w:rFonts w:ascii="Times New Roman"/>
          <w:b w:val="false"/>
          <w:i w:val="false"/>
          <w:color w:val="000000"/>
          <w:sz w:val="28"/>
        </w:rPr>
        <w:t>
      на разбивку основных осей зданий и сооружений;</w:t>
      </w:r>
      <w:r>
        <w:br/>
      </w:r>
      <w:r>
        <w:rPr>
          <w:rFonts w:ascii="Times New Roman"/>
          <w:b w:val="false"/>
          <w:i w:val="false"/>
          <w:color w:val="000000"/>
          <w:sz w:val="28"/>
        </w:rPr>
        <w:t>
</w:t>
      </w:r>
      <w:r>
        <w:rPr>
          <w:rFonts w:ascii="Times New Roman"/>
          <w:b w:val="false"/>
          <w:i w:val="false"/>
          <w:color w:val="000000"/>
          <w:sz w:val="28"/>
        </w:rPr>
        <w:t>
      на выполнение научно-исследовательских, экспериментальных или опытных работ для осуществления в проекте принятых технических решений (кроме работ, связанных с сооружением экспериментальных установок и приобретением оборудования);</w:t>
      </w:r>
      <w:r>
        <w:br/>
      </w:r>
      <w:r>
        <w:rPr>
          <w:rFonts w:ascii="Times New Roman"/>
          <w:b w:val="false"/>
          <w:i w:val="false"/>
          <w:color w:val="000000"/>
          <w:sz w:val="28"/>
        </w:rPr>
        <w:t>
</w:t>
      </w:r>
      <w:r>
        <w:rPr>
          <w:rFonts w:ascii="Times New Roman"/>
          <w:b w:val="false"/>
          <w:i w:val="false"/>
          <w:color w:val="000000"/>
          <w:sz w:val="28"/>
        </w:rPr>
        <w:t>
      на проведение геодезических наблюдений за перемещением и деформациями зданий и сооружений;</w:t>
      </w:r>
      <w:r>
        <w:br/>
      </w:r>
      <w:r>
        <w:rPr>
          <w:rFonts w:ascii="Times New Roman"/>
          <w:b w:val="false"/>
          <w:i w:val="false"/>
          <w:color w:val="000000"/>
          <w:sz w:val="28"/>
        </w:rPr>
        <w:t>
</w:t>
      </w:r>
      <w:r>
        <w:rPr>
          <w:rFonts w:ascii="Times New Roman"/>
          <w:b w:val="false"/>
          <w:i w:val="false"/>
          <w:color w:val="000000"/>
          <w:sz w:val="28"/>
        </w:rPr>
        <w:t>
      на аренду строительных машин;</w:t>
      </w:r>
      <w:r>
        <w:br/>
      </w:r>
      <w:r>
        <w:rPr>
          <w:rFonts w:ascii="Times New Roman"/>
          <w:b w:val="false"/>
          <w:i w:val="false"/>
          <w:color w:val="000000"/>
          <w:sz w:val="28"/>
        </w:rPr>
        <w:t>
</w:t>
      </w:r>
      <w:r>
        <w:rPr>
          <w:rFonts w:ascii="Times New Roman"/>
          <w:b w:val="false"/>
          <w:i w:val="false"/>
          <w:color w:val="000000"/>
          <w:sz w:val="28"/>
        </w:rPr>
        <w:t>
      отдельные виды затрат, не учтенных сметными нормативами;</w:t>
      </w:r>
      <w:r>
        <w:br/>
      </w:r>
      <w:r>
        <w:rPr>
          <w:rFonts w:ascii="Times New Roman"/>
          <w:b w:val="false"/>
          <w:i w:val="false"/>
          <w:color w:val="000000"/>
          <w:sz w:val="28"/>
        </w:rPr>
        <w:t>
</w:t>
      </w:r>
      <w:r>
        <w:rPr>
          <w:rFonts w:ascii="Times New Roman"/>
          <w:b w:val="false"/>
          <w:i w:val="false"/>
          <w:color w:val="000000"/>
          <w:sz w:val="28"/>
        </w:rPr>
        <w:t>
      22) работы по капитальному ремонту жилых, нежилых зданий и сооружений - затраты по капитальному ремонту нежилых, жилых зданий и сооружений, увеличивающие первоначальную стоимость объекта. При капитальном ремонте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ремонтируемого объекта;</w:t>
      </w:r>
      <w:r>
        <w:br/>
      </w:r>
      <w:r>
        <w:rPr>
          <w:rFonts w:ascii="Times New Roman"/>
          <w:b w:val="false"/>
          <w:i w:val="false"/>
          <w:color w:val="000000"/>
          <w:sz w:val="28"/>
        </w:rPr>
        <w:t>
</w:t>
      </w:r>
      <w:r>
        <w:rPr>
          <w:rFonts w:ascii="Times New Roman"/>
          <w:b w:val="false"/>
          <w:i w:val="false"/>
          <w:color w:val="000000"/>
          <w:sz w:val="28"/>
        </w:rPr>
        <w:t>
      23) рабочий, продуктивный и племенной скот - затраты на приобретение взрослого рабочего, продуктивного и племенного стада, включая расходы на его доставку; расходы по доставке в хозяйство скота, полученного на безвозмездной основе; затраты на выращивание в хозяйстве молодняка продуктивного и рабочего скота, переводимого в основное стадо;</w:t>
      </w:r>
      <w:r>
        <w:br/>
      </w:r>
      <w:r>
        <w:rPr>
          <w:rFonts w:ascii="Times New Roman"/>
          <w:b w:val="false"/>
          <w:i w:val="false"/>
          <w:color w:val="000000"/>
          <w:sz w:val="28"/>
        </w:rPr>
        <w:t>
</w:t>
      </w:r>
      <w:r>
        <w:rPr>
          <w:rFonts w:ascii="Times New Roman"/>
          <w:b w:val="false"/>
          <w:i w:val="false"/>
          <w:color w:val="000000"/>
          <w:sz w:val="28"/>
        </w:rPr>
        <w:t>
      24) разведка полезных ископаемых - совокупность затрат на исследования и работы, осуществляемые с целью выявления и оценки полезных ископаемых;</w:t>
      </w:r>
      <w:r>
        <w:br/>
      </w:r>
      <w:r>
        <w:rPr>
          <w:rFonts w:ascii="Times New Roman"/>
          <w:b w:val="false"/>
          <w:i w:val="false"/>
          <w:color w:val="000000"/>
          <w:sz w:val="28"/>
        </w:rPr>
        <w:t>
</w:t>
      </w:r>
      <w:r>
        <w:rPr>
          <w:rFonts w:ascii="Times New Roman"/>
          <w:b w:val="false"/>
          <w:i w:val="false"/>
          <w:color w:val="000000"/>
          <w:sz w:val="28"/>
        </w:rPr>
        <w:t>
      25) собственные средства -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26)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 грантов, трансфертов;</w:t>
      </w:r>
      <w:r>
        <w:br/>
      </w:r>
      <w:r>
        <w:rPr>
          <w:rFonts w:ascii="Times New Roman"/>
          <w:b w:val="false"/>
          <w:i w:val="false"/>
          <w:color w:val="000000"/>
          <w:sz w:val="28"/>
        </w:rPr>
        <w:t>
</w:t>
      </w:r>
      <w:r>
        <w:rPr>
          <w:rFonts w:ascii="Times New Roman"/>
          <w:b w:val="false"/>
          <w:i w:val="false"/>
          <w:color w:val="000000"/>
          <w:sz w:val="28"/>
        </w:rPr>
        <w:t>
      27)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28) строительно-монтажные работы - затраты на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29) хозяйственный способ строительства - способ, при котором строительство осуществляется собственными силами заказчика или инвестора.</w:t>
      </w:r>
      <w:r>
        <w:br/>
      </w:r>
      <w:r>
        <w:rPr>
          <w:rFonts w:ascii="Times New Roman"/>
          <w:b w:val="false"/>
          <w:i w:val="false"/>
          <w:color w:val="000000"/>
          <w:sz w:val="28"/>
        </w:rPr>
        <w:t>
</w:t>
      </w:r>
      <w:r>
        <w:rPr>
          <w:rFonts w:ascii="Times New Roman"/>
          <w:b w:val="false"/>
          <w:i w:val="false"/>
          <w:color w:val="000000"/>
          <w:sz w:val="28"/>
        </w:rPr>
        <w:t>
      3. Статистические формы представляются структурным и обособленным подразделением по месту своего нахождения, если ему юридическим лицом делегированы полномочия по сдаче статистической формы.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Юридические лица, осуществляющие инвестирование на территории двух и более областей, представляют статистическую форму, выделяя информацию по каждой территории в отдельную статистическую форму на отдельном бланке, то есть данные отражаются по месту инвестирования.</w:t>
      </w:r>
      <w:r>
        <w:br/>
      </w:r>
      <w:r>
        <w:rPr>
          <w:rFonts w:ascii="Times New Roman"/>
          <w:b w:val="false"/>
          <w:i w:val="false"/>
          <w:color w:val="000000"/>
          <w:sz w:val="28"/>
        </w:rPr>
        <w:t>
</w:t>
      </w:r>
      <w:r>
        <w:rPr>
          <w:rFonts w:ascii="Times New Roman"/>
          <w:b w:val="false"/>
          <w:i w:val="false"/>
          <w:color w:val="000000"/>
          <w:sz w:val="28"/>
        </w:rPr>
        <w:t>
      Юридическое лицо со среднесписочной численностью занятых до 50 человек, ежемесячный объем инвестиций которого не превышает 100 000 тенге, представляет отчет по статистической форме "Отчет об инвестициях в основной капитал" (индекс 1-инвест, периодичность месячная) один раз за квартал, не позднее 2-го числа после отчетного квартала.</w:t>
      </w:r>
      <w:r>
        <w:br/>
      </w:r>
      <w:r>
        <w:rPr>
          <w:rFonts w:ascii="Times New Roman"/>
          <w:b w:val="false"/>
          <w:i w:val="false"/>
          <w:color w:val="000000"/>
          <w:sz w:val="28"/>
        </w:rPr>
        <w:t>
</w:t>
      </w:r>
      <w:r>
        <w:rPr>
          <w:rFonts w:ascii="Times New Roman"/>
          <w:b w:val="false"/>
          <w:i w:val="false"/>
          <w:color w:val="000000"/>
          <w:sz w:val="28"/>
        </w:rPr>
        <w:t>
      Если предприятием не планируется осуществление инвестиционной деятельности, то об этом в письменной форме (с указанием предположительного периода) необходимо поставить в известность территориальный орган статистики по месту регистрации предприятия.</w:t>
      </w:r>
      <w:r>
        <w:br/>
      </w:r>
      <w:r>
        <w:rPr>
          <w:rFonts w:ascii="Times New Roman"/>
          <w:b w:val="false"/>
          <w:i w:val="false"/>
          <w:color w:val="000000"/>
          <w:sz w:val="28"/>
        </w:rPr>
        <w:t>
</w:t>
      </w:r>
      <w:r>
        <w:rPr>
          <w:rFonts w:ascii="Times New Roman"/>
          <w:b w:val="false"/>
          <w:i w:val="false"/>
          <w:color w:val="000000"/>
          <w:sz w:val="28"/>
        </w:rPr>
        <w:t>
      Затраты в статистической форме отражаются в фактических ценах, действующих на момент их осуществления по методу начисления, то есть независимо от фактического поступления средств. Для заполнения статистической формы необходимо использовать данные раздела "Долгосрочные активы" Типового плана счетов бухгалтерского учета,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Министерством финансов Республики Казахстан от 23 мая 2007 года № 185. При этом, показатели счетов 2910, 2920, 2930 формируются согласно учетной политике предприятия, то есть предприятие должно самостоятельно определить относятся ли его расходы к инвестициям.</w:t>
      </w:r>
      <w:r>
        <w:br/>
      </w:r>
      <w:r>
        <w:rPr>
          <w:rFonts w:ascii="Times New Roman"/>
          <w:b w:val="false"/>
          <w:i w:val="false"/>
          <w:color w:val="000000"/>
          <w:sz w:val="28"/>
        </w:rPr>
        <w:t>
</w:t>
      </w:r>
      <w:r>
        <w:rPr>
          <w:rFonts w:ascii="Times New Roman"/>
          <w:b w:val="false"/>
          <w:i w:val="false"/>
          <w:color w:val="000000"/>
          <w:sz w:val="28"/>
        </w:rPr>
        <w:t>
      Во 2 разделе затраты на приобретение оборудования, требующего монтажа, отражаются по строке 5 "Машины, оборудование, инструмент, инвентарь, связанные со строительством объекта" и по строке 6 "Машины, оборудование, инструмент, инвентарь, не связанные со строительством объекта" в момент его приобретения (в целом или его отдельных элементов и узлов). Стоимость работ по монтажу оборудования отражается заказчиком по строке 2 "Строительно-монтажные работы", по мере выполнения монтажных работ, то есть по мере подписания актов на выполненные работы при подрядном способе либо нарядов или накладных при хозяйственном способе.</w:t>
      </w:r>
      <w:r>
        <w:br/>
      </w:r>
      <w:r>
        <w:rPr>
          <w:rFonts w:ascii="Times New Roman"/>
          <w:b w:val="false"/>
          <w:i w:val="false"/>
          <w:color w:val="000000"/>
          <w:sz w:val="28"/>
        </w:rPr>
        <w:t>
</w:t>
      </w:r>
      <w:r>
        <w:rPr>
          <w:rFonts w:ascii="Times New Roman"/>
          <w:b w:val="false"/>
          <w:i w:val="false"/>
          <w:color w:val="000000"/>
          <w:sz w:val="28"/>
        </w:rPr>
        <w:t>
      Затраты на капитальный ремонт следует отражать только в случае, если эти затраты увеличивают первоначальную стоимость объекта ремонта.</w:t>
      </w:r>
      <w:r>
        <w:br/>
      </w:r>
      <w:r>
        <w:rPr>
          <w:rFonts w:ascii="Times New Roman"/>
          <w:b w:val="false"/>
          <w:i w:val="false"/>
          <w:color w:val="000000"/>
          <w:sz w:val="28"/>
        </w:rPr>
        <w:t>
</w:t>
      </w:r>
      <w:r>
        <w:rPr>
          <w:rFonts w:ascii="Times New Roman"/>
          <w:b w:val="false"/>
          <w:i w:val="false"/>
          <w:color w:val="000000"/>
          <w:sz w:val="28"/>
        </w:rPr>
        <w:t>
      Ввод в действие основных средств и инвестиции в основной капитал распределяются по видам экономической деятельности, в которые они были направлены, в соответствии с Общим классификатором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В разделе 2 данные строки 13 (инвестиции, направленные на охрану окружающей среды) выделяются из строки 1 (инвестиций в основной капитал).</w:t>
      </w:r>
      <w:r>
        <w:br/>
      </w:r>
      <w:r>
        <w:rPr>
          <w:rFonts w:ascii="Times New Roman"/>
          <w:b w:val="false"/>
          <w:i w:val="false"/>
          <w:color w:val="000000"/>
          <w:sz w:val="28"/>
        </w:rPr>
        <w:t>
</w:t>
      </w:r>
      <w:r>
        <w:rPr>
          <w:rFonts w:ascii="Times New Roman"/>
          <w:b w:val="false"/>
          <w:i w:val="false"/>
          <w:color w:val="000000"/>
          <w:sz w:val="28"/>
        </w:rPr>
        <w:t>
      Инвестиции в жилищное строительство (строка 1 раздела 3.1) выделяются из инвестиций в основной капитал (строка 1 раздела 3).</w:t>
      </w:r>
      <w:r>
        <w:br/>
      </w:r>
      <w:r>
        <w:rPr>
          <w:rFonts w:ascii="Times New Roman"/>
          <w:b w:val="false"/>
          <w:i w:val="false"/>
          <w:color w:val="000000"/>
          <w:sz w:val="28"/>
        </w:rPr>
        <w:t>
</w:t>
      </w:r>
      <w:r>
        <w:rPr>
          <w:rFonts w:ascii="Times New Roman"/>
          <w:b w:val="false"/>
          <w:i w:val="false"/>
          <w:color w:val="000000"/>
          <w:sz w:val="28"/>
        </w:rPr>
        <w:t>
      В разделе 3 данные графы 7 (строительно-монтажные работы) выделяются из графы 1.</w:t>
      </w:r>
      <w:r>
        <w:br/>
      </w:r>
      <w:r>
        <w:rPr>
          <w:rFonts w:ascii="Times New Roman"/>
          <w:b w:val="false"/>
          <w:i w:val="false"/>
          <w:color w:val="000000"/>
          <w:sz w:val="28"/>
        </w:rPr>
        <w:t>
</w:t>
      </w:r>
      <w:r>
        <w:rPr>
          <w:rFonts w:ascii="Times New Roman"/>
          <w:b w:val="false"/>
          <w:i w:val="false"/>
          <w:color w:val="000000"/>
          <w:sz w:val="28"/>
        </w:rPr>
        <w:t>
      В разделе 4.1 заемные средства застройщика (графа 4) не включают в себя средства дольщика.</w:t>
      </w:r>
      <w:r>
        <w:br/>
      </w:r>
      <w:r>
        <w:rPr>
          <w:rFonts w:ascii="Times New Roman"/>
          <w:b w:val="false"/>
          <w:i w:val="false"/>
          <w:color w:val="000000"/>
          <w:sz w:val="28"/>
        </w:rPr>
        <w:t>
</w:t>
      </w:r>
      <w:r>
        <w:rPr>
          <w:rFonts w:ascii="Times New Roman"/>
          <w:b w:val="false"/>
          <w:i w:val="false"/>
          <w:color w:val="000000"/>
          <w:sz w:val="28"/>
        </w:rPr>
        <w:t>
      В разделе 4.1 сметная стоимость строительства (строка 6) указывается в текущих ценах.</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В случае отсутствия у юридического лица и (или) его структурных и обособленных подразделений кода БИН - заполняется код ОКПО.</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Объем инвестиций в основной капитал.</w:t>
      </w:r>
      <w:r>
        <w:br/>
      </w:r>
      <w:r>
        <w:rPr>
          <w:rFonts w:ascii="Times New Roman"/>
          <w:b w:val="false"/>
          <w:i w:val="false"/>
          <w:color w:val="000000"/>
          <w:sz w:val="28"/>
        </w:rPr>
        <w:t>
</w:t>
      </w:r>
      <w:r>
        <w:rPr>
          <w:rFonts w:ascii="Times New Roman"/>
          <w:b w:val="false"/>
          <w:i w:val="false"/>
          <w:color w:val="000000"/>
          <w:sz w:val="28"/>
        </w:rPr>
        <w:t>
      графа 1 = сумме граф 2-6;</w:t>
      </w:r>
      <w:r>
        <w:br/>
      </w:r>
      <w:r>
        <w:rPr>
          <w:rFonts w:ascii="Times New Roman"/>
          <w:b w:val="false"/>
          <w:i w:val="false"/>
          <w:color w:val="000000"/>
          <w:sz w:val="28"/>
        </w:rPr>
        <w:t>
</w:t>
      </w:r>
      <w:r>
        <w:rPr>
          <w:rFonts w:ascii="Times New Roman"/>
          <w:b w:val="false"/>
          <w:i w:val="false"/>
          <w:color w:val="000000"/>
          <w:sz w:val="28"/>
        </w:rPr>
        <w:t>
      строка 1 = сумме строк 2-12;</w:t>
      </w:r>
      <w:r>
        <w:br/>
      </w:r>
      <w:r>
        <w:rPr>
          <w:rFonts w:ascii="Times New Roman"/>
          <w:b w:val="false"/>
          <w:i w:val="false"/>
          <w:color w:val="000000"/>
          <w:sz w:val="28"/>
        </w:rPr>
        <w:t>
</w:t>
      </w:r>
      <w:r>
        <w:rPr>
          <w:rFonts w:ascii="Times New Roman"/>
          <w:b w:val="false"/>
          <w:i w:val="false"/>
          <w:color w:val="000000"/>
          <w:sz w:val="28"/>
        </w:rPr>
        <w:t>
      данные строки 1 графы 1 должны быть идентичны данным по строке 1 графы 1 раздела 3;</w:t>
      </w:r>
      <w:r>
        <w:br/>
      </w:r>
      <w:r>
        <w:rPr>
          <w:rFonts w:ascii="Times New Roman"/>
          <w:b w:val="false"/>
          <w:i w:val="false"/>
          <w:color w:val="000000"/>
          <w:sz w:val="28"/>
        </w:rPr>
        <w:t>
</w:t>
      </w:r>
      <w:r>
        <w:rPr>
          <w:rFonts w:ascii="Times New Roman"/>
          <w:b w:val="false"/>
          <w:i w:val="false"/>
          <w:color w:val="000000"/>
          <w:sz w:val="28"/>
        </w:rPr>
        <w:t>
      2) раздел 3. Объем инвестиций в основной капитал по направлениям использования.</w:t>
      </w:r>
      <w:r>
        <w:br/>
      </w:r>
      <w:r>
        <w:rPr>
          <w:rFonts w:ascii="Times New Roman"/>
          <w:b w:val="false"/>
          <w:i w:val="false"/>
          <w:color w:val="000000"/>
          <w:sz w:val="28"/>
        </w:rPr>
        <w:t>
</w:t>
      </w:r>
      <w:r>
        <w:rPr>
          <w:rFonts w:ascii="Times New Roman"/>
          <w:b w:val="false"/>
          <w:i w:val="false"/>
          <w:color w:val="000000"/>
          <w:sz w:val="28"/>
        </w:rPr>
        <w:t xml:space="preserve">
      графа 1 = сумме граф 2-6; </w:t>
      </w:r>
      <w:r>
        <w:br/>
      </w:r>
      <w:r>
        <w:rPr>
          <w:rFonts w:ascii="Times New Roman"/>
          <w:b w:val="false"/>
          <w:i w:val="false"/>
          <w:color w:val="000000"/>
          <w:sz w:val="28"/>
        </w:rPr>
        <w:t>
</w:t>
      </w:r>
      <w:r>
        <w:rPr>
          <w:rFonts w:ascii="Times New Roman"/>
          <w:b w:val="false"/>
          <w:i w:val="false"/>
          <w:color w:val="000000"/>
          <w:sz w:val="28"/>
        </w:rPr>
        <w:t>
      строка 1 = сумме заполненных строк по направлениям использования (по всем графам);</w:t>
      </w:r>
      <w:r>
        <w:br/>
      </w:r>
      <w:r>
        <w:rPr>
          <w:rFonts w:ascii="Times New Roman"/>
          <w:b w:val="false"/>
          <w:i w:val="false"/>
          <w:color w:val="000000"/>
          <w:sz w:val="28"/>
        </w:rPr>
        <w:t>
</w:t>
      </w:r>
      <w:r>
        <w:rPr>
          <w:rFonts w:ascii="Times New Roman"/>
          <w:b w:val="false"/>
          <w:i w:val="false"/>
          <w:color w:val="000000"/>
          <w:sz w:val="28"/>
        </w:rPr>
        <w:t xml:space="preserve">
      данные по виду деятельности "68.10.0" в разделе 3 </w:t>
      </w:r>
      <w:r>
        <w:rPr>
          <w:rFonts w:ascii="Times New Roman"/>
          <w:b w:val="false"/>
          <w:i w:val="false"/>
          <w:color w:val="000000"/>
          <w:sz w:val="28"/>
          <w:u w:val="single"/>
        </w:rPr>
        <w:t>&gt;</w:t>
      </w:r>
      <w:r>
        <w:rPr>
          <w:rFonts w:ascii="Times New Roman"/>
          <w:b w:val="false"/>
          <w:i w:val="false"/>
          <w:color w:val="000000"/>
          <w:sz w:val="28"/>
        </w:rPr>
        <w:t xml:space="preserve"> строке 1 раздела 3.1;</w:t>
      </w:r>
      <w:r>
        <w:br/>
      </w:r>
      <w:r>
        <w:rPr>
          <w:rFonts w:ascii="Times New Roman"/>
          <w:b w:val="false"/>
          <w:i w:val="false"/>
          <w:color w:val="000000"/>
          <w:sz w:val="28"/>
        </w:rPr>
        <w:t>
</w:t>
      </w:r>
      <w:r>
        <w:rPr>
          <w:rFonts w:ascii="Times New Roman"/>
          <w:b w:val="false"/>
          <w:i w:val="false"/>
          <w:color w:val="000000"/>
          <w:sz w:val="28"/>
        </w:rPr>
        <w:t>
      данные строки 1 графы 7 раздела 3 = сумме строк 2 и 3 графы 1</w:t>
      </w:r>
      <w:r>
        <w:br/>
      </w:r>
      <w:r>
        <w:rPr>
          <w:rFonts w:ascii="Times New Roman"/>
          <w:b w:val="false"/>
          <w:i w:val="false"/>
          <w:color w:val="000000"/>
          <w:sz w:val="28"/>
        </w:rPr>
        <w:t>
</w:t>
      </w:r>
      <w:r>
        <w:rPr>
          <w:rFonts w:ascii="Times New Roman"/>
          <w:b w:val="false"/>
          <w:i w:val="false"/>
          <w:color w:val="000000"/>
          <w:sz w:val="28"/>
        </w:rPr>
        <w:t>
раздела 2;</w:t>
      </w:r>
      <w:r>
        <w:br/>
      </w:r>
      <w:r>
        <w:rPr>
          <w:rFonts w:ascii="Times New Roman"/>
          <w:b w:val="false"/>
          <w:i w:val="false"/>
          <w:color w:val="000000"/>
          <w:sz w:val="28"/>
        </w:rPr>
        <w:t>
</w:t>
      </w:r>
      <w:r>
        <w:rPr>
          <w:rFonts w:ascii="Times New Roman"/>
          <w:b w:val="false"/>
          <w:i w:val="false"/>
          <w:color w:val="000000"/>
          <w:sz w:val="28"/>
        </w:rPr>
        <w:t>
      3) раздел 3.1. Объем инвестиций в жилищное строительство.</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сумме строк 2-4;</w:t>
      </w:r>
      <w:r>
        <w:br/>
      </w:r>
      <w:r>
        <w:rPr>
          <w:rFonts w:ascii="Times New Roman"/>
          <w:b w:val="false"/>
          <w:i w:val="false"/>
          <w:color w:val="000000"/>
          <w:sz w:val="28"/>
        </w:rPr>
        <w:t>
</w:t>
      </w:r>
      <w:r>
        <w:rPr>
          <w:rFonts w:ascii="Times New Roman"/>
          <w:b w:val="false"/>
          <w:i w:val="false"/>
          <w:color w:val="000000"/>
          <w:sz w:val="28"/>
        </w:rPr>
        <w:t>
      4) раздел 3.2. Ввод в эксплуатацию новых основных средств по направлениям использования.</w:t>
      </w:r>
      <w:r>
        <w:br/>
      </w:r>
      <w:r>
        <w:rPr>
          <w:rFonts w:ascii="Times New Roman"/>
          <w:b w:val="false"/>
          <w:i w:val="false"/>
          <w:color w:val="000000"/>
          <w:sz w:val="28"/>
        </w:rPr>
        <w:t>
</w:t>
      </w:r>
      <w:r>
        <w:rPr>
          <w:rFonts w:ascii="Times New Roman"/>
          <w:b w:val="false"/>
          <w:i w:val="false"/>
          <w:color w:val="000000"/>
          <w:sz w:val="28"/>
        </w:rPr>
        <w:t>
      строка 1 = сумме заполненных строк по направлениям использования;</w:t>
      </w:r>
      <w:r>
        <w:br/>
      </w:r>
      <w:r>
        <w:rPr>
          <w:rFonts w:ascii="Times New Roman"/>
          <w:b w:val="false"/>
          <w:i w:val="false"/>
          <w:color w:val="000000"/>
          <w:sz w:val="28"/>
        </w:rPr>
        <w:t>
</w:t>
      </w:r>
      <w:r>
        <w:rPr>
          <w:rFonts w:ascii="Times New Roman"/>
          <w:b w:val="false"/>
          <w:i w:val="false"/>
          <w:color w:val="000000"/>
          <w:sz w:val="28"/>
        </w:rPr>
        <w:t>
      5) раздел 4. Данные об объектах строительства коммерческого жилья.</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строке 2, для каждой графы;</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по строкам 1 и 2;</w:t>
      </w:r>
      <w:r>
        <w:br/>
      </w:r>
      <w:r>
        <w:rPr>
          <w:rFonts w:ascii="Times New Roman"/>
          <w:b w:val="false"/>
          <w:i w:val="false"/>
          <w:color w:val="000000"/>
          <w:sz w:val="28"/>
        </w:rPr>
        <w:t>
</w:t>
      </w:r>
      <w:r>
        <w:rPr>
          <w:rFonts w:ascii="Times New Roman"/>
          <w:b w:val="false"/>
          <w:i w:val="false"/>
          <w:color w:val="000000"/>
          <w:sz w:val="28"/>
        </w:rPr>
        <w:t>
      6) раздел 4.1. Основные характеристики фактически строящегося в отчетном месяце коммерческого жилья по договорам о долевом участии.</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графе 2, для каждой графы;</w:t>
      </w:r>
      <w:r>
        <w:br/>
      </w:r>
      <w:r>
        <w:rPr>
          <w:rFonts w:ascii="Times New Roman"/>
          <w:b w:val="false"/>
          <w:i w:val="false"/>
          <w:color w:val="000000"/>
          <w:sz w:val="28"/>
        </w:rPr>
        <w:t>
</w:t>
      </w:r>
      <w:r>
        <w:rPr>
          <w:rFonts w:ascii="Times New Roman"/>
          <w:b w:val="false"/>
          <w:i w:val="false"/>
          <w:color w:val="000000"/>
          <w:sz w:val="28"/>
        </w:rPr>
        <w:t>
      графа 2 = сумме граф 3-6, для каждой графы.</w:t>
      </w:r>
    </w:p>
    <w:bookmarkEnd w:id="4"/>
    <w:bookmarkStart w:name="z107" w:id="5"/>
    <w:p>
      <w:pPr>
        <w:spacing w:after="0"/>
        <w:ind w:left="0"/>
        <w:jc w:val="both"/>
      </w:pPr>
      <w:r>
        <w:rPr>
          <w:rFonts w:ascii="Times New Roman"/>
          <w:b w:val="false"/>
          <w:i w:val="false"/>
          <w:color w:val="000000"/>
          <w:sz w:val="28"/>
        </w:rPr>
        <w:t xml:space="preserve">
Приложение 3 к приказу         </w:t>
      </w:r>
      <w:r>
        <w:br/>
      </w:r>
      <w:r>
        <w:rPr>
          <w:rFonts w:ascii="Times New Roman"/>
          <w:b w:val="false"/>
          <w:i w:val="false"/>
          <w:color w:val="000000"/>
          <w:sz w:val="28"/>
        </w:rPr>
        <w:t xml:space="preserve">
исполняющего обязанности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24 августа 2010 года № 230     </w:t>
      </w:r>
    </w:p>
    <w:bookmarkEnd w:id="5"/>
    <w:p>
      <w:pPr>
        <w:spacing w:after="0"/>
        <w:ind w:left="0"/>
        <w:jc w:val="both"/>
      </w:pPr>
      <w:r>
        <w:rPr>
          <w:rFonts w:ascii="Times New Roman"/>
          <w:b w:val="false"/>
          <w:i w:val="false"/>
          <w:color w:val="ff0000"/>
          <w:sz w:val="28"/>
        </w:rPr>
        <w:t>      Сноска. Приложение 3 в редакции приказа и.о. Председателя Агентства РК по статистике от 02.08.2011 </w:t>
      </w:r>
      <w:r>
        <w:rPr>
          <w:rFonts w:ascii="Times New Roman"/>
          <w:b w:val="false"/>
          <w:i w:val="false"/>
          <w:color w:val="ff0000"/>
          <w:sz w:val="28"/>
        </w:rPr>
        <w:t>№ 212</w:t>
      </w:r>
      <w:r>
        <w:rPr>
          <w:rFonts w:ascii="Times New Roman"/>
          <w:b w:val="false"/>
          <w:i w:val="false"/>
          <w:color w:val="ff0000"/>
          <w:sz w:val="28"/>
        </w:rPr>
        <w:t>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059"/>
        <w:gridCol w:w="3062"/>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44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44600" cy="8509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органдары 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 Төрағаның міндетін</w:t>
            </w:r>
            <w:r>
              <w:br/>
            </w:r>
            <w:r>
              <w:rPr>
                <w:rFonts w:ascii="Times New Roman"/>
                <w:b w:val="false"/>
                <w:i w:val="false"/>
                <w:color w:val="000000"/>
                <w:sz w:val="20"/>
              </w:rPr>
              <w:t>
</w:t>
            </w:r>
            <w:r>
              <w:rPr>
                <w:rFonts w:ascii="Times New Roman"/>
                <w:b/>
                <w:i w:val="false"/>
                <w:color w:val="000000"/>
                <w:sz w:val="20"/>
              </w:rPr>
              <w:t>атқарушының</w:t>
            </w:r>
            <w:r>
              <w:br/>
            </w:r>
            <w:r>
              <w:rPr>
                <w:rFonts w:ascii="Times New Roman"/>
                <w:b w:val="false"/>
                <w:i w:val="false"/>
                <w:color w:val="000000"/>
                <w:sz w:val="20"/>
              </w:rPr>
              <w:t>
</w:t>
            </w:r>
            <w:r>
              <w:rPr>
                <w:rFonts w:ascii="Times New Roman"/>
                <w:b/>
                <w:i w:val="false"/>
                <w:color w:val="000000"/>
                <w:sz w:val="20"/>
              </w:rPr>
              <w:t>2010 жылғы 24 тамыздағы № 230 бұйрығына</w:t>
            </w:r>
            <w:r>
              <w:br/>
            </w:r>
            <w:r>
              <w:rPr>
                <w:rFonts w:ascii="Times New Roman"/>
                <w:b w:val="false"/>
                <w:i w:val="false"/>
                <w:color w:val="000000"/>
                <w:sz w:val="20"/>
              </w:rPr>
              <w:t>
</w:t>
            </w:r>
            <w:r>
              <w:rPr>
                <w:rFonts w:ascii="Times New Roman"/>
                <w:b/>
                <w:i w:val="false"/>
                <w:color w:val="000000"/>
                <w:sz w:val="20"/>
              </w:rPr>
              <w:t>3-қосымша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 бойынша статистикалық</w:t>
            </w:r>
            <w:r>
              <w:br/>
            </w:r>
            <w:r>
              <w:rPr>
                <w:rFonts w:ascii="Times New Roman"/>
                <w:b w:val="false"/>
                <w:i w:val="false"/>
                <w:color w:val="000000"/>
                <w:sz w:val="20"/>
              </w:rPr>
              <w:t>
</w:t>
            </w:r>
            <w:r>
              <w:rPr>
                <w:rFonts w:ascii="Times New Roman"/>
                <w:b/>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по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w:t>
                  </w:r>
                  <w:r>
                    <w:br/>
                  </w:r>
                  <w:r>
                    <w:rPr>
                      <w:rFonts w:ascii="Times New Roman"/>
                      <w:b w:val="false"/>
                      <w:i w:val="false"/>
                      <w:color w:val="000000"/>
                      <w:sz w:val="20"/>
                    </w:rPr>
                    <w:t>
</w:t>
                  </w:r>
                  <w:r>
                    <w:rPr>
                      <w:rFonts w:ascii="Times New Roman"/>
                      <w:b/>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с действующим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0371104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0371104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 туралы есеп</w:t>
            </w:r>
            <w:r>
              <w:br/>
            </w:r>
            <w:r>
              <w:rPr>
                <w:rFonts w:ascii="Times New Roman"/>
                <w:b w:val="false"/>
                <w:i w:val="false"/>
                <w:color w:val="000000"/>
                <w:sz w:val="20"/>
              </w:rPr>
              <w:t>
</w:t>
            </w:r>
            <w:r>
              <w:rPr>
                <w:rFonts w:ascii="Times New Roman"/>
                <w:b w:val="false"/>
                <w:i w:val="false"/>
                <w:color w:val="000000"/>
                <w:sz w:val="20"/>
              </w:rPr>
              <w:t>Отчет об инвестиционной деятельности</w:t>
            </w:r>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1-инвест</w:t>
            </w:r>
            <w:r>
              <w:br/>
            </w:r>
            <w:r>
              <w:rPr>
                <w:rFonts w:ascii="Times New Roman"/>
                <w:b w:val="false"/>
                <w:i w:val="false"/>
                <w:color w:val="000000"/>
                <w:sz w:val="20"/>
              </w:rPr>
              <w:t>
</w:t>
            </w:r>
            <w:r>
              <w:rPr>
                <w:rFonts w:ascii="Times New Roman"/>
                <w:b w:val="false"/>
                <w:i w:val="false"/>
                <w:color w:val="000000"/>
                <w:sz w:val="20"/>
              </w:rPr>
              <w:t>1-инвест</w:t>
            </w:r>
          </w:p>
        </w:tc>
        <w:tc>
          <w:tcPr>
            <w:tcW w:w="0" w:type="auto"/>
            <w:gridSpan w:val="4"/>
            <w:vMerge/>
            <w:tcBorders>
              <w:top w:val="nil"/>
              <w:left w:val="single" w:color="cfcfcf" w:sz="5"/>
              <w:bottom w:val="single" w:color="cfcfcf" w:sz="5"/>
              <w:right w:val="single" w:color="cfcfcf" w:sz="5"/>
            </w:tcBorders>
          </w:tcP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заңды тұлғалар және (немесе) олардың</w:t>
            </w:r>
            <w:r>
              <w:br/>
            </w:r>
            <w:r>
              <w:rPr>
                <w:rFonts w:ascii="Times New Roman"/>
                <w:b w:val="false"/>
                <w:i w:val="false"/>
                <w:color w:val="000000"/>
                <w:sz w:val="20"/>
              </w:rPr>
              <w:t>
</w:t>
            </w:r>
            <w:r>
              <w:rPr>
                <w:rFonts w:ascii="Times New Roman"/>
                <w:b/>
                <w:i w:val="false"/>
                <w:color w:val="000000"/>
                <w:sz w:val="20"/>
              </w:rPr>
              <w:t>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независимо от численности работающих.</w:t>
            </w:r>
            <w:r>
              <w:br/>
            </w:r>
            <w:r>
              <w:rPr>
                <w:rFonts w:ascii="Times New Roman"/>
                <w:b w:val="false"/>
                <w:i w:val="false"/>
                <w:color w:val="000000"/>
                <w:sz w:val="20"/>
              </w:rPr>
              <w:t>
</w:t>
            </w:r>
            <w:r>
              <w:rPr>
                <w:rFonts w:ascii="Times New Roman"/>
                <w:b/>
                <w:i w:val="false"/>
                <w:color w:val="000000"/>
                <w:sz w:val="20"/>
              </w:rPr>
              <w:t>Тапсыру мерзімі - 15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0" w:id="6"/>
    <w:p>
      <w:pPr>
        <w:spacing w:after="0"/>
        <w:ind w:left="0"/>
        <w:jc w:val="both"/>
      </w:pPr>
      <w:r>
        <w:rPr>
          <w:rFonts w:ascii="Times New Roman"/>
          <w:b w:val="false"/>
          <w:i w:val="false"/>
          <w:color w:val="000000"/>
          <w:sz w:val="28"/>
        </w:rPr>
        <w:t>
</w:t>
      </w:r>
      <w:r>
        <w:rPr>
          <w:rFonts w:ascii="Times New Roman"/>
          <w:b/>
          <w:i w:val="false"/>
          <w:color w:val="000000"/>
          <w:sz w:val="28"/>
        </w:rPr>
        <w:t>1. Инвестиция игерілген өнірді көрсетіңіз (облыс, қала, аудан)</w:t>
      </w:r>
      <w:r>
        <w:br/>
      </w:r>
      <w:r>
        <w:rPr>
          <w:rFonts w:ascii="Times New Roman"/>
          <w:b w:val="false"/>
          <w:i w:val="false"/>
          <w:color w:val="000000"/>
          <w:sz w:val="28"/>
        </w:rPr>
        <w:t>
</w:t>
      </w:r>
      <w:r>
        <w:rPr>
          <w:rFonts w:ascii="Times New Roman"/>
          <w:b w:val="false"/>
          <w:i w:val="false"/>
          <w:color w:val="000000"/>
          <w:sz w:val="28"/>
        </w:rPr>
        <w:t>Укажите регион освоения инвестиций (область, город, район)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tblGrid>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Аумақ коды Әкімшілік-аумақтық объектілер жіктеуішіне сәйкес</w:t>
      </w:r>
      <w:r>
        <w:br/>
      </w:r>
      <w:r>
        <w:rPr>
          <w:rFonts w:ascii="Times New Roman"/>
          <w:b w:val="false"/>
          <w:i w:val="false"/>
          <w:color w:val="000000"/>
          <w:sz w:val="28"/>
        </w:rPr>
        <w:t>
</w:t>
      </w:r>
      <w:r>
        <w:rPr>
          <w:rFonts w:ascii="Times New Roman"/>
          <w:b/>
          <w:i w:val="false"/>
          <w:color w:val="000000"/>
          <w:sz w:val="28"/>
        </w:rPr>
        <w:t>(статистика органының қызметкерімен толтырылады)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Классификатору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tblGrid>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7"/>
    <w:p>
      <w:pPr>
        <w:spacing w:after="0"/>
        <w:ind w:left="0"/>
        <w:jc w:val="both"/>
      </w:pPr>
      <w:r>
        <w:rPr>
          <w:rFonts w:ascii="Times New Roman"/>
          <w:b w:val="false"/>
          <w:i w:val="false"/>
          <w:color w:val="000000"/>
          <w:sz w:val="28"/>
        </w:rPr>
        <w:t>
</w:t>
      </w:r>
      <w:r>
        <w:rPr>
          <w:rFonts w:ascii="Times New Roman"/>
          <w:b/>
          <w:i w:val="false"/>
          <w:color w:val="000000"/>
          <w:sz w:val="28"/>
        </w:rPr>
        <w:t>2. Негізгі капиталға салынған инвестициялар көлемін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в тысячах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3744"/>
        <w:gridCol w:w="1337"/>
        <w:gridCol w:w="1203"/>
        <w:gridCol w:w="1337"/>
        <w:gridCol w:w="1069"/>
        <w:gridCol w:w="1204"/>
        <w:gridCol w:w="1472"/>
      </w:tblGrid>
      <w:tr>
        <w:trPr>
          <w:trHeight w:val="315" w:hRule="atLeast"/>
        </w:trPr>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и</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w:t>
            </w:r>
            <w:r>
              <w:br/>
            </w:r>
            <w:r>
              <w:rPr>
                <w:rFonts w:ascii="Times New Roman"/>
                <w:b w:val="false"/>
                <w:i w:val="false"/>
                <w:color w:val="000000"/>
                <w:sz w:val="20"/>
              </w:rPr>
              <w:t>
</w:t>
            </w:r>
            <w:r>
              <w:rPr>
                <w:rFonts w:ascii="Times New Roman"/>
                <w:b/>
                <w:i w:val="false"/>
                <w:color w:val="000000"/>
                <w:sz w:val="20"/>
              </w:rPr>
              <w:t>бли-</w:t>
            </w:r>
            <w:r>
              <w:br/>
            </w:r>
            <w:r>
              <w:rPr>
                <w:rFonts w:ascii="Times New Roman"/>
                <w:b w:val="false"/>
                <w:i w:val="false"/>
                <w:color w:val="000000"/>
                <w:sz w:val="20"/>
              </w:rPr>
              <w:t>
</w:t>
            </w:r>
            <w:r>
              <w:rPr>
                <w:rFonts w:ascii="Times New Roman"/>
                <w:b/>
                <w:i w:val="false"/>
                <w:color w:val="000000"/>
                <w:sz w:val="20"/>
              </w:rPr>
              <w:t>калық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w:t>
            </w:r>
            <w:r>
              <w:br/>
            </w:r>
            <w:r>
              <w:rPr>
                <w:rFonts w:ascii="Times New Roman"/>
                <w:b w:val="false"/>
                <w:i w:val="false"/>
                <w:color w:val="000000"/>
                <w:sz w:val="20"/>
              </w:rPr>
              <w:t>
</w:t>
            </w:r>
            <w:r>
              <w:rPr>
                <w:rFonts w:ascii="Times New Roman"/>
                <w:b w:val="false"/>
                <w:i w:val="false"/>
                <w:color w:val="000000"/>
                <w:sz w:val="20"/>
              </w:rPr>
              <w:t>бликан-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w:t>
            </w:r>
            <w:r>
              <w:br/>
            </w:r>
            <w:r>
              <w:rPr>
                <w:rFonts w:ascii="Times New Roman"/>
                <w:b w:val="false"/>
                <w:i w:val="false"/>
                <w:color w:val="000000"/>
                <w:sz w:val="20"/>
              </w:rPr>
              <w:t>
</w:t>
            </w:r>
            <w:r>
              <w:rPr>
                <w:rFonts w:ascii="Times New Roman"/>
                <w:b/>
                <w:i w:val="false"/>
                <w:color w:val="000000"/>
                <w:sz w:val="20"/>
              </w:rPr>
              <w:t>лікті</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шікті</w:t>
            </w:r>
            <w:r>
              <w:br/>
            </w:r>
            <w:r>
              <w:rPr>
                <w:rFonts w:ascii="Times New Roman"/>
                <w:b w:val="false"/>
                <w:i w:val="false"/>
                <w:color w:val="000000"/>
                <w:sz w:val="20"/>
              </w:rPr>
              <w:t>
</w:t>
            </w:r>
            <w:r>
              <w:rPr>
                <w:rFonts w:ascii="Times New Roman"/>
                <w:b/>
                <w:i w:val="false"/>
                <w:color w:val="000000"/>
                <w:sz w:val="20"/>
              </w:rPr>
              <w:t>қара-</w:t>
            </w:r>
            <w:r>
              <w:br/>
            </w:r>
            <w:r>
              <w:rPr>
                <w:rFonts w:ascii="Times New Roman"/>
                <w:b w:val="false"/>
                <w:i w:val="false"/>
                <w:color w:val="000000"/>
                <w:sz w:val="20"/>
              </w:rPr>
              <w:t>
</w:t>
            </w:r>
            <w:r>
              <w:rPr>
                <w:rFonts w:ascii="Times New Roman"/>
                <w:b/>
                <w:i w:val="false"/>
                <w:color w:val="000000"/>
                <w:sz w:val="20"/>
              </w:rPr>
              <w:t>жат</w:t>
            </w:r>
            <w:r>
              <w:br/>
            </w:r>
            <w:r>
              <w:rPr>
                <w:rFonts w:ascii="Times New Roman"/>
                <w:b w:val="false"/>
                <w:i w:val="false"/>
                <w:color w:val="000000"/>
                <w:sz w:val="20"/>
              </w:rPr>
              <w:t>
</w:t>
            </w:r>
            <w:r>
              <w:rPr>
                <w:rFonts w:ascii="Times New Roman"/>
                <w:b w:val="false"/>
                <w:i w:val="false"/>
                <w:color w:val="000000"/>
                <w:sz w:val="20"/>
              </w:rPr>
              <w:t>соб-</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w:t>
            </w:r>
            <w:r>
              <w:br/>
            </w:r>
            <w:r>
              <w:rPr>
                <w:rFonts w:ascii="Times New Roman"/>
                <w:b w:val="false"/>
                <w:i w:val="false"/>
                <w:color w:val="000000"/>
                <w:sz w:val="20"/>
              </w:rPr>
              <w:t>
</w:t>
            </w:r>
            <w:r>
              <w:rPr>
                <w:rFonts w:ascii="Times New Roman"/>
                <w:b/>
                <w:i w:val="false"/>
                <w:color w:val="000000"/>
                <w:sz w:val="20"/>
              </w:rPr>
              <w:t>инвес-</w:t>
            </w:r>
            <w:r>
              <w:br/>
            </w:r>
            <w:r>
              <w:rPr>
                <w:rFonts w:ascii="Times New Roman"/>
                <w:b w:val="false"/>
                <w:i w:val="false"/>
                <w:color w:val="000000"/>
                <w:sz w:val="20"/>
              </w:rPr>
              <w:t>
</w:t>
            </w:r>
            <w:r>
              <w:rPr>
                <w:rFonts w:ascii="Times New Roman"/>
                <w:b/>
                <w:i w:val="false"/>
                <w:color w:val="000000"/>
                <w:sz w:val="20"/>
              </w:rPr>
              <w:t>тиция-</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инос-</w:t>
            </w:r>
            <w:r>
              <w:br/>
            </w:r>
            <w:r>
              <w:rPr>
                <w:rFonts w:ascii="Times New Roman"/>
                <w:b w:val="false"/>
                <w:i w:val="false"/>
                <w:color w:val="000000"/>
                <w:sz w:val="20"/>
              </w:rPr>
              <w:t>
</w:t>
            </w:r>
            <w:r>
              <w:rPr>
                <w:rFonts w:ascii="Times New Roman"/>
                <w:b w:val="false"/>
                <w:i w:val="false"/>
                <w:color w:val="000000"/>
                <w:sz w:val="20"/>
              </w:rPr>
              <w:t>транные</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w:t>
            </w:r>
            <w:r>
              <w:br/>
            </w:r>
            <w:r>
              <w:rPr>
                <w:rFonts w:ascii="Times New Roman"/>
                <w:b w:val="false"/>
                <w:i w:val="false"/>
                <w:color w:val="000000"/>
                <w:sz w:val="20"/>
              </w:rPr>
              <w:t>
</w:t>
            </w:r>
            <w:r>
              <w:rPr>
                <w:rFonts w:ascii="Times New Roman"/>
                <w:b/>
                <w:i w:val="false"/>
                <w:color w:val="000000"/>
                <w:sz w:val="20"/>
              </w:rPr>
              <w:t>қаражаты</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1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w:t>
            </w:r>
            <w:r>
              <w:br/>
            </w:r>
            <w:r>
              <w:rPr>
                <w:rFonts w:ascii="Times New Roman"/>
                <w:b w:val="false"/>
                <w:i w:val="false"/>
                <w:color w:val="000000"/>
                <w:sz w:val="20"/>
              </w:rPr>
              <w:t>
</w:t>
            </w:r>
            <w:r>
              <w:rPr>
                <w:rFonts w:ascii="Times New Roman"/>
                <w:b/>
                <w:i w:val="false"/>
                <w:color w:val="000000"/>
                <w:sz w:val="20"/>
              </w:rPr>
              <w:t>салынған</w:t>
            </w:r>
            <w:r>
              <w:br/>
            </w: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w:t>
            </w:r>
            <w:r>
              <w:br/>
            </w:r>
            <w:r>
              <w:rPr>
                <w:rFonts w:ascii="Times New Roman"/>
                <w:b w:val="false"/>
                <w:i w:val="false"/>
                <w:color w:val="000000"/>
                <w:sz w:val="20"/>
              </w:rPr>
              <w:t>
</w:t>
            </w:r>
            <w:r>
              <w:rPr>
                <w:rFonts w:ascii="Times New Roman"/>
                <w:b w:val="false"/>
                <w:i w:val="false"/>
                <w:color w:val="000000"/>
                <w:sz w:val="20"/>
              </w:rPr>
              <w:t>капитал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мердігерлік әдісімен</w:t>
            </w:r>
            <w:r>
              <w:br/>
            </w:r>
            <w:r>
              <w:rPr>
                <w:rFonts w:ascii="Times New Roman"/>
                <w:b w:val="false"/>
                <w:i w:val="false"/>
                <w:color w:val="000000"/>
                <w:sz w:val="20"/>
              </w:rPr>
              <w:t>
</w:t>
            </w:r>
            <w:r>
              <w:rPr>
                <w:rFonts w:ascii="Times New Roman"/>
                <w:b/>
                <w:i w:val="false"/>
                <w:color w:val="000000"/>
                <w:sz w:val="20"/>
              </w:rPr>
              <w:t>жүзеге асырылған</w:t>
            </w:r>
            <w:r>
              <w:br/>
            </w:r>
            <w:r>
              <w:rPr>
                <w:rFonts w:ascii="Times New Roman"/>
                <w:b w:val="false"/>
                <w:i w:val="false"/>
                <w:color w:val="000000"/>
                <w:sz w:val="20"/>
              </w:rPr>
              <w:t>
</w:t>
            </w:r>
            <w:r>
              <w:rPr>
                <w:rFonts w:ascii="Times New Roman"/>
                <w:b/>
                <w:i w:val="false"/>
                <w:color w:val="000000"/>
                <w:sz w:val="20"/>
              </w:rPr>
              <w:t>құрылыс-монтаж</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w:t>
            </w:r>
            <w:r>
              <w:br/>
            </w:r>
            <w:r>
              <w:rPr>
                <w:rFonts w:ascii="Times New Roman"/>
                <w:b w:val="false"/>
                <w:i w:val="false"/>
                <w:color w:val="000000"/>
                <w:sz w:val="20"/>
              </w:rPr>
              <w:t>
</w:t>
            </w:r>
            <w:r>
              <w:rPr>
                <w:rFonts w:ascii="Times New Roman"/>
                <w:b w:val="false"/>
                <w:i w:val="false"/>
                <w:color w:val="000000"/>
                <w:sz w:val="20"/>
              </w:rPr>
              <w:t>работы, осуществляемые</w:t>
            </w:r>
            <w:r>
              <w:br/>
            </w:r>
            <w:r>
              <w:rPr>
                <w:rFonts w:ascii="Times New Roman"/>
                <w:b w:val="false"/>
                <w:i w:val="false"/>
                <w:color w:val="000000"/>
                <w:sz w:val="20"/>
              </w:rPr>
              <w:t>
</w:t>
            </w:r>
            <w:r>
              <w:rPr>
                <w:rFonts w:ascii="Times New Roman"/>
                <w:b w:val="false"/>
                <w:i w:val="false"/>
                <w:color w:val="000000"/>
                <w:sz w:val="20"/>
              </w:rPr>
              <w:t>подрядным способом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үйлердегі</w:t>
            </w:r>
            <w:r>
              <w:br/>
            </w:r>
            <w:r>
              <w:rPr>
                <w:rFonts w:ascii="Times New Roman"/>
                <w:b w:val="false"/>
                <w:i w:val="false"/>
                <w:color w:val="000000"/>
                <w:sz w:val="20"/>
              </w:rPr>
              <w:t>
</w:t>
            </w:r>
            <w:r>
              <w:rPr>
                <w:rFonts w:ascii="Times New Roman"/>
                <w:b/>
                <w:i w:val="false"/>
                <w:color w:val="000000"/>
                <w:sz w:val="20"/>
              </w:rPr>
              <w:t>құрылыс-монтаж</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w:t>
            </w:r>
            <w:r>
              <w:br/>
            </w:r>
            <w:r>
              <w:rPr>
                <w:rFonts w:ascii="Times New Roman"/>
                <w:b w:val="false"/>
                <w:i w:val="false"/>
                <w:color w:val="000000"/>
                <w:sz w:val="20"/>
              </w:rPr>
              <w:t>
</w:t>
            </w:r>
            <w:r>
              <w:rPr>
                <w:rFonts w:ascii="Times New Roman"/>
                <w:b w:val="false"/>
                <w:i w:val="false"/>
                <w:color w:val="000000"/>
                <w:sz w:val="20"/>
              </w:rPr>
              <w:t>работы на жилых зданиях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үйлер</w:t>
            </w:r>
            <w:r>
              <w:br/>
            </w:r>
            <w:r>
              <w:rPr>
                <w:rFonts w:ascii="Times New Roman"/>
                <w:b w:val="false"/>
                <w:i w:val="false"/>
                <w:color w:val="000000"/>
                <w:sz w:val="20"/>
              </w:rPr>
              <w:t>
</w:t>
            </w:r>
            <w:r>
              <w:rPr>
                <w:rFonts w:ascii="Times New Roman"/>
                <w:b/>
                <w:i w:val="false"/>
                <w:color w:val="000000"/>
                <w:sz w:val="20"/>
              </w:rPr>
              <w:t>мен ғимараттардағы</w:t>
            </w:r>
            <w:r>
              <w:br/>
            </w:r>
            <w:r>
              <w:rPr>
                <w:rFonts w:ascii="Times New Roman"/>
                <w:b w:val="false"/>
                <w:i w:val="false"/>
                <w:color w:val="000000"/>
                <w:sz w:val="20"/>
              </w:rPr>
              <w:t>
</w:t>
            </w:r>
            <w:r>
              <w:rPr>
                <w:rFonts w:ascii="Times New Roman"/>
                <w:b/>
                <w:i w:val="false"/>
                <w:color w:val="000000"/>
                <w:sz w:val="20"/>
              </w:rPr>
              <w:t>құрылыс-монтаж</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w:t>
            </w:r>
            <w:r>
              <w:br/>
            </w:r>
            <w:r>
              <w:rPr>
                <w:rFonts w:ascii="Times New Roman"/>
                <w:b w:val="false"/>
                <w:i w:val="false"/>
                <w:color w:val="000000"/>
                <w:sz w:val="20"/>
              </w:rPr>
              <w:t>
</w:t>
            </w:r>
            <w:r>
              <w:rPr>
                <w:rFonts w:ascii="Times New Roman"/>
                <w:b w:val="false"/>
                <w:i w:val="false"/>
                <w:color w:val="000000"/>
                <w:sz w:val="20"/>
              </w:rPr>
              <w:t>работы на нежилых</w:t>
            </w:r>
            <w:r>
              <w:br/>
            </w:r>
            <w:r>
              <w:rPr>
                <w:rFonts w:ascii="Times New Roman"/>
                <w:b w:val="false"/>
                <w:i w:val="false"/>
                <w:color w:val="000000"/>
                <w:sz w:val="20"/>
              </w:rPr>
              <w:t>
</w:t>
            </w:r>
            <w:r>
              <w:rPr>
                <w:rFonts w:ascii="Times New Roman"/>
                <w:b w:val="false"/>
                <w:i w:val="false"/>
                <w:color w:val="000000"/>
                <w:sz w:val="20"/>
              </w:rPr>
              <w:t>зданиях и сооружениях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шаруашылық әдісімен</w:t>
            </w:r>
            <w:r>
              <w:br/>
            </w:r>
            <w:r>
              <w:rPr>
                <w:rFonts w:ascii="Times New Roman"/>
                <w:b w:val="false"/>
                <w:i w:val="false"/>
                <w:color w:val="000000"/>
                <w:sz w:val="20"/>
              </w:rPr>
              <w:t>
</w:t>
            </w:r>
            <w:r>
              <w:rPr>
                <w:rFonts w:ascii="Times New Roman"/>
                <w:b/>
                <w:i w:val="false"/>
                <w:color w:val="000000"/>
                <w:sz w:val="20"/>
              </w:rPr>
              <w:t>жүзеге асырылған</w:t>
            </w:r>
            <w:r>
              <w:br/>
            </w:r>
            <w:r>
              <w:rPr>
                <w:rFonts w:ascii="Times New Roman"/>
                <w:b w:val="false"/>
                <w:i w:val="false"/>
                <w:color w:val="000000"/>
                <w:sz w:val="20"/>
              </w:rPr>
              <w:t>
</w:t>
            </w:r>
            <w:r>
              <w:rPr>
                <w:rFonts w:ascii="Times New Roman"/>
                <w:b/>
                <w:i w:val="false"/>
                <w:color w:val="000000"/>
                <w:sz w:val="20"/>
              </w:rPr>
              <w:t>құрылыс-монтаж</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строительно-монтажные</w:t>
            </w:r>
            <w:r>
              <w:br/>
            </w:r>
            <w:r>
              <w:rPr>
                <w:rFonts w:ascii="Times New Roman"/>
                <w:b w:val="false"/>
                <w:i w:val="false"/>
                <w:color w:val="000000"/>
                <w:sz w:val="20"/>
              </w:rPr>
              <w:t>
</w:t>
            </w:r>
            <w:r>
              <w:rPr>
                <w:rFonts w:ascii="Times New Roman"/>
                <w:b w:val="false"/>
                <w:i w:val="false"/>
                <w:color w:val="000000"/>
                <w:sz w:val="20"/>
              </w:rPr>
              <w:t>работы, осуществляемые</w:t>
            </w:r>
            <w:r>
              <w:br/>
            </w:r>
            <w:r>
              <w:rPr>
                <w:rFonts w:ascii="Times New Roman"/>
                <w:b w:val="false"/>
                <w:i w:val="false"/>
                <w:color w:val="000000"/>
                <w:sz w:val="20"/>
              </w:rPr>
              <w:t>
</w:t>
            </w:r>
            <w:r>
              <w:rPr>
                <w:rFonts w:ascii="Times New Roman"/>
                <w:b w:val="false"/>
                <w:i w:val="false"/>
                <w:color w:val="000000"/>
                <w:sz w:val="20"/>
              </w:rPr>
              <w:t>хозяйственным способом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үйлер мен</w:t>
            </w:r>
            <w:r>
              <w:br/>
            </w:r>
            <w:r>
              <w:rPr>
                <w:rFonts w:ascii="Times New Roman"/>
                <w:b w:val="false"/>
                <w:i w:val="false"/>
                <w:color w:val="000000"/>
                <w:sz w:val="20"/>
              </w:rPr>
              <w:t>
</w:t>
            </w:r>
            <w:r>
              <w:rPr>
                <w:rFonts w:ascii="Times New Roman"/>
                <w:b/>
                <w:i w:val="false"/>
                <w:color w:val="000000"/>
                <w:sz w:val="20"/>
              </w:rPr>
              <w:t>ғимараттарды күрделі</w:t>
            </w:r>
            <w:r>
              <w:br/>
            </w:r>
            <w:r>
              <w:rPr>
                <w:rFonts w:ascii="Times New Roman"/>
                <w:b w:val="false"/>
                <w:i w:val="false"/>
                <w:color w:val="000000"/>
                <w:sz w:val="20"/>
              </w:rPr>
              <w:t>
</w:t>
            </w:r>
            <w:r>
              <w:rPr>
                <w:rFonts w:ascii="Times New Roman"/>
                <w:b/>
                <w:i w:val="false"/>
                <w:color w:val="000000"/>
                <w:sz w:val="20"/>
              </w:rPr>
              <w:t>жөндеу жұмыстары</w:t>
            </w:r>
            <w:r>
              <w:br/>
            </w:r>
            <w:r>
              <w:rPr>
                <w:rFonts w:ascii="Times New Roman"/>
                <w:b w:val="false"/>
                <w:i w:val="false"/>
                <w:color w:val="000000"/>
                <w:sz w:val="20"/>
              </w:rPr>
              <w:t>
</w:t>
            </w:r>
            <w:r>
              <w:rPr>
                <w:rFonts w:ascii="Times New Roman"/>
                <w:b w:val="false"/>
                <w:i w:val="false"/>
                <w:color w:val="000000"/>
                <w:sz w:val="20"/>
              </w:rPr>
              <w:t>работы по капитальному</w:t>
            </w:r>
            <w:r>
              <w:br/>
            </w:r>
            <w:r>
              <w:rPr>
                <w:rFonts w:ascii="Times New Roman"/>
                <w:b w:val="false"/>
                <w:i w:val="false"/>
                <w:color w:val="000000"/>
                <w:sz w:val="20"/>
              </w:rPr>
              <w:t>
</w:t>
            </w:r>
            <w:r>
              <w:rPr>
                <w:rFonts w:ascii="Times New Roman"/>
                <w:b w:val="false"/>
                <w:i w:val="false"/>
                <w:color w:val="000000"/>
                <w:sz w:val="20"/>
              </w:rPr>
              <w:t>ремонту зданий</w:t>
            </w:r>
            <w:r>
              <w:br/>
            </w:r>
            <w:r>
              <w:rPr>
                <w:rFonts w:ascii="Times New Roman"/>
                <w:b w:val="false"/>
                <w:i w:val="false"/>
                <w:color w:val="000000"/>
                <w:sz w:val="20"/>
              </w:rPr>
              <w:t>
</w:t>
            </w:r>
            <w:r>
              <w:rPr>
                <w:rFonts w:ascii="Times New Roman"/>
                <w:b w:val="false"/>
                <w:i w:val="false"/>
                <w:color w:val="000000"/>
                <w:sz w:val="20"/>
              </w:rPr>
              <w:t>и сооружений</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w:t>
            </w:r>
            <w:r>
              <w:br/>
            </w:r>
            <w:r>
              <w:rPr>
                <w:rFonts w:ascii="Times New Roman"/>
                <w:b w:val="false"/>
                <w:i w:val="false"/>
                <w:color w:val="000000"/>
                <w:sz w:val="20"/>
              </w:rPr>
              <w:t>
</w:t>
            </w:r>
            <w:r>
              <w:rPr>
                <w:rFonts w:ascii="Times New Roman"/>
                <w:b/>
                <w:i w:val="false"/>
                <w:color w:val="000000"/>
                <w:sz w:val="20"/>
              </w:rPr>
              <w:t>байланысты</w:t>
            </w:r>
            <w:r>
              <w:br/>
            </w:r>
            <w:r>
              <w:rPr>
                <w:rFonts w:ascii="Times New Roman"/>
                <w:b w:val="false"/>
                <w:i w:val="false"/>
                <w:color w:val="000000"/>
                <w:sz w:val="20"/>
              </w:rPr>
              <w:t>
</w:t>
            </w:r>
            <w:r>
              <w:rPr>
                <w:rFonts w:ascii="Times New Roman"/>
                <w:b/>
                <w:i w:val="false"/>
                <w:color w:val="000000"/>
                <w:sz w:val="20"/>
              </w:rPr>
              <w:t>машиналар,</w:t>
            </w:r>
            <w:r>
              <w:br/>
            </w:r>
            <w:r>
              <w:rPr>
                <w:rFonts w:ascii="Times New Roman"/>
                <w:b w:val="false"/>
                <w:i w:val="false"/>
                <w:color w:val="000000"/>
                <w:sz w:val="20"/>
              </w:rPr>
              <w:t>
</w:t>
            </w:r>
            <w:r>
              <w:rPr>
                <w:rFonts w:ascii="Times New Roman"/>
                <w:b/>
                <w:i w:val="false"/>
                <w:color w:val="000000"/>
                <w:sz w:val="20"/>
              </w:rPr>
              <w:t>жабдықтар,</w:t>
            </w:r>
            <w:r>
              <w:br/>
            </w:r>
            <w:r>
              <w:rPr>
                <w:rFonts w:ascii="Times New Roman"/>
                <w:b w:val="false"/>
                <w:i w:val="false"/>
                <w:color w:val="000000"/>
                <w:sz w:val="20"/>
              </w:rPr>
              <w:t>
</w:t>
            </w:r>
            <w:r>
              <w:rPr>
                <w:rFonts w:ascii="Times New Roman"/>
                <w:b/>
                <w:i w:val="false"/>
                <w:color w:val="000000"/>
                <w:sz w:val="20"/>
              </w:rPr>
              <w:t>құрал-саймандар,</w:t>
            </w:r>
            <w:r>
              <w:br/>
            </w:r>
            <w:r>
              <w:rPr>
                <w:rFonts w:ascii="Times New Roman"/>
                <w:b w:val="false"/>
                <w:i w:val="false"/>
                <w:color w:val="000000"/>
                <w:sz w:val="20"/>
              </w:rPr>
              <w:t>
</w:t>
            </w:r>
            <w:r>
              <w:rPr>
                <w:rFonts w:ascii="Times New Roman"/>
                <w:b/>
                <w:i w:val="false"/>
                <w:color w:val="000000"/>
                <w:sz w:val="20"/>
              </w:rPr>
              <w:t>мүкәммал</w:t>
            </w:r>
            <w:r>
              <w:br/>
            </w:r>
            <w:r>
              <w:rPr>
                <w:rFonts w:ascii="Times New Roman"/>
                <w:b w:val="false"/>
                <w:i w:val="false"/>
                <w:color w:val="000000"/>
                <w:sz w:val="20"/>
              </w:rPr>
              <w:t>
</w:t>
            </w:r>
            <w:r>
              <w:rPr>
                <w:rFonts w:ascii="Times New Roman"/>
                <w:b w:val="false"/>
                <w:i w:val="false"/>
                <w:color w:val="000000"/>
                <w:sz w:val="20"/>
              </w:rPr>
              <w:t>машины, оборудование,</w:t>
            </w:r>
            <w:r>
              <w:br/>
            </w:r>
            <w:r>
              <w:rPr>
                <w:rFonts w:ascii="Times New Roman"/>
                <w:b w:val="false"/>
                <w:i w:val="false"/>
                <w:color w:val="000000"/>
                <w:sz w:val="20"/>
              </w:rPr>
              <w:t>
</w:t>
            </w:r>
            <w:r>
              <w:rPr>
                <w:rFonts w:ascii="Times New Roman"/>
                <w:b w:val="false"/>
                <w:i w:val="false"/>
                <w:color w:val="000000"/>
                <w:sz w:val="20"/>
              </w:rPr>
              <w:t>инструмент, инвентарь,</w:t>
            </w:r>
            <w:r>
              <w:br/>
            </w:r>
            <w:r>
              <w:rPr>
                <w:rFonts w:ascii="Times New Roman"/>
                <w:b w:val="false"/>
                <w:i w:val="false"/>
                <w:color w:val="000000"/>
                <w:sz w:val="20"/>
              </w:rPr>
              <w:t>
</w:t>
            </w:r>
            <w:r>
              <w:rPr>
                <w:rFonts w:ascii="Times New Roman"/>
                <w:b w:val="false"/>
                <w:i w:val="false"/>
                <w:color w:val="000000"/>
                <w:sz w:val="20"/>
              </w:rPr>
              <w:t>связанные со</w:t>
            </w:r>
            <w:r>
              <w:br/>
            </w:r>
            <w:r>
              <w:rPr>
                <w:rFonts w:ascii="Times New Roman"/>
                <w:b w:val="false"/>
                <w:i w:val="false"/>
                <w:color w:val="000000"/>
                <w:sz w:val="20"/>
              </w:rPr>
              <w:t>
</w:t>
            </w:r>
            <w:r>
              <w:rPr>
                <w:rFonts w:ascii="Times New Roman"/>
                <w:b w:val="false"/>
                <w:i w:val="false"/>
                <w:color w:val="000000"/>
                <w:sz w:val="20"/>
              </w:rPr>
              <w:t>строительством объекта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w:t>
            </w:r>
            <w:r>
              <w:br/>
            </w:r>
            <w:r>
              <w:rPr>
                <w:rFonts w:ascii="Times New Roman"/>
                <w:b w:val="false"/>
                <w:i w:val="false"/>
                <w:color w:val="000000"/>
                <w:sz w:val="20"/>
              </w:rPr>
              <w:t>
</w:t>
            </w:r>
            <w:r>
              <w:rPr>
                <w:rFonts w:ascii="Times New Roman"/>
                <w:b/>
                <w:i w:val="false"/>
                <w:color w:val="000000"/>
                <w:sz w:val="20"/>
              </w:rPr>
              <w:t>байланысты емес</w:t>
            </w:r>
            <w:r>
              <w:br/>
            </w:r>
            <w:r>
              <w:rPr>
                <w:rFonts w:ascii="Times New Roman"/>
                <w:b w:val="false"/>
                <w:i w:val="false"/>
                <w:color w:val="000000"/>
                <w:sz w:val="20"/>
              </w:rPr>
              <w:t>
</w:t>
            </w:r>
            <w:r>
              <w:rPr>
                <w:rFonts w:ascii="Times New Roman"/>
                <w:b/>
                <w:i w:val="false"/>
                <w:color w:val="000000"/>
                <w:sz w:val="20"/>
              </w:rPr>
              <w:t>машиналар,</w:t>
            </w:r>
            <w:r>
              <w:br/>
            </w:r>
            <w:r>
              <w:rPr>
                <w:rFonts w:ascii="Times New Roman"/>
                <w:b w:val="false"/>
                <w:i w:val="false"/>
                <w:color w:val="000000"/>
                <w:sz w:val="20"/>
              </w:rPr>
              <w:t>
</w:t>
            </w:r>
            <w:r>
              <w:rPr>
                <w:rFonts w:ascii="Times New Roman"/>
                <w:b/>
                <w:i w:val="false"/>
                <w:color w:val="000000"/>
                <w:sz w:val="20"/>
              </w:rPr>
              <w:t>жабдықтар,</w:t>
            </w:r>
            <w:r>
              <w:br/>
            </w:r>
            <w:r>
              <w:rPr>
                <w:rFonts w:ascii="Times New Roman"/>
                <w:b w:val="false"/>
                <w:i w:val="false"/>
                <w:color w:val="000000"/>
                <w:sz w:val="20"/>
              </w:rPr>
              <w:t>
</w:t>
            </w:r>
            <w:r>
              <w:rPr>
                <w:rFonts w:ascii="Times New Roman"/>
                <w:b/>
                <w:i w:val="false"/>
                <w:color w:val="000000"/>
                <w:sz w:val="20"/>
              </w:rPr>
              <w:t>құрал-саймандар,</w:t>
            </w:r>
            <w:r>
              <w:br/>
            </w:r>
            <w:r>
              <w:rPr>
                <w:rFonts w:ascii="Times New Roman"/>
                <w:b w:val="false"/>
                <w:i w:val="false"/>
                <w:color w:val="000000"/>
                <w:sz w:val="20"/>
              </w:rPr>
              <w:t>
</w:t>
            </w:r>
            <w:r>
              <w:rPr>
                <w:rFonts w:ascii="Times New Roman"/>
                <w:b/>
                <w:i w:val="false"/>
                <w:color w:val="000000"/>
                <w:sz w:val="20"/>
              </w:rPr>
              <w:t>мүкәммал</w:t>
            </w:r>
            <w:r>
              <w:br/>
            </w:r>
            <w:r>
              <w:rPr>
                <w:rFonts w:ascii="Times New Roman"/>
                <w:b w:val="false"/>
                <w:i w:val="false"/>
                <w:color w:val="000000"/>
                <w:sz w:val="20"/>
              </w:rPr>
              <w:t>
</w:t>
            </w:r>
            <w:r>
              <w:rPr>
                <w:rFonts w:ascii="Times New Roman"/>
                <w:b w:val="false"/>
                <w:i w:val="false"/>
                <w:color w:val="000000"/>
                <w:sz w:val="20"/>
              </w:rPr>
              <w:t>машины, оборудование,</w:t>
            </w:r>
            <w:r>
              <w:br/>
            </w:r>
            <w:r>
              <w:rPr>
                <w:rFonts w:ascii="Times New Roman"/>
                <w:b w:val="false"/>
                <w:i w:val="false"/>
                <w:color w:val="000000"/>
                <w:sz w:val="20"/>
              </w:rPr>
              <w:t>
</w:t>
            </w:r>
            <w:r>
              <w:rPr>
                <w:rFonts w:ascii="Times New Roman"/>
                <w:b w:val="false"/>
                <w:i w:val="false"/>
                <w:color w:val="000000"/>
                <w:sz w:val="20"/>
              </w:rPr>
              <w:t>инструмент, инвентарь,</w:t>
            </w:r>
            <w:r>
              <w:br/>
            </w:r>
            <w:r>
              <w:rPr>
                <w:rFonts w:ascii="Times New Roman"/>
                <w:b w:val="false"/>
                <w:i w:val="false"/>
                <w:color w:val="000000"/>
                <w:sz w:val="20"/>
              </w:rPr>
              <w:t>
</w:t>
            </w:r>
            <w:r>
              <w:rPr>
                <w:rFonts w:ascii="Times New Roman"/>
                <w:b w:val="false"/>
                <w:i w:val="false"/>
                <w:color w:val="000000"/>
                <w:sz w:val="20"/>
              </w:rPr>
              <w:t>не связанные со</w:t>
            </w:r>
            <w:r>
              <w:br/>
            </w:r>
            <w:r>
              <w:rPr>
                <w:rFonts w:ascii="Times New Roman"/>
                <w:b w:val="false"/>
                <w:i w:val="false"/>
                <w:color w:val="000000"/>
                <w:sz w:val="20"/>
              </w:rPr>
              <w:t>
</w:t>
            </w:r>
            <w:r>
              <w:rPr>
                <w:rFonts w:ascii="Times New Roman"/>
                <w:b w:val="false"/>
                <w:i w:val="false"/>
                <w:color w:val="000000"/>
                <w:sz w:val="20"/>
              </w:rPr>
              <w:t>строительством объекта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арналған</w:t>
            </w:r>
            <w:r>
              <w:br/>
            </w:r>
            <w:r>
              <w:rPr>
                <w:rFonts w:ascii="Times New Roman"/>
                <w:b w:val="false"/>
                <w:i w:val="false"/>
                <w:color w:val="000000"/>
                <w:sz w:val="20"/>
              </w:rPr>
              <w:t>
</w:t>
            </w:r>
            <w:r>
              <w:rPr>
                <w:rFonts w:ascii="Times New Roman"/>
                <w:b/>
                <w:i w:val="false"/>
                <w:color w:val="000000"/>
                <w:sz w:val="20"/>
              </w:rPr>
              <w:t>жобалау-іздестіру</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проектно-изыскательские</w:t>
            </w:r>
            <w:r>
              <w:br/>
            </w:r>
            <w:r>
              <w:rPr>
                <w:rFonts w:ascii="Times New Roman"/>
                <w:b w:val="false"/>
                <w:i w:val="false"/>
                <w:color w:val="000000"/>
                <w:sz w:val="20"/>
              </w:rPr>
              <w:t>
</w:t>
            </w:r>
            <w:r>
              <w:rPr>
                <w:rFonts w:ascii="Times New Roman"/>
                <w:b w:val="false"/>
                <w:i w:val="false"/>
                <w:color w:val="000000"/>
                <w:sz w:val="20"/>
              </w:rPr>
              <w:t>работы для</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қойнауларын</w:t>
            </w:r>
            <w:r>
              <w:br/>
            </w:r>
            <w:r>
              <w:rPr>
                <w:rFonts w:ascii="Times New Roman"/>
                <w:b w:val="false"/>
                <w:i w:val="false"/>
                <w:color w:val="000000"/>
                <w:sz w:val="20"/>
              </w:rPr>
              <w:t>
</w:t>
            </w:r>
            <w:r>
              <w:rPr>
                <w:rFonts w:ascii="Times New Roman"/>
                <w:b/>
                <w:i w:val="false"/>
                <w:color w:val="000000"/>
                <w:sz w:val="20"/>
              </w:rPr>
              <w:t>барлау және пайдалы</w:t>
            </w:r>
            <w:r>
              <w:br/>
            </w:r>
            <w:r>
              <w:rPr>
                <w:rFonts w:ascii="Times New Roman"/>
                <w:b w:val="false"/>
                <w:i w:val="false"/>
                <w:color w:val="000000"/>
                <w:sz w:val="20"/>
              </w:rPr>
              <w:t>
</w:t>
            </w:r>
            <w:r>
              <w:rPr>
                <w:rFonts w:ascii="Times New Roman"/>
                <w:b/>
                <w:i w:val="false"/>
                <w:color w:val="000000"/>
                <w:sz w:val="20"/>
              </w:rPr>
              <w:t>қазба қорларын</w:t>
            </w:r>
            <w:r>
              <w:br/>
            </w:r>
            <w:r>
              <w:rPr>
                <w:rFonts w:ascii="Times New Roman"/>
                <w:b w:val="false"/>
                <w:i w:val="false"/>
                <w:color w:val="000000"/>
                <w:sz w:val="20"/>
              </w:rPr>
              <w:t>
</w:t>
            </w:r>
            <w:r>
              <w:rPr>
                <w:rFonts w:ascii="Times New Roman"/>
                <w:b/>
                <w:i w:val="false"/>
                <w:color w:val="000000"/>
                <w:sz w:val="20"/>
              </w:rPr>
              <w:t>бағалау</w:t>
            </w:r>
            <w:r>
              <w:br/>
            </w:r>
            <w:r>
              <w:rPr>
                <w:rFonts w:ascii="Times New Roman"/>
                <w:b w:val="false"/>
                <w:i w:val="false"/>
                <w:color w:val="000000"/>
                <w:sz w:val="20"/>
              </w:rPr>
              <w:t>
</w:t>
            </w:r>
            <w:r>
              <w:rPr>
                <w:rFonts w:ascii="Times New Roman"/>
                <w:b w:val="false"/>
                <w:i w:val="false"/>
                <w:color w:val="000000"/>
                <w:sz w:val="20"/>
              </w:rPr>
              <w:t>разведка недр и оценка</w:t>
            </w:r>
            <w:r>
              <w:br/>
            </w:r>
            <w:r>
              <w:rPr>
                <w:rFonts w:ascii="Times New Roman"/>
                <w:b w:val="false"/>
                <w:i w:val="false"/>
                <w:color w:val="000000"/>
                <w:sz w:val="20"/>
              </w:rPr>
              <w:t>
</w:t>
            </w:r>
            <w:r>
              <w:rPr>
                <w:rFonts w:ascii="Times New Roman"/>
                <w:b w:val="false"/>
                <w:i w:val="false"/>
                <w:color w:val="000000"/>
                <w:sz w:val="20"/>
              </w:rPr>
              <w:t>запасов полезных</w:t>
            </w:r>
            <w:r>
              <w:br/>
            </w:r>
            <w:r>
              <w:rPr>
                <w:rFonts w:ascii="Times New Roman"/>
                <w:b w:val="false"/>
                <w:i w:val="false"/>
                <w:color w:val="000000"/>
                <w:sz w:val="20"/>
              </w:rPr>
              <w:t>
</w:t>
            </w:r>
            <w:r>
              <w:rPr>
                <w:rFonts w:ascii="Times New Roman"/>
                <w:b w:val="false"/>
                <w:i w:val="false"/>
                <w:color w:val="000000"/>
                <w:sz w:val="20"/>
              </w:rPr>
              <w:t>ископаемых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w:t>
            </w:r>
            <w:r>
              <w:br/>
            </w:r>
            <w:r>
              <w:rPr>
                <w:rFonts w:ascii="Times New Roman"/>
                <w:b w:val="false"/>
                <w:i w:val="false"/>
                <w:color w:val="000000"/>
                <w:sz w:val="20"/>
              </w:rPr>
              <w:t>
</w:t>
            </w:r>
            <w:r>
              <w:rPr>
                <w:rFonts w:ascii="Times New Roman"/>
                <w:b/>
                <w:i w:val="false"/>
                <w:color w:val="000000"/>
                <w:sz w:val="20"/>
              </w:rPr>
              <w:t>ағаштары және жеміс-</w:t>
            </w:r>
            <w:r>
              <w:br/>
            </w:r>
            <w:r>
              <w:rPr>
                <w:rFonts w:ascii="Times New Roman"/>
                <w:b w:val="false"/>
                <w:i w:val="false"/>
                <w:color w:val="000000"/>
                <w:sz w:val="20"/>
              </w:rPr>
              <w:t>
</w:t>
            </w:r>
            <w:r>
              <w:rPr>
                <w:rFonts w:ascii="Times New Roman"/>
                <w:b/>
                <w:i w:val="false"/>
                <w:color w:val="000000"/>
                <w:sz w:val="20"/>
              </w:rPr>
              <w:t>жидек дақылдары</w:t>
            </w:r>
            <w:r>
              <w:br/>
            </w:r>
            <w:r>
              <w:rPr>
                <w:rFonts w:ascii="Times New Roman"/>
                <w:b w:val="false"/>
                <w:i w:val="false"/>
                <w:color w:val="000000"/>
                <w:sz w:val="20"/>
              </w:rPr>
              <w:t>
</w:t>
            </w:r>
            <w:r>
              <w:rPr>
                <w:rFonts w:ascii="Times New Roman"/>
                <w:b w:val="false"/>
                <w:i w:val="false"/>
                <w:color w:val="000000"/>
                <w:sz w:val="20"/>
              </w:rPr>
              <w:t>многолетние насаждения</w:t>
            </w:r>
            <w:r>
              <w:br/>
            </w:r>
            <w:r>
              <w:rPr>
                <w:rFonts w:ascii="Times New Roman"/>
                <w:b w:val="false"/>
                <w:i w:val="false"/>
                <w:color w:val="000000"/>
                <w:sz w:val="20"/>
              </w:rPr>
              <w:t>
</w:t>
            </w:r>
            <w:r>
              <w:rPr>
                <w:rFonts w:ascii="Times New Roman"/>
                <w:b w:val="false"/>
                <w:i w:val="false"/>
                <w:color w:val="000000"/>
                <w:sz w:val="20"/>
              </w:rPr>
              <w:t>и плодово-ягодные</w:t>
            </w:r>
            <w:r>
              <w:br/>
            </w:r>
            <w:r>
              <w:rPr>
                <w:rFonts w:ascii="Times New Roman"/>
                <w:b w:val="false"/>
                <w:i w:val="false"/>
                <w:color w:val="000000"/>
                <w:sz w:val="20"/>
              </w:rPr>
              <w:t>
</w:t>
            </w:r>
            <w:r>
              <w:rPr>
                <w:rFonts w:ascii="Times New Roman"/>
                <w:b w:val="false"/>
                <w:i w:val="false"/>
                <w:color w:val="000000"/>
                <w:sz w:val="20"/>
              </w:rPr>
              <w:t>культуры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өнім алуға</w:t>
            </w:r>
            <w:r>
              <w:br/>
            </w:r>
            <w:r>
              <w:rPr>
                <w:rFonts w:ascii="Times New Roman"/>
                <w:b w:val="false"/>
                <w:i w:val="false"/>
                <w:color w:val="000000"/>
                <w:sz w:val="20"/>
              </w:rPr>
              <w:t>
</w:t>
            </w:r>
            <w:r>
              <w:rPr>
                <w:rFonts w:ascii="Times New Roman"/>
                <w:b/>
                <w:i w:val="false"/>
                <w:color w:val="000000"/>
                <w:sz w:val="20"/>
              </w:rPr>
              <w:t>пайдаланылатын және</w:t>
            </w:r>
            <w:r>
              <w:br/>
            </w:r>
            <w:r>
              <w:rPr>
                <w:rFonts w:ascii="Times New Roman"/>
                <w:b w:val="false"/>
                <w:i w:val="false"/>
                <w:color w:val="000000"/>
                <w:sz w:val="20"/>
              </w:rPr>
              <w:t>
</w:t>
            </w:r>
            <w:r>
              <w:rPr>
                <w:rFonts w:ascii="Times New Roman"/>
                <w:b/>
                <w:i w:val="false"/>
                <w:color w:val="000000"/>
                <w:sz w:val="20"/>
              </w:rPr>
              <w:t>асыл тұқымды мал</w:t>
            </w:r>
            <w:r>
              <w:br/>
            </w:r>
            <w:r>
              <w:rPr>
                <w:rFonts w:ascii="Times New Roman"/>
                <w:b w:val="false"/>
                <w:i w:val="false"/>
                <w:color w:val="000000"/>
                <w:sz w:val="20"/>
              </w:rPr>
              <w:t>
</w:t>
            </w:r>
            <w:r>
              <w:rPr>
                <w:rFonts w:ascii="Times New Roman"/>
                <w:b w:val="false"/>
                <w:i w:val="false"/>
                <w:color w:val="000000"/>
                <w:sz w:val="20"/>
              </w:rPr>
              <w:t>рабочий, продуктивный и</w:t>
            </w:r>
            <w:r>
              <w:br/>
            </w:r>
            <w:r>
              <w:rPr>
                <w:rFonts w:ascii="Times New Roman"/>
                <w:b w:val="false"/>
                <w:i w:val="false"/>
                <w:color w:val="000000"/>
                <w:sz w:val="20"/>
              </w:rPr>
              <w:t>
</w:t>
            </w:r>
            <w:r>
              <w:rPr>
                <w:rFonts w:ascii="Times New Roman"/>
                <w:b w:val="false"/>
                <w:i w:val="false"/>
                <w:color w:val="000000"/>
                <w:sz w:val="20"/>
              </w:rPr>
              <w:t>племенной скот</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w:t>
            </w:r>
            <w:r>
              <w:br/>
            </w:r>
            <w:r>
              <w:rPr>
                <w:rFonts w:ascii="Times New Roman"/>
                <w:b w:val="false"/>
                <w:i w:val="false"/>
                <w:color w:val="000000"/>
                <w:sz w:val="20"/>
              </w:rPr>
              <w:t>
</w:t>
            </w:r>
            <w:r>
              <w:rPr>
                <w:rFonts w:ascii="Times New Roman"/>
                <w:b/>
                <w:i w:val="false"/>
                <w:color w:val="000000"/>
                <w:sz w:val="20"/>
              </w:rPr>
              <w:t>қамтамсыз ету мен</w:t>
            </w:r>
            <w:r>
              <w:br/>
            </w:r>
            <w:r>
              <w:rPr>
                <w:rFonts w:ascii="Times New Roman"/>
                <w:b w:val="false"/>
                <w:i w:val="false"/>
                <w:color w:val="000000"/>
                <w:sz w:val="20"/>
              </w:rPr>
              <w:t>
</w:t>
            </w:r>
            <w:r>
              <w:rPr>
                <w:rFonts w:ascii="Times New Roman"/>
                <w:b/>
                <w:i w:val="false"/>
                <w:color w:val="000000"/>
                <w:sz w:val="20"/>
              </w:rPr>
              <w:t>деректер қорын</w:t>
            </w:r>
            <w:r>
              <w:br/>
            </w:r>
            <w:r>
              <w:rPr>
                <w:rFonts w:ascii="Times New Roman"/>
                <w:b w:val="false"/>
                <w:i w:val="false"/>
                <w:color w:val="000000"/>
                <w:sz w:val="20"/>
              </w:rPr>
              <w:t>
</w:t>
            </w:r>
            <w:r>
              <w:rPr>
                <w:rFonts w:ascii="Times New Roman"/>
                <w:b/>
                <w:i w:val="false"/>
                <w:color w:val="000000"/>
                <w:sz w:val="20"/>
              </w:rPr>
              <w:t>жасауға және сатып</w:t>
            </w:r>
            <w:r>
              <w:br/>
            </w:r>
            <w:r>
              <w:rPr>
                <w:rFonts w:ascii="Times New Roman"/>
                <w:b w:val="false"/>
                <w:i w:val="false"/>
                <w:color w:val="000000"/>
                <w:sz w:val="20"/>
              </w:rPr>
              <w:t>
</w:t>
            </w:r>
            <w:r>
              <w:rPr>
                <w:rFonts w:ascii="Times New Roman"/>
                <w:b/>
                <w:i w:val="false"/>
                <w:color w:val="000000"/>
                <w:sz w:val="20"/>
              </w:rPr>
              <w:t>алуға жұмсалған</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создание и</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 и баз</w:t>
            </w:r>
            <w:r>
              <w:br/>
            </w:r>
            <w:r>
              <w:rPr>
                <w:rFonts w:ascii="Times New Roman"/>
                <w:b w:val="false"/>
                <w:i w:val="false"/>
                <w:color w:val="000000"/>
                <w:sz w:val="20"/>
              </w:rPr>
              <w:t>
</w:t>
            </w:r>
            <w:r>
              <w:rPr>
                <w:rFonts w:ascii="Times New Roman"/>
                <w:b w:val="false"/>
                <w:i w:val="false"/>
                <w:color w:val="000000"/>
                <w:sz w:val="20"/>
              </w:rPr>
              <w:t>данных</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w:t>
            </w:r>
            <w:r>
              <w:br/>
            </w:r>
            <w:r>
              <w:rPr>
                <w:rFonts w:ascii="Times New Roman"/>
                <w:b w:val="false"/>
                <w:i w:val="false"/>
                <w:color w:val="000000"/>
                <w:sz w:val="20"/>
              </w:rPr>
              <w:t>
</w:t>
            </w:r>
            <w:r>
              <w:rPr>
                <w:rFonts w:ascii="Times New Roman"/>
                <w:b/>
                <w:i w:val="false"/>
                <w:color w:val="000000"/>
                <w:sz w:val="20"/>
              </w:rPr>
              <w:t>байланысты емес өзге</w:t>
            </w:r>
            <w:r>
              <w:br/>
            </w:r>
            <w:r>
              <w:rPr>
                <w:rFonts w:ascii="Times New Roman"/>
                <w:b w:val="false"/>
                <w:i w:val="false"/>
                <w:color w:val="000000"/>
                <w:sz w:val="20"/>
              </w:rPr>
              <w:t>
</w:t>
            </w:r>
            <w:r>
              <w:rPr>
                <w:rFonts w:ascii="Times New Roman"/>
                <w:b/>
                <w:i w:val="false"/>
                <w:color w:val="000000"/>
                <w:sz w:val="20"/>
              </w:rPr>
              <w:t>де шығындар</w:t>
            </w:r>
            <w:r>
              <w:br/>
            </w:r>
            <w:r>
              <w:rPr>
                <w:rFonts w:ascii="Times New Roman"/>
                <w:b w:val="false"/>
                <w:i w:val="false"/>
                <w:color w:val="000000"/>
                <w:sz w:val="20"/>
              </w:rPr>
              <w:t>
</w:t>
            </w:r>
            <w:r>
              <w:rPr>
                <w:rFonts w:ascii="Times New Roman"/>
                <w:b w:val="false"/>
                <w:i w:val="false"/>
                <w:color w:val="000000"/>
                <w:sz w:val="20"/>
              </w:rPr>
              <w:t>прочие затраты, не</w:t>
            </w:r>
            <w:r>
              <w:br/>
            </w:r>
            <w:r>
              <w:rPr>
                <w:rFonts w:ascii="Times New Roman"/>
                <w:b w:val="false"/>
                <w:i w:val="false"/>
                <w:color w:val="000000"/>
                <w:sz w:val="20"/>
              </w:rPr>
              <w:t>
</w:t>
            </w:r>
            <w:r>
              <w:rPr>
                <w:rFonts w:ascii="Times New Roman"/>
                <w:b w:val="false"/>
                <w:i w:val="false"/>
                <w:color w:val="000000"/>
                <w:sz w:val="20"/>
              </w:rPr>
              <w:t>связанные со</w:t>
            </w:r>
            <w:r>
              <w:br/>
            </w:r>
            <w:r>
              <w:rPr>
                <w:rFonts w:ascii="Times New Roman"/>
                <w:b w:val="false"/>
                <w:i w:val="false"/>
                <w:color w:val="000000"/>
                <w:sz w:val="20"/>
              </w:rPr>
              <w:t>
</w:t>
            </w:r>
            <w:r>
              <w:rPr>
                <w:rFonts w:ascii="Times New Roman"/>
                <w:b w:val="false"/>
                <w:i w:val="false"/>
                <w:color w:val="000000"/>
                <w:sz w:val="20"/>
              </w:rPr>
              <w:t>строительством объекта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құрылысына</w:t>
            </w:r>
            <w:r>
              <w:br/>
            </w:r>
            <w:r>
              <w:rPr>
                <w:rFonts w:ascii="Times New Roman"/>
                <w:b w:val="false"/>
                <w:i w:val="false"/>
                <w:color w:val="000000"/>
                <w:sz w:val="20"/>
              </w:rPr>
              <w:t>
</w:t>
            </w:r>
            <w:r>
              <w:rPr>
                <w:rFonts w:ascii="Times New Roman"/>
                <w:b/>
                <w:i w:val="false"/>
                <w:color w:val="000000"/>
                <w:sz w:val="20"/>
              </w:rPr>
              <w:t>байланысты өзге де</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прочие затраты,</w:t>
            </w:r>
            <w:r>
              <w:br/>
            </w:r>
            <w:r>
              <w:rPr>
                <w:rFonts w:ascii="Times New Roman"/>
                <w:b w:val="false"/>
                <w:i w:val="false"/>
                <w:color w:val="000000"/>
                <w:sz w:val="20"/>
              </w:rPr>
              <w:t>
</w:t>
            </w:r>
            <w:r>
              <w:rPr>
                <w:rFonts w:ascii="Times New Roman"/>
                <w:b w:val="false"/>
                <w:i w:val="false"/>
                <w:color w:val="000000"/>
                <w:sz w:val="20"/>
              </w:rPr>
              <w:t>связанные со</w:t>
            </w:r>
            <w:r>
              <w:br/>
            </w:r>
            <w:r>
              <w:rPr>
                <w:rFonts w:ascii="Times New Roman"/>
                <w:b w:val="false"/>
                <w:i w:val="false"/>
                <w:color w:val="000000"/>
                <w:sz w:val="20"/>
              </w:rPr>
              <w:t>
</w:t>
            </w:r>
            <w:r>
              <w:rPr>
                <w:rFonts w:ascii="Times New Roman"/>
                <w:b w:val="false"/>
                <w:i w:val="false"/>
                <w:color w:val="000000"/>
                <w:sz w:val="20"/>
              </w:rPr>
              <w:t>строительством объекта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жолдан қоршаған</w:t>
            </w:r>
            <w:r>
              <w:br/>
            </w:r>
            <w:r>
              <w:rPr>
                <w:rFonts w:ascii="Times New Roman"/>
                <w:b w:val="false"/>
                <w:i w:val="false"/>
                <w:color w:val="000000"/>
                <w:sz w:val="20"/>
              </w:rPr>
              <w:t>
</w:t>
            </w:r>
            <w:r>
              <w:rPr>
                <w:rFonts w:ascii="Times New Roman"/>
                <w:b/>
                <w:i w:val="false"/>
                <w:color w:val="000000"/>
                <w:sz w:val="20"/>
              </w:rPr>
              <w:t>ортаны қорғауға</w:t>
            </w:r>
            <w:r>
              <w:br/>
            </w:r>
            <w:r>
              <w:rPr>
                <w:rFonts w:ascii="Times New Roman"/>
                <w:b w:val="false"/>
                <w:i w:val="false"/>
                <w:color w:val="000000"/>
                <w:sz w:val="20"/>
              </w:rPr>
              <w:t>
</w:t>
            </w:r>
            <w:r>
              <w:rPr>
                <w:rFonts w:ascii="Times New Roman"/>
                <w:b/>
                <w:i w:val="false"/>
                <w:color w:val="000000"/>
                <w:sz w:val="20"/>
              </w:rPr>
              <w:t>бағытталған</w:t>
            </w:r>
            <w:r>
              <w:br/>
            </w: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w:t>
            </w:r>
            <w:r>
              <w:br/>
            </w:r>
            <w:r>
              <w:rPr>
                <w:rFonts w:ascii="Times New Roman"/>
                <w:b w:val="false"/>
                <w:i w:val="false"/>
                <w:color w:val="000000"/>
                <w:sz w:val="20"/>
              </w:rPr>
              <w:t>
</w:t>
            </w:r>
            <w:r>
              <w:rPr>
                <w:rFonts w:ascii="Times New Roman"/>
                <w:b w:val="false"/>
                <w:i w:val="false"/>
                <w:color w:val="000000"/>
                <w:sz w:val="20"/>
              </w:rPr>
              <w:t>направленные на охрану</w:t>
            </w:r>
            <w:r>
              <w:br/>
            </w:r>
            <w:r>
              <w:rPr>
                <w:rFonts w:ascii="Times New Roman"/>
                <w:b w:val="false"/>
                <w:i w:val="false"/>
                <w:color w:val="000000"/>
                <w:sz w:val="20"/>
              </w:rPr>
              <w:t>
</w:t>
            </w:r>
            <w:r>
              <w:rPr>
                <w:rFonts w:ascii="Times New Roman"/>
                <w:b w:val="false"/>
                <w:i w:val="false"/>
                <w:color w:val="000000"/>
                <w:sz w:val="20"/>
              </w:rPr>
              <w:t>окружающей среды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w:t>
            </w:r>
            <w:r>
              <w:br/>
            </w:r>
            <w:r>
              <w:rPr>
                <w:rFonts w:ascii="Times New Roman"/>
                <w:b w:val="false"/>
                <w:i w:val="false"/>
                <w:color w:val="000000"/>
                <w:sz w:val="20"/>
              </w:rPr>
              <w:t>
</w:t>
            </w:r>
            <w:r>
              <w:rPr>
                <w:rFonts w:ascii="Times New Roman"/>
                <w:b/>
                <w:i w:val="false"/>
                <w:color w:val="000000"/>
                <w:sz w:val="20"/>
              </w:rPr>
              <w:t>қорғауға және климат</w:t>
            </w:r>
            <w:r>
              <w:br/>
            </w:r>
            <w:r>
              <w:rPr>
                <w:rFonts w:ascii="Times New Roman"/>
                <w:b w:val="false"/>
                <w:i w:val="false"/>
                <w:color w:val="000000"/>
                <w:sz w:val="20"/>
              </w:rPr>
              <w:t>
</w:t>
            </w:r>
            <w:r>
              <w:rPr>
                <w:rFonts w:ascii="Times New Roman"/>
                <w:b/>
                <w:i w:val="false"/>
                <w:color w:val="000000"/>
                <w:sz w:val="20"/>
              </w:rPr>
              <w:t>өзгерісі</w:t>
            </w:r>
            <w:r>
              <w:br/>
            </w:r>
            <w:r>
              <w:rPr>
                <w:rFonts w:ascii="Times New Roman"/>
                <w:b w:val="false"/>
                <w:i w:val="false"/>
                <w:color w:val="000000"/>
                <w:sz w:val="20"/>
              </w:rPr>
              <w:t>
</w:t>
            </w:r>
            <w:r>
              <w:rPr>
                <w:rFonts w:ascii="Times New Roman"/>
                <w:b/>
                <w:i w:val="false"/>
                <w:color w:val="000000"/>
                <w:sz w:val="20"/>
              </w:rPr>
              <w:t>мәселелеріне</w:t>
            </w:r>
            <w:r>
              <w:br/>
            </w:r>
            <w:r>
              <w:rPr>
                <w:rFonts w:ascii="Times New Roman"/>
                <w:b w:val="false"/>
                <w:i w:val="false"/>
                <w:color w:val="000000"/>
                <w:sz w:val="20"/>
              </w:rPr>
              <w:t>
</w:t>
            </w:r>
            <w:r>
              <w:rPr>
                <w:rFonts w:ascii="Times New Roman"/>
                <w:b w:val="false"/>
                <w:i w:val="false"/>
                <w:color w:val="000000"/>
                <w:sz w:val="20"/>
              </w:rPr>
              <w:t>на охрану атмосферного</w:t>
            </w:r>
            <w:r>
              <w:br/>
            </w:r>
            <w:r>
              <w:rPr>
                <w:rFonts w:ascii="Times New Roman"/>
                <w:b w:val="false"/>
                <w:i w:val="false"/>
                <w:color w:val="000000"/>
                <w:sz w:val="20"/>
              </w:rPr>
              <w:t>
</w:t>
            </w:r>
            <w:r>
              <w:rPr>
                <w:rFonts w:ascii="Times New Roman"/>
                <w:b w:val="false"/>
                <w:i w:val="false"/>
                <w:color w:val="000000"/>
                <w:sz w:val="20"/>
              </w:rPr>
              <w:t>воздуха и проблемы</w:t>
            </w:r>
            <w:r>
              <w:br/>
            </w:r>
            <w:r>
              <w:rPr>
                <w:rFonts w:ascii="Times New Roman"/>
                <w:b w:val="false"/>
                <w:i w:val="false"/>
                <w:color w:val="000000"/>
                <w:sz w:val="20"/>
              </w:rPr>
              <w:t>
</w:t>
            </w:r>
            <w:r>
              <w:rPr>
                <w:rFonts w:ascii="Times New Roman"/>
                <w:b w:val="false"/>
                <w:i w:val="false"/>
                <w:color w:val="000000"/>
                <w:sz w:val="20"/>
              </w:rPr>
              <w:t>изменения климата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ақаба суларды</w:t>
            </w:r>
            <w:r>
              <w:br/>
            </w:r>
            <w:r>
              <w:rPr>
                <w:rFonts w:ascii="Times New Roman"/>
                <w:b w:val="false"/>
                <w:i w:val="false"/>
                <w:color w:val="000000"/>
                <w:sz w:val="20"/>
              </w:rPr>
              <w:t>
</w:t>
            </w:r>
            <w:r>
              <w:rPr>
                <w:rFonts w:ascii="Times New Roman"/>
                <w:b/>
                <w:i w:val="false"/>
                <w:color w:val="000000"/>
                <w:sz w:val="20"/>
              </w:rPr>
              <w:t>тазалауға</w:t>
            </w:r>
            <w:r>
              <w:br/>
            </w:r>
            <w:r>
              <w:rPr>
                <w:rFonts w:ascii="Times New Roman"/>
                <w:b w:val="false"/>
                <w:i w:val="false"/>
                <w:color w:val="000000"/>
                <w:sz w:val="20"/>
              </w:rPr>
              <w:t>
</w:t>
            </w:r>
            <w:r>
              <w:rPr>
                <w:rFonts w:ascii="Times New Roman"/>
                <w:b w:val="false"/>
                <w:i w:val="false"/>
                <w:color w:val="000000"/>
                <w:sz w:val="20"/>
              </w:rPr>
              <w:t>на очистку сточных вод</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қалдықтармен</w:t>
            </w:r>
            <w:r>
              <w:br/>
            </w:r>
            <w:r>
              <w:rPr>
                <w:rFonts w:ascii="Times New Roman"/>
                <w:b w:val="false"/>
                <w:i w:val="false"/>
                <w:color w:val="000000"/>
                <w:sz w:val="20"/>
              </w:rPr>
              <w:t>
</w:t>
            </w:r>
            <w:r>
              <w:rPr>
                <w:rFonts w:ascii="Times New Roman"/>
                <w:b/>
                <w:i w:val="false"/>
                <w:color w:val="000000"/>
                <w:sz w:val="20"/>
              </w:rPr>
              <w:t>айналысуға</w:t>
            </w:r>
            <w:r>
              <w:br/>
            </w:r>
            <w:r>
              <w:rPr>
                <w:rFonts w:ascii="Times New Roman"/>
                <w:b w:val="false"/>
                <w:i w:val="false"/>
                <w:color w:val="000000"/>
                <w:sz w:val="20"/>
              </w:rPr>
              <w:t>
</w:t>
            </w:r>
            <w:r>
              <w:rPr>
                <w:rFonts w:ascii="Times New Roman"/>
                <w:b w:val="false"/>
                <w:i w:val="false"/>
                <w:color w:val="000000"/>
                <w:sz w:val="20"/>
              </w:rPr>
              <w:t>на обращение с отходами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топырақты, жерасты</w:t>
            </w:r>
            <w:r>
              <w:br/>
            </w:r>
            <w:r>
              <w:rPr>
                <w:rFonts w:ascii="Times New Roman"/>
                <w:b w:val="false"/>
                <w:i w:val="false"/>
                <w:color w:val="000000"/>
                <w:sz w:val="20"/>
              </w:rPr>
              <w:t>
</w:t>
            </w:r>
            <w:r>
              <w:rPr>
                <w:rFonts w:ascii="Times New Roman"/>
                <w:b/>
                <w:i w:val="false"/>
                <w:color w:val="000000"/>
                <w:sz w:val="20"/>
              </w:rPr>
              <w:t>және жерүсті суларды</w:t>
            </w:r>
            <w:r>
              <w:br/>
            </w:r>
            <w:r>
              <w:rPr>
                <w:rFonts w:ascii="Times New Roman"/>
                <w:b w:val="false"/>
                <w:i w:val="false"/>
                <w:color w:val="000000"/>
                <w:sz w:val="20"/>
              </w:rPr>
              <w:t>
</w:t>
            </w:r>
            <w:r>
              <w:rPr>
                <w:rFonts w:ascii="Times New Roman"/>
                <w:b/>
                <w:i w:val="false"/>
                <w:color w:val="000000"/>
                <w:sz w:val="20"/>
              </w:rPr>
              <w:t>қорғау мен оңалтуға</w:t>
            </w:r>
            <w:r>
              <w:br/>
            </w:r>
            <w:r>
              <w:rPr>
                <w:rFonts w:ascii="Times New Roman"/>
                <w:b w:val="false"/>
                <w:i w:val="false"/>
                <w:color w:val="000000"/>
                <w:sz w:val="20"/>
              </w:rPr>
              <w:t>
</w:t>
            </w:r>
            <w:r>
              <w:rPr>
                <w:rFonts w:ascii="Times New Roman"/>
                <w:b w:val="false"/>
                <w:i w:val="false"/>
                <w:color w:val="000000"/>
                <w:sz w:val="20"/>
              </w:rPr>
              <w:t>на защиту и</w:t>
            </w:r>
            <w:r>
              <w:br/>
            </w:r>
            <w:r>
              <w:rPr>
                <w:rFonts w:ascii="Times New Roman"/>
                <w:b w:val="false"/>
                <w:i w:val="false"/>
                <w:color w:val="000000"/>
                <w:sz w:val="20"/>
              </w:rPr>
              <w:t>
</w:t>
            </w:r>
            <w:r>
              <w:rPr>
                <w:rFonts w:ascii="Times New Roman"/>
                <w:b w:val="false"/>
                <w:i w:val="false"/>
                <w:color w:val="000000"/>
                <w:sz w:val="20"/>
              </w:rPr>
              <w:t>реабилитацию почвы,</w:t>
            </w:r>
            <w:r>
              <w:br/>
            </w:r>
            <w:r>
              <w:rPr>
                <w:rFonts w:ascii="Times New Roman"/>
                <w:b w:val="false"/>
                <w:i w:val="false"/>
                <w:color w:val="000000"/>
                <w:sz w:val="20"/>
              </w:rPr>
              <w:t>
</w:t>
            </w:r>
            <w:r>
              <w:rPr>
                <w:rFonts w:ascii="Times New Roman"/>
                <w:b w:val="false"/>
                <w:i w:val="false"/>
                <w:color w:val="000000"/>
                <w:sz w:val="20"/>
              </w:rPr>
              <w:t>подземных и</w:t>
            </w:r>
            <w:r>
              <w:br/>
            </w:r>
            <w:r>
              <w:rPr>
                <w:rFonts w:ascii="Times New Roman"/>
                <w:b w:val="false"/>
                <w:i w:val="false"/>
                <w:color w:val="000000"/>
                <w:sz w:val="20"/>
              </w:rPr>
              <w:t>
</w:t>
            </w:r>
            <w:r>
              <w:rPr>
                <w:rFonts w:ascii="Times New Roman"/>
                <w:b w:val="false"/>
                <w:i w:val="false"/>
                <w:color w:val="000000"/>
                <w:sz w:val="20"/>
              </w:rPr>
              <w:t>поверхностных вод</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шу және</w:t>
            </w:r>
            <w:r>
              <w:br/>
            </w:r>
            <w:r>
              <w:rPr>
                <w:rFonts w:ascii="Times New Roman"/>
                <w:b w:val="false"/>
                <w:i w:val="false"/>
                <w:color w:val="000000"/>
                <w:sz w:val="20"/>
              </w:rPr>
              <w:t>
</w:t>
            </w:r>
            <w:r>
              <w:rPr>
                <w:rFonts w:ascii="Times New Roman"/>
                <w:b/>
                <w:i w:val="false"/>
                <w:color w:val="000000"/>
                <w:sz w:val="20"/>
              </w:rPr>
              <w:t>вибрациялық әсер</w:t>
            </w:r>
            <w:r>
              <w:br/>
            </w:r>
            <w:r>
              <w:rPr>
                <w:rFonts w:ascii="Times New Roman"/>
                <w:b w:val="false"/>
                <w:i w:val="false"/>
                <w:color w:val="000000"/>
                <w:sz w:val="20"/>
              </w:rPr>
              <w:t>
</w:t>
            </w:r>
            <w:r>
              <w:rPr>
                <w:rFonts w:ascii="Times New Roman"/>
                <w:b/>
                <w:i w:val="false"/>
                <w:color w:val="000000"/>
                <w:sz w:val="20"/>
              </w:rPr>
              <w:t>етуді азайтуға</w:t>
            </w:r>
            <w:r>
              <w:br/>
            </w:r>
            <w:r>
              <w:rPr>
                <w:rFonts w:ascii="Times New Roman"/>
                <w:b w:val="false"/>
                <w:i w:val="false"/>
                <w:color w:val="000000"/>
                <w:sz w:val="20"/>
              </w:rPr>
              <w:t>
</w:t>
            </w:r>
            <w:r>
              <w:rPr>
                <w:rFonts w:ascii="Times New Roman"/>
                <w:b w:val="false"/>
                <w:i w:val="false"/>
                <w:color w:val="000000"/>
                <w:sz w:val="20"/>
              </w:rPr>
              <w:t>на снижение шумового и</w:t>
            </w:r>
            <w:r>
              <w:br/>
            </w:r>
            <w:r>
              <w:rPr>
                <w:rFonts w:ascii="Times New Roman"/>
                <w:b w:val="false"/>
                <w:i w:val="false"/>
                <w:color w:val="000000"/>
                <w:sz w:val="20"/>
              </w:rPr>
              <w:t>
</w:t>
            </w:r>
            <w:r>
              <w:rPr>
                <w:rFonts w:ascii="Times New Roman"/>
                <w:b w:val="false"/>
                <w:i w:val="false"/>
                <w:color w:val="000000"/>
                <w:sz w:val="20"/>
              </w:rPr>
              <w:t>вибрационного</w:t>
            </w:r>
            <w:r>
              <w:br/>
            </w:r>
            <w:r>
              <w:rPr>
                <w:rFonts w:ascii="Times New Roman"/>
                <w:b w:val="false"/>
                <w:i w:val="false"/>
                <w:color w:val="000000"/>
                <w:sz w:val="20"/>
              </w:rPr>
              <w:t>
</w:t>
            </w:r>
            <w:r>
              <w:rPr>
                <w:rFonts w:ascii="Times New Roman"/>
                <w:b w:val="false"/>
                <w:i w:val="false"/>
                <w:color w:val="000000"/>
                <w:sz w:val="20"/>
              </w:rPr>
              <w:t>воздействия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 әртүрлілік және</w:t>
            </w:r>
            <w:r>
              <w:br/>
            </w:r>
            <w:r>
              <w:rPr>
                <w:rFonts w:ascii="Times New Roman"/>
                <w:b w:val="false"/>
                <w:i w:val="false"/>
                <w:color w:val="000000"/>
                <w:sz w:val="20"/>
              </w:rPr>
              <w:t>
</w:t>
            </w:r>
            <w:r>
              <w:rPr>
                <w:rFonts w:ascii="Times New Roman"/>
                <w:b/>
                <w:i w:val="false"/>
                <w:color w:val="000000"/>
                <w:sz w:val="20"/>
              </w:rPr>
              <w:t>мекендеу ортасын</w:t>
            </w:r>
            <w:r>
              <w:br/>
            </w:r>
            <w:r>
              <w:rPr>
                <w:rFonts w:ascii="Times New Roman"/>
                <w:b w:val="false"/>
                <w:i w:val="false"/>
                <w:color w:val="000000"/>
                <w:sz w:val="20"/>
              </w:rPr>
              <w:t>
</w:t>
            </w:r>
            <w:r>
              <w:rPr>
                <w:rFonts w:ascii="Times New Roman"/>
                <w:b/>
                <w:i w:val="false"/>
                <w:color w:val="000000"/>
                <w:sz w:val="20"/>
              </w:rPr>
              <w:t>сақтауға</w:t>
            </w:r>
            <w:r>
              <w:br/>
            </w:r>
            <w:r>
              <w:rPr>
                <w:rFonts w:ascii="Times New Roman"/>
                <w:b w:val="false"/>
                <w:i w:val="false"/>
                <w:color w:val="000000"/>
                <w:sz w:val="20"/>
              </w:rPr>
              <w:t>
</w:t>
            </w:r>
            <w:r>
              <w:rPr>
                <w:rFonts w:ascii="Times New Roman"/>
                <w:b w:val="false"/>
                <w:i w:val="false"/>
                <w:color w:val="000000"/>
                <w:sz w:val="20"/>
              </w:rPr>
              <w:t>на сохранение</w:t>
            </w:r>
            <w:r>
              <w:br/>
            </w:r>
            <w:r>
              <w:rPr>
                <w:rFonts w:ascii="Times New Roman"/>
                <w:b w:val="false"/>
                <w:i w:val="false"/>
                <w:color w:val="000000"/>
                <w:sz w:val="20"/>
              </w:rPr>
              <w:t>
</w:t>
            </w:r>
            <w:r>
              <w:rPr>
                <w:rFonts w:ascii="Times New Roman"/>
                <w:b w:val="false"/>
                <w:i w:val="false"/>
                <w:color w:val="000000"/>
                <w:sz w:val="20"/>
              </w:rPr>
              <w:t>биоразнообразия и среды</w:t>
            </w:r>
            <w:r>
              <w:br/>
            </w:r>
            <w:r>
              <w:rPr>
                <w:rFonts w:ascii="Times New Roman"/>
                <w:b w:val="false"/>
                <w:i w:val="false"/>
                <w:color w:val="000000"/>
                <w:sz w:val="20"/>
              </w:rPr>
              <w:t>
</w:t>
            </w:r>
            <w:r>
              <w:rPr>
                <w:rFonts w:ascii="Times New Roman"/>
                <w:b w:val="false"/>
                <w:i w:val="false"/>
                <w:color w:val="000000"/>
                <w:sz w:val="20"/>
              </w:rPr>
              <w:t>обитания</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радиациялық</w:t>
            </w:r>
            <w:r>
              <w:br/>
            </w:r>
            <w:r>
              <w:rPr>
                <w:rFonts w:ascii="Times New Roman"/>
                <w:b w:val="false"/>
                <w:i w:val="false"/>
                <w:color w:val="000000"/>
                <w:sz w:val="20"/>
              </w:rPr>
              <w:t>
</w:t>
            </w:r>
            <w:r>
              <w:rPr>
                <w:rFonts w:ascii="Times New Roman"/>
                <w:b/>
                <w:i w:val="false"/>
                <w:color w:val="000000"/>
                <w:sz w:val="20"/>
              </w:rPr>
              <w:t>қауіпсіздікке</w:t>
            </w:r>
            <w:r>
              <w:br/>
            </w:r>
            <w:r>
              <w:rPr>
                <w:rFonts w:ascii="Times New Roman"/>
                <w:b w:val="false"/>
                <w:i w:val="false"/>
                <w:color w:val="000000"/>
                <w:sz w:val="20"/>
              </w:rPr>
              <w:t>
</w:t>
            </w:r>
            <w:r>
              <w:rPr>
                <w:rFonts w:ascii="Times New Roman"/>
                <w:b w:val="false"/>
                <w:i w:val="false"/>
                <w:color w:val="000000"/>
                <w:sz w:val="20"/>
              </w:rPr>
              <w:t>на радиационную</w:t>
            </w:r>
            <w:r>
              <w:br/>
            </w:r>
            <w:r>
              <w:rPr>
                <w:rFonts w:ascii="Times New Roman"/>
                <w:b w:val="false"/>
                <w:i w:val="false"/>
                <w:color w:val="000000"/>
                <w:sz w:val="20"/>
              </w:rPr>
              <w:t>
</w:t>
            </w:r>
            <w:r>
              <w:rPr>
                <w:rFonts w:ascii="Times New Roman"/>
                <w:b w:val="false"/>
                <w:i w:val="false"/>
                <w:color w:val="000000"/>
                <w:sz w:val="20"/>
              </w:rPr>
              <w:t>безопасность</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w:t>
            </w:r>
            <w:r>
              <w:br/>
            </w:r>
            <w:r>
              <w:rPr>
                <w:rFonts w:ascii="Times New Roman"/>
                <w:b w:val="false"/>
                <w:i w:val="false"/>
                <w:color w:val="000000"/>
                <w:sz w:val="20"/>
              </w:rPr>
              <w:t>
</w:t>
            </w:r>
            <w:r>
              <w:rPr>
                <w:rFonts w:ascii="Times New Roman"/>
                <w:b/>
                <w:i w:val="false"/>
                <w:color w:val="000000"/>
                <w:sz w:val="20"/>
              </w:rPr>
              <w:t>жұмыстарына</w:t>
            </w:r>
            <w:r>
              <w:br/>
            </w:r>
            <w:r>
              <w:rPr>
                <w:rFonts w:ascii="Times New Roman"/>
                <w:b w:val="false"/>
                <w:i w:val="false"/>
                <w:color w:val="000000"/>
                <w:sz w:val="20"/>
              </w:rPr>
              <w:t>
</w:t>
            </w:r>
            <w:r>
              <w:rPr>
                <w:rFonts w:ascii="Times New Roman"/>
                <w:b w:val="false"/>
                <w:i w:val="false"/>
                <w:color w:val="000000"/>
                <w:sz w:val="20"/>
              </w:rPr>
              <w:t>на научно-</w:t>
            </w:r>
            <w:r>
              <w:br/>
            </w:r>
            <w:r>
              <w:rPr>
                <w:rFonts w:ascii="Times New Roman"/>
                <w:b w:val="false"/>
                <w:i w:val="false"/>
                <w:color w:val="000000"/>
                <w:sz w:val="20"/>
              </w:rPr>
              <w:t>
</w:t>
            </w:r>
            <w:r>
              <w:rPr>
                <w:rFonts w:ascii="Times New Roman"/>
                <w:b w:val="false"/>
                <w:i w:val="false"/>
                <w:color w:val="000000"/>
                <w:sz w:val="20"/>
              </w:rPr>
              <w:t>исследовательские</w:t>
            </w:r>
            <w:r>
              <w:br/>
            </w:r>
            <w:r>
              <w:rPr>
                <w:rFonts w:ascii="Times New Roman"/>
                <w:b w:val="false"/>
                <w:i w:val="false"/>
                <w:color w:val="000000"/>
                <w:sz w:val="20"/>
              </w:rPr>
              <w:t>
</w:t>
            </w:r>
            <w:r>
              <w:rPr>
                <w:rFonts w:ascii="Times New Roman"/>
                <w:b w:val="false"/>
                <w:i w:val="false"/>
                <w:color w:val="000000"/>
                <w:sz w:val="20"/>
              </w:rPr>
              <w:t>работы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табиғатты қорғау</w:t>
            </w:r>
            <w:r>
              <w:br/>
            </w:r>
            <w:r>
              <w:rPr>
                <w:rFonts w:ascii="Times New Roman"/>
                <w:b w:val="false"/>
                <w:i w:val="false"/>
                <w:color w:val="000000"/>
                <w:sz w:val="20"/>
              </w:rPr>
              <w:t>
</w:t>
            </w:r>
            <w:r>
              <w:rPr>
                <w:rFonts w:ascii="Times New Roman"/>
                <w:b/>
                <w:i w:val="false"/>
                <w:color w:val="000000"/>
                <w:sz w:val="20"/>
              </w:rPr>
              <w:t>қызметінің басқа</w:t>
            </w:r>
            <w:r>
              <w:br/>
            </w:r>
            <w:r>
              <w:rPr>
                <w:rFonts w:ascii="Times New Roman"/>
                <w:b w:val="false"/>
                <w:i w:val="false"/>
                <w:color w:val="000000"/>
                <w:sz w:val="20"/>
              </w:rPr>
              <w:t>
</w:t>
            </w:r>
            <w:r>
              <w:rPr>
                <w:rFonts w:ascii="Times New Roman"/>
                <w:b/>
                <w:i w:val="false"/>
                <w:color w:val="000000"/>
                <w:sz w:val="20"/>
              </w:rPr>
              <w:t>бағыттарына</w:t>
            </w:r>
            <w:r>
              <w:br/>
            </w:r>
            <w:r>
              <w:rPr>
                <w:rFonts w:ascii="Times New Roman"/>
                <w:b w:val="false"/>
                <w:i w:val="false"/>
                <w:color w:val="000000"/>
                <w:sz w:val="20"/>
              </w:rPr>
              <w:t>
</w:t>
            </w:r>
            <w:r>
              <w:rPr>
                <w:rFonts w:ascii="Times New Roman"/>
                <w:b w:val="false"/>
                <w:i w:val="false"/>
                <w:color w:val="000000"/>
                <w:sz w:val="20"/>
              </w:rPr>
              <w:t>на другие направления</w:t>
            </w:r>
            <w:r>
              <w:br/>
            </w:r>
            <w:r>
              <w:rPr>
                <w:rFonts w:ascii="Times New Roman"/>
                <w:b w:val="false"/>
                <w:i w:val="false"/>
                <w:color w:val="000000"/>
                <w:sz w:val="20"/>
              </w:rPr>
              <w:t>
</w:t>
            </w:r>
            <w:r>
              <w:rPr>
                <w:rFonts w:ascii="Times New Roman"/>
                <w:b w:val="false"/>
                <w:i w:val="false"/>
                <w:color w:val="000000"/>
                <w:sz w:val="20"/>
              </w:rPr>
              <w:t>природоохранной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8"/>
    <w:p>
      <w:pPr>
        <w:spacing w:after="0"/>
        <w:ind w:left="0"/>
        <w:jc w:val="both"/>
      </w:pPr>
      <w:r>
        <w:rPr>
          <w:rFonts w:ascii="Times New Roman"/>
          <w:b w:val="false"/>
          <w:i w:val="false"/>
          <w:color w:val="000000"/>
          <w:sz w:val="28"/>
        </w:rPr>
        <w:t>
</w:t>
      </w:r>
      <w:r>
        <w:rPr>
          <w:rFonts w:ascii="Times New Roman"/>
          <w:b/>
          <w:i w:val="false"/>
          <w:color w:val="000000"/>
          <w:sz w:val="28"/>
        </w:rPr>
        <w:t>3. Пайдалану бағыттары бойынша негізгі капиталға салынған инвестициялар</w:t>
      </w:r>
      <w:r>
        <w:br/>
      </w:r>
      <w:r>
        <w:rPr>
          <w:rFonts w:ascii="Times New Roman"/>
          <w:b w:val="false"/>
          <w:i w:val="false"/>
          <w:color w:val="000000"/>
          <w:sz w:val="28"/>
        </w:rPr>
        <w:t>
</w:t>
      </w:r>
      <w:r>
        <w:rPr>
          <w:rFonts w:ascii="Times New Roman"/>
          <w:b/>
          <w:i w:val="false"/>
          <w:color w:val="000000"/>
          <w:sz w:val="28"/>
        </w:rPr>
        <w:t>көлемін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объем инвестиций в основной капитал по направлениям использования, в тысячах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815"/>
        <w:gridCol w:w="1125"/>
        <w:gridCol w:w="1407"/>
        <w:gridCol w:w="1548"/>
        <w:gridCol w:w="1267"/>
        <w:gridCol w:w="1549"/>
        <w:gridCol w:w="1408"/>
        <w:gridCol w:w="1268"/>
      </w:tblGrid>
      <w:tr>
        <w:trPr>
          <w:trHeight w:val="255"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и</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ОКЭД</w:t>
            </w:r>
            <w:r>
              <w:rPr>
                <w:rFonts w:ascii="Times New Roman"/>
                <w:b w:val="false"/>
                <w:i w:val="false"/>
                <w:color w:val="000000"/>
                <w:vertAlign w:val="superscript"/>
              </w:rPr>
              <w:t>*</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w:t>
            </w:r>
            <w:r>
              <w:br/>
            </w:r>
            <w:r>
              <w:rPr>
                <w:rFonts w:ascii="Times New Roman"/>
                <w:b w:val="false"/>
                <w:i w:val="false"/>
                <w:color w:val="000000"/>
                <w:sz w:val="20"/>
              </w:rPr>
              <w:t>
</w:t>
            </w:r>
            <w:r>
              <w:rPr>
                <w:rFonts w:ascii="Times New Roman"/>
                <w:b/>
                <w:i w:val="false"/>
                <w:color w:val="000000"/>
                <w:sz w:val="20"/>
              </w:rPr>
              <w:t>калық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w:t>
            </w:r>
            <w:r>
              <w:br/>
            </w:r>
            <w:r>
              <w:rPr>
                <w:rFonts w:ascii="Times New Roman"/>
                <w:b w:val="false"/>
                <w:i w:val="false"/>
                <w:color w:val="000000"/>
                <w:sz w:val="20"/>
              </w:rPr>
              <w:t>
</w:t>
            </w:r>
            <w:r>
              <w:rPr>
                <w:rFonts w:ascii="Times New Roman"/>
                <w:b/>
                <w:i w:val="false"/>
                <w:color w:val="000000"/>
                <w:sz w:val="20"/>
              </w:rPr>
              <w:t>лікті</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w:t>
            </w:r>
            <w:r>
              <w:br/>
            </w:r>
            <w:r>
              <w:rPr>
                <w:rFonts w:ascii="Times New Roman"/>
                <w:b w:val="false"/>
                <w:i w:val="false"/>
                <w:color w:val="000000"/>
                <w:sz w:val="20"/>
              </w:rPr>
              <w:t>
</w:t>
            </w:r>
            <w:r>
              <w:rPr>
                <w:rFonts w:ascii="Times New Roman"/>
                <w:b/>
                <w:i w:val="false"/>
                <w:color w:val="000000"/>
                <w:sz w:val="20"/>
              </w:rPr>
              <w:t>қаражат</w:t>
            </w:r>
            <w:r>
              <w:br/>
            </w:r>
            <w:r>
              <w:rPr>
                <w:rFonts w:ascii="Times New Roman"/>
                <w:b w:val="false"/>
                <w:i w:val="false"/>
                <w:color w:val="000000"/>
                <w:sz w:val="20"/>
              </w:rPr>
              <w:t>
</w:t>
            </w: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средства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w:t>
            </w:r>
            <w:r>
              <w:br/>
            </w:r>
            <w:r>
              <w:rPr>
                <w:rFonts w:ascii="Times New Roman"/>
                <w:b w:val="false"/>
                <w:i w:val="false"/>
                <w:color w:val="000000"/>
                <w:sz w:val="20"/>
              </w:rPr>
              <w:t>
</w:t>
            </w:r>
            <w:r>
              <w:rPr>
                <w:rFonts w:ascii="Times New Roman"/>
                <w:b/>
                <w:i w:val="false"/>
                <w:color w:val="000000"/>
                <w:sz w:val="20"/>
              </w:rPr>
              <w:t>инвес-</w:t>
            </w:r>
            <w:r>
              <w:br/>
            </w:r>
            <w:r>
              <w:rPr>
                <w:rFonts w:ascii="Times New Roman"/>
                <w:b w:val="false"/>
                <w:i w:val="false"/>
                <w:color w:val="000000"/>
                <w:sz w:val="20"/>
              </w:rPr>
              <w:t>
</w:t>
            </w:r>
            <w:r>
              <w:rPr>
                <w:rFonts w:ascii="Times New Roman"/>
                <w:b/>
                <w:i w:val="false"/>
                <w:color w:val="000000"/>
                <w:sz w:val="20"/>
              </w:rPr>
              <w:t>тиция-</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иностран-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тиции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w:t>
            </w:r>
            <w:r>
              <w:br/>
            </w:r>
            <w:r>
              <w:rPr>
                <w:rFonts w:ascii="Times New Roman"/>
                <w:b w:val="false"/>
                <w:i w:val="false"/>
                <w:color w:val="000000"/>
                <w:sz w:val="20"/>
              </w:rPr>
              <w:t>
</w:t>
            </w:r>
            <w:r>
              <w:rPr>
                <w:rFonts w:ascii="Times New Roman"/>
                <w:b/>
                <w:i w:val="false"/>
                <w:color w:val="000000"/>
                <w:sz w:val="20"/>
              </w:rPr>
              <w:t>қара-</w:t>
            </w:r>
            <w:r>
              <w:br/>
            </w:r>
            <w:r>
              <w:rPr>
                <w:rFonts w:ascii="Times New Roman"/>
                <w:b w:val="false"/>
                <w:i w:val="false"/>
                <w:color w:val="000000"/>
                <w:sz w:val="20"/>
              </w:rPr>
              <w:t>
</w:t>
            </w:r>
            <w:r>
              <w:rPr>
                <w:rFonts w:ascii="Times New Roman"/>
                <w:b/>
                <w:i w:val="false"/>
                <w:color w:val="000000"/>
                <w:sz w:val="20"/>
              </w:rPr>
              <w:t>жаты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br/>
            </w:r>
            <w:r>
              <w:rPr>
                <w:rFonts w:ascii="Times New Roman"/>
                <w:b w:val="false"/>
                <w:i w:val="false"/>
                <w:color w:val="000000"/>
                <w:sz w:val="20"/>
              </w:rPr>
              <w:t>
</w:t>
            </w:r>
            <w:r>
              <w:rPr>
                <w:rFonts w:ascii="Times New Roman"/>
                <w:b/>
                <w:i w:val="false"/>
                <w:color w:val="000000"/>
                <w:sz w:val="20"/>
              </w:rPr>
              <w:t>капиталға</w:t>
            </w:r>
            <w:r>
              <w:br/>
            </w:r>
            <w:r>
              <w:rPr>
                <w:rFonts w:ascii="Times New Roman"/>
                <w:b w:val="false"/>
                <w:i w:val="false"/>
                <w:color w:val="000000"/>
                <w:sz w:val="20"/>
              </w:rPr>
              <w:t>
</w:t>
            </w:r>
            <w:r>
              <w:rPr>
                <w:rFonts w:ascii="Times New Roman"/>
                <w:b/>
                <w:i w:val="false"/>
                <w:color w:val="000000"/>
                <w:sz w:val="20"/>
              </w:rPr>
              <w:t>салынған</w:t>
            </w:r>
            <w:r>
              <w:br/>
            </w:r>
            <w:r>
              <w:rPr>
                <w:rFonts w:ascii="Times New Roman"/>
                <w:b w:val="false"/>
                <w:i w:val="false"/>
                <w:color w:val="000000"/>
                <w:sz w:val="20"/>
              </w:rPr>
              <w:t>
</w:t>
            </w:r>
            <w:r>
              <w:rPr>
                <w:rFonts w:ascii="Times New Roman"/>
                <w:b w:val="false"/>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основной капитал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пайдалану</w:t>
            </w:r>
            <w:r>
              <w:br/>
            </w:r>
            <w:r>
              <w:rPr>
                <w:rFonts w:ascii="Times New Roman"/>
                <w:b w:val="false"/>
                <w:i w:val="false"/>
                <w:color w:val="000000"/>
                <w:sz w:val="20"/>
              </w:rPr>
              <w:t>
</w:t>
            </w:r>
            <w:r>
              <w:rPr>
                <w:rFonts w:ascii="Times New Roman"/>
                <w:b/>
                <w:i w:val="false"/>
                <w:color w:val="000000"/>
                <w:sz w:val="20"/>
              </w:rPr>
              <w:t>бағыттары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направлениям</w:t>
            </w:r>
            <w:r>
              <w:br/>
            </w:r>
            <w:r>
              <w:rPr>
                <w:rFonts w:ascii="Times New Roman"/>
                <w:b w:val="false"/>
                <w:i w:val="false"/>
                <w:color w:val="000000"/>
                <w:sz w:val="20"/>
              </w:rPr>
              <w:t>
</w:t>
            </w:r>
            <w:r>
              <w:rPr>
                <w:rFonts w:ascii="Times New Roman"/>
                <w:b w:val="false"/>
                <w:i w:val="false"/>
                <w:color w:val="000000"/>
                <w:sz w:val="20"/>
              </w:rPr>
              <w:t>использования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w:t>
            </w:r>
            <w:r>
              <w:br/>
            </w:r>
            <w:r>
              <w:rPr>
                <w:rFonts w:ascii="Times New Roman"/>
                <w:b w:val="false"/>
                <w:i w:val="false"/>
                <w:color w:val="000000"/>
                <w:sz w:val="20"/>
              </w:rPr>
              <w:t>
</w:t>
            </w:r>
            <w:r>
              <w:rPr>
                <w:rFonts w:ascii="Times New Roman"/>
                <w:b/>
                <w:i w:val="false"/>
                <w:color w:val="000000"/>
                <w:sz w:val="20"/>
              </w:rPr>
              <w:t>құрылысына</w:t>
            </w:r>
            <w:r>
              <w:br/>
            </w:r>
            <w:r>
              <w:rPr>
                <w:rFonts w:ascii="Times New Roman"/>
                <w:b w:val="false"/>
                <w:i w:val="false"/>
                <w:color w:val="000000"/>
                <w:sz w:val="20"/>
              </w:rPr>
              <w:t>
</w:t>
            </w:r>
            <w:r>
              <w:rPr>
                <w:rFonts w:ascii="Times New Roman"/>
                <w:b/>
                <w:i w:val="false"/>
                <w:color w:val="000000"/>
                <w:sz w:val="20"/>
              </w:rPr>
              <w:t>салынған</w:t>
            </w:r>
            <w:r>
              <w:br/>
            </w:r>
            <w:r>
              <w:rPr>
                <w:rFonts w:ascii="Times New Roman"/>
                <w:b w:val="false"/>
                <w:i w:val="false"/>
                <w:color w:val="000000"/>
                <w:sz w:val="20"/>
              </w:rPr>
              <w:t>
</w:t>
            </w:r>
            <w:r>
              <w:rPr>
                <w:rFonts w:ascii="Times New Roman"/>
                <w:b/>
                <w:i w:val="false"/>
                <w:color w:val="000000"/>
                <w:sz w:val="20"/>
              </w:rPr>
              <w:t>инвестициялар</w:t>
            </w:r>
            <w:r>
              <w:br/>
            </w:r>
            <w:r>
              <w:rPr>
                <w:rFonts w:ascii="Times New Roman"/>
                <w:b w:val="false"/>
                <w:i w:val="false"/>
                <w:color w:val="000000"/>
                <w:sz w:val="20"/>
              </w:rPr>
              <w:t>
</w:t>
            </w: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i w:val="false"/>
          <w:color w:val="000000"/>
          <w:sz w:val="28"/>
        </w:rPr>
        <w:t>*Мұнда және бұдан әрі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Здесь и далее Общий классификатор видов экономической деятельности</w:t>
      </w:r>
    </w:p>
    <w:bookmarkStart w:name="z113" w:id="9"/>
    <w:p>
      <w:pPr>
        <w:spacing w:after="0"/>
        <w:ind w:left="0"/>
        <w:jc w:val="both"/>
      </w:pPr>
      <w:r>
        <w:rPr>
          <w:rFonts w:ascii="Times New Roman"/>
          <w:b w:val="false"/>
          <w:i w:val="false"/>
          <w:color w:val="000000"/>
          <w:sz w:val="28"/>
        </w:rPr>
        <w:t>
</w:t>
      </w:r>
      <w:r>
        <w:rPr>
          <w:rFonts w:ascii="Times New Roman"/>
          <w:b/>
          <w:i w:val="false"/>
          <w:color w:val="000000"/>
          <w:sz w:val="28"/>
        </w:rPr>
        <w:t>4. Пайдалану бағыттары бойынша жаңа негізгі кұралдардың пайдалануға берілуін</w:t>
      </w:r>
      <w:r>
        <w:br/>
      </w:r>
      <w:r>
        <w:rPr>
          <w:rFonts w:ascii="Times New Roman"/>
          <w:b w:val="false"/>
          <w:i w:val="false"/>
          <w:color w:val="000000"/>
          <w:sz w:val="28"/>
        </w:rPr>
        <w:t>
</w:t>
      </w:r>
      <w:r>
        <w:rPr>
          <w:rFonts w:ascii="Times New Roman"/>
          <w:b/>
          <w:i w:val="false"/>
          <w:color w:val="000000"/>
          <w:sz w:val="28"/>
        </w:rPr>
        <w:t>және құрылысқа салынған инвестицияларды көрсетіңіз, мың теңгемен</w:t>
      </w:r>
      <w:r>
        <w:br/>
      </w:r>
      <w:r>
        <w:rPr>
          <w:rFonts w:ascii="Times New Roman"/>
          <w:b w:val="false"/>
          <w:i w:val="false"/>
          <w:color w:val="000000"/>
          <w:sz w:val="28"/>
        </w:rPr>
        <w:t>
</w:t>
      </w:r>
      <w:r>
        <w:rPr>
          <w:rFonts w:ascii="Times New Roman"/>
          <w:b w:val="false"/>
          <w:i w:val="false"/>
          <w:color w:val="000000"/>
          <w:sz w:val="28"/>
        </w:rPr>
        <w:t>Укажите ввод в эксплуатацию новых основных средств и инвестиции в строительство по</w:t>
      </w:r>
      <w:r>
        <w:br/>
      </w:r>
      <w:r>
        <w:rPr>
          <w:rFonts w:ascii="Times New Roman"/>
          <w:b w:val="false"/>
          <w:i w:val="false"/>
          <w:color w:val="000000"/>
          <w:sz w:val="28"/>
        </w:rPr>
        <w:t>
</w:t>
      </w:r>
      <w:r>
        <w:rPr>
          <w:rFonts w:ascii="Times New Roman"/>
          <w:b w:val="false"/>
          <w:i w:val="false"/>
          <w:color w:val="000000"/>
          <w:sz w:val="28"/>
        </w:rPr>
        <w:t>направлениям использования, в тысячах тенге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440"/>
        <w:gridCol w:w="861"/>
        <w:gridCol w:w="1436"/>
        <w:gridCol w:w="1580"/>
        <w:gridCol w:w="1580"/>
        <w:gridCol w:w="1580"/>
        <w:gridCol w:w="1580"/>
        <w:gridCol w:w="1580"/>
      </w:tblGrid>
      <w:tr>
        <w:trPr>
          <w:trHeight w:val="255"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и</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ОКЭД</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w:t>
            </w:r>
            <w:r>
              <w:br/>
            </w:r>
            <w:r>
              <w:rPr>
                <w:rFonts w:ascii="Times New Roman"/>
                <w:b w:val="false"/>
                <w:i w:val="false"/>
                <w:color w:val="000000"/>
                <w:sz w:val="20"/>
              </w:rPr>
              <w:t>
</w:t>
            </w:r>
            <w:r>
              <w:rPr>
                <w:rFonts w:ascii="Times New Roman"/>
                <w:b/>
                <w:i w:val="false"/>
                <w:color w:val="000000"/>
                <w:sz w:val="20"/>
              </w:rPr>
              <w:t>негізгі</w:t>
            </w:r>
            <w:r>
              <w:br/>
            </w:r>
            <w:r>
              <w:rPr>
                <w:rFonts w:ascii="Times New Roman"/>
                <w:b w:val="false"/>
                <w:i w:val="false"/>
                <w:color w:val="000000"/>
                <w:sz w:val="20"/>
              </w:rPr>
              <w:t>
</w:t>
            </w:r>
            <w:r>
              <w:rPr>
                <w:rFonts w:ascii="Times New Roman"/>
                <w:b/>
                <w:i w:val="false"/>
                <w:color w:val="000000"/>
                <w:sz w:val="20"/>
              </w:rPr>
              <w:t>құрал-</w:t>
            </w:r>
            <w:r>
              <w:br/>
            </w:r>
            <w:r>
              <w:rPr>
                <w:rFonts w:ascii="Times New Roman"/>
                <w:b w:val="false"/>
                <w:i w:val="false"/>
                <w:color w:val="000000"/>
                <w:sz w:val="20"/>
              </w:rPr>
              <w:t>
</w:t>
            </w:r>
            <w:r>
              <w:rPr>
                <w:rFonts w:ascii="Times New Roman"/>
                <w:b/>
                <w:i w:val="false"/>
                <w:color w:val="000000"/>
                <w:sz w:val="20"/>
              </w:rPr>
              <w:t>дарды</w:t>
            </w:r>
            <w:r>
              <w:br/>
            </w:r>
            <w:r>
              <w:rPr>
                <w:rFonts w:ascii="Times New Roman"/>
                <w:b w:val="false"/>
                <w:i w:val="false"/>
                <w:color w:val="000000"/>
                <w:sz w:val="20"/>
              </w:rPr>
              <w:t>
</w:t>
            </w:r>
            <w:r>
              <w:rPr>
                <w:rFonts w:ascii="Times New Roman"/>
                <w:b/>
                <w:i w:val="false"/>
                <w:color w:val="000000"/>
                <w:sz w:val="20"/>
              </w:rPr>
              <w:t>пайда-</w:t>
            </w:r>
            <w:r>
              <w:br/>
            </w:r>
            <w:r>
              <w:rPr>
                <w:rFonts w:ascii="Times New Roman"/>
                <w:b w:val="false"/>
                <w:i w:val="false"/>
                <w:color w:val="000000"/>
                <w:sz w:val="20"/>
              </w:rPr>
              <w:t>
</w:t>
            </w:r>
            <w:r>
              <w:rPr>
                <w:rFonts w:ascii="Times New Roman"/>
                <w:b/>
                <w:i w:val="false"/>
                <w:color w:val="000000"/>
                <w:sz w:val="20"/>
              </w:rPr>
              <w:t>лануға</w:t>
            </w:r>
            <w:r>
              <w:br/>
            </w:r>
            <w:r>
              <w:rPr>
                <w:rFonts w:ascii="Times New Roman"/>
                <w:b w:val="false"/>
                <w:i w:val="false"/>
                <w:color w:val="000000"/>
                <w:sz w:val="20"/>
              </w:rPr>
              <w:t>
</w:t>
            </w:r>
            <w:r>
              <w:rPr>
                <w:rFonts w:ascii="Times New Roman"/>
                <w:b/>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Ввод в</w:t>
            </w:r>
            <w:r>
              <w:br/>
            </w:r>
            <w:r>
              <w:rPr>
                <w:rFonts w:ascii="Times New Roman"/>
                <w:b w:val="false"/>
                <w:i w:val="false"/>
                <w:color w:val="000000"/>
                <w:sz w:val="20"/>
              </w:rPr>
              <w:t>
</w:t>
            </w:r>
            <w:r>
              <w:rPr>
                <w:rFonts w:ascii="Times New Roman"/>
                <w:b w:val="false"/>
                <w:i w:val="false"/>
                <w:color w:val="000000"/>
                <w:sz w:val="20"/>
              </w:rPr>
              <w:t>эксплу-</w:t>
            </w:r>
            <w:r>
              <w:br/>
            </w:r>
            <w:r>
              <w:rPr>
                <w:rFonts w:ascii="Times New Roman"/>
                <w:b w:val="false"/>
                <w:i w:val="false"/>
                <w:color w:val="000000"/>
                <w:sz w:val="20"/>
              </w:rPr>
              <w:t>
</w:t>
            </w:r>
            <w:r>
              <w:rPr>
                <w:rFonts w:ascii="Times New Roman"/>
                <w:b w:val="false"/>
                <w:i w:val="false"/>
                <w:color w:val="000000"/>
                <w:sz w:val="20"/>
              </w:rPr>
              <w:t>атацию</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строительство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i w:val="false"/>
                <w:color w:val="000000"/>
                <w:sz w:val="20"/>
              </w:rPr>
              <w:t>монтаж</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но-монтаж-</w:t>
            </w:r>
            <w:r>
              <w:br/>
            </w:r>
            <w:r>
              <w:rPr>
                <w:rFonts w:ascii="Times New Roman"/>
                <w:b w:val="false"/>
                <w:i w:val="false"/>
                <w:color w:val="000000"/>
                <w:sz w:val="20"/>
              </w:rPr>
              <w:t>
</w:t>
            </w:r>
            <w:r>
              <w:rPr>
                <w:rFonts w:ascii="Times New Roman"/>
                <w:b w:val="false"/>
                <w:i w:val="false"/>
                <w:color w:val="000000"/>
                <w:sz w:val="20"/>
              </w:rPr>
              <w:t>ные работы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үйлер мен</w:t>
            </w:r>
            <w:r>
              <w:br/>
            </w:r>
            <w:r>
              <w:rPr>
                <w:rFonts w:ascii="Times New Roman"/>
                <w:b w:val="false"/>
                <w:i w:val="false"/>
                <w:color w:val="000000"/>
                <w:sz w:val="20"/>
              </w:rPr>
              <w:t>
</w:t>
            </w:r>
            <w:r>
              <w:rPr>
                <w:rFonts w:ascii="Times New Roman"/>
                <w:b/>
                <w:i w:val="false"/>
                <w:color w:val="000000"/>
                <w:sz w:val="20"/>
              </w:rPr>
              <w:t>ғимарат-</w:t>
            </w:r>
            <w:r>
              <w:br/>
            </w:r>
            <w:r>
              <w:rPr>
                <w:rFonts w:ascii="Times New Roman"/>
                <w:b w:val="false"/>
                <w:i w:val="false"/>
                <w:color w:val="000000"/>
                <w:sz w:val="20"/>
              </w:rPr>
              <w:t>
</w:t>
            </w:r>
            <w:r>
              <w:rPr>
                <w:rFonts w:ascii="Times New Roman"/>
                <w:b/>
                <w:i w:val="false"/>
                <w:color w:val="000000"/>
                <w:sz w:val="20"/>
              </w:rPr>
              <w:t>тарды</w:t>
            </w:r>
            <w:r>
              <w:br/>
            </w:r>
            <w:r>
              <w:rPr>
                <w:rFonts w:ascii="Times New Roman"/>
                <w:b w:val="false"/>
                <w:i w:val="false"/>
                <w:color w:val="000000"/>
                <w:sz w:val="20"/>
              </w:rPr>
              <w:t>
</w:t>
            </w:r>
            <w:r>
              <w:rPr>
                <w:rFonts w:ascii="Times New Roman"/>
                <w:b/>
                <w:i w:val="false"/>
                <w:color w:val="000000"/>
                <w:sz w:val="20"/>
              </w:rPr>
              <w:t>күрделі</w:t>
            </w:r>
            <w:r>
              <w:br/>
            </w:r>
            <w:r>
              <w:rPr>
                <w:rFonts w:ascii="Times New Roman"/>
                <w:b w:val="false"/>
                <w:i w:val="false"/>
                <w:color w:val="000000"/>
                <w:sz w:val="20"/>
              </w:rPr>
              <w:t>
</w:t>
            </w:r>
            <w:r>
              <w:rPr>
                <w:rFonts w:ascii="Times New Roman"/>
                <w:b/>
                <w:i w:val="false"/>
                <w:color w:val="000000"/>
                <w:sz w:val="20"/>
              </w:rPr>
              <w:t>жөндеу</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работы по</w:t>
            </w:r>
            <w:r>
              <w:br/>
            </w:r>
            <w:r>
              <w:rPr>
                <w:rFonts w:ascii="Times New Roman"/>
                <w:b w:val="false"/>
                <w:i w:val="false"/>
                <w:color w:val="000000"/>
                <w:sz w:val="20"/>
              </w:rPr>
              <w:t>
</w:t>
            </w:r>
            <w:r>
              <w:rPr>
                <w:rFonts w:ascii="Times New Roman"/>
                <w:b w:val="false"/>
                <w:i w:val="false"/>
                <w:color w:val="000000"/>
                <w:sz w:val="20"/>
              </w:rPr>
              <w:t>капиталь-</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ремонту</w:t>
            </w:r>
            <w:r>
              <w:br/>
            </w:r>
            <w:r>
              <w:rPr>
                <w:rFonts w:ascii="Times New Roman"/>
                <w:b w:val="false"/>
                <w:i w:val="false"/>
                <w:color w:val="000000"/>
                <w:sz w:val="20"/>
              </w:rPr>
              <w:t>
</w:t>
            </w:r>
            <w:r>
              <w:rPr>
                <w:rFonts w:ascii="Times New Roman"/>
                <w:b w:val="false"/>
                <w:i w:val="false"/>
                <w:color w:val="000000"/>
                <w:sz w:val="20"/>
              </w:rPr>
              <w:t>зданий и</w:t>
            </w:r>
            <w:r>
              <w:br/>
            </w:r>
            <w:r>
              <w:rPr>
                <w:rFonts w:ascii="Times New Roman"/>
                <w:b w:val="false"/>
                <w:i w:val="false"/>
                <w:color w:val="000000"/>
                <w:sz w:val="20"/>
              </w:rPr>
              <w:t>
</w:t>
            </w:r>
            <w:r>
              <w:rPr>
                <w:rFonts w:ascii="Times New Roman"/>
                <w:b w:val="false"/>
                <w:i w:val="false"/>
                <w:color w:val="000000"/>
                <w:sz w:val="20"/>
              </w:rPr>
              <w:t>сооружений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w:t>
            </w:r>
            <w:r>
              <w:br/>
            </w:r>
            <w:r>
              <w:rPr>
                <w:rFonts w:ascii="Times New Roman"/>
                <w:b w:val="false"/>
                <w:i w:val="false"/>
                <w:color w:val="000000"/>
                <w:sz w:val="20"/>
              </w:rPr>
              <w:t>
</w:t>
            </w:r>
            <w:r>
              <w:rPr>
                <w:rFonts w:ascii="Times New Roman"/>
                <w:b/>
                <w:i w:val="false"/>
                <w:color w:val="000000"/>
                <w:sz w:val="20"/>
              </w:rPr>
              <w:t>құрылы-</w:t>
            </w:r>
            <w:r>
              <w:br/>
            </w:r>
            <w:r>
              <w:rPr>
                <w:rFonts w:ascii="Times New Roman"/>
                <w:b w:val="false"/>
                <w:i w:val="false"/>
                <w:color w:val="000000"/>
                <w:sz w:val="20"/>
              </w:rPr>
              <w:t>
</w:t>
            </w:r>
            <w:r>
              <w:rPr>
                <w:rFonts w:ascii="Times New Roman"/>
                <w:b/>
                <w:i w:val="false"/>
                <w:color w:val="000000"/>
                <w:sz w:val="20"/>
              </w:rPr>
              <w:t>сына</w:t>
            </w:r>
            <w:r>
              <w:br/>
            </w:r>
            <w:r>
              <w:rPr>
                <w:rFonts w:ascii="Times New Roman"/>
                <w:b w:val="false"/>
                <w:i w:val="false"/>
                <w:color w:val="000000"/>
                <w:sz w:val="20"/>
              </w:rPr>
              <w:t>
</w:t>
            </w:r>
            <w:r>
              <w:rPr>
                <w:rFonts w:ascii="Times New Roman"/>
                <w:b/>
                <w:i w:val="false"/>
                <w:color w:val="000000"/>
                <w:sz w:val="20"/>
              </w:rPr>
              <w:t>байла-</w:t>
            </w:r>
            <w:r>
              <w:br/>
            </w:r>
            <w:r>
              <w:rPr>
                <w:rFonts w:ascii="Times New Roman"/>
                <w:b w:val="false"/>
                <w:i w:val="false"/>
                <w:color w:val="000000"/>
                <w:sz w:val="20"/>
              </w:rPr>
              <w:t>
</w:t>
            </w:r>
            <w:r>
              <w:rPr>
                <w:rFonts w:ascii="Times New Roman"/>
                <w:b/>
                <w:i w:val="false"/>
                <w:color w:val="000000"/>
                <w:sz w:val="20"/>
              </w:rPr>
              <w:t>нысты</w:t>
            </w:r>
            <w:r>
              <w:br/>
            </w:r>
            <w:r>
              <w:rPr>
                <w:rFonts w:ascii="Times New Roman"/>
                <w:b w:val="false"/>
                <w:i w:val="false"/>
                <w:color w:val="000000"/>
                <w:sz w:val="20"/>
              </w:rPr>
              <w:t>
</w:t>
            </w:r>
            <w:r>
              <w:rPr>
                <w:rFonts w:ascii="Times New Roman"/>
                <w:b/>
                <w:i w:val="false"/>
                <w:color w:val="000000"/>
                <w:sz w:val="20"/>
              </w:rPr>
              <w:t>маши-</w:t>
            </w:r>
            <w:r>
              <w:br/>
            </w:r>
            <w:r>
              <w:rPr>
                <w:rFonts w:ascii="Times New Roman"/>
                <w:b w:val="false"/>
                <w:i w:val="false"/>
                <w:color w:val="000000"/>
                <w:sz w:val="20"/>
              </w:rPr>
              <w:t>
</w:t>
            </w:r>
            <w:r>
              <w:rPr>
                <w:rFonts w:ascii="Times New Roman"/>
                <w:b/>
                <w:i w:val="false"/>
                <w:color w:val="000000"/>
                <w:sz w:val="20"/>
              </w:rPr>
              <w:t>налар,</w:t>
            </w:r>
            <w:r>
              <w:br/>
            </w:r>
            <w:r>
              <w:rPr>
                <w:rFonts w:ascii="Times New Roman"/>
                <w:b w:val="false"/>
                <w:i w:val="false"/>
                <w:color w:val="000000"/>
                <w:sz w:val="20"/>
              </w:rPr>
              <w:t>
</w:t>
            </w:r>
            <w:r>
              <w:rPr>
                <w:rFonts w:ascii="Times New Roman"/>
                <w:b/>
                <w:i w:val="false"/>
                <w:color w:val="000000"/>
                <w:sz w:val="20"/>
              </w:rPr>
              <w:t>жабдық-</w:t>
            </w:r>
            <w:r>
              <w:br/>
            </w:r>
            <w:r>
              <w:rPr>
                <w:rFonts w:ascii="Times New Roman"/>
                <w:b w:val="false"/>
                <w:i w:val="false"/>
                <w:color w:val="000000"/>
                <w:sz w:val="20"/>
              </w:rPr>
              <w:t>
</w:t>
            </w:r>
            <w:r>
              <w:rPr>
                <w:rFonts w:ascii="Times New Roman"/>
                <w:b/>
                <w:i w:val="false"/>
                <w:color w:val="000000"/>
                <w:sz w:val="20"/>
              </w:rPr>
              <w:t>тар,</w:t>
            </w:r>
            <w:r>
              <w:br/>
            </w:r>
            <w:r>
              <w:rPr>
                <w:rFonts w:ascii="Times New Roman"/>
                <w:b w:val="false"/>
                <w:i w:val="false"/>
                <w:color w:val="000000"/>
                <w:sz w:val="20"/>
              </w:rPr>
              <w:t>
</w:t>
            </w:r>
            <w:r>
              <w:rPr>
                <w:rFonts w:ascii="Times New Roman"/>
                <w:b/>
                <w:i w:val="false"/>
                <w:color w:val="000000"/>
                <w:sz w:val="20"/>
              </w:rPr>
              <w:t>құрал-</w:t>
            </w:r>
            <w:r>
              <w:br/>
            </w:r>
            <w:r>
              <w:rPr>
                <w:rFonts w:ascii="Times New Roman"/>
                <w:b w:val="false"/>
                <w:i w:val="false"/>
                <w:color w:val="000000"/>
                <w:sz w:val="20"/>
              </w:rPr>
              <w:t>
</w:t>
            </w:r>
            <w:r>
              <w:rPr>
                <w:rFonts w:ascii="Times New Roman"/>
                <w:b/>
                <w:i w:val="false"/>
                <w:color w:val="000000"/>
                <w:sz w:val="20"/>
              </w:rPr>
              <w:t>сайман-</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мүкәммал</w:t>
            </w:r>
            <w:r>
              <w:br/>
            </w:r>
            <w:r>
              <w:rPr>
                <w:rFonts w:ascii="Times New Roman"/>
                <w:b w:val="false"/>
                <w:i w:val="false"/>
                <w:color w:val="000000"/>
                <w:sz w:val="20"/>
              </w:rPr>
              <w:t>
</w:t>
            </w: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w:t>
            </w:r>
            <w:r>
              <w:br/>
            </w:r>
            <w:r>
              <w:rPr>
                <w:rFonts w:ascii="Times New Roman"/>
                <w:b w:val="false"/>
                <w:i w:val="false"/>
                <w:color w:val="000000"/>
                <w:sz w:val="20"/>
              </w:rPr>
              <w:t>
</w:t>
            </w:r>
            <w:r>
              <w:rPr>
                <w:rFonts w:ascii="Times New Roman"/>
                <w:b w:val="false"/>
                <w:i w:val="false"/>
                <w:color w:val="000000"/>
                <w:sz w:val="20"/>
              </w:rPr>
              <w:t>инвентарь,</w:t>
            </w:r>
            <w:r>
              <w:br/>
            </w:r>
            <w:r>
              <w:rPr>
                <w:rFonts w:ascii="Times New Roman"/>
                <w:b w:val="false"/>
                <w:i w:val="false"/>
                <w:color w:val="000000"/>
                <w:sz w:val="20"/>
              </w:rPr>
              <w:t>
</w:t>
            </w:r>
            <w:r>
              <w:rPr>
                <w:rFonts w:ascii="Times New Roman"/>
                <w:b w:val="false"/>
                <w:i w:val="false"/>
                <w:color w:val="000000"/>
                <w:sz w:val="20"/>
              </w:rPr>
              <w:t>связан-</w:t>
            </w:r>
            <w:r>
              <w:br/>
            </w:r>
            <w:r>
              <w:rPr>
                <w:rFonts w:ascii="Times New Roman"/>
                <w:b w:val="false"/>
                <w:i w:val="false"/>
                <w:color w:val="000000"/>
                <w:sz w:val="20"/>
              </w:rPr>
              <w:t>
</w:t>
            </w:r>
            <w:r>
              <w:rPr>
                <w:rFonts w:ascii="Times New Roman"/>
                <w:b w:val="false"/>
                <w:i w:val="false"/>
                <w:color w:val="000000"/>
                <w:sz w:val="20"/>
              </w:rPr>
              <w:t>ные со</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ством</w:t>
            </w:r>
            <w:r>
              <w:br/>
            </w:r>
            <w:r>
              <w:rPr>
                <w:rFonts w:ascii="Times New Roman"/>
                <w:b w:val="false"/>
                <w:i w:val="false"/>
                <w:color w:val="000000"/>
                <w:sz w:val="20"/>
              </w:rPr>
              <w:t>
</w:t>
            </w:r>
            <w:r>
              <w:rPr>
                <w:rFonts w:ascii="Times New Roman"/>
                <w:b w:val="false"/>
                <w:i w:val="false"/>
                <w:color w:val="000000"/>
                <w:sz w:val="20"/>
              </w:rPr>
              <w:t>объекта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w:t>
            </w:r>
            <w:r>
              <w:br/>
            </w:r>
            <w:r>
              <w:rPr>
                <w:rFonts w:ascii="Times New Roman"/>
                <w:b w:val="false"/>
                <w:i w:val="false"/>
                <w:color w:val="000000"/>
                <w:sz w:val="20"/>
              </w:rPr>
              <w:t>
</w:t>
            </w:r>
            <w:r>
              <w:rPr>
                <w:rFonts w:ascii="Times New Roman"/>
                <w:b/>
                <w:i w:val="false"/>
                <w:color w:val="000000"/>
                <w:sz w:val="20"/>
              </w:rPr>
              <w:t>құрылы-</w:t>
            </w:r>
            <w:r>
              <w:br/>
            </w:r>
            <w:r>
              <w:rPr>
                <w:rFonts w:ascii="Times New Roman"/>
                <w:b w:val="false"/>
                <w:i w:val="false"/>
                <w:color w:val="000000"/>
                <w:sz w:val="20"/>
              </w:rPr>
              <w:t>
</w:t>
            </w:r>
            <w:r>
              <w:rPr>
                <w:rFonts w:ascii="Times New Roman"/>
                <w:b/>
                <w:i w:val="false"/>
                <w:color w:val="000000"/>
                <w:sz w:val="20"/>
              </w:rPr>
              <w:t>сына</w:t>
            </w:r>
            <w:r>
              <w:br/>
            </w:r>
            <w:r>
              <w:rPr>
                <w:rFonts w:ascii="Times New Roman"/>
                <w:b w:val="false"/>
                <w:i w:val="false"/>
                <w:color w:val="000000"/>
                <w:sz w:val="20"/>
              </w:rPr>
              <w:t>
</w:t>
            </w:r>
            <w:r>
              <w:rPr>
                <w:rFonts w:ascii="Times New Roman"/>
                <w:b/>
                <w:i w:val="false"/>
                <w:color w:val="000000"/>
                <w:sz w:val="20"/>
              </w:rPr>
              <w:t>байла-</w:t>
            </w:r>
            <w:r>
              <w:br/>
            </w:r>
            <w:r>
              <w:rPr>
                <w:rFonts w:ascii="Times New Roman"/>
                <w:b w:val="false"/>
                <w:i w:val="false"/>
                <w:color w:val="000000"/>
                <w:sz w:val="20"/>
              </w:rPr>
              <w:t>
</w:t>
            </w:r>
            <w:r>
              <w:rPr>
                <w:rFonts w:ascii="Times New Roman"/>
                <w:b/>
                <w:i w:val="false"/>
                <w:color w:val="000000"/>
                <w:sz w:val="20"/>
              </w:rPr>
              <w:t>нысты</w:t>
            </w:r>
            <w:r>
              <w:br/>
            </w:r>
            <w:r>
              <w:rPr>
                <w:rFonts w:ascii="Times New Roman"/>
                <w:b w:val="false"/>
                <w:i w:val="false"/>
                <w:color w:val="000000"/>
                <w:sz w:val="20"/>
              </w:rPr>
              <w:t>
</w:t>
            </w:r>
            <w:r>
              <w:rPr>
                <w:rFonts w:ascii="Times New Roman"/>
                <w:b/>
                <w:i w:val="false"/>
                <w:color w:val="000000"/>
                <w:sz w:val="20"/>
              </w:rPr>
              <w:t>өзге де</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затраты,</w:t>
            </w:r>
            <w:r>
              <w:br/>
            </w:r>
            <w:r>
              <w:rPr>
                <w:rFonts w:ascii="Times New Roman"/>
                <w:b w:val="false"/>
                <w:i w:val="false"/>
                <w:color w:val="000000"/>
                <w:sz w:val="20"/>
              </w:rPr>
              <w:t>
</w:t>
            </w:r>
            <w:r>
              <w:rPr>
                <w:rFonts w:ascii="Times New Roman"/>
                <w:b w:val="false"/>
                <w:i w:val="false"/>
                <w:color w:val="000000"/>
                <w:sz w:val="20"/>
              </w:rPr>
              <w:t>связанные</w:t>
            </w:r>
            <w:r>
              <w:br/>
            </w:r>
            <w:r>
              <w:rPr>
                <w:rFonts w:ascii="Times New Roman"/>
                <w:b w:val="false"/>
                <w:i w:val="false"/>
                <w:color w:val="000000"/>
                <w:sz w:val="20"/>
              </w:rPr>
              <w:t>
</w:t>
            </w:r>
            <w:r>
              <w:rPr>
                <w:rFonts w:ascii="Times New Roman"/>
                <w:b w:val="false"/>
                <w:i w:val="false"/>
                <w:color w:val="000000"/>
                <w:sz w:val="20"/>
              </w:rPr>
              <w:t>со строи-</w:t>
            </w:r>
            <w:r>
              <w:br/>
            </w:r>
            <w:r>
              <w:rPr>
                <w:rFonts w:ascii="Times New Roman"/>
                <w:b w:val="false"/>
                <w:i w:val="false"/>
                <w:color w:val="000000"/>
                <w:sz w:val="20"/>
              </w:rPr>
              <w:t>
</w:t>
            </w:r>
            <w:r>
              <w:rPr>
                <w:rFonts w:ascii="Times New Roman"/>
                <w:b w:val="false"/>
                <w:i w:val="false"/>
                <w:color w:val="000000"/>
                <w:sz w:val="20"/>
              </w:rPr>
              <w:t>тельством</w:t>
            </w:r>
            <w:r>
              <w:br/>
            </w:r>
            <w:r>
              <w:rPr>
                <w:rFonts w:ascii="Times New Roman"/>
                <w:b w:val="false"/>
                <w:i w:val="false"/>
                <w:color w:val="000000"/>
                <w:sz w:val="20"/>
              </w:rPr>
              <w:t>
</w:t>
            </w:r>
            <w:r>
              <w:rPr>
                <w:rFonts w:ascii="Times New Roman"/>
                <w:b w:val="false"/>
                <w:i w:val="false"/>
                <w:color w:val="000000"/>
                <w:sz w:val="20"/>
              </w:rPr>
              <w:t>объекта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w:t>
            </w:r>
            <w:r>
              <w:br/>
            </w:r>
            <w:r>
              <w:rPr>
                <w:rFonts w:ascii="Times New Roman"/>
                <w:b w:val="false"/>
                <w:i w:val="false"/>
                <w:color w:val="000000"/>
                <w:sz w:val="20"/>
              </w:rPr>
              <w:t>
</w:t>
            </w:r>
            <w:r>
              <w:rPr>
                <w:rFonts w:ascii="Times New Roman"/>
                <w:b/>
                <w:i w:val="false"/>
                <w:color w:val="000000"/>
                <w:sz w:val="20"/>
              </w:rPr>
              <w:t>арналған</w:t>
            </w:r>
            <w:r>
              <w:br/>
            </w:r>
            <w:r>
              <w:rPr>
                <w:rFonts w:ascii="Times New Roman"/>
                <w:b w:val="false"/>
                <w:i w:val="false"/>
                <w:color w:val="000000"/>
                <w:sz w:val="20"/>
              </w:rPr>
              <w:t>
</w:t>
            </w:r>
            <w:r>
              <w:rPr>
                <w:rFonts w:ascii="Times New Roman"/>
                <w:b/>
                <w:i w:val="false"/>
                <w:color w:val="000000"/>
                <w:sz w:val="20"/>
              </w:rPr>
              <w:t>жобалау-</w:t>
            </w:r>
            <w:r>
              <w:br/>
            </w:r>
            <w:r>
              <w:rPr>
                <w:rFonts w:ascii="Times New Roman"/>
                <w:b w:val="false"/>
                <w:i w:val="false"/>
                <w:color w:val="000000"/>
                <w:sz w:val="20"/>
              </w:rPr>
              <w:t>
</w:t>
            </w:r>
            <w:r>
              <w:rPr>
                <w:rFonts w:ascii="Times New Roman"/>
                <w:b/>
                <w:i w:val="false"/>
                <w:color w:val="000000"/>
                <w:sz w:val="20"/>
              </w:rPr>
              <w:t>іздестіру</w:t>
            </w:r>
            <w:r>
              <w:br/>
            </w:r>
            <w:r>
              <w:rPr>
                <w:rFonts w:ascii="Times New Roman"/>
                <w:b w:val="false"/>
                <w:i w:val="false"/>
                <w:color w:val="000000"/>
                <w:sz w:val="20"/>
              </w:rPr>
              <w:t>
</w:t>
            </w:r>
            <w:r>
              <w:rPr>
                <w:rFonts w:ascii="Times New Roman"/>
                <w:b/>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проектно-</w:t>
            </w:r>
            <w:r>
              <w:br/>
            </w:r>
            <w:r>
              <w:rPr>
                <w:rFonts w:ascii="Times New Roman"/>
                <w:b w:val="false"/>
                <w:i w:val="false"/>
                <w:color w:val="000000"/>
                <w:sz w:val="20"/>
              </w:rPr>
              <w:t>
</w:t>
            </w:r>
            <w:r>
              <w:rPr>
                <w:rFonts w:ascii="Times New Roman"/>
                <w:b w:val="false"/>
                <w:i w:val="false"/>
                <w:color w:val="000000"/>
                <w:sz w:val="20"/>
              </w:rPr>
              <w:t>изыска-</w:t>
            </w:r>
            <w:r>
              <w:br/>
            </w:r>
            <w:r>
              <w:rPr>
                <w:rFonts w:ascii="Times New Roman"/>
                <w:b w:val="false"/>
                <w:i w:val="false"/>
                <w:color w:val="000000"/>
                <w:sz w:val="20"/>
              </w:rPr>
              <w:t>
</w:t>
            </w:r>
            <w:r>
              <w:rPr>
                <w:rFonts w:ascii="Times New Roman"/>
                <w:b w:val="false"/>
                <w:i w:val="false"/>
                <w:color w:val="000000"/>
                <w:sz w:val="20"/>
              </w:rPr>
              <w:t>тельские</w:t>
            </w:r>
            <w:r>
              <w:br/>
            </w:r>
            <w:r>
              <w:rPr>
                <w:rFonts w:ascii="Times New Roman"/>
                <w:b w:val="false"/>
                <w:i w:val="false"/>
                <w:color w:val="000000"/>
                <w:sz w:val="20"/>
              </w:rPr>
              <w:t>
</w:t>
            </w:r>
            <w:r>
              <w:rPr>
                <w:rFonts w:ascii="Times New Roman"/>
                <w:b w:val="false"/>
                <w:i w:val="false"/>
                <w:color w:val="000000"/>
                <w:sz w:val="20"/>
              </w:rPr>
              <w:t>работы для</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i w:val="false"/>
                <w:color w:val="000000"/>
                <w:sz w:val="20"/>
              </w:rPr>
              <w:t>пайдалану</w:t>
            </w:r>
            <w:r>
              <w:br/>
            </w:r>
            <w:r>
              <w:rPr>
                <w:rFonts w:ascii="Times New Roman"/>
                <w:b w:val="false"/>
                <w:i w:val="false"/>
                <w:color w:val="000000"/>
                <w:sz w:val="20"/>
              </w:rPr>
              <w:t>
</w:t>
            </w:r>
            <w:r>
              <w:rPr>
                <w:rFonts w:ascii="Times New Roman"/>
                <w:b/>
                <w:i w:val="false"/>
                <w:color w:val="000000"/>
                <w:sz w:val="20"/>
              </w:rPr>
              <w:t>бағыттары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в том числе по</w:t>
            </w:r>
            <w:r>
              <w:br/>
            </w:r>
            <w:r>
              <w:rPr>
                <w:rFonts w:ascii="Times New Roman"/>
                <w:b w:val="false"/>
                <w:i w:val="false"/>
                <w:color w:val="000000"/>
                <w:sz w:val="20"/>
              </w:rPr>
              <w:t>
</w:t>
            </w:r>
            <w:r>
              <w:rPr>
                <w:rFonts w:ascii="Times New Roman"/>
                <w:b w:val="false"/>
                <w:i w:val="false"/>
                <w:color w:val="000000"/>
                <w:sz w:val="20"/>
              </w:rPr>
              <w:t>направлениям</w:t>
            </w:r>
            <w:r>
              <w:br/>
            </w:r>
            <w:r>
              <w:rPr>
                <w:rFonts w:ascii="Times New Roman"/>
                <w:b w:val="false"/>
                <w:i w:val="false"/>
                <w:color w:val="000000"/>
                <w:sz w:val="20"/>
              </w:rPr>
              <w:t>
</w:t>
            </w:r>
            <w:r>
              <w:rPr>
                <w:rFonts w:ascii="Times New Roman"/>
                <w:b w:val="false"/>
                <w:i w:val="false"/>
                <w:color w:val="000000"/>
                <w:sz w:val="20"/>
              </w:rPr>
              <w:t>использования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Қаржылық емес активтердің жекелеген түрлеріне бағытталған инвестициялар</w:t>
      </w:r>
      <w:r>
        <w:br/>
      </w:r>
      <w:r>
        <w:rPr>
          <w:rFonts w:ascii="Times New Roman"/>
          <w:b w:val="false"/>
          <w:i w:val="false"/>
          <w:color w:val="000000"/>
          <w:sz w:val="28"/>
        </w:rPr>
        <w:t>
</w:t>
      </w:r>
      <w:r>
        <w:rPr>
          <w:rFonts w:ascii="Times New Roman"/>
          <w:b/>
          <w:i w:val="false"/>
          <w:color w:val="000000"/>
          <w:sz w:val="28"/>
        </w:rPr>
        <w:t>көлемін көрсетіңіз, мың теңге</w:t>
      </w:r>
      <w:r>
        <w:br/>
      </w:r>
      <w:r>
        <w:rPr>
          <w:rFonts w:ascii="Times New Roman"/>
          <w:b w:val="false"/>
          <w:i w:val="false"/>
          <w:color w:val="000000"/>
          <w:sz w:val="28"/>
        </w:rPr>
        <w:t>
</w:t>
      </w:r>
      <w:r>
        <w:rPr>
          <w:rFonts w:ascii="Times New Roman"/>
          <w:b w:val="false"/>
          <w:i w:val="false"/>
          <w:color w:val="000000"/>
          <w:sz w:val="28"/>
        </w:rPr>
        <w:t>Укажите объем инвестиций, направленный в  отдельные виды нефинансовых активов,</w:t>
      </w:r>
      <w:r>
        <w:br/>
      </w:r>
      <w:r>
        <w:rPr>
          <w:rFonts w:ascii="Times New Roman"/>
          <w:b w:val="false"/>
          <w:i w:val="false"/>
          <w:color w:val="000000"/>
          <w:sz w:val="28"/>
        </w:rPr>
        <w:t>
</w:t>
      </w:r>
      <w:r>
        <w:rPr>
          <w:rFonts w:ascii="Times New Roman"/>
          <w:b w:val="false"/>
          <w:i w:val="false"/>
          <w:color w:val="000000"/>
          <w:sz w:val="28"/>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836"/>
        <w:gridCol w:w="1278"/>
        <w:gridCol w:w="1563"/>
        <w:gridCol w:w="1136"/>
        <w:gridCol w:w="1705"/>
        <w:gridCol w:w="1563"/>
        <w:gridCol w:w="1563"/>
      </w:tblGrid>
      <w:tr>
        <w:trPr>
          <w:trHeight w:val="255"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и</w:t>
            </w:r>
          </w:p>
        </w:tc>
        <w:tc>
          <w:tcPr>
            <w:tcW w:w="3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w:t>
            </w:r>
            <w:r>
              <w:br/>
            </w:r>
            <w:r>
              <w:rPr>
                <w:rFonts w:ascii="Times New Roman"/>
                <w:b w:val="false"/>
                <w:i w:val="false"/>
                <w:color w:val="000000"/>
                <w:sz w:val="20"/>
              </w:rPr>
              <w:t>
</w:t>
            </w:r>
            <w:r>
              <w:rPr>
                <w:rFonts w:ascii="Times New Roman"/>
                <w:b/>
                <w:i w:val="false"/>
                <w:color w:val="000000"/>
                <w:sz w:val="20"/>
              </w:rPr>
              <w:t>бликалық</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респу-</w:t>
            </w:r>
            <w:r>
              <w:br/>
            </w:r>
            <w:r>
              <w:rPr>
                <w:rFonts w:ascii="Times New Roman"/>
                <w:b w:val="false"/>
                <w:i w:val="false"/>
                <w:color w:val="000000"/>
                <w:sz w:val="20"/>
              </w:rPr>
              <w:t>
</w:t>
            </w:r>
            <w:r>
              <w:rPr>
                <w:rFonts w:ascii="Times New Roman"/>
                <w:b w:val="false"/>
                <w:i w:val="false"/>
                <w:color w:val="000000"/>
                <w:sz w:val="20"/>
              </w:rPr>
              <w:t>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w:t>
            </w:r>
            <w:r>
              <w:br/>
            </w:r>
            <w:r>
              <w:rPr>
                <w:rFonts w:ascii="Times New Roman"/>
                <w:b w:val="false"/>
                <w:i w:val="false"/>
                <w:color w:val="000000"/>
                <w:sz w:val="20"/>
              </w:rPr>
              <w:t>
</w:t>
            </w:r>
            <w:r>
              <w:rPr>
                <w:rFonts w:ascii="Times New Roman"/>
                <w:b/>
                <w:i w:val="false"/>
                <w:color w:val="000000"/>
                <w:sz w:val="20"/>
              </w:rPr>
              <w:t>лікті</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w:t>
            </w:r>
            <w:r>
              <w:br/>
            </w:r>
            <w:r>
              <w:rPr>
                <w:rFonts w:ascii="Times New Roman"/>
                <w:b w:val="false"/>
                <w:i w:val="false"/>
                <w:color w:val="000000"/>
                <w:sz w:val="20"/>
              </w:rPr>
              <w:t>
</w:t>
            </w:r>
            <w:r>
              <w:rPr>
                <w:rFonts w:ascii="Times New Roman"/>
                <w:b/>
                <w:i w:val="false"/>
                <w:color w:val="000000"/>
                <w:sz w:val="20"/>
              </w:rPr>
              <w:t>қаражат</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собственные</w:t>
            </w:r>
            <w:r>
              <w:br/>
            </w:r>
            <w:r>
              <w:rPr>
                <w:rFonts w:ascii="Times New Roman"/>
                <w:b w:val="false"/>
                <w:i w:val="false"/>
                <w:color w:val="000000"/>
                <w:sz w:val="20"/>
              </w:rPr>
              <w:t>
</w:t>
            </w:r>
            <w:r>
              <w:rPr>
                <w:rFonts w:ascii="Times New Roman"/>
                <w:b w:val="false"/>
                <w:i w:val="false"/>
                <w:color w:val="000000"/>
                <w:sz w:val="20"/>
              </w:rPr>
              <w:t>средства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w:t>
            </w:r>
            <w:r>
              <w:br/>
            </w:r>
            <w:r>
              <w:rPr>
                <w:rFonts w:ascii="Times New Roman"/>
                <w:b w:val="false"/>
                <w:i w:val="false"/>
                <w:color w:val="000000"/>
                <w:sz w:val="20"/>
              </w:rPr>
              <w:t>
</w:t>
            </w:r>
            <w:r>
              <w:rPr>
                <w:rFonts w:ascii="Times New Roman"/>
                <w:b/>
                <w:i w:val="false"/>
                <w:color w:val="000000"/>
                <w:sz w:val="20"/>
              </w:rPr>
              <w:t>инвести-</w:t>
            </w:r>
            <w:r>
              <w:br/>
            </w:r>
            <w:r>
              <w:rPr>
                <w:rFonts w:ascii="Times New Roman"/>
                <w:b w:val="false"/>
                <w:i w:val="false"/>
                <w:color w:val="000000"/>
                <w:sz w:val="20"/>
              </w:rPr>
              <w:t>
</w:t>
            </w:r>
            <w:r>
              <w:rPr>
                <w:rFonts w:ascii="Times New Roman"/>
                <w:b/>
                <w:i w:val="false"/>
                <w:color w:val="000000"/>
                <w:sz w:val="20"/>
              </w:rPr>
              <w:t>циялары</w:t>
            </w:r>
            <w:r>
              <w:br/>
            </w:r>
            <w:r>
              <w:rPr>
                <w:rFonts w:ascii="Times New Roman"/>
                <w:b w:val="false"/>
                <w:i w:val="false"/>
                <w:color w:val="000000"/>
                <w:sz w:val="20"/>
              </w:rPr>
              <w:t>
</w:t>
            </w:r>
            <w:r>
              <w:rPr>
                <w:rFonts w:ascii="Times New Roman"/>
                <w:b w:val="false"/>
                <w:i w:val="false"/>
                <w:color w:val="000000"/>
                <w:sz w:val="20"/>
              </w:rPr>
              <w:t>иностран-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инвестиции</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w:t>
            </w:r>
            <w:r>
              <w:br/>
            </w:r>
            <w:r>
              <w:rPr>
                <w:rFonts w:ascii="Times New Roman"/>
                <w:b w:val="false"/>
                <w:i w:val="false"/>
                <w:color w:val="000000"/>
                <w:sz w:val="20"/>
              </w:rPr>
              <w:t>
</w:t>
            </w:r>
            <w:r>
              <w:rPr>
                <w:rFonts w:ascii="Times New Roman"/>
                <w:b/>
                <w:i w:val="false"/>
                <w:color w:val="000000"/>
                <w:sz w:val="20"/>
              </w:rPr>
              <w:t>қаражаты</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 және</w:t>
            </w:r>
            <w:r>
              <w:br/>
            </w:r>
            <w:r>
              <w:rPr>
                <w:rFonts w:ascii="Times New Roman"/>
                <w:b w:val="false"/>
                <w:i w:val="false"/>
                <w:color w:val="000000"/>
                <w:sz w:val="20"/>
              </w:rPr>
              <w:t>
</w:t>
            </w:r>
            <w:r>
              <w:rPr>
                <w:rFonts w:ascii="Times New Roman"/>
                <w:b/>
                <w:i w:val="false"/>
                <w:color w:val="000000"/>
                <w:sz w:val="20"/>
              </w:rPr>
              <w:t>тәжірибе-құрылыс</w:t>
            </w:r>
            <w:r>
              <w:br/>
            </w:r>
            <w:r>
              <w:rPr>
                <w:rFonts w:ascii="Times New Roman"/>
                <w:b w:val="false"/>
                <w:i w:val="false"/>
                <w:color w:val="000000"/>
                <w:sz w:val="20"/>
              </w:rPr>
              <w:t>
</w:t>
            </w:r>
            <w:r>
              <w:rPr>
                <w:rFonts w:ascii="Times New Roman"/>
                <w:b/>
                <w:i w:val="false"/>
                <w:color w:val="000000"/>
                <w:sz w:val="20"/>
              </w:rPr>
              <w:t>жұмыстарына жұмсалған</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научно-</w:t>
            </w:r>
            <w:r>
              <w:br/>
            </w:r>
            <w:r>
              <w:rPr>
                <w:rFonts w:ascii="Times New Roman"/>
                <w:b w:val="false"/>
                <w:i w:val="false"/>
                <w:color w:val="000000"/>
                <w:sz w:val="20"/>
              </w:rPr>
              <w:t>
</w:t>
            </w:r>
            <w:r>
              <w:rPr>
                <w:rFonts w:ascii="Times New Roman"/>
                <w:b w:val="false"/>
                <w:i w:val="false"/>
                <w:color w:val="000000"/>
                <w:sz w:val="20"/>
              </w:rPr>
              <w:t>исследовательские и</w:t>
            </w:r>
            <w:r>
              <w:br/>
            </w:r>
            <w:r>
              <w:rPr>
                <w:rFonts w:ascii="Times New Roman"/>
                <w:b w:val="false"/>
                <w:i w:val="false"/>
                <w:color w:val="000000"/>
                <w:sz w:val="20"/>
              </w:rPr>
              <w:t>
</w:t>
            </w:r>
            <w:r>
              <w:rPr>
                <w:rFonts w:ascii="Times New Roman"/>
                <w:b w:val="false"/>
                <w:i w:val="false"/>
                <w:color w:val="000000"/>
                <w:sz w:val="20"/>
              </w:rPr>
              <w:t>опытно-конструкторские</w:t>
            </w:r>
            <w:r>
              <w:br/>
            </w:r>
            <w:r>
              <w:rPr>
                <w:rFonts w:ascii="Times New Roman"/>
                <w:b w:val="false"/>
                <w:i w:val="false"/>
                <w:color w:val="000000"/>
                <w:sz w:val="20"/>
              </w:rPr>
              <w:t>
</w:t>
            </w:r>
            <w:r>
              <w:rPr>
                <w:rFonts w:ascii="Times New Roman"/>
                <w:b w:val="false"/>
                <w:i w:val="false"/>
                <w:color w:val="000000"/>
                <w:sz w:val="20"/>
              </w:rPr>
              <w:t>работы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Әдеби-көркем</w:t>
            </w:r>
            <w:r>
              <w:br/>
            </w:r>
            <w:r>
              <w:rPr>
                <w:rFonts w:ascii="Times New Roman"/>
                <w:b w:val="false"/>
                <w:i w:val="false"/>
                <w:color w:val="000000"/>
                <w:sz w:val="20"/>
              </w:rPr>
              <w:t>
</w:t>
            </w:r>
            <w:r>
              <w:rPr>
                <w:rFonts w:ascii="Times New Roman"/>
                <w:b/>
                <w:i w:val="false"/>
                <w:color w:val="000000"/>
                <w:sz w:val="20"/>
              </w:rPr>
              <w:t>туындылар мен</w:t>
            </w:r>
            <w:r>
              <w:br/>
            </w:r>
            <w:r>
              <w:rPr>
                <w:rFonts w:ascii="Times New Roman"/>
                <w:b w:val="false"/>
                <w:i w:val="false"/>
                <w:color w:val="000000"/>
                <w:sz w:val="20"/>
              </w:rPr>
              <w:t>
</w:t>
            </w:r>
            <w:r>
              <w:rPr>
                <w:rFonts w:ascii="Times New Roman"/>
                <w:b/>
                <w:i w:val="false"/>
                <w:color w:val="000000"/>
                <w:sz w:val="20"/>
              </w:rPr>
              <w:t>ойын-сауық</w:t>
            </w:r>
            <w:r>
              <w:br/>
            </w:r>
            <w:r>
              <w:rPr>
                <w:rFonts w:ascii="Times New Roman"/>
                <w:b w:val="false"/>
                <w:i w:val="false"/>
                <w:color w:val="000000"/>
                <w:sz w:val="20"/>
              </w:rPr>
              <w:t>
</w:t>
            </w:r>
            <w:r>
              <w:rPr>
                <w:rFonts w:ascii="Times New Roman"/>
                <w:b/>
                <w:i w:val="false"/>
                <w:color w:val="000000"/>
                <w:sz w:val="20"/>
              </w:rPr>
              <w:t>бағдарламаларының</w:t>
            </w:r>
            <w:r>
              <w:br/>
            </w:r>
            <w:r>
              <w:rPr>
                <w:rFonts w:ascii="Times New Roman"/>
                <w:b w:val="false"/>
                <w:i w:val="false"/>
                <w:color w:val="000000"/>
                <w:sz w:val="20"/>
              </w:rPr>
              <w:t>
</w:t>
            </w:r>
            <w:r>
              <w:rPr>
                <w:rFonts w:ascii="Times New Roman"/>
                <w:b/>
                <w:i w:val="false"/>
                <w:color w:val="000000"/>
                <w:sz w:val="20"/>
              </w:rPr>
              <w:t>түпнұсқаларын жасау</w:t>
            </w:r>
            <w:r>
              <w:br/>
            </w:r>
            <w:r>
              <w:rPr>
                <w:rFonts w:ascii="Times New Roman"/>
                <w:b w:val="false"/>
                <w:i w:val="false"/>
                <w:color w:val="000000"/>
                <w:sz w:val="20"/>
              </w:rPr>
              <w:t>
</w:t>
            </w:r>
            <w:r>
              <w:rPr>
                <w:rFonts w:ascii="Times New Roman"/>
                <w:b/>
                <w:i w:val="false"/>
                <w:color w:val="000000"/>
                <w:sz w:val="20"/>
              </w:rPr>
              <w:t>және сатып алуға</w:t>
            </w:r>
            <w:r>
              <w:br/>
            </w:r>
            <w:r>
              <w:rPr>
                <w:rFonts w:ascii="Times New Roman"/>
                <w:b w:val="false"/>
                <w:i w:val="false"/>
                <w:color w:val="000000"/>
                <w:sz w:val="20"/>
              </w:rPr>
              <w:t>
</w:t>
            </w:r>
            <w:r>
              <w:rPr>
                <w:rFonts w:ascii="Times New Roman"/>
                <w:b/>
                <w:i w:val="false"/>
                <w:color w:val="000000"/>
                <w:sz w:val="20"/>
              </w:rPr>
              <w:t>жұмсалған шығындар</w:t>
            </w:r>
            <w:r>
              <w:br/>
            </w:r>
            <w:r>
              <w:rPr>
                <w:rFonts w:ascii="Times New Roman"/>
                <w:b w:val="false"/>
                <w:i w:val="false"/>
                <w:color w:val="000000"/>
                <w:sz w:val="20"/>
              </w:rPr>
              <w:t>
</w:t>
            </w:r>
            <w:r>
              <w:rPr>
                <w:rFonts w:ascii="Times New Roman"/>
                <w:b w:val="false"/>
                <w:i w:val="false"/>
                <w:color w:val="000000"/>
                <w:sz w:val="20"/>
              </w:rPr>
              <w:t>Затраты на создание и</w:t>
            </w:r>
            <w:r>
              <w:br/>
            </w:r>
            <w:r>
              <w:rPr>
                <w:rFonts w:ascii="Times New Roman"/>
                <w:b w:val="false"/>
                <w:i w:val="false"/>
                <w:color w:val="000000"/>
                <w:sz w:val="20"/>
              </w:rPr>
              <w:t>
</w:t>
            </w:r>
            <w:r>
              <w:rPr>
                <w:rFonts w:ascii="Times New Roman"/>
                <w:b w:val="false"/>
                <w:i w:val="false"/>
                <w:color w:val="000000"/>
                <w:sz w:val="20"/>
              </w:rPr>
              <w:t>приобретение оригиналов</w:t>
            </w:r>
            <w:r>
              <w:br/>
            </w:r>
            <w:r>
              <w:rPr>
                <w:rFonts w:ascii="Times New Roman"/>
                <w:b w:val="false"/>
                <w:i w:val="false"/>
                <w:color w:val="000000"/>
                <w:sz w:val="20"/>
              </w:rPr>
              <w:t>
</w:t>
            </w:r>
            <w:r>
              <w:rPr>
                <w:rFonts w:ascii="Times New Roman"/>
                <w:b w:val="false"/>
                <w:i w:val="false"/>
                <w:color w:val="000000"/>
                <w:sz w:val="20"/>
              </w:rPr>
              <w:t>литературно-художествен-</w:t>
            </w:r>
            <w:r>
              <w:br/>
            </w:r>
            <w:r>
              <w:rPr>
                <w:rFonts w:ascii="Times New Roman"/>
                <w:b w:val="false"/>
                <w:i w:val="false"/>
                <w:color w:val="000000"/>
                <w:sz w:val="20"/>
              </w:rPr>
              <w:t>
</w:t>
            </w:r>
            <w:r>
              <w:rPr>
                <w:rFonts w:ascii="Times New Roman"/>
                <w:b w:val="false"/>
                <w:i w:val="false"/>
                <w:color w:val="000000"/>
                <w:sz w:val="20"/>
              </w:rPr>
              <w:t>ных произведений и</w:t>
            </w:r>
            <w:r>
              <w:br/>
            </w:r>
            <w:r>
              <w:rPr>
                <w:rFonts w:ascii="Times New Roman"/>
                <w:b w:val="false"/>
                <w:i w:val="false"/>
                <w:color w:val="000000"/>
                <w:sz w:val="20"/>
              </w:rPr>
              <w:t>
</w:t>
            </w:r>
            <w:r>
              <w:rPr>
                <w:rFonts w:ascii="Times New Roman"/>
                <w:b w:val="false"/>
                <w:i w:val="false"/>
                <w:color w:val="000000"/>
                <w:sz w:val="20"/>
              </w:rPr>
              <w:t>развлекательных программ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Персоналды арнайы</w:t>
            </w:r>
            <w:r>
              <w:br/>
            </w:r>
            <w:r>
              <w:rPr>
                <w:rFonts w:ascii="Times New Roman"/>
                <w:b w:val="false"/>
                <w:i w:val="false"/>
                <w:color w:val="000000"/>
                <w:sz w:val="20"/>
              </w:rPr>
              <w:t>
</w:t>
            </w:r>
            <w:r>
              <w:rPr>
                <w:rFonts w:ascii="Times New Roman"/>
                <w:b/>
                <w:i w:val="false"/>
                <w:color w:val="000000"/>
                <w:sz w:val="20"/>
              </w:rPr>
              <w:t>даярлау және</w:t>
            </w:r>
            <w:r>
              <w:br/>
            </w:r>
            <w:r>
              <w:rPr>
                <w:rFonts w:ascii="Times New Roman"/>
                <w:b w:val="false"/>
                <w:i w:val="false"/>
                <w:color w:val="000000"/>
                <w:sz w:val="20"/>
              </w:rPr>
              <w:t>
</w:t>
            </w:r>
            <w:r>
              <w:rPr>
                <w:rFonts w:ascii="Times New Roman"/>
                <w:b/>
                <w:i w:val="false"/>
                <w:color w:val="000000"/>
                <w:sz w:val="20"/>
              </w:rPr>
              <w:t>біліктілігін</w:t>
            </w:r>
            <w:r>
              <w:br/>
            </w:r>
            <w:r>
              <w:rPr>
                <w:rFonts w:ascii="Times New Roman"/>
                <w:b w:val="false"/>
                <w:i w:val="false"/>
                <w:color w:val="000000"/>
                <w:sz w:val="20"/>
              </w:rPr>
              <w:t>
</w:t>
            </w:r>
            <w:r>
              <w:rPr>
                <w:rFonts w:ascii="Times New Roman"/>
                <w:b/>
                <w:i w:val="false"/>
                <w:color w:val="000000"/>
                <w:sz w:val="20"/>
              </w:rPr>
              <w:t>арттыруды қоса, білім</w:t>
            </w:r>
            <w:r>
              <w:br/>
            </w:r>
            <w:r>
              <w:rPr>
                <w:rFonts w:ascii="Times New Roman"/>
                <w:b w:val="false"/>
                <w:i w:val="false"/>
                <w:color w:val="000000"/>
                <w:sz w:val="20"/>
              </w:rPr>
              <w:t>
</w:t>
            </w:r>
            <w:r>
              <w:rPr>
                <w:rFonts w:ascii="Times New Roman"/>
                <w:b/>
                <w:i w:val="false"/>
                <w:color w:val="000000"/>
                <w:sz w:val="20"/>
              </w:rPr>
              <w:t xml:space="preserve">беруге жұмсалған </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Расходы на образование,</w:t>
            </w:r>
            <w:r>
              <w:br/>
            </w:r>
            <w:r>
              <w:rPr>
                <w:rFonts w:ascii="Times New Roman"/>
                <w:b w:val="false"/>
                <w:i w:val="false"/>
                <w:color w:val="000000"/>
                <w:sz w:val="20"/>
              </w:rPr>
              <w:t>
</w:t>
            </w:r>
            <w:r>
              <w:rPr>
                <w:rFonts w:ascii="Times New Roman"/>
                <w:b w:val="false"/>
                <w:i w:val="false"/>
                <w:color w:val="000000"/>
                <w:sz w:val="20"/>
              </w:rPr>
              <w:t>включая специальную</w:t>
            </w:r>
            <w:r>
              <w:br/>
            </w:r>
            <w:r>
              <w:rPr>
                <w:rFonts w:ascii="Times New Roman"/>
                <w:b w:val="false"/>
                <w:i w:val="false"/>
                <w:color w:val="000000"/>
                <w:sz w:val="20"/>
              </w:rPr>
              <w:t>
</w:t>
            </w:r>
            <w:r>
              <w:rPr>
                <w:rFonts w:ascii="Times New Roman"/>
                <w:b w:val="false"/>
                <w:i w:val="false"/>
                <w:color w:val="000000"/>
                <w:sz w:val="20"/>
              </w:rPr>
              <w:t>подготовку и повышение</w:t>
            </w:r>
            <w:r>
              <w:br/>
            </w:r>
            <w:r>
              <w:rPr>
                <w:rFonts w:ascii="Times New Roman"/>
                <w:b w:val="false"/>
                <w:i w:val="false"/>
                <w:color w:val="000000"/>
                <w:sz w:val="20"/>
              </w:rPr>
              <w:t>
</w:t>
            </w:r>
            <w:r>
              <w:rPr>
                <w:rFonts w:ascii="Times New Roman"/>
                <w:b w:val="false"/>
                <w:i w:val="false"/>
                <w:color w:val="000000"/>
                <w:sz w:val="20"/>
              </w:rPr>
              <w:t>квалификации персонала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Персоналға</w:t>
            </w:r>
            <w:r>
              <w:br/>
            </w:r>
            <w:r>
              <w:rPr>
                <w:rFonts w:ascii="Times New Roman"/>
                <w:b w:val="false"/>
                <w:i w:val="false"/>
                <w:color w:val="000000"/>
                <w:sz w:val="20"/>
              </w:rPr>
              <w:t>
</w:t>
            </w:r>
            <w:r>
              <w:rPr>
                <w:rFonts w:ascii="Times New Roman"/>
                <w:b/>
                <w:i w:val="false"/>
                <w:color w:val="000000"/>
                <w:sz w:val="20"/>
              </w:rPr>
              <w:t>медициналық қызмет</w:t>
            </w:r>
            <w:r>
              <w:br/>
            </w:r>
            <w:r>
              <w:rPr>
                <w:rFonts w:ascii="Times New Roman"/>
                <w:b w:val="false"/>
                <w:i w:val="false"/>
                <w:color w:val="000000"/>
                <w:sz w:val="20"/>
              </w:rPr>
              <w:t>
</w:t>
            </w:r>
            <w:r>
              <w:rPr>
                <w:rFonts w:ascii="Times New Roman"/>
                <w:b/>
                <w:i w:val="false"/>
                <w:color w:val="000000"/>
                <w:sz w:val="20"/>
              </w:rPr>
              <w:t>көрсету, сақтандыру</w:t>
            </w:r>
            <w:r>
              <w:br/>
            </w:r>
            <w:r>
              <w:rPr>
                <w:rFonts w:ascii="Times New Roman"/>
                <w:b w:val="false"/>
                <w:i w:val="false"/>
                <w:color w:val="000000"/>
                <w:sz w:val="20"/>
              </w:rPr>
              <w:t>
</w:t>
            </w:r>
            <w:r>
              <w:rPr>
                <w:rFonts w:ascii="Times New Roman"/>
                <w:b/>
                <w:i w:val="false"/>
                <w:color w:val="000000"/>
                <w:sz w:val="20"/>
              </w:rPr>
              <w:t>және еңбегін қорғауға</w:t>
            </w:r>
            <w:r>
              <w:br/>
            </w:r>
            <w:r>
              <w:rPr>
                <w:rFonts w:ascii="Times New Roman"/>
                <w:b w:val="false"/>
                <w:i w:val="false"/>
                <w:color w:val="000000"/>
                <w:sz w:val="20"/>
              </w:rPr>
              <w:t>
</w:t>
            </w:r>
            <w:r>
              <w:rPr>
                <w:rFonts w:ascii="Times New Roman"/>
                <w:b/>
                <w:i w:val="false"/>
                <w:color w:val="000000"/>
                <w:sz w:val="20"/>
              </w:rPr>
              <w:t>жұмсалған шығындар</w:t>
            </w:r>
            <w:r>
              <w:br/>
            </w:r>
            <w:r>
              <w:rPr>
                <w:rFonts w:ascii="Times New Roman"/>
                <w:b w:val="false"/>
                <w:i w:val="false"/>
                <w:color w:val="000000"/>
                <w:sz w:val="20"/>
              </w:rPr>
              <w:t>
</w:t>
            </w:r>
            <w:r>
              <w:rPr>
                <w:rFonts w:ascii="Times New Roman"/>
                <w:b w:val="false"/>
                <w:i w:val="false"/>
                <w:color w:val="000000"/>
                <w:sz w:val="20"/>
              </w:rPr>
              <w:t>Расходы  на медицинское</w:t>
            </w:r>
            <w:r>
              <w:br/>
            </w:r>
            <w:r>
              <w:rPr>
                <w:rFonts w:ascii="Times New Roman"/>
                <w:b w:val="false"/>
                <w:i w:val="false"/>
                <w:color w:val="000000"/>
                <w:sz w:val="20"/>
              </w:rPr>
              <w:t>
</w:t>
            </w:r>
            <w:r>
              <w:rPr>
                <w:rFonts w:ascii="Times New Roman"/>
                <w:b w:val="false"/>
                <w:i w:val="false"/>
                <w:color w:val="000000"/>
                <w:sz w:val="20"/>
              </w:rPr>
              <w:t>обслуживание,</w:t>
            </w:r>
            <w:r>
              <w:br/>
            </w:r>
            <w:r>
              <w:rPr>
                <w:rFonts w:ascii="Times New Roman"/>
                <w:b w:val="false"/>
                <w:i w:val="false"/>
                <w:color w:val="000000"/>
                <w:sz w:val="20"/>
              </w:rPr>
              <w:t>
</w:t>
            </w:r>
            <w:r>
              <w:rPr>
                <w:rFonts w:ascii="Times New Roman"/>
                <w:b w:val="false"/>
                <w:i w:val="false"/>
                <w:color w:val="000000"/>
                <w:sz w:val="20"/>
              </w:rPr>
              <w:t>страхование и охрану</w:t>
            </w:r>
            <w:r>
              <w:br/>
            </w:r>
            <w:r>
              <w:rPr>
                <w:rFonts w:ascii="Times New Roman"/>
                <w:b w:val="false"/>
                <w:i w:val="false"/>
                <w:color w:val="000000"/>
                <w:sz w:val="20"/>
              </w:rPr>
              <w:t>
</w:t>
            </w:r>
            <w:r>
              <w:rPr>
                <w:rFonts w:ascii="Times New Roman"/>
                <w:b w:val="false"/>
                <w:i w:val="false"/>
                <w:color w:val="000000"/>
                <w:sz w:val="20"/>
              </w:rPr>
              <w:t>труда персонала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Гудвилл, тауарлық</w:t>
            </w:r>
            <w:r>
              <w:br/>
            </w:r>
            <w:r>
              <w:rPr>
                <w:rFonts w:ascii="Times New Roman"/>
                <w:b w:val="false"/>
                <w:i w:val="false"/>
                <w:color w:val="000000"/>
                <w:sz w:val="20"/>
              </w:rPr>
              <w:t>
</w:t>
            </w:r>
            <w:r>
              <w:rPr>
                <w:rFonts w:ascii="Times New Roman"/>
                <w:b/>
                <w:i w:val="false"/>
                <w:color w:val="000000"/>
                <w:sz w:val="20"/>
              </w:rPr>
              <w:t>белгілер, титулдық</w:t>
            </w:r>
            <w:r>
              <w:br/>
            </w:r>
            <w:r>
              <w:rPr>
                <w:rFonts w:ascii="Times New Roman"/>
                <w:b w:val="false"/>
                <w:i w:val="false"/>
                <w:color w:val="000000"/>
                <w:sz w:val="20"/>
              </w:rPr>
              <w:t>
</w:t>
            </w:r>
            <w:r>
              <w:rPr>
                <w:rFonts w:ascii="Times New Roman"/>
                <w:b/>
                <w:i w:val="false"/>
                <w:color w:val="000000"/>
                <w:sz w:val="20"/>
              </w:rPr>
              <w:t>және баспа құқықтары,</w:t>
            </w:r>
            <w:r>
              <w:br/>
            </w:r>
            <w:r>
              <w:rPr>
                <w:rFonts w:ascii="Times New Roman"/>
                <w:b w:val="false"/>
                <w:i w:val="false"/>
                <w:color w:val="000000"/>
                <w:sz w:val="20"/>
              </w:rPr>
              <w:t>
</w:t>
            </w:r>
            <w:r>
              <w:rPr>
                <w:rFonts w:ascii="Times New Roman"/>
                <w:b/>
                <w:i w:val="false"/>
                <w:color w:val="000000"/>
                <w:sz w:val="20"/>
              </w:rPr>
              <w:t>лицензиялар, франшиз,</w:t>
            </w:r>
            <w:r>
              <w:br/>
            </w:r>
            <w:r>
              <w:rPr>
                <w:rFonts w:ascii="Times New Roman"/>
                <w:b w:val="false"/>
                <w:i w:val="false"/>
                <w:color w:val="000000"/>
                <w:sz w:val="20"/>
              </w:rPr>
              <w:t>
</w:t>
            </w:r>
            <w:r>
              <w:rPr>
                <w:rFonts w:ascii="Times New Roman"/>
                <w:b/>
                <w:i w:val="false"/>
                <w:color w:val="000000"/>
                <w:sz w:val="20"/>
              </w:rPr>
              <w:t>авторлық құқықтар,</w:t>
            </w:r>
            <w:r>
              <w:br/>
            </w:r>
            <w:r>
              <w:rPr>
                <w:rFonts w:ascii="Times New Roman"/>
                <w:b w:val="false"/>
                <w:i w:val="false"/>
                <w:color w:val="000000"/>
                <w:sz w:val="20"/>
              </w:rPr>
              <w:t>
</w:t>
            </w:r>
            <w:r>
              <w:rPr>
                <w:rFonts w:ascii="Times New Roman"/>
                <w:b/>
                <w:i w:val="false"/>
                <w:color w:val="000000"/>
                <w:sz w:val="20"/>
              </w:rPr>
              <w:t>патенттер мен өзге де</w:t>
            </w:r>
            <w:r>
              <w:br/>
            </w:r>
            <w:r>
              <w:rPr>
                <w:rFonts w:ascii="Times New Roman"/>
                <w:b w:val="false"/>
                <w:i w:val="false"/>
                <w:color w:val="000000"/>
                <w:sz w:val="20"/>
              </w:rPr>
              <w:t>
</w:t>
            </w:r>
            <w:r>
              <w:rPr>
                <w:rFonts w:ascii="Times New Roman"/>
                <w:b/>
                <w:i w:val="false"/>
                <w:color w:val="000000"/>
                <w:sz w:val="20"/>
              </w:rPr>
              <w:t>өндірістік меншікке,</w:t>
            </w:r>
            <w:r>
              <w:br/>
            </w:r>
            <w:r>
              <w:rPr>
                <w:rFonts w:ascii="Times New Roman"/>
                <w:b w:val="false"/>
                <w:i w:val="false"/>
                <w:color w:val="000000"/>
                <w:sz w:val="20"/>
              </w:rPr>
              <w:t>
</w:t>
            </w:r>
            <w:r>
              <w:rPr>
                <w:rFonts w:ascii="Times New Roman"/>
                <w:b/>
                <w:i w:val="false"/>
                <w:color w:val="000000"/>
                <w:sz w:val="20"/>
              </w:rPr>
              <w:t>пайдалану және қызмет</w:t>
            </w:r>
            <w:r>
              <w:br/>
            </w:r>
            <w:r>
              <w:rPr>
                <w:rFonts w:ascii="Times New Roman"/>
                <w:b w:val="false"/>
                <w:i w:val="false"/>
                <w:color w:val="000000"/>
                <w:sz w:val="20"/>
              </w:rPr>
              <w:t>
</w:t>
            </w:r>
            <w:r>
              <w:rPr>
                <w:rFonts w:ascii="Times New Roman"/>
                <w:b/>
                <w:i w:val="false"/>
                <w:color w:val="000000"/>
                <w:sz w:val="20"/>
              </w:rPr>
              <w:t>көрсету құқықтарын</w:t>
            </w:r>
            <w:r>
              <w:br/>
            </w:r>
            <w:r>
              <w:rPr>
                <w:rFonts w:ascii="Times New Roman"/>
                <w:b w:val="false"/>
                <w:i w:val="false"/>
                <w:color w:val="000000"/>
                <w:sz w:val="20"/>
              </w:rPr>
              <w:t>
</w:t>
            </w:r>
            <w:r>
              <w:rPr>
                <w:rFonts w:ascii="Times New Roman"/>
                <w:b/>
                <w:i w:val="false"/>
                <w:color w:val="000000"/>
                <w:sz w:val="20"/>
              </w:rPr>
              <w:t>құру және сатып алуға</w:t>
            </w:r>
            <w:r>
              <w:br/>
            </w:r>
            <w:r>
              <w:rPr>
                <w:rFonts w:ascii="Times New Roman"/>
                <w:b w:val="false"/>
                <w:i w:val="false"/>
                <w:color w:val="000000"/>
                <w:sz w:val="20"/>
              </w:rPr>
              <w:t>
</w:t>
            </w:r>
            <w:r>
              <w:rPr>
                <w:rFonts w:ascii="Times New Roman"/>
                <w:b/>
                <w:i w:val="false"/>
                <w:color w:val="000000"/>
                <w:sz w:val="20"/>
              </w:rPr>
              <w:t>жұмсалған шығындар</w:t>
            </w:r>
            <w:r>
              <w:br/>
            </w:r>
            <w:r>
              <w:rPr>
                <w:rFonts w:ascii="Times New Roman"/>
                <w:b w:val="false"/>
                <w:i w:val="false"/>
                <w:color w:val="000000"/>
                <w:sz w:val="20"/>
              </w:rPr>
              <w:t>
</w:t>
            </w:r>
            <w:r>
              <w:rPr>
                <w:rFonts w:ascii="Times New Roman"/>
                <w:b w:val="false"/>
                <w:i w:val="false"/>
                <w:color w:val="000000"/>
                <w:sz w:val="20"/>
              </w:rPr>
              <w:t>Затраты на создание и</w:t>
            </w:r>
            <w:r>
              <w:br/>
            </w:r>
            <w:r>
              <w:rPr>
                <w:rFonts w:ascii="Times New Roman"/>
                <w:b w:val="false"/>
                <w:i w:val="false"/>
                <w:color w:val="000000"/>
                <w:sz w:val="20"/>
              </w:rPr>
              <w:t>
</w:t>
            </w:r>
            <w:r>
              <w:rPr>
                <w:rFonts w:ascii="Times New Roman"/>
                <w:b w:val="false"/>
                <w:i w:val="false"/>
                <w:color w:val="000000"/>
                <w:sz w:val="20"/>
              </w:rPr>
              <w:t>приобретение гудвилла,</w:t>
            </w:r>
            <w:r>
              <w:br/>
            </w:r>
            <w:r>
              <w:rPr>
                <w:rFonts w:ascii="Times New Roman"/>
                <w:b w:val="false"/>
                <w:i w:val="false"/>
                <w:color w:val="000000"/>
                <w:sz w:val="20"/>
              </w:rPr>
              <w:t>
</w:t>
            </w:r>
            <w:r>
              <w:rPr>
                <w:rFonts w:ascii="Times New Roman"/>
                <w:b w:val="false"/>
                <w:i w:val="false"/>
                <w:color w:val="000000"/>
                <w:sz w:val="20"/>
              </w:rPr>
              <w:t>товарных знаков,</w:t>
            </w:r>
            <w:r>
              <w:br/>
            </w:r>
            <w:r>
              <w:rPr>
                <w:rFonts w:ascii="Times New Roman"/>
                <w:b w:val="false"/>
                <w:i w:val="false"/>
                <w:color w:val="000000"/>
                <w:sz w:val="20"/>
              </w:rPr>
              <w:t>
</w:t>
            </w:r>
            <w:r>
              <w:rPr>
                <w:rFonts w:ascii="Times New Roman"/>
                <w:b w:val="false"/>
                <w:i w:val="false"/>
                <w:color w:val="000000"/>
                <w:sz w:val="20"/>
              </w:rPr>
              <w:t>титульных и издатель-</w:t>
            </w:r>
            <w:r>
              <w:br/>
            </w:r>
            <w:r>
              <w:rPr>
                <w:rFonts w:ascii="Times New Roman"/>
                <w:b w:val="false"/>
                <w:i w:val="false"/>
                <w:color w:val="000000"/>
                <w:sz w:val="20"/>
              </w:rPr>
              <w:t>
</w:t>
            </w:r>
            <w:r>
              <w:rPr>
                <w:rFonts w:ascii="Times New Roman"/>
                <w:b w:val="false"/>
                <w:i w:val="false"/>
                <w:color w:val="000000"/>
                <w:sz w:val="20"/>
              </w:rPr>
              <w:t>ских прав, лицензий,</w:t>
            </w:r>
            <w:r>
              <w:br/>
            </w:r>
            <w:r>
              <w:rPr>
                <w:rFonts w:ascii="Times New Roman"/>
                <w:b w:val="false"/>
                <w:i w:val="false"/>
                <w:color w:val="000000"/>
                <w:sz w:val="20"/>
              </w:rPr>
              <w:t>
</w:t>
            </w:r>
            <w:r>
              <w:rPr>
                <w:rFonts w:ascii="Times New Roman"/>
                <w:b w:val="false"/>
                <w:i w:val="false"/>
                <w:color w:val="000000"/>
                <w:sz w:val="20"/>
              </w:rPr>
              <w:t>франшиз, авторских прав,</w:t>
            </w:r>
            <w:r>
              <w:br/>
            </w:r>
            <w:r>
              <w:rPr>
                <w:rFonts w:ascii="Times New Roman"/>
                <w:b w:val="false"/>
                <w:i w:val="false"/>
                <w:color w:val="000000"/>
                <w:sz w:val="20"/>
              </w:rPr>
              <w:t>
</w:t>
            </w:r>
            <w:r>
              <w:rPr>
                <w:rFonts w:ascii="Times New Roman"/>
                <w:b w:val="false"/>
                <w:i w:val="false"/>
                <w:color w:val="000000"/>
                <w:sz w:val="20"/>
              </w:rPr>
              <w:t>патентов и других прав</w:t>
            </w:r>
            <w:r>
              <w:br/>
            </w:r>
            <w:r>
              <w:rPr>
                <w:rFonts w:ascii="Times New Roman"/>
                <w:b w:val="false"/>
                <w:i w:val="false"/>
                <w:color w:val="000000"/>
                <w:sz w:val="20"/>
              </w:rPr>
              <w:t>
</w:t>
            </w:r>
            <w:r>
              <w:rPr>
                <w:rFonts w:ascii="Times New Roman"/>
                <w:b w:val="false"/>
                <w:i w:val="false"/>
                <w:color w:val="000000"/>
                <w:sz w:val="20"/>
              </w:rPr>
              <w:t>на промышленную</w:t>
            </w:r>
            <w:r>
              <w:br/>
            </w:r>
            <w:r>
              <w:rPr>
                <w:rFonts w:ascii="Times New Roman"/>
                <w:b w:val="false"/>
                <w:i w:val="false"/>
                <w:color w:val="000000"/>
                <w:sz w:val="20"/>
              </w:rPr>
              <w:t>
</w:t>
            </w:r>
            <w:r>
              <w:rPr>
                <w:rFonts w:ascii="Times New Roman"/>
                <w:b w:val="false"/>
                <w:i w:val="false"/>
                <w:color w:val="000000"/>
                <w:sz w:val="20"/>
              </w:rPr>
              <w:t>собственность, права на</w:t>
            </w:r>
            <w:r>
              <w:br/>
            </w:r>
            <w:r>
              <w:rPr>
                <w:rFonts w:ascii="Times New Roman"/>
                <w:b w:val="false"/>
                <w:i w:val="false"/>
                <w:color w:val="000000"/>
                <w:sz w:val="20"/>
              </w:rPr>
              <w:t>
</w:t>
            </w:r>
            <w:r>
              <w:rPr>
                <w:rFonts w:ascii="Times New Roman"/>
                <w:b w:val="false"/>
                <w:i w:val="false"/>
                <w:color w:val="000000"/>
                <w:sz w:val="20"/>
              </w:rPr>
              <w:t>услуги и эксплуатацию</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мен табиғатты</w:t>
            </w:r>
            <w:r>
              <w:br/>
            </w:r>
            <w:r>
              <w:rPr>
                <w:rFonts w:ascii="Times New Roman"/>
                <w:b w:val="false"/>
                <w:i w:val="false"/>
                <w:color w:val="000000"/>
                <w:sz w:val="20"/>
              </w:rPr>
              <w:t>
</w:t>
            </w:r>
            <w:r>
              <w:rPr>
                <w:rFonts w:ascii="Times New Roman"/>
                <w:b/>
                <w:i w:val="false"/>
                <w:color w:val="000000"/>
                <w:sz w:val="20"/>
              </w:rPr>
              <w:t>пайдалану</w:t>
            </w:r>
            <w:r>
              <w:br/>
            </w:r>
            <w:r>
              <w:rPr>
                <w:rFonts w:ascii="Times New Roman"/>
                <w:b w:val="false"/>
                <w:i w:val="false"/>
                <w:color w:val="000000"/>
                <w:sz w:val="20"/>
              </w:rPr>
              <w:t>
</w:t>
            </w:r>
            <w:r>
              <w:rPr>
                <w:rFonts w:ascii="Times New Roman"/>
                <w:b/>
                <w:i w:val="false"/>
                <w:color w:val="000000"/>
                <w:sz w:val="20"/>
              </w:rPr>
              <w:t>объектілерін сатып</w:t>
            </w:r>
            <w:r>
              <w:br/>
            </w:r>
            <w:r>
              <w:rPr>
                <w:rFonts w:ascii="Times New Roman"/>
                <w:b w:val="false"/>
                <w:i w:val="false"/>
                <w:color w:val="000000"/>
                <w:sz w:val="20"/>
              </w:rPr>
              <w:t>
</w:t>
            </w:r>
            <w:r>
              <w:rPr>
                <w:rFonts w:ascii="Times New Roman"/>
                <w:b/>
                <w:i w:val="false"/>
                <w:color w:val="000000"/>
                <w:sz w:val="20"/>
              </w:rPr>
              <w:t>алуға жұмсалған</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Затраты на приобретение</w:t>
            </w:r>
            <w:r>
              <w:br/>
            </w:r>
            <w:r>
              <w:rPr>
                <w:rFonts w:ascii="Times New Roman"/>
                <w:b w:val="false"/>
                <w:i w:val="false"/>
                <w:color w:val="000000"/>
                <w:sz w:val="20"/>
              </w:rPr>
              <w:t>
</w:t>
            </w:r>
            <w:r>
              <w:rPr>
                <w:rFonts w:ascii="Times New Roman"/>
                <w:b w:val="false"/>
                <w:i w:val="false"/>
                <w:color w:val="000000"/>
                <w:sz w:val="20"/>
              </w:rPr>
              <w:t>земли и объектов</w:t>
            </w:r>
            <w:r>
              <w:br/>
            </w:r>
            <w:r>
              <w:rPr>
                <w:rFonts w:ascii="Times New Roman"/>
                <w:b w:val="false"/>
                <w:i w:val="false"/>
                <w:color w:val="000000"/>
                <w:sz w:val="20"/>
              </w:rPr>
              <w:t>
</w:t>
            </w:r>
            <w:r>
              <w:rPr>
                <w:rFonts w:ascii="Times New Roman"/>
                <w:b w:val="false"/>
                <w:i w:val="false"/>
                <w:color w:val="000000"/>
                <w:sz w:val="20"/>
              </w:rPr>
              <w:t>природопользования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бөлімнің 6 -</w:t>
            </w:r>
            <w:r>
              <w:br/>
            </w:r>
            <w:r>
              <w:rPr>
                <w:rFonts w:ascii="Times New Roman"/>
                <w:b w:val="false"/>
                <w:i w:val="false"/>
                <w:color w:val="000000"/>
                <w:sz w:val="20"/>
              </w:rPr>
              <w:t>
</w:t>
            </w:r>
            <w:r>
              <w:rPr>
                <w:rFonts w:ascii="Times New Roman"/>
                <w:b/>
                <w:i w:val="false"/>
                <w:color w:val="000000"/>
                <w:sz w:val="20"/>
              </w:rPr>
              <w:t>жолынан ақпараттық-</w:t>
            </w:r>
            <w:r>
              <w:br/>
            </w:r>
            <w:r>
              <w:rPr>
                <w:rFonts w:ascii="Times New Roman"/>
                <w:b w:val="false"/>
                <w:i w:val="false"/>
                <w:color w:val="000000"/>
                <w:sz w:val="20"/>
              </w:rPr>
              <w:t>
</w:t>
            </w:r>
            <w:r>
              <w:rPr>
                <w:rFonts w:ascii="Times New Roman"/>
                <w:b/>
                <w:i w:val="false"/>
                <w:color w:val="000000"/>
                <w:sz w:val="20"/>
              </w:rPr>
              <w:t>коммуникациялық</w:t>
            </w:r>
            <w:r>
              <w:br/>
            </w:r>
            <w:r>
              <w:rPr>
                <w:rFonts w:ascii="Times New Roman"/>
                <w:b w:val="false"/>
                <w:i w:val="false"/>
                <w:color w:val="000000"/>
                <w:sz w:val="20"/>
              </w:rPr>
              <w:t>
</w:t>
            </w:r>
            <w:r>
              <w:rPr>
                <w:rFonts w:ascii="Times New Roman"/>
                <w:b/>
                <w:i w:val="false"/>
                <w:color w:val="000000"/>
                <w:sz w:val="20"/>
              </w:rPr>
              <w:t>технологияларға</w:t>
            </w:r>
            <w:r>
              <w:br/>
            </w:r>
            <w:r>
              <w:rPr>
                <w:rFonts w:ascii="Times New Roman"/>
                <w:b w:val="false"/>
                <w:i w:val="false"/>
                <w:color w:val="000000"/>
                <w:sz w:val="20"/>
              </w:rPr>
              <w:t>
</w:t>
            </w:r>
            <w:r>
              <w:rPr>
                <w:rFonts w:ascii="Times New Roman"/>
                <w:b/>
                <w:i w:val="false"/>
                <w:color w:val="000000"/>
                <w:sz w:val="20"/>
              </w:rPr>
              <w:t>арналған жабдықты</w:t>
            </w:r>
            <w:r>
              <w:br/>
            </w:r>
            <w:r>
              <w:rPr>
                <w:rFonts w:ascii="Times New Roman"/>
                <w:b w:val="false"/>
                <w:i w:val="false"/>
                <w:color w:val="000000"/>
                <w:sz w:val="20"/>
              </w:rPr>
              <w:t>
</w:t>
            </w:r>
            <w:r>
              <w:rPr>
                <w:rFonts w:ascii="Times New Roman"/>
                <w:b/>
                <w:i w:val="false"/>
                <w:color w:val="000000"/>
                <w:sz w:val="20"/>
              </w:rPr>
              <w:t>сатып алуға жұмсалған</w:t>
            </w:r>
            <w:r>
              <w:br/>
            </w:r>
            <w:r>
              <w:rPr>
                <w:rFonts w:ascii="Times New Roman"/>
                <w:b w:val="false"/>
                <w:i w:val="false"/>
                <w:color w:val="000000"/>
                <w:sz w:val="20"/>
              </w:rPr>
              <w:t>
</w:t>
            </w: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из строки 6 раздела 2</w:t>
            </w:r>
            <w:r>
              <w:br/>
            </w:r>
            <w:r>
              <w:rPr>
                <w:rFonts w:ascii="Times New Roman"/>
                <w:b w:val="false"/>
                <w:i w:val="false"/>
                <w:color w:val="000000"/>
                <w:sz w:val="20"/>
              </w:rPr>
              <w:t>
</w:t>
            </w:r>
            <w:r>
              <w:rPr>
                <w:rFonts w:ascii="Times New Roman"/>
                <w:b w:val="false"/>
                <w:i w:val="false"/>
                <w:color w:val="000000"/>
                <w:sz w:val="20"/>
              </w:rPr>
              <w:t>затраты на приобретение</w:t>
            </w:r>
            <w:r>
              <w:br/>
            </w:r>
            <w:r>
              <w:rPr>
                <w:rFonts w:ascii="Times New Roman"/>
                <w:b w:val="false"/>
                <w:i w:val="false"/>
                <w:color w:val="000000"/>
                <w:sz w:val="20"/>
              </w:rPr>
              <w:t>
</w:t>
            </w:r>
            <w:r>
              <w:rPr>
                <w:rFonts w:ascii="Times New Roman"/>
                <w:b w:val="false"/>
                <w:i w:val="false"/>
                <w:color w:val="000000"/>
                <w:sz w:val="20"/>
              </w:rPr>
              <w:t>оборудования для</w:t>
            </w:r>
            <w:r>
              <w:br/>
            </w:r>
            <w:r>
              <w:rPr>
                <w:rFonts w:ascii="Times New Roman"/>
                <w:b w:val="false"/>
                <w:i w:val="false"/>
                <w:color w:val="000000"/>
                <w:sz w:val="20"/>
              </w:rPr>
              <w:t>
</w:t>
            </w:r>
            <w:r>
              <w:rPr>
                <w:rFonts w:ascii="Times New Roman"/>
                <w:b w:val="false"/>
                <w:i w:val="false"/>
                <w:color w:val="000000"/>
                <w:sz w:val="20"/>
              </w:rPr>
              <w:t>информационно-коммуника-</w:t>
            </w:r>
            <w:r>
              <w:br/>
            </w:r>
            <w:r>
              <w:rPr>
                <w:rFonts w:ascii="Times New Roman"/>
                <w:b w:val="false"/>
                <w:i w:val="false"/>
                <w:color w:val="000000"/>
                <w:sz w:val="20"/>
              </w:rPr>
              <w:t>
</w:t>
            </w:r>
            <w:r>
              <w:rPr>
                <w:rFonts w:ascii="Times New Roman"/>
                <w:b w:val="false"/>
                <w:i w:val="false"/>
                <w:color w:val="000000"/>
                <w:sz w:val="20"/>
              </w:rPr>
              <w:t>ционных технологиий</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бөлімнің 11 -</w:t>
            </w:r>
            <w:r>
              <w:br/>
            </w:r>
            <w:r>
              <w:rPr>
                <w:rFonts w:ascii="Times New Roman"/>
                <w:b w:val="false"/>
                <w:i w:val="false"/>
                <w:color w:val="000000"/>
                <w:sz w:val="20"/>
              </w:rPr>
              <w:t>
</w:t>
            </w:r>
            <w:r>
              <w:rPr>
                <w:rFonts w:ascii="Times New Roman"/>
                <w:b/>
                <w:i w:val="false"/>
                <w:color w:val="000000"/>
                <w:sz w:val="20"/>
              </w:rPr>
              <w:t>жолынан өз күшімен</w:t>
            </w:r>
            <w:r>
              <w:br/>
            </w:r>
            <w:r>
              <w:rPr>
                <w:rFonts w:ascii="Times New Roman"/>
                <w:b w:val="false"/>
                <w:i w:val="false"/>
                <w:color w:val="000000"/>
                <w:sz w:val="20"/>
              </w:rPr>
              <w:t>
</w:t>
            </w:r>
            <w:r>
              <w:rPr>
                <w:rFonts w:ascii="Times New Roman"/>
                <w:b/>
                <w:i w:val="false"/>
                <w:color w:val="000000"/>
                <w:sz w:val="20"/>
              </w:rPr>
              <w:t>жасалған бағдарла-</w:t>
            </w:r>
            <w:r>
              <w:br/>
            </w:r>
            <w:r>
              <w:rPr>
                <w:rFonts w:ascii="Times New Roman"/>
                <w:b w:val="false"/>
                <w:i w:val="false"/>
                <w:color w:val="000000"/>
                <w:sz w:val="20"/>
              </w:rPr>
              <w:t>
</w:t>
            </w:r>
            <w:r>
              <w:rPr>
                <w:rFonts w:ascii="Times New Roman"/>
                <w:b/>
                <w:i w:val="false"/>
                <w:color w:val="000000"/>
                <w:sz w:val="20"/>
              </w:rPr>
              <w:t>малық қамтамасызету</w:t>
            </w:r>
            <w:r>
              <w:br/>
            </w:r>
            <w:r>
              <w:rPr>
                <w:rFonts w:ascii="Times New Roman"/>
                <w:b w:val="false"/>
                <w:i w:val="false"/>
                <w:color w:val="000000"/>
                <w:sz w:val="20"/>
              </w:rPr>
              <w:t>
</w:t>
            </w:r>
            <w:r>
              <w:rPr>
                <w:rFonts w:ascii="Times New Roman"/>
                <w:b/>
                <w:i w:val="false"/>
                <w:color w:val="000000"/>
                <w:sz w:val="20"/>
              </w:rPr>
              <w:t>мен деректер қорын</w:t>
            </w:r>
            <w:r>
              <w:br/>
            </w:r>
            <w:r>
              <w:rPr>
                <w:rFonts w:ascii="Times New Roman"/>
                <w:b w:val="false"/>
                <w:i w:val="false"/>
                <w:color w:val="000000"/>
                <w:sz w:val="20"/>
              </w:rPr>
              <w:t>
</w:t>
            </w:r>
            <w:r>
              <w:rPr>
                <w:rFonts w:ascii="Times New Roman"/>
                <w:b/>
                <w:i w:val="false"/>
                <w:color w:val="000000"/>
                <w:sz w:val="20"/>
              </w:rPr>
              <w:t>жасауға шығындар</w:t>
            </w:r>
            <w:r>
              <w:br/>
            </w:r>
            <w:r>
              <w:rPr>
                <w:rFonts w:ascii="Times New Roman"/>
                <w:b w:val="false"/>
                <w:i w:val="false"/>
                <w:color w:val="000000"/>
                <w:sz w:val="20"/>
              </w:rPr>
              <w:t>
</w:t>
            </w:r>
            <w:r>
              <w:rPr>
                <w:rFonts w:ascii="Times New Roman"/>
                <w:b w:val="false"/>
                <w:i w:val="false"/>
                <w:color w:val="000000"/>
                <w:sz w:val="20"/>
              </w:rPr>
              <w:t>из строки 11 раздела 2</w:t>
            </w:r>
            <w:r>
              <w:br/>
            </w:r>
            <w:r>
              <w:rPr>
                <w:rFonts w:ascii="Times New Roman"/>
                <w:b w:val="false"/>
                <w:i w:val="false"/>
                <w:color w:val="000000"/>
                <w:sz w:val="20"/>
              </w:rPr>
              <w:t>
</w:t>
            </w:r>
            <w:r>
              <w:rPr>
                <w:rFonts w:ascii="Times New Roman"/>
                <w:b w:val="false"/>
                <w:i w:val="false"/>
                <w:color w:val="000000"/>
                <w:sz w:val="20"/>
              </w:rPr>
              <w:t>затраты на создание</w:t>
            </w:r>
            <w:r>
              <w:br/>
            </w:r>
            <w:r>
              <w:rPr>
                <w:rFonts w:ascii="Times New Roman"/>
                <w:b w:val="false"/>
                <w:i w:val="false"/>
                <w:color w:val="000000"/>
                <w:sz w:val="20"/>
              </w:rPr>
              <w:t>
</w:t>
            </w:r>
            <w:r>
              <w:rPr>
                <w:rFonts w:ascii="Times New Roman"/>
                <w:b w:val="false"/>
                <w:i w:val="false"/>
                <w:color w:val="000000"/>
                <w:sz w:val="20"/>
              </w:rPr>
              <w:t>программного обеспечения</w:t>
            </w:r>
            <w:r>
              <w:br/>
            </w:r>
            <w:r>
              <w:rPr>
                <w:rFonts w:ascii="Times New Roman"/>
                <w:b w:val="false"/>
                <w:i w:val="false"/>
                <w:color w:val="000000"/>
                <w:sz w:val="20"/>
              </w:rPr>
              <w:t>
</w:t>
            </w:r>
            <w:r>
              <w:rPr>
                <w:rFonts w:ascii="Times New Roman"/>
                <w:b w:val="false"/>
                <w:i w:val="false"/>
                <w:color w:val="000000"/>
                <w:sz w:val="20"/>
              </w:rPr>
              <w:t>и баз данных</w:t>
            </w:r>
            <w:r>
              <w:br/>
            </w:r>
            <w:r>
              <w:rPr>
                <w:rFonts w:ascii="Times New Roman"/>
                <w:b w:val="false"/>
                <w:i w:val="false"/>
                <w:color w:val="000000"/>
                <w:sz w:val="20"/>
              </w:rPr>
              <w:t>
</w:t>
            </w:r>
            <w:r>
              <w:rPr>
                <w:rFonts w:ascii="Times New Roman"/>
                <w:b w:val="false"/>
                <w:i w:val="false"/>
                <w:color w:val="000000"/>
                <w:sz w:val="20"/>
              </w:rPr>
              <w:t>собственными силами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             Адрес 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 Тел. ______________</w:t>
      </w:r>
    </w:p>
    <w:p>
      <w:pPr>
        <w:spacing w:after="0"/>
        <w:ind w:left="0"/>
        <w:jc w:val="both"/>
      </w:pPr>
      <w:r>
        <w:rPr>
          <w:rFonts w:ascii="Times New Roman"/>
          <w:b/>
          <w:i w:val="false"/>
          <w:color w:val="000000"/>
          <w:sz w:val="28"/>
        </w:rPr>
        <w:t>Басшы</w:t>
      </w:r>
      <w:r>
        <w:rPr>
          <w:rFonts w:ascii="Times New Roman"/>
          <w:b w:val="false"/>
          <w:i w:val="false"/>
          <w:color w:val="000000"/>
          <w:sz w:val="28"/>
        </w:rPr>
        <w:t>                              </w:t>
      </w:r>
      <w:r>
        <w:rPr>
          <w:rFonts w:ascii="Times New Roman"/>
          <w:b/>
          <w:i w:val="false"/>
          <w:color w:val="000000"/>
          <w:sz w:val="28"/>
        </w:rPr>
        <w:t>(Аты-жөні, тегі, қолы)</w:t>
      </w:r>
      <w:r>
        <w:br/>
      </w:r>
      <w:r>
        <w:rPr>
          <w:rFonts w:ascii="Times New Roman"/>
          <w:b w:val="false"/>
          <w:i w:val="false"/>
          <w:color w:val="000000"/>
          <w:sz w:val="28"/>
        </w:rPr>
        <w:t>
Руководитель _________________      (Ф.И.О., подпись) 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rPr>
          <w:rFonts w:ascii="Times New Roman"/>
          <w:b/>
          <w:i w:val="false"/>
          <w:color w:val="000000"/>
          <w:sz w:val="28"/>
        </w:rPr>
        <w:t>(Аты-жөні,тегі, қолы)</w:t>
      </w:r>
      <w:r>
        <w:br/>
      </w:r>
      <w:r>
        <w:rPr>
          <w:rFonts w:ascii="Times New Roman"/>
          <w:b w:val="false"/>
          <w:i w:val="false"/>
          <w:color w:val="000000"/>
          <w:sz w:val="28"/>
        </w:rPr>
        <w:t>
Главный бухгалтер _______________ (Ф.И.О., подпись) 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br/>
      </w:r>
      <w:r>
        <w:rPr>
          <w:rFonts w:ascii="Times New Roman"/>
          <w:b w:val="false"/>
          <w:i w:val="false"/>
          <w:color w:val="000000"/>
          <w:sz w:val="28"/>
        </w:rPr>
        <w:t>
                                              М.П.</w:t>
      </w:r>
    </w:p>
    <w:bookmarkStart w:name="z108" w:id="10"/>
    <w:p>
      <w:pPr>
        <w:spacing w:after="0"/>
        <w:ind w:left="0"/>
        <w:jc w:val="both"/>
      </w:pPr>
      <w:r>
        <w:rPr>
          <w:rFonts w:ascii="Times New Roman"/>
          <w:b w:val="false"/>
          <w:i w:val="false"/>
          <w:color w:val="000000"/>
          <w:sz w:val="28"/>
        </w:rPr>
        <w:t>
Приложение 4 к приказу исполняющего</w:t>
      </w:r>
      <w:r>
        <w:br/>
      </w:r>
      <w:r>
        <w:rPr>
          <w:rFonts w:ascii="Times New Roman"/>
          <w:b w:val="false"/>
          <w:i w:val="false"/>
          <w:color w:val="000000"/>
          <w:sz w:val="28"/>
        </w:rPr>
        <w:t>
обязанности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24 августа 2010 года № 230  </w:t>
      </w:r>
    </w:p>
    <w:bookmarkEnd w:id="10"/>
    <w:p>
      <w:pPr>
        <w:spacing w:after="0"/>
        <w:ind w:left="0"/>
        <w:jc w:val="both"/>
      </w:pPr>
      <w:r>
        <w:rPr>
          <w:rFonts w:ascii="Times New Roman"/>
          <w:b w:val="false"/>
          <w:i w:val="false"/>
          <w:color w:val="ff0000"/>
          <w:sz w:val="28"/>
        </w:rPr>
        <w:t xml:space="preserve">      Сноска. Приложение 4 в редакции приказа и.о. Председателя Агентства РК по статистике от 02.08.2011 </w:t>
      </w:r>
      <w:r>
        <w:rPr>
          <w:rFonts w:ascii="Times New Roman"/>
          <w:b w:val="false"/>
          <w:i w:val="false"/>
          <w:color w:val="ff0000"/>
          <w:sz w:val="28"/>
        </w:rPr>
        <w:t>№ 212</w:t>
      </w:r>
      <w:r>
        <w:rPr>
          <w:rFonts w:ascii="Times New Roman"/>
          <w:b w:val="false"/>
          <w:i w:val="false"/>
          <w:color w:val="ff0000"/>
          <w:sz w:val="28"/>
        </w:rPr>
        <w:t> (вводится в действие с 01.01.2012).</w:t>
      </w:r>
    </w:p>
    <w:bookmarkStart w:name="z109"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инвестиционной деятельности»</w:t>
      </w:r>
      <w:r>
        <w:br/>
      </w:r>
      <w:r>
        <w:rPr>
          <w:rFonts w:ascii="Times New Roman"/>
          <w:b/>
          <w:i w:val="false"/>
          <w:color w:val="000000"/>
        </w:rPr>
        <w:t>
(код 0371104, индекс 1-инвест, периодичность годовая)</w:t>
      </w:r>
    </w:p>
    <w:bookmarkEnd w:id="11"/>
    <w:bookmarkStart w:name="z114" w:id="12"/>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инвестиционной деятельности» (код 0371104, индекс 1-инвест,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оборудование для информационно-коммуникационных технологий – затраты на приобретение вычислительной техники и оргтехники, оборудования систем связи, аппаратуры для визуального и акустического отображения информации, хранения информации;</w:t>
      </w:r>
      <w:r>
        <w:br/>
      </w:r>
      <w:r>
        <w:rPr>
          <w:rFonts w:ascii="Times New Roman"/>
          <w:b w:val="false"/>
          <w:i w:val="false"/>
          <w:color w:val="000000"/>
          <w:sz w:val="28"/>
        </w:rPr>
        <w:t>
</w:t>
      </w:r>
      <w:r>
        <w:rPr>
          <w:rFonts w:ascii="Times New Roman"/>
          <w:b w:val="false"/>
          <w:i w:val="false"/>
          <w:color w:val="000000"/>
          <w:sz w:val="28"/>
        </w:rPr>
        <w:t>
      2) оригиналы литературно-художественных произведений и развлекательных программ - затраты на приобретение и создание оригиналов фильмов, звукозаписей, рукописей, магнитных лент, моделей, на которых записаны или воплощены театральные представления, программы радио и телевидения, музыкальные исполнения, спортивные соревнования, литературные и художественные произведения и другие;</w:t>
      </w:r>
      <w:r>
        <w:br/>
      </w:r>
      <w:r>
        <w:rPr>
          <w:rFonts w:ascii="Times New Roman"/>
          <w:b w:val="false"/>
          <w:i w:val="false"/>
          <w:color w:val="000000"/>
          <w:sz w:val="28"/>
        </w:rPr>
        <w:t>
</w:t>
      </w:r>
      <w:r>
        <w:rPr>
          <w:rFonts w:ascii="Times New Roman"/>
          <w:b w:val="false"/>
          <w:i w:val="false"/>
          <w:color w:val="000000"/>
          <w:sz w:val="28"/>
        </w:rPr>
        <w:t>
      3) программное обеспечение и базы данных – это:</w:t>
      </w:r>
      <w:r>
        <w:br/>
      </w:r>
      <w:r>
        <w:rPr>
          <w:rFonts w:ascii="Times New Roman"/>
          <w:b w:val="false"/>
          <w:i w:val="false"/>
          <w:color w:val="000000"/>
          <w:sz w:val="28"/>
        </w:rPr>
        <w:t>
      затраты хозяйствующих субъектов, на создание и приобретение программного обеспечения и баз данных;</w:t>
      </w:r>
      <w:r>
        <w:br/>
      </w:r>
      <w:r>
        <w:rPr>
          <w:rFonts w:ascii="Times New Roman"/>
          <w:b w:val="false"/>
          <w:i w:val="false"/>
          <w:color w:val="000000"/>
          <w:sz w:val="28"/>
        </w:rPr>
        <w:t>
      затраты, связанные с разработкой и получением (приобретением) авторских прав на программное обеспечение;</w:t>
      </w:r>
      <w:r>
        <w:br/>
      </w:r>
      <w:r>
        <w:rPr>
          <w:rFonts w:ascii="Times New Roman"/>
          <w:b w:val="false"/>
          <w:i w:val="false"/>
          <w:color w:val="000000"/>
          <w:sz w:val="28"/>
        </w:rPr>
        <w:t>
      затраты разработчиков программного обеспечения, связанные с его обслуживанием, развертыванием, конфигурированием;</w:t>
      </w:r>
      <w:r>
        <w:br/>
      </w:r>
      <w:r>
        <w:rPr>
          <w:rFonts w:ascii="Times New Roman"/>
          <w:b w:val="false"/>
          <w:i w:val="false"/>
          <w:color w:val="000000"/>
          <w:sz w:val="28"/>
        </w:rPr>
        <w:t>
</w:t>
      </w:r>
      <w:r>
        <w:rPr>
          <w:rFonts w:ascii="Times New Roman"/>
          <w:b w:val="false"/>
          <w:i w:val="false"/>
          <w:color w:val="000000"/>
          <w:sz w:val="28"/>
        </w:rPr>
        <w:t>
      4) затраты на создание и приобретение гудвилла, товарных знаков, титульных и издательских прав, лицензий, франшиз, авторских прав, патентов и прав на промышленную собственность, права на услуги и эксплуатацию – это расходы на создание и приобретение объектов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5) затраты на научно-исследовательские и опытно-конструкторские работы – расходы респондентов, направленные на выполнение научно-исследовательских, опытно-конструкторских работ;</w:t>
      </w:r>
      <w:r>
        <w:br/>
      </w:r>
      <w:r>
        <w:rPr>
          <w:rFonts w:ascii="Times New Roman"/>
          <w:b w:val="false"/>
          <w:i w:val="false"/>
          <w:color w:val="000000"/>
          <w:sz w:val="28"/>
        </w:rPr>
        <w:t>
</w:t>
      </w:r>
      <w:r>
        <w:rPr>
          <w:rFonts w:ascii="Times New Roman"/>
          <w:b w:val="false"/>
          <w:i w:val="false"/>
          <w:color w:val="000000"/>
          <w:sz w:val="28"/>
        </w:rPr>
        <w:t>
      6) ввод в эксплуатацию новых основных средств - стоимость законченных строительством и введенных в действие зданий и сооружений производственного и непроизводственного назначения, машин и оборудования, транспортных средств всех видов;</w:t>
      </w:r>
      <w:r>
        <w:br/>
      </w:r>
      <w:r>
        <w:rPr>
          <w:rFonts w:ascii="Times New Roman"/>
          <w:b w:val="false"/>
          <w:i w:val="false"/>
          <w:color w:val="000000"/>
          <w:sz w:val="28"/>
        </w:rPr>
        <w:t>
</w:t>
      </w:r>
      <w:r>
        <w:rPr>
          <w:rFonts w:ascii="Times New Roman"/>
          <w:b w:val="false"/>
          <w:i w:val="false"/>
          <w:color w:val="000000"/>
          <w:sz w:val="28"/>
        </w:rPr>
        <w:t>
      7) земля (земельные участки) и объекты природопользования (водные ресурсы, недра и некультивируемые леса) – затраты респондентов на приобретение в собственность земельных участков и объектов природопользования;</w:t>
      </w:r>
      <w:r>
        <w:br/>
      </w:r>
      <w:r>
        <w:rPr>
          <w:rFonts w:ascii="Times New Roman"/>
          <w:b w:val="false"/>
          <w:i w:val="false"/>
          <w:color w:val="000000"/>
          <w:sz w:val="28"/>
        </w:rPr>
        <w:t>
</w:t>
      </w:r>
      <w:r>
        <w:rPr>
          <w:rFonts w:ascii="Times New Roman"/>
          <w:b w:val="false"/>
          <w:i w:val="false"/>
          <w:color w:val="000000"/>
          <w:sz w:val="28"/>
        </w:rPr>
        <w:t>
      8)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 грантов, трансфертов;</w:t>
      </w:r>
      <w:r>
        <w:br/>
      </w:r>
      <w:r>
        <w:rPr>
          <w:rFonts w:ascii="Times New Roman"/>
          <w:b w:val="false"/>
          <w:i w:val="false"/>
          <w:color w:val="000000"/>
          <w:sz w:val="28"/>
        </w:rPr>
        <w:t>
</w:t>
      </w:r>
      <w:r>
        <w:rPr>
          <w:rFonts w:ascii="Times New Roman"/>
          <w:b w:val="false"/>
          <w:i w:val="false"/>
          <w:color w:val="000000"/>
          <w:sz w:val="28"/>
        </w:rPr>
        <w:t>
      9) рабочий, продуктивный и племенной скот - затраты на приобретение взрослого рабочего, продуктивного и племенного стада, включая расходы на его доставку, а также затраты на выращивание в хозяйстве молодняка продуктивного и рабочего скота, переводимого в основное стадо;</w:t>
      </w:r>
      <w:r>
        <w:br/>
      </w:r>
      <w:r>
        <w:rPr>
          <w:rFonts w:ascii="Times New Roman"/>
          <w:b w:val="false"/>
          <w:i w:val="false"/>
          <w:color w:val="000000"/>
          <w:sz w:val="28"/>
        </w:rPr>
        <w:t>
</w:t>
      </w:r>
      <w:r>
        <w:rPr>
          <w:rFonts w:ascii="Times New Roman"/>
          <w:b w:val="false"/>
          <w:i w:val="false"/>
          <w:color w:val="000000"/>
          <w:sz w:val="28"/>
        </w:rPr>
        <w:t>
      10) разведка недр и оценка запасов полезных ископаемых - совокупность затрат по разведке месторождений нефти, природного газа и других полезных ископаемых и последующей оценке разведанных месторождений;</w:t>
      </w:r>
      <w:r>
        <w:br/>
      </w:r>
      <w:r>
        <w:rPr>
          <w:rFonts w:ascii="Times New Roman"/>
          <w:b w:val="false"/>
          <w:i w:val="false"/>
          <w:color w:val="000000"/>
          <w:sz w:val="28"/>
        </w:rPr>
        <w:t>
</w:t>
      </w:r>
      <w:r>
        <w:rPr>
          <w:rFonts w:ascii="Times New Roman"/>
          <w:b w:val="false"/>
          <w:i w:val="false"/>
          <w:color w:val="000000"/>
          <w:sz w:val="28"/>
        </w:rPr>
        <w:t>
      11)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ним также относятся кредиты банков-резидентов, кредиты банков-нерезидентов (иностранные банки, находящиеся на территории Казахстана);</w:t>
      </w:r>
      <w:r>
        <w:br/>
      </w:r>
      <w:r>
        <w:rPr>
          <w:rFonts w:ascii="Times New Roman"/>
          <w:b w:val="false"/>
          <w:i w:val="false"/>
          <w:color w:val="000000"/>
          <w:sz w:val="28"/>
        </w:rPr>
        <w:t>
</w:t>
      </w:r>
      <w:r>
        <w:rPr>
          <w:rFonts w:ascii="Times New Roman"/>
          <w:b w:val="false"/>
          <w:i w:val="false"/>
          <w:color w:val="000000"/>
          <w:sz w:val="28"/>
        </w:rPr>
        <w:t>
      12) инвестиции, направленные на охрану окружающей среды - затраты, направленные на охрану окружающей среды и рациональное использование природных ресурсов:</w:t>
      </w:r>
      <w:r>
        <w:br/>
      </w:r>
      <w:r>
        <w:rPr>
          <w:rFonts w:ascii="Times New Roman"/>
          <w:b w:val="false"/>
          <w:i w:val="false"/>
          <w:color w:val="000000"/>
          <w:sz w:val="28"/>
        </w:rPr>
        <w:t>
      затраты на проведение мероприятий по вводу в эксплуатацию и реконструкции сооружений очистки сточных вод;</w:t>
      </w:r>
      <w:r>
        <w:br/>
      </w:r>
      <w:r>
        <w:rPr>
          <w:rFonts w:ascii="Times New Roman"/>
          <w:b w:val="false"/>
          <w:i w:val="false"/>
          <w:color w:val="000000"/>
          <w:sz w:val="28"/>
        </w:rPr>
        <w:t>
      затраты на проведение мероприятий по вводу в эксплуатацию сооружений для очистки коммунально-бытовых, ливневых стоков;</w:t>
      </w:r>
      <w:r>
        <w:br/>
      </w:r>
      <w:r>
        <w:rPr>
          <w:rFonts w:ascii="Times New Roman"/>
          <w:b w:val="false"/>
          <w:i w:val="false"/>
          <w:color w:val="000000"/>
          <w:sz w:val="28"/>
        </w:rPr>
        <w:t>
      затраты на проведение мероприятий по улучшению состояния поверхностных водоисточников;</w:t>
      </w:r>
      <w:r>
        <w:br/>
      </w:r>
      <w:r>
        <w:rPr>
          <w:rFonts w:ascii="Times New Roman"/>
          <w:b w:val="false"/>
          <w:i w:val="false"/>
          <w:color w:val="000000"/>
          <w:sz w:val="28"/>
        </w:rPr>
        <w:t>
      затраты на проведение мероприятий по охране земельных ресурсов;</w:t>
      </w:r>
      <w:r>
        <w:br/>
      </w:r>
      <w:r>
        <w:rPr>
          <w:rFonts w:ascii="Times New Roman"/>
          <w:b w:val="false"/>
          <w:i w:val="false"/>
          <w:color w:val="000000"/>
          <w:sz w:val="28"/>
        </w:rPr>
        <w:t>
      затраты на проведение мероприятий по созданию особоохраняемых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13) расходы на многолетние насаждения и плодово-ягодные культуры - затраты по насаждению и выращиванию многолетних культур. К многолетним культурам относятся плодово-ягодные насаждения всех видов, озеленительные и декоративные насаждения, защитные и другие лесные полосы, искусственные насаждения ботанических садов, которые многократно и непрерывно используются;</w:t>
      </w:r>
      <w:r>
        <w:br/>
      </w:r>
      <w:r>
        <w:rPr>
          <w:rFonts w:ascii="Times New Roman"/>
          <w:b w:val="false"/>
          <w:i w:val="false"/>
          <w:color w:val="000000"/>
          <w:sz w:val="28"/>
        </w:rPr>
        <w:t>
</w:t>
      </w:r>
      <w:r>
        <w:rPr>
          <w:rFonts w:ascii="Times New Roman"/>
          <w:b w:val="false"/>
          <w:i w:val="false"/>
          <w:color w:val="000000"/>
          <w:sz w:val="28"/>
        </w:rPr>
        <w:t>
      14) строительно-монтажные работы - затраты на строительные работы по возведению зданий и сооружений, расширению, реконструкции и техническому перевооружению, а также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15) подрядный способ строительства - способ, при котором строительство осуществляется физическим или юридическим лицом, которое выполняет работы или услуги по договору подряда и (или) государственному контракту;</w:t>
      </w:r>
      <w:r>
        <w:br/>
      </w:r>
      <w:r>
        <w:rPr>
          <w:rFonts w:ascii="Times New Roman"/>
          <w:b w:val="false"/>
          <w:i w:val="false"/>
          <w:color w:val="000000"/>
          <w:sz w:val="28"/>
        </w:rPr>
        <w:t>
</w:t>
      </w:r>
      <w:r>
        <w:rPr>
          <w:rFonts w:ascii="Times New Roman"/>
          <w:b w:val="false"/>
          <w:i w:val="false"/>
          <w:color w:val="000000"/>
          <w:sz w:val="28"/>
        </w:rPr>
        <w:t>
      16) хозяйственный способ строительства - способ, при котором строительство осуществляется собственными силами заказчика или инвестора;</w:t>
      </w:r>
      <w:r>
        <w:br/>
      </w:r>
      <w:r>
        <w:rPr>
          <w:rFonts w:ascii="Times New Roman"/>
          <w:b w:val="false"/>
          <w:i w:val="false"/>
          <w:color w:val="000000"/>
          <w:sz w:val="28"/>
        </w:rPr>
        <w:t>
</w:t>
      </w:r>
      <w:r>
        <w:rPr>
          <w:rFonts w:ascii="Times New Roman"/>
          <w:b w:val="false"/>
          <w:i w:val="false"/>
          <w:color w:val="000000"/>
          <w:sz w:val="28"/>
        </w:rPr>
        <w:t>
      17) проектно-изыскательские работы для строительства - затраты, направленные на проектно-изыскательские работы (включая работы для строительства будущих лет и затраты по разработке технико-экономических обоснований), осуществляемые за счет инвестиций в основной капитал, а также авторский надзор проектных организаций, экспертизы проектов;</w:t>
      </w:r>
      <w:r>
        <w:br/>
      </w:r>
      <w:r>
        <w:rPr>
          <w:rFonts w:ascii="Times New Roman"/>
          <w:b w:val="false"/>
          <w:i w:val="false"/>
          <w:color w:val="000000"/>
          <w:sz w:val="28"/>
        </w:rPr>
        <w:t>
</w:t>
      </w:r>
      <w:r>
        <w:rPr>
          <w:rFonts w:ascii="Times New Roman"/>
          <w:b w:val="false"/>
          <w:i w:val="false"/>
          <w:color w:val="000000"/>
          <w:sz w:val="28"/>
        </w:rPr>
        <w:t>
      18) расходы на медицинское обслуживание, страхование и охрану труда персонала - затраты по организации эффективной работы каждого работника, с целью улучшения условий жизни и труда, включают:</w:t>
      </w:r>
      <w:r>
        <w:br/>
      </w:r>
      <w:r>
        <w:rPr>
          <w:rFonts w:ascii="Times New Roman"/>
          <w:b w:val="false"/>
          <w:i w:val="false"/>
          <w:color w:val="000000"/>
          <w:sz w:val="28"/>
        </w:rPr>
        <w:t>
      расходы на обеспечение работников жильем;</w:t>
      </w:r>
      <w:r>
        <w:br/>
      </w:r>
      <w:r>
        <w:rPr>
          <w:rFonts w:ascii="Times New Roman"/>
          <w:b w:val="false"/>
          <w:i w:val="false"/>
          <w:color w:val="000000"/>
          <w:sz w:val="28"/>
        </w:rPr>
        <w:t>
      расходы на социальную защиту работников (страховые платежи (взносы), уплачиваемые организацией по договорам добровольного медицинского страхования, оплата больничных листов нетрудоспособности, расходы на проведение оздоровительных и других мероприятий);</w:t>
      </w:r>
      <w:r>
        <w:br/>
      </w:r>
      <w:r>
        <w:rPr>
          <w:rFonts w:ascii="Times New Roman"/>
          <w:b w:val="false"/>
          <w:i w:val="false"/>
          <w:color w:val="000000"/>
          <w:sz w:val="28"/>
        </w:rPr>
        <w:t>
      расходы на обеспечение безопасности жизни и здоровья работников в процессе трудовой деятельности, включающие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w:t>
      </w:r>
      <w:r>
        <w:br/>
      </w:r>
      <w:r>
        <w:rPr>
          <w:rFonts w:ascii="Times New Roman"/>
          <w:b w:val="false"/>
          <w:i w:val="false"/>
          <w:color w:val="000000"/>
          <w:sz w:val="28"/>
        </w:rPr>
        <w:t>
      расходы на проведение культурных мероприятий, а также по организации отдыха и развлечений;</w:t>
      </w:r>
      <w:r>
        <w:br/>
      </w:r>
      <w:r>
        <w:rPr>
          <w:rFonts w:ascii="Times New Roman"/>
          <w:b w:val="false"/>
          <w:i w:val="false"/>
          <w:color w:val="000000"/>
          <w:sz w:val="28"/>
        </w:rPr>
        <w:t>
</w:t>
      </w:r>
      <w:r>
        <w:rPr>
          <w:rFonts w:ascii="Times New Roman"/>
          <w:b w:val="false"/>
          <w:i w:val="false"/>
          <w:color w:val="000000"/>
          <w:sz w:val="28"/>
        </w:rPr>
        <w:t>
      19) расходы на образование, включая специальную подготовку и повышение квалификации персонала - все расходы предприятий и организаций, связанные с обучением работников (семинары, тренинги, вузовское и после вузовское обучение и другие) и повышением их квалификации;</w:t>
      </w:r>
      <w:r>
        <w:br/>
      </w:r>
      <w:r>
        <w:rPr>
          <w:rFonts w:ascii="Times New Roman"/>
          <w:b w:val="false"/>
          <w:i w:val="false"/>
          <w:color w:val="000000"/>
          <w:sz w:val="28"/>
        </w:rPr>
        <w:t>
</w:t>
      </w:r>
      <w:r>
        <w:rPr>
          <w:rFonts w:ascii="Times New Roman"/>
          <w:b w:val="false"/>
          <w:i w:val="false"/>
          <w:color w:val="000000"/>
          <w:sz w:val="28"/>
        </w:rPr>
        <w:t>
      20) инвестиции в основной капитал - вложения средств с целью получения инвесторами экономического, социального или экологического эффекта в случае нового строительства, расширения, а также реконструкции и модернизации объектов, которые приводят к увеличению первоначальной стоимости объекта, а также на приобретение машин, оборудования, транспортных средств, на формирование основного стада, многолетних насаждений;</w:t>
      </w:r>
      <w:r>
        <w:br/>
      </w:r>
      <w:r>
        <w:rPr>
          <w:rFonts w:ascii="Times New Roman"/>
          <w:b w:val="false"/>
          <w:i w:val="false"/>
          <w:color w:val="000000"/>
          <w:sz w:val="28"/>
        </w:rPr>
        <w:t>
</w:t>
      </w:r>
      <w:r>
        <w:rPr>
          <w:rFonts w:ascii="Times New Roman"/>
          <w:b w:val="false"/>
          <w:i w:val="false"/>
          <w:color w:val="000000"/>
          <w:sz w:val="28"/>
        </w:rPr>
        <w:t>
      21) машины, оборудование, инструмент, инвентарь, не связанные со строительством объекта - затраты на приобретение (в том числе по лизингу) транспортных средств, оборудования, мебели, инструмента и инвентаря, не связанных со строительством объекта, а также затраты по капитальному ремонту машин и оборудования;</w:t>
      </w:r>
      <w:r>
        <w:br/>
      </w:r>
      <w:r>
        <w:rPr>
          <w:rFonts w:ascii="Times New Roman"/>
          <w:b w:val="false"/>
          <w:i w:val="false"/>
          <w:color w:val="000000"/>
          <w:sz w:val="28"/>
        </w:rPr>
        <w:t>
</w:t>
      </w:r>
      <w:r>
        <w:rPr>
          <w:rFonts w:ascii="Times New Roman"/>
          <w:b w:val="false"/>
          <w:i w:val="false"/>
          <w:color w:val="000000"/>
          <w:sz w:val="28"/>
        </w:rPr>
        <w:t>
      22) машины, оборудование, инструмент, инвентарь, связанные со строительством объекта - затраты на приобретение машин, транспортных средств, оборудования, компьютеров, мебели, инструмента и инвентаря, предусмотренных в сметах на строительство, связанных со строительством объекта;</w:t>
      </w:r>
      <w:r>
        <w:br/>
      </w:r>
      <w:r>
        <w:rPr>
          <w:rFonts w:ascii="Times New Roman"/>
          <w:b w:val="false"/>
          <w:i w:val="false"/>
          <w:color w:val="000000"/>
          <w:sz w:val="28"/>
        </w:rPr>
        <w:t>
</w:t>
      </w:r>
      <w:r>
        <w:rPr>
          <w:rFonts w:ascii="Times New Roman"/>
          <w:b w:val="false"/>
          <w:i w:val="false"/>
          <w:color w:val="000000"/>
          <w:sz w:val="28"/>
        </w:rPr>
        <w:t>
      23) прочие затраты, не связанные со строительством объекта - затраты на работы по рекультивации земель, ликвидации последствий деятельности угольных шахт (ликвидация впадин, озер, болот после оседания почвы и другое) и другие затраты, не связанные со строительством объекта, кроме перечисленных в строках 7-11 раздела 2;</w:t>
      </w:r>
      <w:r>
        <w:br/>
      </w:r>
      <w:r>
        <w:rPr>
          <w:rFonts w:ascii="Times New Roman"/>
          <w:b w:val="false"/>
          <w:i w:val="false"/>
          <w:color w:val="000000"/>
          <w:sz w:val="28"/>
        </w:rPr>
        <w:t>
</w:t>
      </w:r>
      <w:r>
        <w:rPr>
          <w:rFonts w:ascii="Times New Roman"/>
          <w:b w:val="false"/>
          <w:i w:val="false"/>
          <w:color w:val="000000"/>
          <w:sz w:val="28"/>
        </w:rPr>
        <w:t>
      24) прочие затраты, связанные со строительством объекта - затраты, предусмотренные в сметах на строительство, связанные со строительством объекта.</w:t>
      </w:r>
      <w:r>
        <w:br/>
      </w:r>
      <w:r>
        <w:rPr>
          <w:rFonts w:ascii="Times New Roman"/>
          <w:b w:val="false"/>
          <w:i w:val="false"/>
          <w:color w:val="000000"/>
          <w:sz w:val="28"/>
        </w:rPr>
        <w:t>
      К прочим затратам относятся следующие виды затрат:</w:t>
      </w:r>
      <w:r>
        <w:br/>
      </w:r>
      <w:r>
        <w:rPr>
          <w:rFonts w:ascii="Times New Roman"/>
          <w:b w:val="false"/>
          <w:i w:val="false"/>
          <w:color w:val="000000"/>
          <w:sz w:val="28"/>
        </w:rPr>
        <w:t>
      разбивка основных осей зданий и сооружений;</w:t>
      </w:r>
      <w:r>
        <w:br/>
      </w:r>
      <w:r>
        <w:rPr>
          <w:rFonts w:ascii="Times New Roman"/>
          <w:b w:val="false"/>
          <w:i w:val="false"/>
          <w:color w:val="000000"/>
          <w:sz w:val="28"/>
        </w:rPr>
        <w:t>
      проведение геодезических наблюдений за перемещением и деформациями зданий и сооружений;</w:t>
      </w:r>
      <w:r>
        <w:br/>
      </w:r>
      <w:r>
        <w:rPr>
          <w:rFonts w:ascii="Times New Roman"/>
          <w:b w:val="false"/>
          <w:i w:val="false"/>
          <w:color w:val="000000"/>
          <w:sz w:val="28"/>
        </w:rPr>
        <w:t>
      аренда строительных машин;</w:t>
      </w:r>
      <w:r>
        <w:br/>
      </w:r>
      <w:r>
        <w:rPr>
          <w:rFonts w:ascii="Times New Roman"/>
          <w:b w:val="false"/>
          <w:i w:val="false"/>
          <w:color w:val="000000"/>
          <w:sz w:val="28"/>
        </w:rPr>
        <w:t>
      отдельные виды затрат, не учтенных сметными нормативами;</w:t>
      </w:r>
      <w:r>
        <w:br/>
      </w:r>
      <w:r>
        <w:rPr>
          <w:rFonts w:ascii="Times New Roman"/>
          <w:b w:val="false"/>
          <w:i w:val="false"/>
          <w:color w:val="000000"/>
          <w:sz w:val="28"/>
        </w:rPr>
        <w:t>
</w:t>
      </w:r>
      <w:r>
        <w:rPr>
          <w:rFonts w:ascii="Times New Roman"/>
          <w:b w:val="false"/>
          <w:i w:val="false"/>
          <w:color w:val="000000"/>
          <w:sz w:val="28"/>
        </w:rPr>
        <w:t>
      25)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26) работы по капитальному ремонту жилых, нежилых зданий и сооружений - затраты по капитальному ремонту нежилых, жилых зданий и сооружений, увеличивающие первоначальную стоимость объекта. При капитальном ремонте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ремонтируемого объекта;</w:t>
      </w:r>
      <w:r>
        <w:br/>
      </w:r>
      <w:r>
        <w:rPr>
          <w:rFonts w:ascii="Times New Roman"/>
          <w:b w:val="false"/>
          <w:i w:val="false"/>
          <w:color w:val="000000"/>
          <w:sz w:val="28"/>
        </w:rPr>
        <w:t>
</w:t>
      </w:r>
      <w:r>
        <w:rPr>
          <w:rFonts w:ascii="Times New Roman"/>
          <w:b w:val="false"/>
          <w:i w:val="false"/>
          <w:color w:val="000000"/>
          <w:sz w:val="28"/>
        </w:rPr>
        <w:t>
      27) инвестиции в жилищное строительство - затраты на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28) иностранные инвестиции - инвестиции, непосредственно вкладываемые зарубежными инвесторами (физическими и юридическими лицами), другими государствами, иностранными банками (иностранные банки, находящиеся не на территории Казахстана) и иностранными компаниями.</w:t>
      </w:r>
      <w:r>
        <w:br/>
      </w:r>
      <w:r>
        <w:rPr>
          <w:rFonts w:ascii="Times New Roman"/>
          <w:b w:val="false"/>
          <w:i w:val="false"/>
          <w:color w:val="000000"/>
          <w:sz w:val="28"/>
        </w:rPr>
        <w:t>
</w:t>
      </w:r>
      <w:r>
        <w:rPr>
          <w:rFonts w:ascii="Times New Roman"/>
          <w:b w:val="false"/>
          <w:i w:val="false"/>
          <w:color w:val="000000"/>
          <w:sz w:val="28"/>
        </w:rPr>
        <w:t>
      3. Статистическая форма представляется юридическими лицами и (или) их структурными и обособленными подразделениями по месту своего нахождения, если ему юридическим лицом делегированы полномочия по сдаче статистической формы. Если структурное и обособленное подразделение не имеет таких полномочий, статистическую форму представляет юридическое лицо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Юридические лица, осуществляющие инвестирование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 по месту инвестирования.</w:t>
      </w:r>
      <w:r>
        <w:br/>
      </w:r>
      <w:r>
        <w:rPr>
          <w:rFonts w:ascii="Times New Roman"/>
          <w:b w:val="false"/>
          <w:i w:val="false"/>
          <w:color w:val="000000"/>
          <w:sz w:val="28"/>
        </w:rPr>
        <w:t>
</w:t>
      </w:r>
      <w:r>
        <w:rPr>
          <w:rFonts w:ascii="Times New Roman"/>
          <w:b w:val="false"/>
          <w:i w:val="false"/>
          <w:color w:val="000000"/>
          <w:sz w:val="28"/>
        </w:rPr>
        <w:t>
      Затраты в статистической форме отражаются в фактических ценах, действующих на момент их осуществления по методу начисления, то есть независимо от фактического поступления средств. Для заполнения статистической формы необходимо использовать данные раздела «Долгосрочные активы» </w:t>
      </w:r>
      <w:r>
        <w:rPr>
          <w:rFonts w:ascii="Times New Roman"/>
          <w:b w:val="false"/>
          <w:i w:val="false"/>
          <w:color w:val="000000"/>
          <w:sz w:val="28"/>
        </w:rPr>
        <w:t>Типового плана</w:t>
      </w:r>
      <w:r>
        <w:rPr>
          <w:rFonts w:ascii="Times New Roman"/>
          <w:b w:val="false"/>
          <w:i w:val="false"/>
          <w:color w:val="000000"/>
          <w:sz w:val="28"/>
        </w:rPr>
        <w:t xml:space="preserve"> счетов бухгалтерского учета, утвержденного приказом Министра финансов Республики Казахстан от 23 мая 2007 года № 185 (зарегистрированный в Реестре государственной регистрации нормативных правовых актов № 4771). При этом, показатели счетов 2910, 2920, 2930 формируются согласно учетной политике предприятия, то есть предприятие самостоятельно определяет относятся ли его расходы к инвестициям.</w:t>
      </w:r>
      <w:r>
        <w:br/>
      </w:r>
      <w:r>
        <w:rPr>
          <w:rFonts w:ascii="Times New Roman"/>
          <w:b w:val="false"/>
          <w:i w:val="false"/>
          <w:color w:val="000000"/>
          <w:sz w:val="28"/>
        </w:rPr>
        <w:t>
</w:t>
      </w:r>
      <w:r>
        <w:rPr>
          <w:rFonts w:ascii="Times New Roman"/>
          <w:b w:val="false"/>
          <w:i w:val="false"/>
          <w:color w:val="000000"/>
          <w:sz w:val="28"/>
        </w:rPr>
        <w:t>
      4. В разделе 2 затраты на приобретение оборудования, требующего монтажа, отражаются по строке 5 и по строке 6 в момент его приобретения (в целом или его отдельных элементов и узлов). Стоимость работ по монтажу оборудования отражается заказчиком по строкам 2 и 3 по мере выполнения монтажных работ, то есть по мере подписания актов на выполненные работы при подрядном способе либо нарядов или накладных при хозяйственном способе.</w:t>
      </w:r>
      <w:r>
        <w:br/>
      </w:r>
      <w:r>
        <w:rPr>
          <w:rFonts w:ascii="Times New Roman"/>
          <w:b w:val="false"/>
          <w:i w:val="false"/>
          <w:color w:val="000000"/>
          <w:sz w:val="28"/>
        </w:rPr>
        <w:t>
      В разделе 2 данные строки 14 выделяются из строки 1.</w:t>
      </w:r>
      <w:r>
        <w:br/>
      </w:r>
      <w:r>
        <w:rPr>
          <w:rFonts w:ascii="Times New Roman"/>
          <w:b w:val="false"/>
          <w:i w:val="false"/>
          <w:color w:val="000000"/>
          <w:sz w:val="28"/>
        </w:rPr>
        <w:t>
      В разделе 3 данные строки 2 выделяются из строки 1.</w:t>
      </w:r>
      <w:r>
        <w:br/>
      </w:r>
      <w:r>
        <w:rPr>
          <w:rFonts w:ascii="Times New Roman"/>
          <w:b w:val="false"/>
          <w:i w:val="false"/>
          <w:color w:val="000000"/>
          <w:sz w:val="28"/>
        </w:rPr>
        <w:t>
      В разделах 3, 4 инвестиции в основной капитал, инвестиции в строительство и ввод в эксплуатацию основных средств распределяются по видам экономической деятельности, в которые они были направлены, в соответствии с Общим классификатором видов экономической деятельности. Данная информация распределяется в пустых строках разделов.</w:t>
      </w:r>
      <w:r>
        <w:br/>
      </w:r>
      <w:r>
        <w:rPr>
          <w:rFonts w:ascii="Times New Roman"/>
          <w:b w:val="false"/>
          <w:i w:val="false"/>
          <w:color w:val="000000"/>
          <w:sz w:val="28"/>
        </w:rPr>
        <w:t>
      Данные граф 2 - 6 раздела 4 выделяются из графы 1 раздела 3.</w:t>
      </w:r>
      <w:r>
        <w:br/>
      </w:r>
      <w:r>
        <w:rPr>
          <w:rFonts w:ascii="Times New Roman"/>
          <w:b w:val="false"/>
          <w:i w:val="false"/>
          <w:color w:val="000000"/>
          <w:sz w:val="28"/>
        </w:rPr>
        <w:t>
      В разделе 5 по строке 5 отражаются затраты на получение (приобретение) авторских прав на программное обеспечение, баз данных и на приобретение прав пользования землей (земельными участками) и объектами природопользования.</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Объем инвестиций в основной капитал:</w:t>
      </w:r>
      <w:r>
        <w:br/>
      </w:r>
      <w:r>
        <w:rPr>
          <w:rFonts w:ascii="Times New Roman"/>
          <w:b w:val="false"/>
          <w:i w:val="false"/>
          <w:color w:val="000000"/>
          <w:sz w:val="28"/>
        </w:rPr>
        <w:t xml:space="preserve">
      строка 1 = сумме строк 2-13 для каждой графы; </w:t>
      </w:r>
      <w:r>
        <w:br/>
      </w:r>
      <w:r>
        <w:rPr>
          <w:rFonts w:ascii="Times New Roman"/>
          <w:b w:val="false"/>
          <w:i w:val="false"/>
          <w:color w:val="000000"/>
          <w:sz w:val="28"/>
        </w:rPr>
        <w:t>
      строка 2 = сумме строк 2.1 и 2.2 для каждой графы;</w:t>
      </w:r>
      <w:r>
        <w:br/>
      </w:r>
      <w:r>
        <w:rPr>
          <w:rFonts w:ascii="Times New Roman"/>
          <w:b w:val="false"/>
          <w:i w:val="false"/>
          <w:color w:val="000000"/>
          <w:sz w:val="28"/>
        </w:rPr>
        <w:t>
      графа 1= сумме граф 2- 6 для каждой строки.</w:t>
      </w:r>
      <w:r>
        <w:br/>
      </w:r>
      <w:r>
        <w:rPr>
          <w:rFonts w:ascii="Times New Roman"/>
          <w:b w:val="false"/>
          <w:i w:val="false"/>
          <w:color w:val="000000"/>
          <w:sz w:val="28"/>
        </w:rPr>
        <w:t>
</w:t>
      </w:r>
      <w:r>
        <w:rPr>
          <w:rFonts w:ascii="Times New Roman"/>
          <w:b w:val="false"/>
          <w:i w:val="false"/>
          <w:color w:val="000000"/>
          <w:sz w:val="28"/>
        </w:rPr>
        <w:t>
      2) раздел 3. Объем инвестиций в основной капитал по направлениям использования:</w:t>
      </w:r>
      <w:r>
        <w:br/>
      </w:r>
      <w:r>
        <w:rPr>
          <w:rFonts w:ascii="Times New Roman"/>
          <w:b w:val="false"/>
          <w:i w:val="false"/>
          <w:color w:val="000000"/>
          <w:sz w:val="28"/>
        </w:rPr>
        <w:t>
      графа 1 = сумме граф 2- 6 для каждой строки;</w:t>
      </w:r>
      <w:r>
        <w:br/>
      </w:r>
      <w:r>
        <w:rPr>
          <w:rFonts w:ascii="Times New Roman"/>
          <w:b w:val="false"/>
          <w:i w:val="false"/>
          <w:color w:val="000000"/>
          <w:sz w:val="28"/>
        </w:rPr>
        <w:t>
      строка 1 = сумме заполненных строк по направлениям использования (по всем графам);</w:t>
      </w:r>
      <w:r>
        <w:br/>
      </w:r>
      <w:r>
        <w:rPr>
          <w:rFonts w:ascii="Times New Roman"/>
          <w:b w:val="false"/>
          <w:i w:val="false"/>
          <w:color w:val="000000"/>
          <w:sz w:val="28"/>
        </w:rPr>
        <w:t xml:space="preserve">
      данные по виду деятельности «68.10.1» </w:t>
      </w:r>
      <w:r>
        <w:rPr>
          <w:rFonts w:ascii="Times New Roman"/>
          <w:b w:val="false"/>
          <w:i w:val="false"/>
          <w:color w:val="000000"/>
          <w:sz w:val="28"/>
          <w:u w:val="single"/>
        </w:rPr>
        <w:t>&gt;</w:t>
      </w:r>
      <w:r>
        <w:rPr>
          <w:rFonts w:ascii="Times New Roman"/>
          <w:b w:val="false"/>
          <w:i w:val="false"/>
          <w:color w:val="000000"/>
          <w:sz w:val="28"/>
        </w:rPr>
        <w:t xml:space="preserve"> строки 2.</w:t>
      </w:r>
      <w:r>
        <w:br/>
      </w:r>
      <w:r>
        <w:rPr>
          <w:rFonts w:ascii="Times New Roman"/>
          <w:b w:val="false"/>
          <w:i w:val="false"/>
          <w:color w:val="000000"/>
          <w:sz w:val="28"/>
        </w:rPr>
        <w:t>
</w:t>
      </w:r>
      <w:r>
        <w:rPr>
          <w:rFonts w:ascii="Times New Roman"/>
          <w:b w:val="false"/>
          <w:i w:val="false"/>
          <w:color w:val="000000"/>
          <w:sz w:val="28"/>
        </w:rPr>
        <w:t>
      3) раздел 4. Ввод в эксплуатацию новых основных средств и инвестиции в строительство по направлениям использования:</w:t>
      </w:r>
      <w:r>
        <w:br/>
      </w:r>
      <w:r>
        <w:rPr>
          <w:rFonts w:ascii="Times New Roman"/>
          <w:b w:val="false"/>
          <w:i w:val="false"/>
          <w:color w:val="000000"/>
          <w:sz w:val="28"/>
        </w:rPr>
        <w:t>
      строка 1 = сумме заполненных строк по направлениям использования (по всем графам).</w:t>
      </w:r>
      <w:r>
        <w:br/>
      </w:r>
      <w:r>
        <w:rPr>
          <w:rFonts w:ascii="Times New Roman"/>
          <w:b w:val="false"/>
          <w:i w:val="false"/>
          <w:color w:val="000000"/>
          <w:sz w:val="28"/>
        </w:rPr>
        <w:t>
</w:t>
      </w:r>
      <w:r>
        <w:rPr>
          <w:rFonts w:ascii="Times New Roman"/>
          <w:b w:val="false"/>
          <w:i w:val="false"/>
          <w:color w:val="000000"/>
          <w:sz w:val="28"/>
        </w:rPr>
        <w:t>
      4) раздел 5. Объем инвестиций, направленный в отдельные виды нефинансовых активов:</w:t>
      </w:r>
      <w:r>
        <w:br/>
      </w:r>
      <w:r>
        <w:rPr>
          <w:rFonts w:ascii="Times New Roman"/>
          <w:b w:val="false"/>
          <w:i w:val="false"/>
          <w:color w:val="000000"/>
          <w:sz w:val="28"/>
        </w:rPr>
        <w:t>
      графа 1 = сумме граф 2-6 для каждой строки.</w:t>
      </w:r>
      <w:r>
        <w:br/>
      </w:r>
      <w:r>
        <w:rPr>
          <w:rFonts w:ascii="Times New Roman"/>
          <w:b w:val="false"/>
          <w:i w:val="false"/>
          <w:color w:val="000000"/>
          <w:sz w:val="28"/>
        </w:rPr>
        <w:t>
</w:t>
      </w:r>
      <w:r>
        <w:rPr>
          <w:rFonts w:ascii="Times New Roman"/>
          <w:b w:val="false"/>
          <w:i w:val="false"/>
          <w:color w:val="000000"/>
          <w:sz w:val="28"/>
        </w:rPr>
        <w:t>
      5) межтабличный контроль:</w:t>
      </w:r>
      <w:r>
        <w:br/>
      </w:r>
      <w:r>
        <w:rPr>
          <w:rFonts w:ascii="Times New Roman"/>
          <w:b w:val="false"/>
          <w:i w:val="false"/>
          <w:color w:val="000000"/>
          <w:sz w:val="28"/>
        </w:rPr>
        <w:t>
      данные строки 1 графы 1 раздела 2 должны быть идентичны данным по строке 1 графы 1 раздела 3.</w:t>
      </w:r>
      <w:r>
        <w:br/>
      </w:r>
      <w:r>
        <w:rPr>
          <w:rFonts w:ascii="Times New Roman"/>
          <w:b w:val="false"/>
          <w:i w:val="false"/>
          <w:color w:val="000000"/>
          <w:sz w:val="28"/>
        </w:rPr>
        <w:t>
      строка 1 графы 2 раздела 4 = сумме строк 2, 3 графы 1 раздела 2;</w:t>
      </w:r>
      <w:r>
        <w:br/>
      </w:r>
      <w:r>
        <w:rPr>
          <w:rFonts w:ascii="Times New Roman"/>
          <w:b w:val="false"/>
          <w:i w:val="false"/>
          <w:color w:val="000000"/>
          <w:sz w:val="28"/>
        </w:rPr>
        <w:t>
      строка 1 графы 3 раздела 4 = строке 4 графы 1 раздела 2;</w:t>
      </w:r>
      <w:r>
        <w:br/>
      </w:r>
      <w:r>
        <w:rPr>
          <w:rFonts w:ascii="Times New Roman"/>
          <w:b w:val="false"/>
          <w:i w:val="false"/>
          <w:color w:val="000000"/>
          <w:sz w:val="28"/>
        </w:rPr>
        <w:t>
      строка 1 графы 4 раздела 4 = строке 5 графы 1 раздела 2;</w:t>
      </w:r>
      <w:r>
        <w:br/>
      </w:r>
      <w:r>
        <w:rPr>
          <w:rFonts w:ascii="Times New Roman"/>
          <w:b w:val="false"/>
          <w:i w:val="false"/>
          <w:color w:val="000000"/>
          <w:sz w:val="28"/>
        </w:rPr>
        <w:t>
      строка 1 графы 5 раздела 4 = строке 13 графы 1 раздела 2;</w:t>
      </w:r>
      <w:r>
        <w:br/>
      </w:r>
      <w:r>
        <w:rPr>
          <w:rFonts w:ascii="Times New Roman"/>
          <w:b w:val="false"/>
          <w:i w:val="false"/>
          <w:color w:val="000000"/>
          <w:sz w:val="28"/>
        </w:rPr>
        <w:t>
      строка 1 графы 6 раздела 4 = строке 7 графы 1 раздела 2;</w:t>
      </w:r>
      <w:r>
        <w:br/>
      </w:r>
      <w:r>
        <w:rPr>
          <w:rFonts w:ascii="Times New Roman"/>
          <w:b w:val="false"/>
          <w:i w:val="false"/>
          <w:color w:val="000000"/>
          <w:sz w:val="28"/>
        </w:rPr>
        <w:t xml:space="preserve">
      строка 7 раздела 5 </w:t>
      </w:r>
      <w:r>
        <w:rPr>
          <w:rFonts w:ascii="Times New Roman"/>
          <w:b w:val="false"/>
          <w:i w:val="false"/>
          <w:color w:val="000000"/>
          <w:sz w:val="28"/>
          <w:u w:val="single"/>
        </w:rPr>
        <w:t>&lt;</w:t>
      </w:r>
      <w:r>
        <w:rPr>
          <w:rFonts w:ascii="Times New Roman"/>
          <w:b w:val="false"/>
          <w:i w:val="false"/>
          <w:color w:val="000000"/>
          <w:sz w:val="28"/>
        </w:rPr>
        <w:t xml:space="preserve"> строки 6 раздела 2;</w:t>
      </w:r>
      <w:r>
        <w:br/>
      </w:r>
      <w:r>
        <w:rPr>
          <w:rFonts w:ascii="Times New Roman"/>
          <w:b w:val="false"/>
          <w:i w:val="false"/>
          <w:color w:val="000000"/>
          <w:sz w:val="28"/>
        </w:rPr>
        <w:t xml:space="preserve">
      строка 8 раздела 5 </w:t>
      </w:r>
      <w:r>
        <w:rPr>
          <w:rFonts w:ascii="Times New Roman"/>
          <w:b w:val="false"/>
          <w:i w:val="false"/>
          <w:color w:val="000000"/>
          <w:sz w:val="28"/>
          <w:u w:val="single"/>
        </w:rPr>
        <w:t>&lt;</w:t>
      </w:r>
      <w:r>
        <w:rPr>
          <w:rFonts w:ascii="Times New Roman"/>
          <w:b w:val="false"/>
          <w:i w:val="false"/>
          <w:color w:val="000000"/>
          <w:sz w:val="28"/>
        </w:rPr>
        <w:t xml:space="preserve"> строки 11 раздела 2.</w:t>
      </w:r>
    </w:p>
    <w:bookmarkEnd w:id="12"/>
    <w:bookmarkStart w:name="z166" w:id="13"/>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24 августа 2010 года № 230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2828"/>
        <w:gridCol w:w="1580"/>
        <w:gridCol w:w="1262"/>
        <w:gridCol w:w="2597"/>
        <w:gridCol w:w="160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60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60500" cy="1016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val="false"/>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5-</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 xml:space="preserve">құқық </w:t>
            </w:r>
            <w:r>
              <w:rPr>
                <w:rFonts w:ascii="Times New Roman"/>
                <w:b/>
                <w:i w:val="false"/>
                <w:color w:val="000000"/>
                <w:sz w:val="20"/>
              </w:rPr>
              <w:t>бұзушылық болып табылады және ҚР қолданыстағы заңнамасына сәйкес</w:t>
            </w:r>
            <w:r>
              <w:br/>
            </w:r>
            <w:r>
              <w:rPr>
                <w:rFonts w:ascii="Times New Roman"/>
                <w:b w:val="false"/>
                <w:i w:val="false"/>
                <w:color w:val="000000"/>
                <w:sz w:val="20"/>
              </w:rPr>
              <w:t>
</w:t>
            </w:r>
            <w:r>
              <w:rPr>
                <w:rFonts w:ascii="Times New Roman"/>
                <w:b/>
                <w:i w:val="false"/>
                <w:color w:val="000000"/>
                <w:sz w:val="20"/>
              </w:rPr>
              <w:t>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 xml:space="preserve">с действующим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0421101</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0421101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4"/>
            </w:tblGrid>
            <w:tr>
              <w:trPr>
                <w:trHeight w:val="705" w:hRule="atLeast"/>
              </w:trPr>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 (</w:t>
                  </w:r>
                  <w:r>
                    <w:rPr>
                      <w:rFonts w:ascii="Times New Roman"/>
                      <w:b/>
                      <w:i w:val="false"/>
                      <w:color w:val="000000"/>
                      <w:sz w:val="20"/>
                    </w:rPr>
                    <w:t>қ</w:t>
                  </w:r>
                  <w:r>
                    <w:rPr>
                      <w:rFonts w:ascii="Times New Roman"/>
                      <w:b/>
                      <w:i w:val="false"/>
                      <w:color w:val="000000"/>
                      <w:sz w:val="20"/>
                    </w:rPr>
                    <w:t>ызметтері) туралы есеп</w:t>
                  </w:r>
                  <w:r>
                    <w:br/>
                  </w:r>
                  <w:r>
                    <w:rPr>
                      <w:rFonts w:ascii="Times New Roman"/>
                      <w:b w:val="false"/>
                      <w:i w:val="false"/>
                      <w:color w:val="000000"/>
                      <w:sz w:val="20"/>
                    </w:rPr>
                    <w:t>
</w:t>
                  </w:r>
                  <w:r>
                    <w:rPr>
                      <w:rFonts w:ascii="Times New Roman"/>
                      <w:b w:val="false"/>
                      <w:i w:val="false"/>
                      <w:color w:val="000000"/>
                      <w:sz w:val="20"/>
                    </w:rPr>
                    <w:t>Отчет о выполненных строительных работах (услугах)</w:t>
                  </w:r>
                </w:p>
              </w:tc>
            </w:tr>
          </w:tbl>
          <w:p/>
        </w:tc>
      </w:tr>
      <w:tr>
        <w:trPr>
          <w:trHeight w:val="67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i w:val="false"/>
                <w:color w:val="000000"/>
                <w:sz w:val="20"/>
              </w:rPr>
              <w:t>к</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1-кс</w:t>
            </w:r>
          </w:p>
        </w:tc>
        <w:tc>
          <w:tcPr>
            <w:tcW w:w="0" w:type="auto"/>
            <w:gridSpan w:val="5"/>
            <w:vMerge/>
            <w:tcBorders>
              <w:top w:val="nil"/>
              <w:left w:val="single" w:color="cfcfcf" w:sz="5"/>
              <w:bottom w:val="single" w:color="cfcfcf" w:sz="5"/>
              <w:right w:val="single" w:color="cfcfcf" w:sz="5"/>
            </w:tcBorders>
          </w:tcPr>
          <w:p/>
        </w:tc>
      </w:tr>
      <w:tr>
        <w:trPr>
          <w:trHeight w:val="42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рі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w:t>
            </w:r>
            <w:r>
              <w:br/>
            </w:r>
            <w:r>
              <w:rPr>
                <w:rFonts w:ascii="Times New Roman"/>
                <w:b w:val="false"/>
                <w:i w:val="false"/>
                <w:color w:val="000000"/>
                <w:sz w:val="20"/>
              </w:rPr>
              <w:t>
</w:t>
            </w:r>
            <w:r>
              <w:rPr>
                <w:rFonts w:ascii="Times New Roman"/>
                <w:b/>
                <w:i w:val="false"/>
                <w:color w:val="000000"/>
                <w:sz w:val="20"/>
              </w:rPr>
              <w:t>жіктеуішіні</w:t>
            </w:r>
            <w:r>
              <w:rPr>
                <w:rFonts w:ascii="Times New Roman"/>
                <w:b/>
                <w:i w:val="false"/>
                <w:color w:val="000000"/>
                <w:sz w:val="20"/>
              </w:rPr>
              <w:t>ң</w:t>
            </w:r>
            <w:r>
              <w:rPr>
                <w:rFonts w:ascii="Times New Roman"/>
                <w:b/>
                <w:i w:val="false"/>
                <w:color w:val="000000"/>
                <w:sz w:val="20"/>
              </w:rPr>
              <w:t xml:space="preserve"> коды 41-43 болып табылатын, ж</w:t>
            </w:r>
            <w:r>
              <w:rPr>
                <w:rFonts w:ascii="Times New Roman"/>
                <w:b/>
                <w:i w:val="false"/>
                <w:color w:val="000000"/>
                <w:sz w:val="20"/>
              </w:rPr>
              <w:t>ұ</w:t>
            </w:r>
            <w:r>
              <w:rPr>
                <w:rFonts w:ascii="Times New Roman"/>
                <w:b/>
                <w:i w:val="false"/>
                <w:color w:val="000000"/>
                <w:sz w:val="20"/>
              </w:rPr>
              <w:t>мыс істеушілер саны 50 адамнан</w:t>
            </w:r>
            <w:r>
              <w:br/>
            </w:r>
            <w:r>
              <w:rPr>
                <w:rFonts w:ascii="Times New Roman"/>
                <w:b w:val="false"/>
                <w:i w:val="false"/>
                <w:color w:val="000000"/>
                <w:sz w:val="20"/>
              </w:rPr>
              <w:t>
</w:t>
            </w:r>
            <w:r>
              <w:rPr>
                <w:rFonts w:ascii="Times New Roman"/>
                <w:b/>
                <w:i w:val="false"/>
                <w:color w:val="000000"/>
                <w:sz w:val="20"/>
              </w:rPr>
              <w:t>асатын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 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w:t>
            </w:r>
            <w:r>
              <w:br/>
            </w:r>
            <w:r>
              <w:rPr>
                <w:rFonts w:ascii="Times New Roman"/>
                <w:b w:val="false"/>
                <w:i w:val="false"/>
                <w:color w:val="000000"/>
                <w:sz w:val="20"/>
              </w:rPr>
              <w:t>
</w:t>
            </w:r>
            <w:r>
              <w:rPr>
                <w:rFonts w:ascii="Times New Roman"/>
                <w:b/>
                <w:i w:val="false"/>
                <w:color w:val="000000"/>
                <w:sz w:val="20"/>
              </w:rPr>
              <w:t>сондай-а</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ызметін ж</w:t>
            </w:r>
            <w:r>
              <w:rPr>
                <w:rFonts w:ascii="Times New Roman"/>
                <w:b/>
                <w:i w:val="false"/>
                <w:color w:val="000000"/>
                <w:sz w:val="20"/>
              </w:rPr>
              <w:t>ү</w:t>
            </w:r>
            <w:r>
              <w:rPr>
                <w:rFonts w:ascii="Times New Roman"/>
                <w:b/>
                <w:i w:val="false"/>
                <w:color w:val="000000"/>
                <w:sz w:val="20"/>
              </w:rPr>
              <w:t>зеге асыратын бас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br/>
            </w:r>
            <w:r>
              <w:rPr>
                <w:rFonts w:ascii="Times New Roman"/>
                <w:b w:val="false"/>
                <w:i w:val="false"/>
                <w:color w:val="000000"/>
                <w:sz w:val="20"/>
              </w:rPr>
              <w:t>
</w:t>
            </w:r>
            <w:r>
              <w:rPr>
                <w:rFonts w:ascii="Times New Roman"/>
                <w:b/>
                <w:i w:val="false"/>
                <w:color w:val="000000"/>
                <w:sz w:val="20"/>
              </w:rPr>
              <w:t>алары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"Строительство" код Общего</w:t>
            </w:r>
            <w:r>
              <w:rPr>
                <w:rFonts w:ascii="Times New Roman"/>
                <w:b w:val="false"/>
                <w:i w:val="false"/>
                <w:color w:val="000000"/>
                <w:sz w:val="20"/>
              </w:rPr>
              <w:t xml:space="preserve"> классификатора видов</w:t>
            </w:r>
            <w:r>
              <w:br/>
            </w:r>
            <w:r>
              <w:rPr>
                <w:rFonts w:ascii="Times New Roman"/>
                <w:b w:val="false"/>
                <w:i w:val="false"/>
                <w:color w:val="000000"/>
                <w:sz w:val="20"/>
              </w:rPr>
              <w:t>
</w:t>
            </w:r>
            <w:r>
              <w:rPr>
                <w:rFonts w:ascii="Times New Roman"/>
                <w:b w:val="false"/>
                <w:i w:val="false"/>
                <w:color w:val="000000"/>
                <w:sz w:val="20"/>
              </w:rPr>
              <w:t>экономической деятельности</w:t>
            </w:r>
            <w:r>
              <w:rPr>
                <w:rFonts w:ascii="Times New Roman"/>
                <w:b w:val="false"/>
                <w:i w:val="false"/>
                <w:color w:val="000000"/>
                <w:sz w:val="20"/>
              </w:rPr>
              <w:t xml:space="preserve"> 41-43, </w:t>
            </w:r>
            <w:r>
              <w:rPr>
                <w:rFonts w:ascii="Times New Roman"/>
                <w:b w:val="false"/>
                <w:i w:val="false"/>
                <w:color w:val="000000"/>
                <w:sz w:val="20"/>
              </w:rPr>
              <w:t>а также юридические лица других видов деятельности,</w:t>
            </w:r>
            <w:r>
              <w:br/>
            </w:r>
            <w:r>
              <w:rPr>
                <w:rFonts w:ascii="Times New Roman"/>
                <w:b w:val="false"/>
                <w:i w:val="false"/>
                <w:color w:val="000000"/>
                <w:sz w:val="20"/>
              </w:rPr>
              <w:t>
</w:t>
            </w:r>
            <w:r>
              <w:rPr>
                <w:rFonts w:ascii="Times New Roman"/>
                <w:b w:val="false"/>
                <w:i w:val="false"/>
                <w:color w:val="000000"/>
                <w:sz w:val="20"/>
              </w:rPr>
              <w:t>осуществляющие строительную деятельность,</w:t>
            </w:r>
            <w:r>
              <w:rPr>
                <w:rFonts w:ascii="Times New Roman"/>
                <w:b w:val="false"/>
                <w:i w:val="false"/>
                <w:color w:val="000000"/>
                <w:sz w:val="20"/>
              </w:rPr>
              <w:t xml:space="preserve"> с численностью работающих более 50 человек.</w:t>
            </w:r>
          </w:p>
          <w:p>
            <w:pPr>
              <w:spacing w:after="20"/>
              <w:ind w:left="20"/>
              <w:jc w:val="both"/>
            </w:pPr>
            <w:r>
              <w:rPr>
                <w:rFonts w:ascii="Times New Roman"/>
                <w:b/>
                <w:i w:val="false"/>
                <w:color w:val="000000"/>
                <w:sz w:val="20"/>
              </w:rPr>
              <w:t>Тапсыру мерзімі - есепті айдан кейнгі 4-ші күннен кешіктермей</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4-го числа после отчетного месяца.</w:t>
            </w:r>
          </w:p>
        </w:tc>
      </w:tr>
      <w:tr>
        <w:trPr>
          <w:trHeight w:val="8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1.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i w:val="false"/>
          <w:color w:val="000000"/>
          <w:sz w:val="28"/>
        </w:rPr>
        <w:t xml:space="preserve"> орындал</w:t>
      </w:r>
      <w:r>
        <w:rPr>
          <w:rFonts w:ascii="Times New Roman"/>
          <w:b/>
          <w:i w:val="false"/>
          <w:color w:val="000000"/>
          <w:sz w:val="28"/>
        </w:rPr>
        <w:t>ғ</w:t>
      </w:r>
      <w:r>
        <w:rPr>
          <w:rFonts w:ascii="Times New Roman"/>
          <w:b/>
          <w:i w:val="false"/>
          <w:color w:val="000000"/>
          <w:sz w:val="28"/>
        </w:rPr>
        <w:t>ан аума</w:t>
      </w:r>
      <w:r>
        <w:rPr>
          <w:rFonts w:ascii="Times New Roman"/>
          <w:b/>
          <w:i w:val="false"/>
          <w:color w:val="000000"/>
          <w:sz w:val="28"/>
        </w:rPr>
        <w:t>ғ</w:t>
      </w:r>
      <w:r>
        <w:rPr>
          <w:rFonts w:ascii="Times New Roman"/>
          <w:b/>
          <w:i w:val="false"/>
          <w:color w:val="000000"/>
          <w:sz w:val="28"/>
        </w:rPr>
        <w:t>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 xml:space="preserve">із (облыс, </w:t>
      </w:r>
      <w:r>
        <w:rPr>
          <w:rFonts w:ascii="Times New Roman"/>
          <w:b/>
          <w:i w:val="false"/>
          <w:color w:val="000000"/>
          <w:sz w:val="28"/>
        </w:rPr>
        <w:t>қ</w:t>
      </w:r>
      <w:r>
        <w:rPr>
          <w:rFonts w:ascii="Times New Roman"/>
          <w:b/>
          <w:i w:val="false"/>
          <w:color w:val="000000"/>
          <w:sz w:val="28"/>
        </w:rPr>
        <w:t>ала, аудан)</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жіктеуішіне с</w:t>
      </w:r>
      <w:r>
        <w:rPr>
          <w:rFonts w:ascii="Times New Roman"/>
          <w:b/>
          <w:i w:val="false"/>
          <w:color w:val="000000"/>
          <w:sz w:val="28"/>
        </w:rPr>
        <w:t>ә</w:t>
      </w:r>
      <w:r>
        <w:rPr>
          <w:rFonts w:ascii="Times New Roman"/>
          <w:b/>
          <w:i w:val="false"/>
          <w:color w:val="000000"/>
          <w:sz w:val="28"/>
        </w:rPr>
        <w:t>йкес 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ң</w:t>
      </w:r>
      <w:r>
        <w:rPr>
          <w:rFonts w:ascii="Times New Roman"/>
          <w:b/>
          <w:i w:val="false"/>
          <w:color w:val="000000"/>
          <w:sz w:val="28"/>
        </w:rPr>
        <w:t xml:space="preserve"> коды</w:t>
      </w:r>
      <w:r>
        <w:br/>
      </w:r>
      <w:r>
        <w:rPr>
          <w:rFonts w:ascii="Times New Roman"/>
          <w:b w:val="false"/>
          <w:i w:val="false"/>
          <w:color w:val="000000"/>
          <w:sz w:val="28"/>
        </w:rPr>
        <w:t>
</w:t>
      </w:r>
      <w:r>
        <w:rPr>
          <w:rFonts w:ascii="Times New Roman"/>
          <w:b/>
          <w:i w:val="false"/>
          <w:color w:val="000000"/>
          <w:sz w:val="28"/>
        </w:rPr>
        <w:t>(статистика органыны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ызметкері толтырады)</w:t>
      </w:r>
      <w:r>
        <w:br/>
      </w:r>
      <w:r>
        <w:rPr>
          <w:rFonts w:ascii="Times New Roman"/>
          <w:b w:val="false"/>
          <w:i w:val="false"/>
          <w:color w:val="000000"/>
          <w:sz w:val="28"/>
        </w:rPr>
        <w:t>
</w:t>
      </w:r>
      <w:r>
        <w:rPr>
          <w:rFonts w:ascii="Times New Roman"/>
          <w:b w:val="false"/>
          <w:i w:val="false"/>
          <w:color w:val="000000"/>
          <w:sz w:val="28"/>
        </w:rPr>
        <w:t>Код территории согласно Классификатора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ны туралы деректерді,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5549"/>
        <w:gridCol w:w="3171"/>
        <w:gridCol w:w="3171"/>
      </w:tblGrid>
      <w:tr>
        <w:trPr>
          <w:trHeight w:val="139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ж</w:t>
            </w:r>
            <w:r>
              <w:rPr>
                <w:rFonts w:ascii="Times New Roman"/>
                <w:b w:val="false"/>
                <w:i w:val="false"/>
                <w:color w:val="000000"/>
                <w:sz w:val="20"/>
              </w:rPr>
              <w:t>ұ</w:t>
            </w:r>
            <w:r>
              <w:rPr>
                <w:rFonts w:ascii="Times New Roman"/>
                <w:b w:val="false"/>
                <w:i w:val="false"/>
                <w:color w:val="000000"/>
                <w:sz w:val="20"/>
              </w:rPr>
              <w:t>мыстарыны</w:t>
            </w:r>
            <w:r>
              <w:rPr>
                <w:rFonts w:ascii="Times New Roman"/>
                <w:b w:val="false"/>
                <w:i w:val="false"/>
                <w:color w:val="000000"/>
                <w:sz w:val="20"/>
              </w:rPr>
              <w:t>ң</w:t>
            </w:r>
            <w:r>
              <w:rPr>
                <w:rFonts w:ascii="Times New Roman"/>
                <w:b w:val="false"/>
                <w:i w:val="false"/>
                <w:color w:val="000000"/>
                <w:sz w:val="20"/>
              </w:rPr>
              <w:t xml:space="preserve"> т</w:t>
            </w:r>
            <w:r>
              <w:rPr>
                <w:rFonts w:ascii="Times New Roman"/>
                <w:b w:val="false"/>
                <w:i w:val="false"/>
                <w:color w:val="000000"/>
                <w:sz w:val="20"/>
              </w:rPr>
              <w:t>ү</w:t>
            </w:r>
            <w:r>
              <w:rPr>
                <w:rFonts w:ascii="Times New Roman"/>
                <w:b w:val="false"/>
                <w:i w:val="false"/>
                <w:color w:val="000000"/>
                <w:sz w:val="20"/>
              </w:rPr>
              <w:t>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«жол картасы» бойынша</w:t>
            </w:r>
            <w:r>
              <w:br/>
            </w:r>
            <w:r>
              <w:rPr>
                <w:rFonts w:ascii="Times New Roman"/>
                <w:b w:val="false"/>
                <w:i w:val="false"/>
                <w:color w:val="000000"/>
                <w:sz w:val="20"/>
              </w:rPr>
              <w:t>
</w:t>
            </w:r>
            <w:r>
              <w:rPr>
                <w:rFonts w:ascii="Times New Roman"/>
                <w:b w:val="false"/>
                <w:i w:val="false"/>
                <w:color w:val="000000"/>
                <w:sz w:val="20"/>
              </w:rPr>
              <w:t>орындал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ө</w:t>
            </w:r>
            <w:r>
              <w:rPr>
                <w:rFonts w:ascii="Times New Roman"/>
                <w:b w:val="false"/>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Из них объем работ</w:t>
            </w:r>
            <w:r>
              <w:br/>
            </w:r>
            <w:r>
              <w:rPr>
                <w:rFonts w:ascii="Times New Roman"/>
                <w:b w:val="false"/>
                <w:i w:val="false"/>
                <w:color w:val="000000"/>
                <w:sz w:val="20"/>
              </w:rPr>
              <w:t>
</w:t>
            </w:r>
            <w:r>
              <w:rPr>
                <w:rFonts w:ascii="Times New Roman"/>
                <w:b w:val="false"/>
                <w:i w:val="false"/>
                <w:color w:val="000000"/>
                <w:sz w:val="20"/>
              </w:rPr>
              <w:t>выполненных по</w:t>
            </w:r>
            <w:r>
              <w:br/>
            </w:r>
            <w:r>
              <w:rPr>
                <w:rFonts w:ascii="Times New Roman"/>
                <w:b w:val="false"/>
                <w:i w:val="false"/>
                <w:color w:val="000000"/>
                <w:sz w:val="20"/>
              </w:rPr>
              <w:t>
</w:t>
            </w:r>
            <w:r>
              <w:rPr>
                <w:rFonts w:ascii="Times New Roman"/>
                <w:b w:val="false"/>
                <w:i w:val="false"/>
                <w:color w:val="000000"/>
                <w:sz w:val="20"/>
              </w:rPr>
              <w:t>«дорожной карте»</w:t>
            </w:r>
          </w:p>
        </w:tc>
      </w:tr>
      <w:tr>
        <w:trPr>
          <w:trHeight w:val="25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құ</w:t>
            </w:r>
            <w:r>
              <w:rPr>
                <w:rFonts w:ascii="Times New Roman"/>
                <w:b w:val="false"/>
                <w:i w:val="false"/>
                <w:color w:val="000000"/>
                <w:sz w:val="20"/>
              </w:rPr>
              <w:t>рылыс ж</w:t>
            </w:r>
            <w:r>
              <w:rPr>
                <w:rFonts w:ascii="Times New Roman"/>
                <w:b w:val="false"/>
                <w:i w:val="false"/>
                <w:color w:val="000000"/>
                <w:sz w:val="20"/>
              </w:rPr>
              <w:t>ұ</w:t>
            </w:r>
            <w:r>
              <w:rPr>
                <w:rFonts w:ascii="Times New Roman"/>
                <w:b w:val="false"/>
                <w:i w:val="false"/>
                <w:color w:val="000000"/>
                <w:sz w:val="20"/>
              </w:rPr>
              <w:t>мыстарыны</w:t>
            </w:r>
            <w:r>
              <w:rPr>
                <w:rFonts w:ascii="Times New Roman"/>
                <w:b w:val="false"/>
                <w:i w:val="false"/>
                <w:color w:val="000000"/>
                <w:sz w:val="20"/>
              </w:rPr>
              <w:t>ң құ</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w:t>
            </w:r>
            <w:r>
              <w:br/>
            </w:r>
            <w:r>
              <w:rPr>
                <w:rFonts w:ascii="Times New Roman"/>
                <w:b w:val="false"/>
                <w:i w:val="false"/>
                <w:color w:val="000000"/>
                <w:sz w:val="20"/>
              </w:rPr>
              <w:t>
</w:t>
            </w:r>
            <w:r>
              <w:rPr>
                <w:rFonts w:ascii="Times New Roman"/>
                <w:b w:val="false"/>
                <w:i w:val="false"/>
                <w:color w:val="000000"/>
                <w:sz w:val="20"/>
              </w:rPr>
              <w:t>работ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w:t>
            </w:r>
            <w:r>
              <w:rPr>
                <w:rFonts w:ascii="Times New Roman"/>
                <w:b w:val="false"/>
                <w:i w:val="false"/>
                <w:color w:val="000000"/>
                <w:sz w:val="20"/>
              </w:rPr>
              <w:t>ң</w:t>
            </w:r>
            <w:r>
              <w:rPr>
                <w:rFonts w:ascii="Times New Roman"/>
                <w:b w:val="false"/>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рылыс-монтаж ж</w:t>
            </w:r>
            <w:r>
              <w:rPr>
                <w:rFonts w:ascii="Times New Roman"/>
                <w:b w:val="false"/>
                <w:i w:val="false"/>
                <w:color w:val="000000"/>
                <w:sz w:val="20"/>
              </w:rPr>
              <w:t>ұ</w:t>
            </w:r>
            <w:r>
              <w:rPr>
                <w:rFonts w:ascii="Times New Roman"/>
                <w:b w:val="false"/>
                <w:i w:val="false"/>
                <w:color w:val="000000"/>
                <w:sz w:val="20"/>
              </w:rPr>
              <w:t>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рделі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ғ</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ж</w:t>
            </w:r>
            <w:r>
              <w:rPr>
                <w:rFonts w:ascii="Times New Roman"/>
                <w:b w:val="false"/>
                <w:i w:val="false"/>
                <w:color w:val="000000"/>
                <w:sz w:val="20"/>
              </w:rPr>
              <w:t>ө</w:t>
            </w:r>
            <w:r>
              <w:rPr>
                <w:rFonts w:ascii="Times New Roman"/>
                <w:b w:val="false"/>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құ</w:t>
            </w:r>
            <w:r>
              <w:rPr>
                <w:rFonts w:ascii="Times New Roman"/>
                <w:b w:val="false"/>
                <w:i w:val="false"/>
                <w:color w:val="000000"/>
                <w:sz w:val="20"/>
              </w:rPr>
              <w:t>рылысында орындал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ұ</w:t>
            </w:r>
            <w:r>
              <w:rPr>
                <w:rFonts w:ascii="Times New Roman"/>
                <w:b w:val="false"/>
                <w:i w:val="false"/>
                <w:color w:val="000000"/>
                <w:sz w:val="20"/>
              </w:rPr>
              <w:t>мыстарды</w:t>
            </w:r>
            <w:r>
              <w:rPr>
                <w:rFonts w:ascii="Times New Roman"/>
                <w:b w:val="false"/>
                <w:i w:val="false"/>
                <w:color w:val="000000"/>
                <w:sz w:val="20"/>
              </w:rPr>
              <w:t>ң құ</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w:t>
            </w:r>
            <w:r>
              <w:br/>
            </w:r>
            <w:r>
              <w:rPr>
                <w:rFonts w:ascii="Times New Roman"/>
                <w:b w:val="false"/>
                <w:i w:val="false"/>
                <w:color w:val="000000"/>
                <w:sz w:val="20"/>
              </w:rPr>
              <w:t>
</w:t>
            </w:r>
            <w:r>
              <w:rPr>
                <w:rFonts w:ascii="Times New Roman"/>
                <w:b w:val="false"/>
                <w:i w:val="false"/>
                <w:color w:val="000000"/>
                <w:sz w:val="20"/>
              </w:rPr>
              <w:t>жилищном строительстве</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ны туралы деректерді т</w:t>
      </w:r>
      <w:r>
        <w:rPr>
          <w:rFonts w:ascii="Times New Roman"/>
          <w:b/>
          <w:i w:val="false"/>
          <w:color w:val="000000"/>
          <w:sz w:val="28"/>
        </w:rPr>
        <w:t>ү</w:t>
      </w:r>
      <w:r>
        <w:rPr>
          <w:rFonts w:ascii="Times New Roman"/>
          <w:b/>
          <w:i w:val="false"/>
          <w:color w:val="000000"/>
          <w:sz w:val="28"/>
        </w:rPr>
        <w:t>рлері бойынша</w:t>
      </w:r>
      <w:r>
        <w:br/>
      </w: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қ</w:t>
      </w:r>
      <w:r>
        <w:rPr>
          <w:rFonts w:ascii="Times New Roman"/>
          <w:b/>
          <w:i w:val="false"/>
          <w:color w:val="000000"/>
          <w:sz w:val="28"/>
        </w:rPr>
        <w:t>осымша</w:t>
      </w:r>
      <w:r>
        <w:rPr>
          <w:rFonts w:ascii="Times New Roman"/>
          <w:b/>
          <w:i w:val="false"/>
          <w:color w:val="000000"/>
          <w:sz w:val="28"/>
        </w:rPr>
        <w:t>ғ</w:t>
      </w:r>
      <w:r>
        <w:rPr>
          <w:rFonts w:ascii="Times New Roman"/>
          <w:b/>
          <w:i w:val="false"/>
          <w:color w:val="000000"/>
          <w:sz w:val="28"/>
        </w:rPr>
        <w:t>а с</w:t>
      </w:r>
      <w:r>
        <w:rPr>
          <w:rFonts w:ascii="Times New Roman"/>
          <w:b/>
          <w:i w:val="false"/>
          <w:color w:val="000000"/>
          <w:sz w:val="28"/>
        </w:rPr>
        <w:t>ә</w:t>
      </w:r>
      <w:r>
        <w:rPr>
          <w:rFonts w:ascii="Times New Roman"/>
          <w:b/>
          <w:i w:val="false"/>
          <w:color w:val="000000"/>
          <w:sz w:val="28"/>
        </w:rPr>
        <w:t>йкес),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по видам (согласно</w:t>
      </w:r>
      <w:r>
        <w:br/>
      </w:r>
      <w:r>
        <w:rPr>
          <w:rFonts w:ascii="Times New Roman"/>
          <w:b w:val="false"/>
          <w:i w:val="false"/>
          <w:color w:val="000000"/>
          <w:sz w:val="28"/>
        </w:rPr>
        <w:t>
</w:t>
      </w:r>
      <w:r>
        <w:rPr>
          <w:rFonts w:ascii="Times New Roman"/>
          <w:b w:val="false"/>
          <w:i w:val="false"/>
          <w:color w:val="000000"/>
          <w:sz w:val="28"/>
        </w:rPr>
        <w:t>приложения),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5"/>
        <w:gridCol w:w="2135"/>
        <w:gridCol w:w="3070"/>
      </w:tblGrid>
      <w:tr>
        <w:trPr>
          <w:trHeight w:val="570"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Объем строительных работ</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w:t>
            </w:r>
            <w:r>
              <w:rPr>
                <w:rFonts w:ascii="Times New Roman"/>
                <w:b/>
                <w:i w:val="false"/>
                <w:color w:val="000000"/>
                <w:sz w:val="20"/>
              </w:rPr>
              <w:t>СЖ* коды</w:t>
            </w:r>
            <w:r>
              <w:br/>
            </w:r>
            <w:r>
              <w:rPr>
                <w:rFonts w:ascii="Times New Roman"/>
                <w:b w:val="false"/>
                <w:i w:val="false"/>
                <w:color w:val="000000"/>
                <w:sz w:val="20"/>
              </w:rPr>
              <w:t>
</w:t>
            </w:r>
            <w:r>
              <w:rPr>
                <w:rFonts w:ascii="Times New Roman"/>
                <w:b w:val="false"/>
                <w:i w:val="false"/>
                <w:color w:val="000000"/>
                <w:sz w:val="20"/>
              </w:rPr>
              <w:t>Код СКСП</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знаков</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 xml:space="preserve">рылыс </w:t>
      </w:r>
      <w:r>
        <w:rPr>
          <w:rFonts w:ascii="Times New Roman"/>
          <w:b/>
          <w:i w:val="false"/>
          <w:color w:val="000000"/>
          <w:sz w:val="28"/>
        </w:rPr>
        <w:t>ө</w:t>
      </w:r>
      <w:r>
        <w:rPr>
          <w:rFonts w:ascii="Times New Roman"/>
          <w:b/>
          <w:i w:val="false"/>
          <w:color w:val="000000"/>
          <w:sz w:val="28"/>
        </w:rPr>
        <w:t>німдеріні</w:t>
      </w:r>
      <w:r>
        <w:rPr>
          <w:rFonts w:ascii="Times New Roman"/>
          <w:b/>
          <w:i w:val="false"/>
          <w:color w:val="000000"/>
          <w:sz w:val="28"/>
        </w:rPr>
        <w:t>ң</w:t>
      </w:r>
      <w:r>
        <w:rPr>
          <w:rFonts w:ascii="Times New Roman"/>
          <w:b/>
          <w:i w:val="false"/>
          <w:color w:val="000000"/>
          <w:sz w:val="28"/>
        </w:rPr>
        <w:t xml:space="preserve"> статистикалы</w:t>
      </w:r>
      <w:r>
        <w:rPr>
          <w:rFonts w:ascii="Times New Roman"/>
          <w:b/>
          <w:i w:val="false"/>
          <w:color w:val="000000"/>
          <w:sz w:val="28"/>
        </w:rPr>
        <w:t>қ</w:t>
      </w:r>
      <w:r>
        <w:rPr>
          <w:rFonts w:ascii="Times New Roman"/>
          <w:b/>
          <w:i w:val="false"/>
          <w:color w:val="000000"/>
          <w:sz w:val="28"/>
        </w:rPr>
        <w:t xml:space="preserve">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 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 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167" w:id="14"/>
    <w:p>
      <w:pPr>
        <w:spacing w:after="0"/>
        <w:ind w:left="0"/>
        <w:jc w:val="both"/>
      </w:pPr>
      <w:r>
        <w:rPr>
          <w:rFonts w:ascii="Times New Roman"/>
          <w:b w:val="false"/>
          <w:i w:val="false"/>
          <w:color w:val="000000"/>
          <w:sz w:val="28"/>
        </w:rPr>
        <w:t>
Приложение к статистической форме</w:t>
      </w:r>
      <w:r>
        <w:br/>
      </w:r>
      <w:r>
        <w:rPr>
          <w:rFonts w:ascii="Times New Roman"/>
          <w:b w:val="false"/>
          <w:i w:val="false"/>
          <w:color w:val="000000"/>
          <w:sz w:val="28"/>
        </w:rPr>
        <w:t xml:space="preserve">
"Отчет о выполненных      </w:t>
      </w:r>
      <w:r>
        <w:br/>
      </w:r>
      <w:r>
        <w:rPr>
          <w:rFonts w:ascii="Times New Roman"/>
          <w:b w:val="false"/>
          <w:i w:val="false"/>
          <w:color w:val="000000"/>
          <w:sz w:val="28"/>
        </w:rPr>
        <w:t>
строительных работах (услугах)"</w:t>
      </w:r>
      <w:r>
        <w:br/>
      </w:r>
      <w:r>
        <w:rPr>
          <w:rFonts w:ascii="Times New Roman"/>
          <w:b w:val="false"/>
          <w:i w:val="false"/>
          <w:color w:val="000000"/>
          <w:sz w:val="28"/>
        </w:rPr>
        <w:t>
(код 0421101, индекс 1-кс, периодичность</w:t>
      </w:r>
      <w:r>
        <w:br/>
      </w:r>
      <w:r>
        <w:rPr>
          <w:rFonts w:ascii="Times New Roman"/>
          <w:b w:val="false"/>
          <w:i w:val="false"/>
          <w:color w:val="000000"/>
          <w:sz w:val="28"/>
        </w:rPr>
        <w:t xml:space="preserve">
месячная)            </w:t>
      </w:r>
    </w:p>
    <w:bookmarkEnd w:id="14"/>
    <w:bookmarkStart w:name="z168" w:id="15"/>
    <w:p>
      <w:pPr>
        <w:spacing w:after="0"/>
        <w:ind w:left="0"/>
        <w:jc w:val="both"/>
      </w:pPr>
      <w:r>
        <w:rPr>
          <w:rFonts w:ascii="Times New Roman"/>
          <w:b w:val="false"/>
          <w:i w:val="false"/>
          <w:color w:val="000000"/>
          <w:sz w:val="28"/>
        </w:rPr>
        <w:t>
          </w:t>
      </w:r>
      <w:r>
        <w:rPr>
          <w:rFonts w:ascii="Times New Roman"/>
          <w:b/>
          <w:i w:val="false"/>
          <w:color w:val="000000"/>
          <w:sz w:val="28"/>
        </w:rPr>
        <w:t>СТАТИСТИЧЕСКИЙ КЛАССИФИКАТОР СТРОИТЕЛЬНОЙ ПРОДУКЦИИ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0704"/>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w:t>
            </w:r>
            <w:r>
              <w:br/>
            </w:r>
            <w:r>
              <w:rPr>
                <w:rFonts w:ascii="Times New Roman"/>
                <w:b w:val="false"/>
                <w:i w:val="false"/>
                <w:color w:val="000000"/>
                <w:sz w:val="20"/>
              </w:rPr>
              <w:t>
</w:t>
            </w:r>
            <w:r>
              <w:rPr>
                <w:rFonts w:ascii="Times New Roman"/>
                <w:b w:val="false"/>
                <w:i w:val="false"/>
                <w:color w:val="000000"/>
                <w:sz w:val="20"/>
              </w:rPr>
              <w:t>идентификации</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наименования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w:t>
            </w:r>
            <w:r>
              <w:br/>
            </w:r>
            <w:r>
              <w:rPr>
                <w:rFonts w:ascii="Times New Roman"/>
                <w:b w:val="false"/>
                <w:i w:val="false"/>
                <w:color w:val="000000"/>
                <w:sz w:val="20"/>
              </w:rPr>
              <w:t>
</w:t>
            </w:r>
            <w:r>
              <w:rPr>
                <w:rFonts w:ascii="Times New Roman"/>
                <w:b w:val="false"/>
                <w:i w:val="false"/>
                <w:color w:val="000000"/>
                <w:sz w:val="20"/>
              </w:rPr>
              <w:t>строительство, 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w:t>
            </w:r>
            <w:r>
              <w:br/>
            </w:r>
            <w:r>
              <w:rPr>
                <w:rFonts w:ascii="Times New Roman"/>
                <w:b w:val="false"/>
                <w:i w:val="false"/>
                <w:color w:val="000000"/>
                <w:sz w:val="20"/>
              </w:rPr>
              <w:t>
</w:t>
            </w:r>
            <w:r>
              <w:rPr>
                <w:rFonts w:ascii="Times New Roman"/>
                <w:b w:val="false"/>
                <w:i w:val="false"/>
                <w:color w:val="000000"/>
                <w:sz w:val="20"/>
              </w:rPr>
              <w:t>строительство, 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w:t>
            </w:r>
            <w:r>
              <w:br/>
            </w:r>
            <w:r>
              <w:rPr>
                <w:rFonts w:ascii="Times New Roman"/>
                <w:b w:val="false"/>
                <w:i w:val="false"/>
                <w:color w:val="000000"/>
                <w:sz w:val="20"/>
              </w:rPr>
              <w:t>
</w:t>
            </w:r>
            <w:r>
              <w:rPr>
                <w:rFonts w:ascii="Times New Roman"/>
                <w:b w:val="false"/>
                <w:i w:val="false"/>
                <w:color w:val="000000"/>
                <w:sz w:val="20"/>
              </w:rPr>
              <w:t>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w:t>
            </w:r>
            <w:r>
              <w:br/>
            </w:r>
            <w:r>
              <w:rPr>
                <w:rFonts w:ascii="Times New Roman"/>
                <w:b w:val="false"/>
                <w:i w:val="false"/>
                <w:color w:val="000000"/>
                <w:sz w:val="20"/>
              </w:rPr>
              <w:t>
</w:t>
            </w:r>
            <w:r>
              <w:rPr>
                <w:rFonts w:ascii="Times New Roman"/>
                <w:b w:val="false"/>
                <w:i w:val="false"/>
                <w:color w:val="000000"/>
                <w:sz w:val="20"/>
              </w:rPr>
              <w:t>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ГРАЖДАНСКОГО СТРОИТЕЛЬСТВА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железные дороги; работы строительные по сооружению дорог и</w:t>
            </w:r>
            <w:r>
              <w:br/>
            </w:r>
            <w:r>
              <w:rPr>
                <w:rFonts w:ascii="Times New Roman"/>
                <w:b w:val="false"/>
                <w:i w:val="false"/>
                <w:color w:val="000000"/>
                <w:sz w:val="20"/>
              </w:rPr>
              <w:t>
</w:t>
            </w:r>
            <w:r>
              <w:rPr>
                <w:rFonts w:ascii="Times New Roman"/>
                <w:b w:val="false"/>
                <w:i w:val="false"/>
                <w:color w:val="000000"/>
                <w:sz w:val="20"/>
              </w:rPr>
              <w:t>железных дорог</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автомагистрали; работы строительные по сооружению дорог и</w:t>
            </w:r>
            <w:r>
              <w:br/>
            </w:r>
            <w:r>
              <w:rPr>
                <w:rFonts w:ascii="Times New Roman"/>
                <w:b w:val="false"/>
                <w:i w:val="false"/>
                <w:color w:val="000000"/>
                <w:sz w:val="20"/>
              </w:rPr>
              <w:t>
</w:t>
            </w:r>
            <w:r>
              <w:rPr>
                <w:rFonts w:ascii="Times New Roman"/>
                <w:b w:val="false"/>
                <w:i w:val="false"/>
                <w:color w:val="000000"/>
                <w:sz w:val="20"/>
              </w:rPr>
              <w:t>автомагистралей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w:t>
            </w:r>
            <w:r>
              <w:br/>
            </w:r>
            <w:r>
              <w:rPr>
                <w:rFonts w:ascii="Times New Roman"/>
                <w:b w:val="false"/>
                <w:i w:val="false"/>
                <w:color w:val="000000"/>
                <w:sz w:val="20"/>
              </w:rPr>
              <w:t>
</w:t>
            </w:r>
            <w:r>
              <w:rPr>
                <w:rFonts w:ascii="Times New Roman"/>
                <w:b w:val="false"/>
                <w:i w:val="false"/>
                <w:color w:val="000000"/>
                <w:sz w:val="20"/>
              </w:rPr>
              <w:t>и пешеходные прочие, полосы взлетно-посадочные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w:t>
            </w:r>
            <w:r>
              <w:br/>
            </w:r>
            <w:r>
              <w:rPr>
                <w:rFonts w:ascii="Times New Roman"/>
                <w:b w:val="false"/>
                <w:i w:val="false"/>
                <w:color w:val="000000"/>
                <w:sz w:val="20"/>
              </w:rPr>
              <w:t>
</w:t>
            </w:r>
            <w:r>
              <w:rPr>
                <w:rFonts w:ascii="Times New Roman"/>
                <w:b w:val="false"/>
                <w:i w:val="false"/>
                <w:color w:val="000000"/>
                <w:sz w:val="20"/>
              </w:rPr>
              <w:t>и пешеходные прочие, полосы взлетно-посадочные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w:t>
            </w:r>
            <w:r>
              <w:br/>
            </w:r>
            <w:r>
              <w:rPr>
                <w:rFonts w:ascii="Times New Roman"/>
                <w:b w:val="false"/>
                <w:i w:val="false"/>
                <w:color w:val="000000"/>
                <w:sz w:val="20"/>
              </w:rPr>
              <w:t>
</w:t>
            </w:r>
            <w:r>
              <w:rPr>
                <w:rFonts w:ascii="Times New Roman"/>
                <w:b w:val="false"/>
                <w:i w:val="false"/>
                <w:color w:val="000000"/>
                <w:sz w:val="20"/>
              </w:rPr>
              <w:t>дорог, улиц, дорог автомобильных и пешеходных прочих, полос</w:t>
            </w:r>
            <w:r>
              <w:br/>
            </w:r>
            <w:r>
              <w:rPr>
                <w:rFonts w:ascii="Times New Roman"/>
                <w:b w:val="false"/>
                <w:i w:val="false"/>
                <w:color w:val="000000"/>
                <w:sz w:val="20"/>
              </w:rPr>
              <w:t>
</w:t>
            </w:r>
            <w:r>
              <w:rPr>
                <w:rFonts w:ascii="Times New Roman"/>
                <w:b w:val="false"/>
                <w:i w:val="false"/>
                <w:color w:val="000000"/>
                <w:sz w:val="20"/>
              </w:rPr>
              <w:t>взлетно-посадочных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w:t>
            </w:r>
            <w:r>
              <w:br/>
            </w:r>
            <w:r>
              <w:rPr>
                <w:rFonts w:ascii="Times New Roman"/>
                <w:b w:val="false"/>
                <w:i w:val="false"/>
                <w:color w:val="000000"/>
                <w:sz w:val="20"/>
              </w:rPr>
              <w:t>
</w:t>
            </w:r>
            <w:r>
              <w:rPr>
                <w:rFonts w:ascii="Times New Roman"/>
                <w:b w:val="false"/>
                <w:i w:val="false"/>
                <w:color w:val="000000"/>
                <w:sz w:val="20"/>
              </w:rPr>
              <w:t>дорог, улиц, дорог автомобильных и пешеходных прочих, полос</w:t>
            </w:r>
            <w:r>
              <w:br/>
            </w:r>
            <w:r>
              <w:rPr>
                <w:rFonts w:ascii="Times New Roman"/>
                <w:b w:val="false"/>
                <w:i w:val="false"/>
                <w:color w:val="000000"/>
                <w:sz w:val="20"/>
              </w:rPr>
              <w:t>
</w:t>
            </w:r>
            <w:r>
              <w:rPr>
                <w:rFonts w:ascii="Times New Roman"/>
                <w:b w:val="false"/>
                <w:i w:val="false"/>
                <w:color w:val="000000"/>
                <w:sz w:val="20"/>
              </w:rPr>
              <w:t>взлетно-посадочных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 работы строительные по сооружению железных</w:t>
            </w:r>
            <w:r>
              <w:br/>
            </w:r>
            <w:r>
              <w:rPr>
                <w:rFonts w:ascii="Times New Roman"/>
                <w:b w:val="false"/>
                <w:i w:val="false"/>
                <w:color w:val="000000"/>
                <w:sz w:val="20"/>
              </w:rPr>
              <w:t>
</w:t>
            </w:r>
            <w:r>
              <w:rPr>
                <w:rFonts w:ascii="Times New Roman"/>
                <w:b w:val="false"/>
                <w:i w:val="false"/>
                <w:color w:val="000000"/>
                <w:sz w:val="20"/>
              </w:rPr>
              <w:t>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 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w:t>
            </w:r>
            <w:r>
              <w:br/>
            </w:r>
            <w:r>
              <w:rPr>
                <w:rFonts w:ascii="Times New Roman"/>
                <w:b w:val="false"/>
                <w:i w:val="false"/>
                <w:color w:val="000000"/>
                <w:sz w:val="20"/>
              </w:rPr>
              <w:t>
</w:t>
            </w:r>
            <w:r>
              <w:rPr>
                <w:rFonts w:ascii="Times New Roman"/>
                <w:b w:val="false"/>
                <w:i w:val="false"/>
                <w:color w:val="000000"/>
                <w:sz w:val="20"/>
              </w:rPr>
              <w:t>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инженерные для 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магистральные для транспортировки жидких материалов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местные для транспортировки жидких веществ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орошения (каналы); водопроводы; установки по обработке воды,</w:t>
            </w:r>
            <w:r>
              <w:br/>
            </w:r>
            <w:r>
              <w:rPr>
                <w:rFonts w:ascii="Times New Roman"/>
                <w:b w:val="false"/>
                <w:i w:val="false"/>
                <w:color w:val="000000"/>
                <w:sz w:val="20"/>
              </w:rPr>
              <w:t>
</w:t>
            </w:r>
            <w:r>
              <w:rPr>
                <w:rFonts w:ascii="Times New Roman"/>
                <w:b w:val="false"/>
                <w:i w:val="false"/>
                <w:color w:val="000000"/>
                <w:sz w:val="20"/>
              </w:rPr>
              <w:t>установки по переработке сточных вод и станции насосные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w:t>
            </w:r>
            <w:r>
              <w:br/>
            </w:r>
            <w:r>
              <w:rPr>
                <w:rFonts w:ascii="Times New Roman"/>
                <w:b w:val="false"/>
                <w:i w:val="false"/>
                <w:color w:val="000000"/>
                <w:sz w:val="20"/>
              </w:rPr>
              <w:t>
</w:t>
            </w:r>
            <w:r>
              <w:rPr>
                <w:rFonts w:ascii="Times New Roman"/>
                <w:b w:val="false"/>
                <w:i w:val="false"/>
                <w:color w:val="000000"/>
                <w:sz w:val="20"/>
              </w:rPr>
              <w:t>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магистральных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местных, включая работы</w:t>
            </w:r>
            <w:r>
              <w:br/>
            </w:r>
            <w:r>
              <w:rPr>
                <w:rFonts w:ascii="Times New Roman"/>
                <w:b w:val="false"/>
                <w:i w:val="false"/>
                <w:color w:val="000000"/>
                <w:sz w:val="20"/>
              </w:rPr>
              <w:t>
</w:t>
            </w:r>
            <w:r>
              <w:rPr>
                <w:rFonts w:ascii="Times New Roman"/>
                <w:b w:val="false"/>
                <w:i w:val="false"/>
                <w:color w:val="000000"/>
                <w:sz w:val="20"/>
              </w:rPr>
              <w:t>вспомогательные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систем орошения (каналов);</w:t>
            </w:r>
            <w:r>
              <w:br/>
            </w:r>
            <w:r>
              <w:rPr>
                <w:rFonts w:ascii="Times New Roman"/>
                <w:b w:val="false"/>
                <w:i w:val="false"/>
                <w:color w:val="000000"/>
                <w:sz w:val="20"/>
              </w:rPr>
              <w:t>
</w:t>
            </w:r>
            <w:r>
              <w:rPr>
                <w:rFonts w:ascii="Times New Roman"/>
                <w:b w:val="false"/>
                <w:i w:val="false"/>
                <w:color w:val="000000"/>
                <w:sz w:val="20"/>
              </w:rPr>
              <w:t>водопроводов; установок по обработке воды, установок по переработке</w:t>
            </w:r>
            <w:r>
              <w:br/>
            </w:r>
            <w:r>
              <w:rPr>
                <w:rFonts w:ascii="Times New Roman"/>
                <w:b w:val="false"/>
                <w:i w:val="false"/>
                <w:color w:val="000000"/>
                <w:sz w:val="20"/>
              </w:rPr>
              <w:t>
</w:t>
            </w:r>
            <w:r>
              <w:rPr>
                <w:rFonts w:ascii="Times New Roman"/>
                <w:b w:val="false"/>
                <w:i w:val="false"/>
                <w:color w:val="000000"/>
                <w:sz w:val="20"/>
              </w:rPr>
              <w:t>сточных вод и станций насосных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на воду артезианских скважин и колодцев и установке</w:t>
            </w:r>
            <w:r>
              <w:br/>
            </w:r>
            <w:r>
              <w:rPr>
                <w:rFonts w:ascii="Times New Roman"/>
                <w:b w:val="false"/>
                <w:i w:val="false"/>
                <w:color w:val="000000"/>
                <w:sz w:val="20"/>
              </w:rPr>
              <w:t>
</w:t>
            </w:r>
            <w:r>
              <w:rPr>
                <w:rFonts w:ascii="Times New Roman"/>
                <w:b w:val="false"/>
                <w:i w:val="false"/>
                <w:color w:val="000000"/>
                <w:sz w:val="20"/>
              </w:rPr>
              <w:t>канализационных систем</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инженерных для обеспечения</w:t>
            </w:r>
            <w:r>
              <w:br/>
            </w:r>
            <w:r>
              <w:rPr>
                <w:rFonts w:ascii="Times New Roman"/>
                <w:b w:val="false"/>
                <w:i w:val="false"/>
                <w:color w:val="000000"/>
                <w:sz w:val="20"/>
              </w:rPr>
              <w:t>
</w:t>
            </w:r>
            <w:r>
              <w:rPr>
                <w:rFonts w:ascii="Times New Roman"/>
                <w:b w:val="false"/>
                <w:i w:val="false"/>
                <w:color w:val="000000"/>
                <w:sz w:val="20"/>
              </w:rPr>
              <w:t>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инженерные для обеспечения 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магистральные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местные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гражданских для обеспечения</w:t>
            </w:r>
            <w:r>
              <w:br/>
            </w:r>
            <w:r>
              <w:rPr>
                <w:rFonts w:ascii="Times New Roman"/>
                <w:b w:val="false"/>
                <w:i w:val="false"/>
                <w:color w:val="000000"/>
                <w:sz w:val="20"/>
              </w:rPr>
              <w:t>
</w:t>
            </w:r>
            <w:r>
              <w:rPr>
                <w:rFonts w:ascii="Times New Roman"/>
                <w:b w:val="false"/>
                <w:i w:val="false"/>
                <w:color w:val="000000"/>
                <w:sz w:val="20"/>
              </w:rPr>
              <w:t>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w:t>
            </w:r>
            <w:r>
              <w:br/>
            </w:r>
            <w:r>
              <w:rPr>
                <w:rFonts w:ascii="Times New Roman"/>
                <w:b w:val="false"/>
                <w:i w:val="false"/>
                <w:color w:val="000000"/>
                <w:sz w:val="20"/>
              </w:rPr>
              <w:t>
</w:t>
            </w:r>
            <w:r>
              <w:rPr>
                <w:rFonts w:ascii="Times New Roman"/>
                <w:b w:val="false"/>
                <w:i w:val="false"/>
                <w:color w:val="000000"/>
                <w:sz w:val="20"/>
              </w:rPr>
              <w:t>магистральных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w:t>
            </w:r>
            <w:r>
              <w:br/>
            </w:r>
            <w:r>
              <w:rPr>
                <w:rFonts w:ascii="Times New Roman"/>
                <w:b w:val="false"/>
                <w:i w:val="false"/>
                <w:color w:val="000000"/>
                <w:sz w:val="20"/>
              </w:rPr>
              <w:t>
</w:t>
            </w:r>
            <w:r>
              <w:rPr>
                <w:rFonts w:ascii="Times New Roman"/>
                <w:b w:val="false"/>
                <w:i w:val="false"/>
                <w:color w:val="000000"/>
                <w:sz w:val="20"/>
              </w:rPr>
              <w:t>местных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электростанций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водных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w:t>
            </w:r>
            <w:r>
              <w:br/>
            </w:r>
            <w:r>
              <w:rPr>
                <w:rFonts w:ascii="Times New Roman"/>
                <w:b w:val="false"/>
                <w:i w:val="false"/>
                <w:color w:val="000000"/>
                <w:sz w:val="20"/>
              </w:rPr>
              <w:t>
</w:t>
            </w:r>
            <w:r>
              <w:rPr>
                <w:rFonts w:ascii="Times New Roman"/>
                <w:b w:val="false"/>
                <w:i w:val="false"/>
                <w:color w:val="000000"/>
                <w:sz w:val="20"/>
              </w:rPr>
              <w:t>сооружения гидромеханические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w:t>
            </w:r>
            <w:r>
              <w:br/>
            </w:r>
            <w:r>
              <w:rPr>
                <w:rFonts w:ascii="Times New Roman"/>
                <w:b w:val="false"/>
                <w:i w:val="false"/>
                <w:color w:val="000000"/>
                <w:sz w:val="20"/>
              </w:rPr>
              <w:t>
</w:t>
            </w:r>
            <w:r>
              <w:rPr>
                <w:rFonts w:ascii="Times New Roman"/>
                <w:b w:val="false"/>
                <w:i w:val="false"/>
                <w:color w:val="000000"/>
                <w:sz w:val="20"/>
              </w:rPr>
              <w:t>сооружения гидромеханические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w:t>
            </w:r>
            <w:r>
              <w:br/>
            </w:r>
            <w:r>
              <w:rPr>
                <w:rFonts w:ascii="Times New Roman"/>
                <w:b w:val="false"/>
                <w:i w:val="false"/>
                <w:color w:val="000000"/>
                <w:sz w:val="20"/>
              </w:rPr>
              <w:t>
</w:t>
            </w:r>
            <w:r>
              <w:rPr>
                <w:rFonts w:ascii="Times New Roman"/>
                <w:b w:val="false"/>
                <w:i w:val="false"/>
                <w:color w:val="000000"/>
                <w:sz w:val="20"/>
              </w:rPr>
              <w:t>дамб, шлюзов и связанных с ними сооружений гидромеханических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w:t>
            </w:r>
            <w:r>
              <w:br/>
            </w:r>
            <w:r>
              <w:rPr>
                <w:rFonts w:ascii="Times New Roman"/>
                <w:b w:val="false"/>
                <w:i w:val="false"/>
                <w:color w:val="000000"/>
                <w:sz w:val="20"/>
              </w:rPr>
              <w:t>
</w:t>
            </w:r>
            <w:r>
              <w:rPr>
                <w:rFonts w:ascii="Times New Roman"/>
                <w:b w:val="false"/>
                <w:i w:val="false"/>
                <w:color w:val="000000"/>
                <w:sz w:val="20"/>
              </w:rPr>
              <w:t>дамб, шлюзов и связанных с ними сооружений гидромеханических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 не</w:t>
            </w:r>
            <w:r>
              <w:br/>
            </w:r>
            <w:r>
              <w:rPr>
                <w:rFonts w:ascii="Times New Roman"/>
                <w:b w:val="false"/>
                <w:i w:val="false"/>
                <w:color w:val="000000"/>
                <w:sz w:val="20"/>
              </w:rPr>
              <w:t>
</w:t>
            </w:r>
            <w:r>
              <w:rPr>
                <w:rFonts w:ascii="Times New Roman"/>
                <w:b w:val="false"/>
                <w:i w:val="false"/>
                <w:color w:val="000000"/>
                <w:sz w:val="20"/>
              </w:rPr>
              <w:t>включенных в 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и сооружения для горнодобывающей и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спортивные и места отдыха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w:t>
            </w:r>
            <w:r>
              <w:br/>
            </w:r>
            <w:r>
              <w:rPr>
                <w:rFonts w:ascii="Times New Roman"/>
                <w:b w:val="false"/>
                <w:i w:val="false"/>
                <w:color w:val="000000"/>
                <w:sz w:val="20"/>
              </w:rPr>
              <w:t>
</w:t>
            </w:r>
            <w:r>
              <w:rPr>
                <w:rFonts w:ascii="Times New Roman"/>
                <w:b w:val="false"/>
                <w:i w:val="false"/>
                <w:color w:val="000000"/>
                <w:sz w:val="20"/>
              </w:rPr>
              <w:t>прочих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предприятий и сооружений для</w:t>
            </w:r>
            <w:r>
              <w:br/>
            </w:r>
            <w:r>
              <w:rPr>
                <w:rFonts w:ascii="Times New Roman"/>
                <w:b w:val="false"/>
                <w:i w:val="false"/>
                <w:color w:val="000000"/>
                <w:sz w:val="20"/>
              </w:rPr>
              <w:t>
</w:t>
            </w:r>
            <w:r>
              <w:rPr>
                <w:rFonts w:ascii="Times New Roman"/>
                <w:b w:val="false"/>
                <w:i w:val="false"/>
                <w:color w:val="000000"/>
                <w:sz w:val="20"/>
              </w:rPr>
              <w:t>горнодобывающей и обрабатывающей промышленности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стадионов открытых и площадок</w:t>
            </w:r>
            <w:r>
              <w:br/>
            </w:r>
            <w:r>
              <w:rPr>
                <w:rFonts w:ascii="Times New Roman"/>
                <w:b w:val="false"/>
                <w:i w:val="false"/>
                <w:color w:val="000000"/>
                <w:sz w:val="20"/>
              </w:rPr>
              <w:t>
</w:t>
            </w:r>
            <w:r>
              <w:rPr>
                <w:rFonts w:ascii="Times New Roman"/>
                <w:b w:val="false"/>
                <w:i w:val="false"/>
                <w:color w:val="000000"/>
                <w:sz w:val="20"/>
              </w:rPr>
              <w:t>спортивных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w:t>
            </w:r>
            <w:r>
              <w:br/>
            </w:r>
            <w:r>
              <w:rPr>
                <w:rFonts w:ascii="Times New Roman"/>
                <w:b w:val="false"/>
                <w:i w:val="false"/>
                <w:color w:val="000000"/>
                <w:sz w:val="20"/>
              </w:rPr>
              <w:t>
</w:t>
            </w:r>
            <w:r>
              <w:rPr>
                <w:rFonts w:ascii="Times New Roman"/>
                <w:b w:val="false"/>
                <w:i w:val="false"/>
                <w:color w:val="000000"/>
                <w:sz w:val="20"/>
              </w:rPr>
              <w:t>не включенных в 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по подготовке участка</w:t>
            </w:r>
            <w:r>
              <w:br/>
            </w:r>
            <w:r>
              <w:rPr>
                <w:rFonts w:ascii="Times New Roman"/>
                <w:b w:val="false"/>
                <w:i w:val="false"/>
                <w:color w:val="000000"/>
                <w:sz w:val="20"/>
              </w:rPr>
              <w:t>
</w:t>
            </w:r>
            <w:r>
              <w:rPr>
                <w:rFonts w:ascii="Times New Roman"/>
                <w:b w:val="false"/>
                <w:i w:val="false"/>
                <w:color w:val="000000"/>
                <w:sz w:val="20"/>
              </w:rPr>
              <w:t>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земель сельскохозяйственных; работы по расчистке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и работы земляные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электротехнические, слесарные и строительно-монтажные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систем водоснабжения, отопления и</w:t>
            </w:r>
            <w:r>
              <w:br/>
            </w:r>
            <w:r>
              <w:rPr>
                <w:rFonts w:ascii="Times New Roman"/>
                <w:b w:val="false"/>
                <w:i w:val="false"/>
                <w:color w:val="000000"/>
                <w:sz w:val="20"/>
              </w:rPr>
              <w:t>
</w:t>
            </w:r>
            <w:r>
              <w:rPr>
                <w:rFonts w:ascii="Times New Roman"/>
                <w:b w:val="false"/>
                <w:i w:val="false"/>
                <w:color w:val="000000"/>
                <w:sz w:val="20"/>
              </w:rPr>
              <w:t>кондиционирования воздуха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 работы по монтажу (установке) систем</w:t>
            </w:r>
            <w:r>
              <w:br/>
            </w:r>
            <w:r>
              <w:rPr>
                <w:rFonts w:ascii="Times New Roman"/>
                <w:b w:val="false"/>
                <w:i w:val="false"/>
                <w:color w:val="000000"/>
                <w:sz w:val="20"/>
              </w:rPr>
              <w:t>
</w:t>
            </w:r>
            <w:r>
              <w:rPr>
                <w:rFonts w:ascii="Times New Roman"/>
                <w:b w:val="false"/>
                <w:i w:val="false"/>
                <w:color w:val="000000"/>
                <w:sz w:val="20"/>
              </w:rPr>
              <w:t>отопления, вентиляции и кондиционирования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систем отопления, вентиляции и</w:t>
            </w:r>
            <w:r>
              <w:br/>
            </w:r>
            <w:r>
              <w:rPr>
                <w:rFonts w:ascii="Times New Roman"/>
                <w:b w:val="false"/>
                <w:i w:val="false"/>
                <w:color w:val="000000"/>
                <w:sz w:val="20"/>
              </w:rPr>
              <w:t>
</w:t>
            </w:r>
            <w:r>
              <w:rPr>
                <w:rFonts w:ascii="Times New Roman"/>
                <w:b w:val="false"/>
                <w:i w:val="false"/>
                <w:color w:val="000000"/>
                <w:sz w:val="20"/>
              </w:rPr>
              <w:t>кондиционирования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изоляционные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заборов и оград</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и отделочные завершающего цикла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и облицовке стен</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и покрытию полов, облицовке стен и оклейке стен</w:t>
            </w:r>
            <w:r>
              <w:br/>
            </w:r>
            <w:r>
              <w:rPr>
                <w:rFonts w:ascii="Times New Roman"/>
                <w:b w:val="false"/>
                <w:i w:val="false"/>
                <w:color w:val="000000"/>
                <w:sz w:val="20"/>
              </w:rPr>
              <w:t>
</w:t>
            </w:r>
            <w:r>
              <w:rPr>
                <w:rFonts w:ascii="Times New Roman"/>
                <w:b w:val="false"/>
                <w:i w:val="false"/>
                <w:color w:val="000000"/>
                <w:sz w:val="20"/>
              </w:rPr>
              <w:t>обоями,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венецианской мозаикой, мрамором, гранитом и</w:t>
            </w:r>
            <w:r>
              <w:br/>
            </w:r>
            <w:r>
              <w:rPr>
                <w:rFonts w:ascii="Times New Roman"/>
                <w:b w:val="false"/>
                <w:i w:val="false"/>
                <w:color w:val="000000"/>
                <w:sz w:val="20"/>
              </w:rPr>
              <w:t>
</w:t>
            </w:r>
            <w:r>
              <w:rPr>
                <w:rFonts w:ascii="Times New Roman"/>
                <w:b w:val="false"/>
                <w:i w:val="false"/>
                <w:color w:val="000000"/>
                <w:sz w:val="20"/>
              </w:rPr>
              <w:t>сланцем</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покрытий напольных, обшивке и оклейке стен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 и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отделке декоративной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завершающие и отделочные прочие, не включенные в</w:t>
            </w:r>
            <w:r>
              <w:br/>
            </w:r>
            <w:r>
              <w:rPr>
                <w:rFonts w:ascii="Times New Roman"/>
                <w:b w:val="false"/>
                <w:i w:val="false"/>
                <w:color w:val="000000"/>
                <w:sz w:val="20"/>
              </w:rPr>
              <w:t>
</w:t>
            </w:r>
            <w:r>
              <w:rPr>
                <w:rFonts w:ascii="Times New Roman"/>
                <w:b w:val="false"/>
                <w:i w:val="false"/>
                <w:color w:val="000000"/>
                <w:sz w:val="20"/>
              </w:rPr>
              <w:t>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кровельные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 группировки</w:t>
            </w:r>
          </w:p>
        </w:tc>
      </w:tr>
    </w:tbl>
    <w:bookmarkStart w:name="z169" w:id="1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24 августа 2010 года № 230</w:t>
      </w:r>
    </w:p>
    <w:bookmarkEnd w:id="16"/>
    <w:bookmarkStart w:name="z170" w:id="1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выполненных строительных работах (услугах)",</w:t>
      </w:r>
      <w:r>
        <w:br/>
      </w:r>
      <w:r>
        <w:rPr>
          <w:rFonts w:ascii="Times New Roman"/>
          <w:b/>
          <w:i w:val="false"/>
          <w:color w:val="000000"/>
        </w:rPr>
        <w:t>
(код 0421101, индекс 1-кс, периодичность месячная)</w:t>
      </w:r>
    </w:p>
    <w:bookmarkEnd w:id="17"/>
    <w:bookmarkStart w:name="z171" w:id="18"/>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выполненных строительных работах (услугах)" (код 0421101, индекс 1-кс,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текущий ремонт здания (сооружения, оборудования, коммуникации,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коммуникациии,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w:t>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w:t>
      </w: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4)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3. Стоимость выполненных строительных работ отражает объемы, выполненные юридическими лицами по заключенным договорам подряда. В случае заключения субподрядного договора, стоимость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стоимости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w:t>
      </w:r>
      <w:r>
        <w:rPr>
          <w:rFonts w:ascii="Times New Roman"/>
          <w:b w:val="false"/>
          <w:i w:val="false"/>
          <w:color w:val="000000"/>
          <w:sz w:val="28"/>
        </w:rPr>
        <w:t>
      Основанием для отражения в статистической форме подрядной и субподрядной организации стоимости выполненных работ являются данные первичного учета и соответствующие документы о стоимости фактически выполненных работ, подписанные заказчиком.</w:t>
      </w:r>
      <w:r>
        <w:br/>
      </w:r>
      <w:r>
        <w:rPr>
          <w:rFonts w:ascii="Times New Roman"/>
          <w:b w:val="false"/>
          <w:i w:val="false"/>
          <w:color w:val="000000"/>
          <w:sz w:val="28"/>
        </w:rPr>
        <w:t>
</w:t>
      </w:r>
      <w:r>
        <w:rPr>
          <w:rFonts w:ascii="Times New Roman"/>
          <w:b w:val="false"/>
          <w:i w:val="false"/>
          <w:color w:val="000000"/>
          <w:sz w:val="28"/>
        </w:rPr>
        <w:t>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Юридические лица 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w:t>
      </w:r>
      <w:r>
        <w:rPr>
          <w:rFonts w:ascii="Times New Roman"/>
          <w:b w:val="false"/>
          <w:i w:val="false"/>
          <w:color w:val="000000"/>
          <w:sz w:val="28"/>
        </w:rPr>
        <w:t>
      В объем строительных работ не включаются стоимость работ, не предусмотренные в смете на строительство, а также:</w:t>
      </w:r>
      <w:r>
        <w:br/>
      </w:r>
      <w:r>
        <w:rPr>
          <w:rFonts w:ascii="Times New Roman"/>
          <w:b w:val="false"/>
          <w:i w:val="false"/>
          <w:color w:val="000000"/>
          <w:sz w:val="28"/>
        </w:rPr>
        <w:t>
</w:t>
      </w:r>
      <w:r>
        <w:rPr>
          <w:rFonts w:ascii="Times New Roman"/>
          <w:b w:val="false"/>
          <w:i w:val="false"/>
          <w:color w:val="000000"/>
          <w:sz w:val="28"/>
        </w:rPr>
        <w:t>
      стоимость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w:t>
      </w:r>
      <w:r>
        <w:rPr>
          <w:rFonts w:ascii="Times New Roman"/>
          <w:b w:val="false"/>
          <w:i w:val="false"/>
          <w:color w:val="000000"/>
          <w:sz w:val="28"/>
        </w:rPr>
        <w:t>
      стоимость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w:t>
      </w:r>
      <w:r>
        <w:rPr>
          <w:rFonts w:ascii="Times New Roman"/>
          <w:b w:val="false"/>
          <w:i w:val="false"/>
          <w:color w:val="000000"/>
          <w:sz w:val="28"/>
        </w:rPr>
        <w:t>
      Стоимость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В разделе 2 в графе 2 указываются объемы строительных работ выполненные в рамках Программы "Дорожная карта бизнеса 2020".</w:t>
      </w:r>
      <w:r>
        <w:br/>
      </w:r>
      <w:r>
        <w:rPr>
          <w:rFonts w:ascii="Times New Roman"/>
          <w:b w:val="false"/>
          <w:i w:val="false"/>
          <w:color w:val="000000"/>
          <w:sz w:val="28"/>
        </w:rPr>
        <w:t>
</w:t>
      </w:r>
      <w:r>
        <w:rPr>
          <w:rFonts w:ascii="Times New Roman"/>
          <w:b w:val="false"/>
          <w:i w:val="false"/>
          <w:color w:val="000000"/>
          <w:sz w:val="28"/>
        </w:rPr>
        <w:t>
      Строка 5 граф 1, 2 раздела 2 выделяется из строки 1 раздела 2.</w:t>
      </w:r>
      <w:r>
        <w:br/>
      </w:r>
      <w:r>
        <w:rPr>
          <w:rFonts w:ascii="Times New Roman"/>
          <w:b w:val="false"/>
          <w:i w:val="false"/>
          <w:color w:val="000000"/>
          <w:sz w:val="28"/>
        </w:rPr>
        <w:t>
</w:t>
      </w:r>
      <w:r>
        <w:rPr>
          <w:rFonts w:ascii="Times New Roman"/>
          <w:b w:val="false"/>
          <w:i w:val="false"/>
          <w:color w:val="000000"/>
          <w:sz w:val="28"/>
        </w:rPr>
        <w:t>
      В разделе 3 код вида выполненных строительных работ заполняется в соответствии с Классификатором строительной продукции (Приложение к статистической форме).</w:t>
      </w:r>
      <w:r>
        <w:br/>
      </w:r>
      <w:r>
        <w:rPr>
          <w:rFonts w:ascii="Times New Roman"/>
          <w:b w:val="false"/>
          <w:i w:val="false"/>
          <w:color w:val="000000"/>
          <w:sz w:val="28"/>
        </w:rPr>
        <w:t>
</w:t>
      </w:r>
      <w:r>
        <w:rPr>
          <w:rFonts w:ascii="Times New Roman"/>
          <w:b w:val="false"/>
          <w:i w:val="false"/>
          <w:color w:val="000000"/>
          <w:sz w:val="28"/>
        </w:rPr>
        <w:t>
      Примечание: в случае отсутствия у юридического лица и (или) его структурных и обособленных подразделений кода БИН - заполняется код ОКПО.</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Данные о стоимости выполненных строительных работ</w:t>
      </w:r>
      <w:r>
        <w:br/>
      </w:r>
      <w:r>
        <w:rPr>
          <w:rFonts w:ascii="Times New Roman"/>
          <w:b w:val="false"/>
          <w:i w:val="false"/>
          <w:color w:val="000000"/>
          <w:sz w:val="28"/>
        </w:rPr>
        <w:t>
      строка 1 = строке "Всего" раздела 3;</w:t>
      </w:r>
      <w:r>
        <w:br/>
      </w:r>
      <w:r>
        <w:rPr>
          <w:rFonts w:ascii="Times New Roman"/>
          <w:b w:val="false"/>
          <w:i w:val="false"/>
          <w:color w:val="000000"/>
          <w:sz w:val="28"/>
        </w:rPr>
        <w:t>
</w:t>
      </w:r>
      <w:r>
        <w:rPr>
          <w:rFonts w:ascii="Times New Roman"/>
          <w:b w:val="false"/>
          <w:i w:val="false"/>
          <w:color w:val="000000"/>
          <w:sz w:val="28"/>
        </w:rPr>
        <w:t>
      сумма строк 2-4 = строке 1;</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2) раздел 3. Данные о стоимости выполненных строительных работ по видам</w:t>
      </w:r>
      <w:r>
        <w:br/>
      </w:r>
      <w:r>
        <w:rPr>
          <w:rFonts w:ascii="Times New Roman"/>
          <w:b w:val="false"/>
          <w:i w:val="false"/>
          <w:color w:val="000000"/>
          <w:sz w:val="28"/>
        </w:rPr>
        <w:t>
</w:t>
      </w:r>
      <w:r>
        <w:rPr>
          <w:rFonts w:ascii="Times New Roman"/>
          <w:b w:val="false"/>
          <w:i w:val="false"/>
          <w:color w:val="000000"/>
          <w:sz w:val="28"/>
        </w:rPr>
        <w:t>
      сумма строк по кодам СКСП = строке "Всего".</w:t>
      </w:r>
    </w:p>
    <w:bookmarkEnd w:id="18"/>
    <w:bookmarkStart w:name="z195" w:id="19"/>
    <w:p>
      <w:pPr>
        <w:spacing w:after="0"/>
        <w:ind w:left="0"/>
        <w:jc w:val="both"/>
      </w:pPr>
      <w:r>
        <w:rPr>
          <w:rFonts w:ascii="Times New Roman"/>
          <w:b w:val="false"/>
          <w:i w:val="false"/>
          <w:color w:val="000000"/>
          <w:sz w:val="28"/>
        </w:rPr>
        <w:t xml:space="preserve">
Приложение 7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24 августа 2010 года № 230</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2828"/>
        <w:gridCol w:w="1580"/>
        <w:gridCol w:w="1262"/>
        <w:gridCol w:w="2597"/>
        <w:gridCol w:w="160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25600" cy="11303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7-</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val="false"/>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исполняющего</w:t>
            </w:r>
            <w:r>
              <w:br/>
            </w:r>
            <w:r>
              <w:rPr>
                <w:rFonts w:ascii="Times New Roman"/>
                <w:b w:val="false"/>
                <w:i w:val="false"/>
                <w:color w:val="000000"/>
                <w:sz w:val="20"/>
              </w:rPr>
              <w:t>
</w:t>
            </w:r>
            <w:r>
              <w:rPr>
                <w:rFonts w:ascii="Times New Roman"/>
                <w:b w:val="false"/>
                <w:i w:val="false"/>
                <w:color w:val="000000"/>
                <w:sz w:val="20"/>
              </w:rPr>
              <w:t xml:space="preserve">обязанности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 xml:space="preserve">құқық </w:t>
            </w:r>
            <w:r>
              <w:rPr>
                <w:rFonts w:ascii="Times New Roman"/>
                <w:b/>
                <w:i w:val="false"/>
                <w:color w:val="000000"/>
                <w:sz w:val="20"/>
              </w:rPr>
              <w:t>бұзушылық болып табылады және ҚР қолданыстағы заңнамасына сәйкес</w:t>
            </w:r>
            <w:r>
              <w:br/>
            </w:r>
            <w:r>
              <w:rPr>
                <w:rFonts w:ascii="Times New Roman"/>
                <w:b w:val="false"/>
                <w:i w:val="false"/>
                <w:color w:val="000000"/>
                <w:sz w:val="20"/>
              </w:rPr>
              <w:t>
</w:t>
            </w:r>
            <w:r>
              <w:rPr>
                <w:rFonts w:ascii="Times New Roman"/>
                <w:b/>
                <w:i w:val="false"/>
                <w:color w:val="000000"/>
                <w:sz w:val="20"/>
              </w:rPr>
              <w:t>жауапкершілікке әкеп соғады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являются </w:t>
            </w:r>
            <w:r>
              <w:rPr>
                <w:rFonts w:ascii="Times New Roman"/>
                <w:b w:val="false"/>
                <w:i w:val="false"/>
                <w:color w:val="000000"/>
                <w:sz w:val="20"/>
              </w:rPr>
              <w:t>административными правонарушениями и влекут за собой ответственность</w:t>
            </w:r>
            <w:r>
              <w:br/>
            </w:r>
            <w:r>
              <w:rPr>
                <w:rFonts w:ascii="Times New Roman"/>
                <w:b w:val="false"/>
                <w:i w:val="false"/>
                <w:color w:val="000000"/>
                <w:sz w:val="20"/>
              </w:rPr>
              <w:t>
</w:t>
            </w:r>
            <w:r>
              <w:rPr>
                <w:rFonts w:ascii="Times New Roman"/>
                <w:b w:val="false"/>
                <w:i w:val="false"/>
                <w:color w:val="000000"/>
                <w:sz w:val="20"/>
              </w:rPr>
              <w:t xml:space="preserve">в соответствии с действующим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0431102</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0431102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4"/>
            </w:tblGrid>
            <w:tr>
              <w:trPr>
                <w:trHeight w:val="705" w:hRule="atLeast"/>
              </w:trPr>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құрылыс жұмыстары (қызметтері)</w:t>
                  </w:r>
                  <w:r>
                    <w:br/>
                  </w:r>
                  <w:r>
                    <w:rPr>
                      <w:rFonts w:ascii="Times New Roman"/>
                      <w:b w:val="false"/>
                      <w:i w:val="false"/>
                      <w:color w:val="000000"/>
                      <w:sz w:val="20"/>
                    </w:rPr>
                    <w:t>
</w:t>
                  </w:r>
                  <w:r>
                    <w:rPr>
                      <w:rFonts w:ascii="Times New Roman"/>
                      <w:b/>
                      <w:i w:val="false"/>
                      <w:color w:val="000000"/>
                      <w:sz w:val="20"/>
                    </w:rPr>
                    <w:t>туралы есеп</w:t>
                  </w:r>
                  <w:r>
                    <w:br/>
                  </w:r>
                  <w:r>
                    <w:rPr>
                      <w:rFonts w:ascii="Times New Roman"/>
                      <w:b w:val="false"/>
                      <w:i w:val="false"/>
                      <w:color w:val="000000"/>
                      <w:sz w:val="20"/>
                    </w:rPr>
                    <w:t>
</w:t>
                  </w:r>
                  <w:r>
                    <w:rPr>
                      <w:rFonts w:ascii="Times New Roman"/>
                      <w:b w:val="false"/>
                      <w:i w:val="false"/>
                      <w:color w:val="000000"/>
                      <w:sz w:val="20"/>
                    </w:rPr>
                    <w:t>Отчет о выполненных строительных работах (услугах)</w:t>
                  </w:r>
                </w:p>
              </w:tc>
            </w:tr>
          </w:tbl>
          <w:p/>
        </w:tc>
      </w:tr>
      <w:tr>
        <w:trPr>
          <w:trHeight w:val="67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1-кқ (шағын)</w:t>
            </w:r>
            <w:r>
              <w:br/>
            </w:r>
            <w:r>
              <w:rPr>
                <w:rFonts w:ascii="Times New Roman"/>
                <w:b w:val="false"/>
                <w:i w:val="false"/>
                <w:color w:val="000000"/>
                <w:sz w:val="20"/>
              </w:rPr>
              <w:t>
</w:t>
            </w:r>
            <w:r>
              <w:rPr>
                <w:rFonts w:ascii="Times New Roman"/>
                <w:b w:val="false"/>
                <w:i w:val="false"/>
                <w:color w:val="000000"/>
                <w:sz w:val="20"/>
              </w:rPr>
              <w:t>1-кс (малые)</w:t>
            </w:r>
          </w:p>
        </w:tc>
        <w:tc>
          <w:tcPr>
            <w:tcW w:w="0" w:type="auto"/>
            <w:gridSpan w:val="5"/>
            <w:vMerge/>
            <w:tcBorders>
              <w:top w:val="nil"/>
              <w:left w:val="single" w:color="cfcfcf" w:sz="5"/>
              <w:bottom w:val="single" w:color="cfcfcf" w:sz="5"/>
              <w:right w:val="single" w:color="cfcfcf" w:sz="5"/>
            </w:tcBorders>
          </w:tcPr>
          <w:p/>
        </w:tc>
      </w:tr>
      <w:tr>
        <w:trPr>
          <w:trHeight w:val="42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қызмет түрі «Құрылыс», </w:t>
            </w:r>
            <w:r>
              <w:rPr>
                <w:rFonts w:ascii="Times New Roman"/>
                <w:b/>
                <w:i w:val="false"/>
                <w:color w:val="000000"/>
                <w:sz w:val="20"/>
              </w:rPr>
              <w:t>Экономикалық қызмет түрлерінің жалпы</w:t>
            </w:r>
            <w:r>
              <w:br/>
            </w:r>
            <w:r>
              <w:rPr>
                <w:rFonts w:ascii="Times New Roman"/>
                <w:b w:val="false"/>
                <w:i w:val="false"/>
                <w:color w:val="000000"/>
                <w:sz w:val="20"/>
              </w:rPr>
              <w:t>
</w:t>
            </w:r>
            <w:r>
              <w:rPr>
                <w:rFonts w:ascii="Times New Roman"/>
                <w:b/>
                <w:i w:val="false"/>
                <w:color w:val="000000"/>
                <w:sz w:val="20"/>
              </w:rPr>
              <w:t>жіктеуішінің</w:t>
            </w:r>
            <w:r>
              <w:rPr>
                <w:rFonts w:ascii="Times New Roman"/>
                <w:b/>
                <w:i w:val="false"/>
                <w:color w:val="000000"/>
                <w:sz w:val="20"/>
              </w:rPr>
              <w:t xml:space="preserve"> коды 41-43 болып табылатын, жұмыс істеушілер саны 50 адамнан</w:t>
            </w:r>
            <w:r>
              <w:rPr>
                <w:rFonts w:ascii="Times New Roman"/>
                <w:b/>
                <w:i w:val="false"/>
                <w:color w:val="000000"/>
                <w:sz w:val="20"/>
              </w:rPr>
              <w:t>аспайатын заңды тұлғалар және олардың құрылымдық және оқшауланған бөлімшелері, сондай-ақ құрылыс қызметін жүзеге асыратын жеке тұлғалар және</w:t>
            </w:r>
            <w:r>
              <w:br/>
            </w:r>
            <w:r>
              <w:rPr>
                <w:rFonts w:ascii="Times New Roman"/>
                <w:b w:val="false"/>
                <w:i w:val="false"/>
                <w:color w:val="000000"/>
                <w:sz w:val="20"/>
              </w:rPr>
              <w:t>
</w:t>
            </w:r>
            <w:r>
              <w:rPr>
                <w:rFonts w:ascii="Times New Roman"/>
                <w:b/>
                <w:i w:val="false"/>
                <w:color w:val="000000"/>
                <w:sz w:val="20"/>
              </w:rPr>
              <w:t>басқа қызмет түрлерінің заңды тұлғалары тапсырады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 с</w:t>
            </w:r>
            <w:r>
              <w:br/>
            </w:r>
            <w:r>
              <w:rPr>
                <w:rFonts w:ascii="Times New Roman"/>
                <w:b w:val="false"/>
                <w:i w:val="false"/>
                <w:color w:val="000000"/>
                <w:sz w:val="20"/>
              </w:rPr>
              <w:t>
</w:t>
            </w:r>
            <w:r>
              <w:rPr>
                <w:rFonts w:ascii="Times New Roman"/>
                <w:b w:val="false"/>
                <w:i w:val="false"/>
                <w:color w:val="000000"/>
                <w:sz w:val="20"/>
              </w:rPr>
              <w:t>основным видом деятельности "Строительство” код Общего классификатора видов</w:t>
            </w:r>
            <w:r>
              <w:br/>
            </w:r>
            <w:r>
              <w:rPr>
                <w:rFonts w:ascii="Times New Roman"/>
                <w:b w:val="false"/>
                <w:i w:val="false"/>
                <w:color w:val="000000"/>
                <w:sz w:val="20"/>
              </w:rPr>
              <w:t>
</w:t>
            </w:r>
            <w:r>
              <w:rPr>
                <w:rFonts w:ascii="Times New Roman"/>
                <w:b w:val="false"/>
                <w:i w:val="false"/>
                <w:color w:val="000000"/>
                <w:sz w:val="20"/>
              </w:rPr>
              <w:t>экономической деятельности</w:t>
            </w:r>
            <w:r>
              <w:rPr>
                <w:rFonts w:ascii="Times New Roman"/>
                <w:b w:val="false"/>
                <w:i w:val="false"/>
                <w:color w:val="000000"/>
                <w:sz w:val="20"/>
              </w:rPr>
              <w:t xml:space="preserve"> 41-43, </w:t>
            </w:r>
            <w:r>
              <w:rPr>
                <w:rFonts w:ascii="Times New Roman"/>
                <w:b w:val="false"/>
                <w:i w:val="false"/>
                <w:color w:val="000000"/>
                <w:sz w:val="20"/>
              </w:rPr>
              <w:t>а также физические и юридические лица других</w:t>
            </w:r>
            <w:r>
              <w:br/>
            </w:r>
            <w:r>
              <w:rPr>
                <w:rFonts w:ascii="Times New Roman"/>
                <w:b w:val="false"/>
                <w:i w:val="false"/>
                <w:color w:val="000000"/>
                <w:sz w:val="20"/>
              </w:rPr>
              <w:t>
</w:t>
            </w:r>
            <w:r>
              <w:rPr>
                <w:rFonts w:ascii="Times New Roman"/>
                <w:b w:val="false"/>
                <w:i w:val="false"/>
                <w:color w:val="000000"/>
                <w:sz w:val="20"/>
              </w:rPr>
              <w:t xml:space="preserve">видов деятельности, </w:t>
            </w:r>
            <w:r>
              <w:rPr>
                <w:rFonts w:ascii="Times New Roman"/>
                <w:b w:val="false"/>
                <w:i w:val="false"/>
                <w:color w:val="000000"/>
                <w:sz w:val="20"/>
              </w:rPr>
              <w:t>осуществляющие строительную деятельность,</w:t>
            </w:r>
            <w:r>
              <w:rPr>
                <w:rFonts w:ascii="Times New Roman"/>
                <w:b w:val="false"/>
                <w:i w:val="false"/>
                <w:color w:val="000000"/>
                <w:sz w:val="20"/>
              </w:rPr>
              <w:t xml:space="preserve"> с численностью</w:t>
            </w:r>
            <w:r>
              <w:br/>
            </w:r>
            <w:r>
              <w:rPr>
                <w:rFonts w:ascii="Times New Roman"/>
                <w:b w:val="false"/>
                <w:i w:val="false"/>
                <w:color w:val="000000"/>
                <w:sz w:val="20"/>
              </w:rPr>
              <w:t>
</w:t>
            </w:r>
            <w:r>
              <w:rPr>
                <w:rFonts w:ascii="Times New Roman"/>
                <w:b w:val="false"/>
                <w:i w:val="false"/>
                <w:color w:val="000000"/>
                <w:sz w:val="20"/>
              </w:rPr>
              <w:t>работающих более 50 человек.</w:t>
            </w:r>
          </w:p>
          <w:p>
            <w:pPr>
              <w:spacing w:after="20"/>
              <w:ind w:left="20"/>
              <w:jc w:val="both"/>
            </w:pPr>
            <w:r>
              <w:rPr>
                <w:rFonts w:ascii="Times New Roman"/>
                <w:b/>
                <w:i w:val="false"/>
                <w:color w:val="000000"/>
                <w:sz w:val="20"/>
              </w:rPr>
              <w:t>Статистикалық нысанды тапсыру мерзімі - есепті тоқсаннан кейнгі 10-шы күннен кешіктермей.</w:t>
            </w:r>
            <w:r>
              <w:br/>
            </w:r>
            <w:r>
              <w:rPr>
                <w:rFonts w:ascii="Times New Roman"/>
                <w:b w:val="false"/>
                <w:i w:val="false"/>
                <w:color w:val="000000"/>
                <w:sz w:val="20"/>
              </w:rPr>
              <w:t>
</w:t>
            </w:r>
            <w:r>
              <w:rPr>
                <w:rFonts w:ascii="Times New Roman"/>
                <w:b w:val="false"/>
                <w:i w:val="false"/>
                <w:color w:val="000000"/>
                <w:sz w:val="20"/>
              </w:rPr>
              <w:t>Срок представления статистической формы - не позднее 10-го числа после отчетного квартала.</w:t>
            </w:r>
          </w:p>
        </w:tc>
      </w:tr>
      <w:tr>
        <w:trPr>
          <w:trHeight w:val="8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РНН</w:t>
            </w:r>
          </w:p>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1.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i w:val="false"/>
          <w:color w:val="000000"/>
          <w:sz w:val="28"/>
        </w:rPr>
        <w:t xml:space="preserve"> орындал</w:t>
      </w:r>
      <w:r>
        <w:rPr>
          <w:rFonts w:ascii="Times New Roman"/>
          <w:b/>
          <w:i w:val="false"/>
          <w:color w:val="000000"/>
          <w:sz w:val="28"/>
        </w:rPr>
        <w:t>ғ</w:t>
      </w:r>
      <w:r>
        <w:rPr>
          <w:rFonts w:ascii="Times New Roman"/>
          <w:b/>
          <w:i w:val="false"/>
          <w:color w:val="000000"/>
          <w:sz w:val="28"/>
        </w:rPr>
        <w:t>ан аума</w:t>
      </w:r>
      <w:r>
        <w:rPr>
          <w:rFonts w:ascii="Times New Roman"/>
          <w:b/>
          <w:i w:val="false"/>
          <w:color w:val="000000"/>
          <w:sz w:val="28"/>
        </w:rPr>
        <w:t>ғ</w:t>
      </w:r>
      <w:r>
        <w:rPr>
          <w:rFonts w:ascii="Times New Roman"/>
          <w:b/>
          <w:i w:val="false"/>
          <w:color w:val="000000"/>
          <w:sz w:val="28"/>
        </w:rPr>
        <w:t>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 xml:space="preserve">із (облыс, </w:t>
      </w:r>
      <w:r>
        <w:rPr>
          <w:rFonts w:ascii="Times New Roman"/>
          <w:b/>
          <w:i w:val="false"/>
          <w:color w:val="000000"/>
          <w:sz w:val="28"/>
        </w:rPr>
        <w:t>қ</w:t>
      </w:r>
      <w:r>
        <w:rPr>
          <w:rFonts w:ascii="Times New Roman"/>
          <w:b/>
          <w:i w:val="false"/>
          <w:color w:val="000000"/>
          <w:sz w:val="28"/>
        </w:rPr>
        <w:t>ала, аудан)</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жіктеуішіне с</w:t>
      </w:r>
      <w:r>
        <w:rPr>
          <w:rFonts w:ascii="Times New Roman"/>
          <w:b/>
          <w:i w:val="false"/>
          <w:color w:val="000000"/>
          <w:sz w:val="28"/>
        </w:rPr>
        <w:t>ә</w:t>
      </w:r>
      <w:r>
        <w:rPr>
          <w:rFonts w:ascii="Times New Roman"/>
          <w:b/>
          <w:i w:val="false"/>
          <w:color w:val="000000"/>
          <w:sz w:val="28"/>
        </w:rPr>
        <w:t>йкес 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ң</w:t>
      </w:r>
      <w:r>
        <w:rPr>
          <w:rFonts w:ascii="Times New Roman"/>
          <w:b/>
          <w:i w:val="false"/>
          <w:color w:val="000000"/>
          <w:sz w:val="28"/>
        </w:rPr>
        <w:t xml:space="preserve"> коды</w:t>
      </w:r>
      <w:r>
        <w:br/>
      </w:r>
      <w:r>
        <w:rPr>
          <w:rFonts w:ascii="Times New Roman"/>
          <w:b w:val="false"/>
          <w:i w:val="false"/>
          <w:color w:val="000000"/>
          <w:sz w:val="28"/>
        </w:rPr>
        <w:t>
</w:t>
      </w:r>
      <w:r>
        <w:rPr>
          <w:rFonts w:ascii="Times New Roman"/>
          <w:b/>
          <w:i w:val="false"/>
          <w:color w:val="000000"/>
          <w:sz w:val="28"/>
        </w:rPr>
        <w:t>(статистика органыны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ызметкері толтырады)</w:t>
      </w:r>
      <w:r>
        <w:br/>
      </w:r>
      <w:r>
        <w:rPr>
          <w:rFonts w:ascii="Times New Roman"/>
          <w:b w:val="false"/>
          <w:i w:val="false"/>
          <w:color w:val="000000"/>
          <w:sz w:val="28"/>
        </w:rPr>
        <w:t>
</w:t>
      </w:r>
      <w:r>
        <w:rPr>
          <w:rFonts w:ascii="Times New Roman"/>
          <w:b w:val="false"/>
          <w:i w:val="false"/>
          <w:color w:val="000000"/>
          <w:sz w:val="28"/>
        </w:rPr>
        <w:t xml:space="preserve">Код территории согласно Классификатора административно-территориальных объектов </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tblGrid>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ны туралы деректерді,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6932"/>
        <w:gridCol w:w="2092"/>
        <w:gridCol w:w="2878"/>
      </w:tblGrid>
      <w:tr>
        <w:trPr>
          <w:trHeight w:val="139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«жол картасы»</w:t>
            </w:r>
            <w:r>
              <w:br/>
            </w:r>
            <w:r>
              <w:rPr>
                <w:rFonts w:ascii="Times New Roman"/>
                <w:b w:val="false"/>
                <w:i w:val="false"/>
                <w:color w:val="000000"/>
                <w:sz w:val="20"/>
              </w:rPr>
              <w:t>
</w:t>
            </w:r>
            <w:r>
              <w:rPr>
                <w:rFonts w:ascii="Times New Roman"/>
                <w:b/>
                <w:i w:val="false"/>
                <w:color w:val="000000"/>
                <w:sz w:val="20"/>
              </w:rPr>
              <w:t>бойынша</w:t>
            </w:r>
            <w:r>
              <w:rPr>
                <w:rFonts w:ascii="Times New Roman"/>
                <w:b w:val="false"/>
                <w:i w:val="false"/>
                <w:color w:val="000000"/>
                <w:sz w:val="20"/>
              </w:rPr>
              <w:t> </w:t>
            </w: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Из них объем работ</w:t>
            </w:r>
            <w:r>
              <w:br/>
            </w:r>
            <w:r>
              <w:rPr>
                <w:rFonts w:ascii="Times New Roman"/>
                <w:b w:val="false"/>
                <w:i w:val="false"/>
                <w:color w:val="000000"/>
                <w:sz w:val="20"/>
              </w:rPr>
              <w:t>
</w:t>
            </w:r>
            <w:r>
              <w:rPr>
                <w:rFonts w:ascii="Times New Roman"/>
                <w:b w:val="false"/>
                <w:i w:val="false"/>
                <w:color w:val="000000"/>
                <w:sz w:val="20"/>
              </w:rPr>
              <w:t>выполненных по</w:t>
            </w:r>
            <w:r>
              <w:br/>
            </w:r>
            <w:r>
              <w:rPr>
                <w:rFonts w:ascii="Times New Roman"/>
                <w:b w:val="false"/>
                <w:i w:val="false"/>
                <w:color w:val="000000"/>
                <w:sz w:val="20"/>
              </w:rPr>
              <w:t>
</w:t>
            </w:r>
            <w:r>
              <w:rPr>
                <w:rFonts w:ascii="Times New Roman"/>
                <w:b w:val="false"/>
                <w:i w:val="false"/>
                <w:color w:val="000000"/>
                <w:sz w:val="20"/>
              </w:rPr>
              <w:t>«дорожной карте»</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 работ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рылыс-монтаж ж</w:t>
            </w:r>
            <w:r>
              <w:rPr>
                <w:rFonts w:ascii="Times New Roman"/>
                <w:b/>
                <w:i w:val="false"/>
                <w:color w:val="000000"/>
                <w:sz w:val="20"/>
              </w:rPr>
              <w:t>ұ</w:t>
            </w:r>
            <w:r>
              <w:rPr>
                <w:rFonts w:ascii="Times New Roman"/>
                <w:b/>
                <w:i w:val="false"/>
                <w:color w:val="000000"/>
                <w:sz w:val="20"/>
              </w:rPr>
              <w:t>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рделі ж</w:t>
            </w:r>
            <w:r>
              <w:rPr>
                <w:rFonts w:ascii="Times New Roman"/>
                <w:b/>
                <w:i w:val="false"/>
                <w:color w:val="000000"/>
                <w:sz w:val="20"/>
              </w:rPr>
              <w:t>ө</w:t>
            </w:r>
            <w:r>
              <w:rPr>
                <w:rFonts w:ascii="Times New Roman"/>
                <w:b/>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ө</w:t>
            </w:r>
            <w:r>
              <w:rPr>
                <w:rFonts w:ascii="Times New Roman"/>
                <w:b/>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 xml:space="preserve">й </w:t>
            </w:r>
            <w:r>
              <w:rPr>
                <w:rFonts w:ascii="Times New Roman"/>
                <w:b/>
                <w:i w:val="false"/>
                <w:color w:val="000000"/>
                <w:sz w:val="20"/>
              </w:rPr>
              <w:t>құ</w:t>
            </w:r>
            <w:r>
              <w:rPr>
                <w:rFonts w:ascii="Times New Roman"/>
                <w:b/>
                <w:i w:val="false"/>
                <w:color w:val="000000"/>
                <w:sz w:val="20"/>
              </w:rPr>
              <w:t>рылысында 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 жилищном</w:t>
            </w:r>
            <w:r>
              <w:br/>
            </w:r>
            <w:r>
              <w:rPr>
                <w:rFonts w:ascii="Times New Roman"/>
                <w:b w:val="false"/>
                <w:i w:val="false"/>
                <w:color w:val="000000"/>
                <w:sz w:val="20"/>
              </w:rPr>
              <w:t>
</w:t>
            </w:r>
            <w:r>
              <w:rPr>
                <w:rFonts w:ascii="Times New Roman"/>
                <w:b w:val="false"/>
                <w:i w:val="false"/>
                <w:color w:val="000000"/>
                <w:sz w:val="20"/>
              </w:rPr>
              <w:t>строительстве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ны туралы деректерді т</w:t>
      </w:r>
      <w:r>
        <w:rPr>
          <w:rFonts w:ascii="Times New Roman"/>
          <w:b/>
          <w:i w:val="false"/>
          <w:color w:val="000000"/>
          <w:sz w:val="28"/>
        </w:rPr>
        <w:t>ү</w:t>
      </w:r>
      <w:r>
        <w:rPr>
          <w:rFonts w:ascii="Times New Roman"/>
          <w:b/>
          <w:i w:val="false"/>
          <w:color w:val="000000"/>
          <w:sz w:val="28"/>
        </w:rPr>
        <w:t>рлері бойынша</w:t>
      </w:r>
      <w:r>
        <w:br/>
      </w: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қ</w:t>
      </w:r>
      <w:r>
        <w:rPr>
          <w:rFonts w:ascii="Times New Roman"/>
          <w:b/>
          <w:i w:val="false"/>
          <w:color w:val="000000"/>
          <w:sz w:val="28"/>
        </w:rPr>
        <w:t>осымша</w:t>
      </w:r>
      <w:r>
        <w:rPr>
          <w:rFonts w:ascii="Times New Roman"/>
          <w:b/>
          <w:i w:val="false"/>
          <w:color w:val="000000"/>
          <w:sz w:val="28"/>
        </w:rPr>
        <w:t>ғ</w:t>
      </w:r>
      <w:r>
        <w:rPr>
          <w:rFonts w:ascii="Times New Roman"/>
          <w:b/>
          <w:i w:val="false"/>
          <w:color w:val="000000"/>
          <w:sz w:val="28"/>
        </w:rPr>
        <w:t>а с</w:t>
      </w:r>
      <w:r>
        <w:rPr>
          <w:rFonts w:ascii="Times New Roman"/>
          <w:b/>
          <w:i w:val="false"/>
          <w:color w:val="000000"/>
          <w:sz w:val="28"/>
        </w:rPr>
        <w:t>ә</w:t>
      </w:r>
      <w:r>
        <w:rPr>
          <w:rFonts w:ascii="Times New Roman"/>
          <w:b/>
          <w:i w:val="false"/>
          <w:color w:val="000000"/>
          <w:sz w:val="28"/>
        </w:rPr>
        <w:t>йкес),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по видам (согласно</w:t>
      </w:r>
      <w:r>
        <w:br/>
      </w:r>
      <w:r>
        <w:rPr>
          <w:rFonts w:ascii="Times New Roman"/>
          <w:b w:val="false"/>
          <w:i w:val="false"/>
          <w:color w:val="000000"/>
          <w:sz w:val="28"/>
        </w:rPr>
        <w:t>
</w:t>
      </w:r>
      <w:r>
        <w:rPr>
          <w:rFonts w:ascii="Times New Roman"/>
          <w:b w:val="false"/>
          <w:i w:val="false"/>
          <w:color w:val="000000"/>
          <w:sz w:val="28"/>
        </w:rPr>
        <w:t>приложения),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7"/>
        <w:gridCol w:w="1849"/>
        <w:gridCol w:w="3304"/>
      </w:tblGrid>
      <w:tr>
        <w:trPr>
          <w:trHeight w:val="57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rPr>
                <w:rFonts w:ascii="Times New Roman"/>
                <w:b/>
                <w:i w:val="false"/>
                <w:color w:val="000000"/>
                <w:sz w:val="20"/>
              </w:rPr>
              <w:t xml:space="preserve"> к</w:t>
            </w:r>
            <w:r>
              <w:rPr>
                <w:rFonts w:ascii="Times New Roman"/>
                <w:b/>
                <w:i w:val="false"/>
                <w:color w:val="000000"/>
                <w:sz w:val="20"/>
              </w:rPr>
              <w:t>ө</w:t>
            </w:r>
            <w:r>
              <w:rPr>
                <w:rFonts w:ascii="Times New Roman"/>
                <w:b/>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Объем строительных работ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w:t>
            </w:r>
            <w:r>
              <w:rPr>
                <w:rFonts w:ascii="Times New Roman"/>
                <w:b/>
                <w:i w:val="false"/>
                <w:color w:val="000000"/>
                <w:sz w:val="20"/>
              </w:rPr>
              <w:t>СЖ* коды</w:t>
            </w:r>
            <w:r>
              <w:br/>
            </w:r>
            <w:r>
              <w:rPr>
                <w:rFonts w:ascii="Times New Roman"/>
                <w:b w:val="false"/>
                <w:i w:val="false"/>
                <w:color w:val="000000"/>
                <w:sz w:val="20"/>
              </w:rPr>
              <w:t>
</w:t>
            </w:r>
            <w:r>
              <w:rPr>
                <w:rFonts w:ascii="Times New Roman"/>
                <w:b w:val="false"/>
                <w:i w:val="false"/>
                <w:color w:val="000000"/>
                <w:sz w:val="20"/>
              </w:rPr>
              <w:t>Код СКСП*</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знаков</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 xml:space="preserve">рылыс </w:t>
      </w:r>
      <w:r>
        <w:rPr>
          <w:rFonts w:ascii="Times New Roman"/>
          <w:b/>
          <w:i w:val="false"/>
          <w:color w:val="000000"/>
          <w:sz w:val="28"/>
        </w:rPr>
        <w:t>ө</w:t>
      </w:r>
      <w:r>
        <w:rPr>
          <w:rFonts w:ascii="Times New Roman"/>
          <w:b/>
          <w:i w:val="false"/>
          <w:color w:val="000000"/>
          <w:sz w:val="28"/>
        </w:rPr>
        <w:t>німдеріні</w:t>
      </w:r>
      <w:r>
        <w:rPr>
          <w:rFonts w:ascii="Times New Roman"/>
          <w:b/>
          <w:i w:val="false"/>
          <w:color w:val="000000"/>
          <w:sz w:val="28"/>
        </w:rPr>
        <w:t>ң</w:t>
      </w:r>
      <w:r>
        <w:rPr>
          <w:rFonts w:ascii="Times New Roman"/>
          <w:b/>
          <w:i w:val="false"/>
          <w:color w:val="000000"/>
          <w:sz w:val="28"/>
        </w:rPr>
        <w:t xml:space="preserve"> статистикалы</w:t>
      </w:r>
      <w:r>
        <w:rPr>
          <w:rFonts w:ascii="Times New Roman"/>
          <w:b/>
          <w:i w:val="false"/>
          <w:color w:val="000000"/>
          <w:sz w:val="28"/>
        </w:rPr>
        <w:t>қ</w:t>
      </w:r>
      <w:r>
        <w:rPr>
          <w:rFonts w:ascii="Times New Roman"/>
          <w:b/>
          <w:i w:val="false"/>
          <w:color w:val="000000"/>
          <w:sz w:val="28"/>
        </w:rPr>
        <w:t xml:space="preserve">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476"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 выполненных         </w:t>
      </w:r>
      <w:r>
        <w:br/>
      </w:r>
      <w:r>
        <w:rPr>
          <w:rFonts w:ascii="Times New Roman"/>
          <w:b w:val="false"/>
          <w:i w:val="false"/>
          <w:color w:val="000000"/>
          <w:sz w:val="28"/>
        </w:rPr>
        <w:t xml:space="preserve">
строительных работах (услугах)"  </w:t>
      </w:r>
      <w:r>
        <w:br/>
      </w:r>
      <w:r>
        <w:rPr>
          <w:rFonts w:ascii="Times New Roman"/>
          <w:b w:val="false"/>
          <w:i w:val="false"/>
          <w:color w:val="000000"/>
          <w:sz w:val="28"/>
        </w:rPr>
        <w:t xml:space="preserve">
(код 0431101, индекс 1-кс, малые </w:t>
      </w:r>
      <w:r>
        <w:br/>
      </w:r>
      <w:r>
        <w:rPr>
          <w:rFonts w:ascii="Times New Roman"/>
          <w:b w:val="false"/>
          <w:i w:val="false"/>
          <w:color w:val="000000"/>
          <w:sz w:val="28"/>
        </w:rPr>
        <w:t xml:space="preserve">
периодичность квартальная)   </w:t>
      </w:r>
    </w:p>
    <w:bookmarkEnd w:id="20"/>
    <w:p>
      <w:pPr>
        <w:spacing w:after="0"/>
        <w:ind w:left="0"/>
        <w:jc w:val="both"/>
      </w:pPr>
      <w:r>
        <w:rPr>
          <w:rFonts w:ascii="Times New Roman"/>
          <w:b w:val="false"/>
          <w:i w:val="false"/>
          <w:color w:val="000000"/>
          <w:sz w:val="28"/>
        </w:rPr>
        <w:t>           </w:t>
      </w:r>
      <w:r>
        <w:rPr>
          <w:rFonts w:ascii="Times New Roman"/>
          <w:b/>
          <w:i w:val="false"/>
          <w:color w:val="000000"/>
          <w:sz w:val="28"/>
        </w:rPr>
        <w:t>СТАТИСТИЧЕСКИЙ КЛАССИФИКАТОР СТРОИТЕЛЬНОЙ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0704"/>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w:t>
            </w:r>
            <w:r>
              <w:br/>
            </w:r>
            <w:r>
              <w:rPr>
                <w:rFonts w:ascii="Times New Roman"/>
                <w:b w:val="false"/>
                <w:i w:val="false"/>
                <w:color w:val="000000"/>
                <w:sz w:val="20"/>
              </w:rPr>
              <w:t>
</w:t>
            </w:r>
            <w:r>
              <w:rPr>
                <w:rFonts w:ascii="Times New Roman"/>
                <w:b w:val="false"/>
                <w:i w:val="false"/>
                <w:color w:val="000000"/>
                <w:sz w:val="20"/>
              </w:rPr>
              <w:t>идентификации</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наименования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w:t>
            </w:r>
            <w:r>
              <w:br/>
            </w:r>
            <w:r>
              <w:rPr>
                <w:rFonts w:ascii="Times New Roman"/>
                <w:b w:val="false"/>
                <w:i w:val="false"/>
                <w:color w:val="000000"/>
                <w:sz w:val="20"/>
              </w:rPr>
              <w:t>
</w:t>
            </w:r>
            <w:r>
              <w:rPr>
                <w:rFonts w:ascii="Times New Roman"/>
                <w:b w:val="false"/>
                <w:i w:val="false"/>
                <w:color w:val="000000"/>
                <w:sz w:val="20"/>
              </w:rPr>
              <w:t>строительство, 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w:t>
            </w:r>
            <w:r>
              <w:br/>
            </w:r>
            <w:r>
              <w:rPr>
                <w:rFonts w:ascii="Times New Roman"/>
                <w:b w:val="false"/>
                <w:i w:val="false"/>
                <w:color w:val="000000"/>
                <w:sz w:val="20"/>
              </w:rPr>
              <w:t>
</w:t>
            </w:r>
            <w:r>
              <w:rPr>
                <w:rFonts w:ascii="Times New Roman"/>
                <w:b w:val="false"/>
                <w:i w:val="false"/>
                <w:color w:val="000000"/>
                <w:sz w:val="20"/>
              </w:rPr>
              <w:t>строительство, 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w:t>
            </w:r>
            <w:r>
              <w:br/>
            </w:r>
            <w:r>
              <w:rPr>
                <w:rFonts w:ascii="Times New Roman"/>
                <w:b w:val="false"/>
                <w:i w:val="false"/>
                <w:color w:val="000000"/>
                <w:sz w:val="20"/>
              </w:rPr>
              <w:t>
</w:t>
            </w:r>
            <w:r>
              <w:rPr>
                <w:rFonts w:ascii="Times New Roman"/>
                <w:b w:val="false"/>
                <w:i w:val="false"/>
                <w:color w:val="000000"/>
                <w:sz w:val="20"/>
              </w:rPr>
              <w:t>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w:t>
            </w:r>
            <w:r>
              <w:br/>
            </w:r>
            <w:r>
              <w:rPr>
                <w:rFonts w:ascii="Times New Roman"/>
                <w:b w:val="false"/>
                <w:i w:val="false"/>
                <w:color w:val="000000"/>
                <w:sz w:val="20"/>
              </w:rPr>
              <w:t>
</w:t>
            </w:r>
            <w:r>
              <w:rPr>
                <w:rFonts w:ascii="Times New Roman"/>
                <w:b w:val="false"/>
                <w:i w:val="false"/>
                <w:color w:val="000000"/>
                <w:sz w:val="20"/>
              </w:rPr>
              <w:t>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ГРАЖДАНСКОГО СТРОИТЕЛЬСТВА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железные дороги; работы строительные по сооружению дорог и</w:t>
            </w:r>
            <w:r>
              <w:br/>
            </w:r>
            <w:r>
              <w:rPr>
                <w:rFonts w:ascii="Times New Roman"/>
                <w:b w:val="false"/>
                <w:i w:val="false"/>
                <w:color w:val="000000"/>
                <w:sz w:val="20"/>
              </w:rPr>
              <w:t>
</w:t>
            </w:r>
            <w:r>
              <w:rPr>
                <w:rFonts w:ascii="Times New Roman"/>
                <w:b w:val="false"/>
                <w:i w:val="false"/>
                <w:color w:val="000000"/>
                <w:sz w:val="20"/>
              </w:rPr>
              <w:t>железных дорог</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автомагистрали; работы строительные по сооружению дорог и</w:t>
            </w:r>
            <w:r>
              <w:br/>
            </w:r>
            <w:r>
              <w:rPr>
                <w:rFonts w:ascii="Times New Roman"/>
                <w:b w:val="false"/>
                <w:i w:val="false"/>
                <w:color w:val="000000"/>
                <w:sz w:val="20"/>
              </w:rPr>
              <w:t>
</w:t>
            </w:r>
            <w:r>
              <w:rPr>
                <w:rFonts w:ascii="Times New Roman"/>
                <w:b w:val="false"/>
                <w:i w:val="false"/>
                <w:color w:val="000000"/>
                <w:sz w:val="20"/>
              </w:rPr>
              <w:t>автомагистралей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w:t>
            </w:r>
            <w:r>
              <w:br/>
            </w:r>
            <w:r>
              <w:rPr>
                <w:rFonts w:ascii="Times New Roman"/>
                <w:b w:val="false"/>
                <w:i w:val="false"/>
                <w:color w:val="000000"/>
                <w:sz w:val="20"/>
              </w:rPr>
              <w:t>
</w:t>
            </w:r>
            <w:r>
              <w:rPr>
                <w:rFonts w:ascii="Times New Roman"/>
                <w:b w:val="false"/>
                <w:i w:val="false"/>
                <w:color w:val="000000"/>
                <w:sz w:val="20"/>
              </w:rPr>
              <w:t>и пешеходные прочие, полосы взлетно-посадочные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w:t>
            </w:r>
            <w:r>
              <w:br/>
            </w:r>
            <w:r>
              <w:rPr>
                <w:rFonts w:ascii="Times New Roman"/>
                <w:b w:val="false"/>
                <w:i w:val="false"/>
                <w:color w:val="000000"/>
                <w:sz w:val="20"/>
              </w:rPr>
              <w:t>
</w:t>
            </w:r>
            <w:r>
              <w:rPr>
                <w:rFonts w:ascii="Times New Roman"/>
                <w:b w:val="false"/>
                <w:i w:val="false"/>
                <w:color w:val="000000"/>
                <w:sz w:val="20"/>
              </w:rPr>
              <w:t>и пешеходные прочие, полосы взлетно-посадочные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w:t>
            </w:r>
            <w:r>
              <w:br/>
            </w:r>
            <w:r>
              <w:rPr>
                <w:rFonts w:ascii="Times New Roman"/>
                <w:b w:val="false"/>
                <w:i w:val="false"/>
                <w:color w:val="000000"/>
                <w:sz w:val="20"/>
              </w:rPr>
              <w:t>
</w:t>
            </w:r>
            <w:r>
              <w:rPr>
                <w:rFonts w:ascii="Times New Roman"/>
                <w:b w:val="false"/>
                <w:i w:val="false"/>
                <w:color w:val="000000"/>
                <w:sz w:val="20"/>
              </w:rPr>
              <w:t>дорог, улиц, дорог автомобильных и пешеходных прочих, полос</w:t>
            </w:r>
            <w:r>
              <w:br/>
            </w:r>
            <w:r>
              <w:rPr>
                <w:rFonts w:ascii="Times New Roman"/>
                <w:b w:val="false"/>
                <w:i w:val="false"/>
                <w:color w:val="000000"/>
                <w:sz w:val="20"/>
              </w:rPr>
              <w:t>
</w:t>
            </w:r>
            <w:r>
              <w:rPr>
                <w:rFonts w:ascii="Times New Roman"/>
                <w:b w:val="false"/>
                <w:i w:val="false"/>
                <w:color w:val="000000"/>
                <w:sz w:val="20"/>
              </w:rPr>
              <w:t>взлетно-посадочных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w:t>
            </w:r>
            <w:r>
              <w:br/>
            </w:r>
            <w:r>
              <w:rPr>
                <w:rFonts w:ascii="Times New Roman"/>
                <w:b w:val="false"/>
                <w:i w:val="false"/>
                <w:color w:val="000000"/>
                <w:sz w:val="20"/>
              </w:rPr>
              <w:t>
</w:t>
            </w:r>
            <w:r>
              <w:rPr>
                <w:rFonts w:ascii="Times New Roman"/>
                <w:b w:val="false"/>
                <w:i w:val="false"/>
                <w:color w:val="000000"/>
                <w:sz w:val="20"/>
              </w:rPr>
              <w:t>дорог, улиц, дорог автомобильных и пешеходных прочих, полос</w:t>
            </w:r>
            <w:r>
              <w:br/>
            </w:r>
            <w:r>
              <w:rPr>
                <w:rFonts w:ascii="Times New Roman"/>
                <w:b w:val="false"/>
                <w:i w:val="false"/>
                <w:color w:val="000000"/>
                <w:sz w:val="20"/>
              </w:rPr>
              <w:t>
</w:t>
            </w:r>
            <w:r>
              <w:rPr>
                <w:rFonts w:ascii="Times New Roman"/>
                <w:b w:val="false"/>
                <w:i w:val="false"/>
                <w:color w:val="000000"/>
                <w:sz w:val="20"/>
              </w:rPr>
              <w:t>взлетно-посадочных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 работы строительные по сооружению железных</w:t>
            </w:r>
            <w:r>
              <w:br/>
            </w:r>
            <w:r>
              <w:rPr>
                <w:rFonts w:ascii="Times New Roman"/>
                <w:b w:val="false"/>
                <w:i w:val="false"/>
                <w:color w:val="000000"/>
                <w:sz w:val="20"/>
              </w:rPr>
              <w:t>
</w:t>
            </w:r>
            <w:r>
              <w:rPr>
                <w:rFonts w:ascii="Times New Roman"/>
                <w:b w:val="false"/>
                <w:i w:val="false"/>
                <w:color w:val="000000"/>
                <w:sz w:val="20"/>
              </w:rPr>
              <w:t>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 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w:t>
            </w:r>
            <w:r>
              <w:br/>
            </w:r>
            <w:r>
              <w:rPr>
                <w:rFonts w:ascii="Times New Roman"/>
                <w:b w:val="false"/>
                <w:i w:val="false"/>
                <w:color w:val="000000"/>
                <w:sz w:val="20"/>
              </w:rPr>
              <w:t>
</w:t>
            </w:r>
            <w:r>
              <w:rPr>
                <w:rFonts w:ascii="Times New Roman"/>
                <w:b w:val="false"/>
                <w:i w:val="false"/>
                <w:color w:val="000000"/>
                <w:sz w:val="20"/>
              </w:rPr>
              <w:t>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инженерные для 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магистральные для транспортировки жидких материалов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местные для транспортировки жидких веществ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орошения (каналы); водопроводы; установки по обработке воды,</w:t>
            </w:r>
            <w:r>
              <w:br/>
            </w:r>
            <w:r>
              <w:rPr>
                <w:rFonts w:ascii="Times New Roman"/>
                <w:b w:val="false"/>
                <w:i w:val="false"/>
                <w:color w:val="000000"/>
                <w:sz w:val="20"/>
              </w:rPr>
              <w:t>
</w:t>
            </w:r>
            <w:r>
              <w:rPr>
                <w:rFonts w:ascii="Times New Roman"/>
                <w:b w:val="false"/>
                <w:i w:val="false"/>
                <w:color w:val="000000"/>
                <w:sz w:val="20"/>
              </w:rPr>
              <w:t>установки по переработке сточных вод и станции насосные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w:t>
            </w:r>
            <w:r>
              <w:br/>
            </w:r>
            <w:r>
              <w:rPr>
                <w:rFonts w:ascii="Times New Roman"/>
                <w:b w:val="false"/>
                <w:i w:val="false"/>
                <w:color w:val="000000"/>
                <w:sz w:val="20"/>
              </w:rPr>
              <w:t>
</w:t>
            </w:r>
            <w:r>
              <w:rPr>
                <w:rFonts w:ascii="Times New Roman"/>
                <w:b w:val="false"/>
                <w:i w:val="false"/>
                <w:color w:val="000000"/>
                <w:sz w:val="20"/>
              </w:rPr>
              <w:t>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магистральных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местных, включая работы</w:t>
            </w:r>
            <w:r>
              <w:br/>
            </w:r>
            <w:r>
              <w:rPr>
                <w:rFonts w:ascii="Times New Roman"/>
                <w:b w:val="false"/>
                <w:i w:val="false"/>
                <w:color w:val="000000"/>
                <w:sz w:val="20"/>
              </w:rPr>
              <w:t>
</w:t>
            </w:r>
            <w:r>
              <w:rPr>
                <w:rFonts w:ascii="Times New Roman"/>
                <w:b w:val="false"/>
                <w:i w:val="false"/>
                <w:color w:val="000000"/>
                <w:sz w:val="20"/>
              </w:rPr>
              <w:t>вспомогательные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систем орошения (каналов);</w:t>
            </w:r>
            <w:r>
              <w:br/>
            </w:r>
            <w:r>
              <w:rPr>
                <w:rFonts w:ascii="Times New Roman"/>
                <w:b w:val="false"/>
                <w:i w:val="false"/>
                <w:color w:val="000000"/>
                <w:sz w:val="20"/>
              </w:rPr>
              <w:t>
</w:t>
            </w:r>
            <w:r>
              <w:rPr>
                <w:rFonts w:ascii="Times New Roman"/>
                <w:b w:val="false"/>
                <w:i w:val="false"/>
                <w:color w:val="000000"/>
                <w:sz w:val="20"/>
              </w:rPr>
              <w:t>водопроводов; установок по обработке воды, установок по переработке</w:t>
            </w:r>
            <w:r>
              <w:br/>
            </w:r>
            <w:r>
              <w:rPr>
                <w:rFonts w:ascii="Times New Roman"/>
                <w:b w:val="false"/>
                <w:i w:val="false"/>
                <w:color w:val="000000"/>
                <w:sz w:val="20"/>
              </w:rPr>
              <w:t>
</w:t>
            </w:r>
            <w:r>
              <w:rPr>
                <w:rFonts w:ascii="Times New Roman"/>
                <w:b w:val="false"/>
                <w:i w:val="false"/>
                <w:color w:val="000000"/>
                <w:sz w:val="20"/>
              </w:rPr>
              <w:t>сточных вод и станций насосных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на воду артезианских скважин и колодцев и установке</w:t>
            </w:r>
            <w:r>
              <w:br/>
            </w:r>
            <w:r>
              <w:rPr>
                <w:rFonts w:ascii="Times New Roman"/>
                <w:b w:val="false"/>
                <w:i w:val="false"/>
                <w:color w:val="000000"/>
                <w:sz w:val="20"/>
              </w:rPr>
              <w:t>
</w:t>
            </w:r>
            <w:r>
              <w:rPr>
                <w:rFonts w:ascii="Times New Roman"/>
                <w:b w:val="false"/>
                <w:i w:val="false"/>
                <w:color w:val="000000"/>
                <w:sz w:val="20"/>
              </w:rPr>
              <w:t>канализационных систем</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инженерных для обеспечения</w:t>
            </w:r>
            <w:r>
              <w:br/>
            </w:r>
            <w:r>
              <w:rPr>
                <w:rFonts w:ascii="Times New Roman"/>
                <w:b w:val="false"/>
                <w:i w:val="false"/>
                <w:color w:val="000000"/>
                <w:sz w:val="20"/>
              </w:rPr>
              <w:t>
</w:t>
            </w:r>
            <w:r>
              <w:rPr>
                <w:rFonts w:ascii="Times New Roman"/>
                <w:b w:val="false"/>
                <w:i w:val="false"/>
                <w:color w:val="000000"/>
                <w:sz w:val="20"/>
              </w:rPr>
              <w:t>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инженерные для обеспечения 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магистральные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местные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гражданских для обеспечения</w:t>
            </w:r>
            <w:r>
              <w:br/>
            </w:r>
            <w:r>
              <w:rPr>
                <w:rFonts w:ascii="Times New Roman"/>
                <w:b w:val="false"/>
                <w:i w:val="false"/>
                <w:color w:val="000000"/>
                <w:sz w:val="20"/>
              </w:rPr>
              <w:t>
</w:t>
            </w:r>
            <w:r>
              <w:rPr>
                <w:rFonts w:ascii="Times New Roman"/>
                <w:b w:val="false"/>
                <w:i w:val="false"/>
                <w:color w:val="000000"/>
                <w:sz w:val="20"/>
              </w:rPr>
              <w:t>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w:t>
            </w:r>
            <w:r>
              <w:br/>
            </w:r>
            <w:r>
              <w:rPr>
                <w:rFonts w:ascii="Times New Roman"/>
                <w:b w:val="false"/>
                <w:i w:val="false"/>
                <w:color w:val="000000"/>
                <w:sz w:val="20"/>
              </w:rPr>
              <w:t>
</w:t>
            </w:r>
            <w:r>
              <w:rPr>
                <w:rFonts w:ascii="Times New Roman"/>
                <w:b w:val="false"/>
                <w:i w:val="false"/>
                <w:color w:val="000000"/>
                <w:sz w:val="20"/>
              </w:rPr>
              <w:t>магистральных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w:t>
            </w:r>
            <w:r>
              <w:br/>
            </w:r>
            <w:r>
              <w:rPr>
                <w:rFonts w:ascii="Times New Roman"/>
                <w:b w:val="false"/>
                <w:i w:val="false"/>
                <w:color w:val="000000"/>
                <w:sz w:val="20"/>
              </w:rPr>
              <w:t>
</w:t>
            </w:r>
            <w:r>
              <w:rPr>
                <w:rFonts w:ascii="Times New Roman"/>
                <w:b w:val="false"/>
                <w:i w:val="false"/>
                <w:color w:val="000000"/>
                <w:sz w:val="20"/>
              </w:rPr>
              <w:t>местных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электростанций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водных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w:t>
            </w:r>
            <w:r>
              <w:br/>
            </w:r>
            <w:r>
              <w:rPr>
                <w:rFonts w:ascii="Times New Roman"/>
                <w:b w:val="false"/>
                <w:i w:val="false"/>
                <w:color w:val="000000"/>
                <w:sz w:val="20"/>
              </w:rPr>
              <w:t>
</w:t>
            </w:r>
            <w:r>
              <w:rPr>
                <w:rFonts w:ascii="Times New Roman"/>
                <w:b w:val="false"/>
                <w:i w:val="false"/>
                <w:color w:val="000000"/>
                <w:sz w:val="20"/>
              </w:rPr>
              <w:t>сооружения гидромеханические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w:t>
            </w:r>
            <w:r>
              <w:br/>
            </w:r>
            <w:r>
              <w:rPr>
                <w:rFonts w:ascii="Times New Roman"/>
                <w:b w:val="false"/>
                <w:i w:val="false"/>
                <w:color w:val="000000"/>
                <w:sz w:val="20"/>
              </w:rPr>
              <w:t>
</w:t>
            </w:r>
            <w:r>
              <w:rPr>
                <w:rFonts w:ascii="Times New Roman"/>
                <w:b w:val="false"/>
                <w:i w:val="false"/>
                <w:color w:val="000000"/>
                <w:sz w:val="20"/>
              </w:rPr>
              <w:t>сооружения гидромеханические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w:t>
            </w:r>
            <w:r>
              <w:br/>
            </w:r>
            <w:r>
              <w:rPr>
                <w:rFonts w:ascii="Times New Roman"/>
                <w:b w:val="false"/>
                <w:i w:val="false"/>
                <w:color w:val="000000"/>
                <w:sz w:val="20"/>
              </w:rPr>
              <w:t>
</w:t>
            </w:r>
            <w:r>
              <w:rPr>
                <w:rFonts w:ascii="Times New Roman"/>
                <w:b w:val="false"/>
                <w:i w:val="false"/>
                <w:color w:val="000000"/>
                <w:sz w:val="20"/>
              </w:rPr>
              <w:t>дамб, шлюзов и связанных с ними сооружений гидромеханических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w:t>
            </w:r>
            <w:r>
              <w:br/>
            </w:r>
            <w:r>
              <w:rPr>
                <w:rFonts w:ascii="Times New Roman"/>
                <w:b w:val="false"/>
                <w:i w:val="false"/>
                <w:color w:val="000000"/>
                <w:sz w:val="20"/>
              </w:rPr>
              <w:t>
</w:t>
            </w:r>
            <w:r>
              <w:rPr>
                <w:rFonts w:ascii="Times New Roman"/>
                <w:b w:val="false"/>
                <w:i w:val="false"/>
                <w:color w:val="000000"/>
                <w:sz w:val="20"/>
              </w:rPr>
              <w:t>дамб, шлюзов и связанных с ними сооружений гидромеханических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 не</w:t>
            </w:r>
            <w:r>
              <w:br/>
            </w:r>
            <w:r>
              <w:rPr>
                <w:rFonts w:ascii="Times New Roman"/>
                <w:b w:val="false"/>
                <w:i w:val="false"/>
                <w:color w:val="000000"/>
                <w:sz w:val="20"/>
              </w:rPr>
              <w:t>
</w:t>
            </w:r>
            <w:r>
              <w:rPr>
                <w:rFonts w:ascii="Times New Roman"/>
                <w:b w:val="false"/>
                <w:i w:val="false"/>
                <w:color w:val="000000"/>
                <w:sz w:val="20"/>
              </w:rPr>
              <w:t>включенных в 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и сооружения для горнодобывающей и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спортивные и места отдыха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w:t>
            </w:r>
            <w:r>
              <w:br/>
            </w:r>
            <w:r>
              <w:rPr>
                <w:rFonts w:ascii="Times New Roman"/>
                <w:b w:val="false"/>
                <w:i w:val="false"/>
                <w:color w:val="000000"/>
                <w:sz w:val="20"/>
              </w:rPr>
              <w:t>
</w:t>
            </w:r>
            <w:r>
              <w:rPr>
                <w:rFonts w:ascii="Times New Roman"/>
                <w:b w:val="false"/>
                <w:i w:val="false"/>
                <w:color w:val="000000"/>
                <w:sz w:val="20"/>
              </w:rPr>
              <w:t>прочих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предприятий и сооружений для</w:t>
            </w:r>
            <w:r>
              <w:br/>
            </w:r>
            <w:r>
              <w:rPr>
                <w:rFonts w:ascii="Times New Roman"/>
                <w:b w:val="false"/>
                <w:i w:val="false"/>
                <w:color w:val="000000"/>
                <w:sz w:val="20"/>
              </w:rPr>
              <w:t>
</w:t>
            </w:r>
            <w:r>
              <w:rPr>
                <w:rFonts w:ascii="Times New Roman"/>
                <w:b w:val="false"/>
                <w:i w:val="false"/>
                <w:color w:val="000000"/>
                <w:sz w:val="20"/>
              </w:rPr>
              <w:t>горнодобывающей и обрабатывающей промышленности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стадионов открытых и площадок</w:t>
            </w:r>
            <w:r>
              <w:br/>
            </w:r>
            <w:r>
              <w:rPr>
                <w:rFonts w:ascii="Times New Roman"/>
                <w:b w:val="false"/>
                <w:i w:val="false"/>
                <w:color w:val="000000"/>
                <w:sz w:val="20"/>
              </w:rPr>
              <w:t>
</w:t>
            </w:r>
            <w:r>
              <w:rPr>
                <w:rFonts w:ascii="Times New Roman"/>
                <w:b w:val="false"/>
                <w:i w:val="false"/>
                <w:color w:val="000000"/>
                <w:sz w:val="20"/>
              </w:rPr>
              <w:t>спортивных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w:t>
            </w:r>
            <w:r>
              <w:br/>
            </w:r>
            <w:r>
              <w:rPr>
                <w:rFonts w:ascii="Times New Roman"/>
                <w:b w:val="false"/>
                <w:i w:val="false"/>
                <w:color w:val="000000"/>
                <w:sz w:val="20"/>
              </w:rPr>
              <w:t>
</w:t>
            </w:r>
            <w:r>
              <w:rPr>
                <w:rFonts w:ascii="Times New Roman"/>
                <w:b w:val="false"/>
                <w:i w:val="false"/>
                <w:color w:val="000000"/>
                <w:sz w:val="20"/>
              </w:rPr>
              <w:t>не включенных в 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по подготовке участка</w:t>
            </w:r>
            <w:r>
              <w:br/>
            </w:r>
            <w:r>
              <w:rPr>
                <w:rFonts w:ascii="Times New Roman"/>
                <w:b w:val="false"/>
                <w:i w:val="false"/>
                <w:color w:val="000000"/>
                <w:sz w:val="20"/>
              </w:rPr>
              <w:t>
</w:t>
            </w:r>
            <w:r>
              <w:rPr>
                <w:rFonts w:ascii="Times New Roman"/>
                <w:b w:val="false"/>
                <w:i w:val="false"/>
                <w:color w:val="000000"/>
                <w:sz w:val="20"/>
              </w:rPr>
              <w:t>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земель сельскохозяйственных; работы по расчистке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и работы земляные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электротехнические, слесарные и строительно-монтажные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систем водоснабжения, отопления и</w:t>
            </w:r>
            <w:r>
              <w:br/>
            </w:r>
            <w:r>
              <w:rPr>
                <w:rFonts w:ascii="Times New Roman"/>
                <w:b w:val="false"/>
                <w:i w:val="false"/>
                <w:color w:val="000000"/>
                <w:sz w:val="20"/>
              </w:rPr>
              <w:t>
</w:t>
            </w:r>
            <w:r>
              <w:rPr>
                <w:rFonts w:ascii="Times New Roman"/>
                <w:b w:val="false"/>
                <w:i w:val="false"/>
                <w:color w:val="000000"/>
                <w:sz w:val="20"/>
              </w:rPr>
              <w:t>кондиционирования воздуха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 работы по монтажу (установке) систем</w:t>
            </w:r>
            <w:r>
              <w:br/>
            </w:r>
            <w:r>
              <w:rPr>
                <w:rFonts w:ascii="Times New Roman"/>
                <w:b w:val="false"/>
                <w:i w:val="false"/>
                <w:color w:val="000000"/>
                <w:sz w:val="20"/>
              </w:rPr>
              <w:t>
</w:t>
            </w:r>
            <w:r>
              <w:rPr>
                <w:rFonts w:ascii="Times New Roman"/>
                <w:b w:val="false"/>
                <w:i w:val="false"/>
                <w:color w:val="000000"/>
                <w:sz w:val="20"/>
              </w:rPr>
              <w:t>отопления, вентиляции и кондиционирования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систем отопления, вентиляции и</w:t>
            </w:r>
            <w:r>
              <w:br/>
            </w:r>
            <w:r>
              <w:rPr>
                <w:rFonts w:ascii="Times New Roman"/>
                <w:b w:val="false"/>
                <w:i w:val="false"/>
                <w:color w:val="000000"/>
                <w:sz w:val="20"/>
              </w:rPr>
              <w:t>
</w:t>
            </w:r>
            <w:r>
              <w:rPr>
                <w:rFonts w:ascii="Times New Roman"/>
                <w:b w:val="false"/>
                <w:i w:val="false"/>
                <w:color w:val="000000"/>
                <w:sz w:val="20"/>
              </w:rPr>
              <w:t>кондиционирования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изоляционные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заборов и оград</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и отделочные завершающего цикла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и облицовке стен</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и покрытию полов, облицовке стен и оклейке стен</w:t>
            </w:r>
            <w:r>
              <w:br/>
            </w:r>
            <w:r>
              <w:rPr>
                <w:rFonts w:ascii="Times New Roman"/>
                <w:b w:val="false"/>
                <w:i w:val="false"/>
                <w:color w:val="000000"/>
                <w:sz w:val="20"/>
              </w:rPr>
              <w:t>
</w:t>
            </w:r>
            <w:r>
              <w:rPr>
                <w:rFonts w:ascii="Times New Roman"/>
                <w:b w:val="false"/>
                <w:i w:val="false"/>
                <w:color w:val="000000"/>
                <w:sz w:val="20"/>
              </w:rPr>
              <w:t>обоями,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венецианской мозаикой, мрамором, гранитом и</w:t>
            </w:r>
            <w:r>
              <w:br/>
            </w:r>
            <w:r>
              <w:rPr>
                <w:rFonts w:ascii="Times New Roman"/>
                <w:b w:val="false"/>
                <w:i w:val="false"/>
                <w:color w:val="000000"/>
                <w:sz w:val="20"/>
              </w:rPr>
              <w:t>
</w:t>
            </w:r>
            <w:r>
              <w:rPr>
                <w:rFonts w:ascii="Times New Roman"/>
                <w:b w:val="false"/>
                <w:i w:val="false"/>
                <w:color w:val="000000"/>
                <w:sz w:val="20"/>
              </w:rPr>
              <w:t>сланцем</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покрытий напольных, обшивке и оклейке стен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 и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отделке декоративной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завершающие и отделочные прочие, не включенные в</w:t>
            </w:r>
            <w:r>
              <w:br/>
            </w:r>
            <w:r>
              <w:rPr>
                <w:rFonts w:ascii="Times New Roman"/>
                <w:b w:val="false"/>
                <w:i w:val="false"/>
                <w:color w:val="000000"/>
                <w:sz w:val="20"/>
              </w:rPr>
              <w:t>
</w:t>
            </w:r>
            <w:r>
              <w:rPr>
                <w:rFonts w:ascii="Times New Roman"/>
                <w:b w:val="false"/>
                <w:i w:val="false"/>
                <w:color w:val="000000"/>
                <w:sz w:val="20"/>
              </w:rPr>
              <w:t>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кровельные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 группировки</w:t>
            </w:r>
          </w:p>
        </w:tc>
      </w:tr>
    </w:tbl>
    <w:bookmarkStart w:name="z196" w:id="2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24 августа 2010 года № 230 </w:t>
      </w:r>
    </w:p>
    <w:bookmarkEnd w:id="21"/>
    <w:bookmarkStart w:name="z197" w:id="2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выполненных строительных работах (услугах)",</w:t>
      </w:r>
      <w:r>
        <w:br/>
      </w:r>
      <w:r>
        <w:rPr>
          <w:rFonts w:ascii="Times New Roman"/>
          <w:b/>
          <w:i w:val="false"/>
          <w:color w:val="000000"/>
        </w:rPr>
        <w:t>
(код 0431102, индекс 1-кс (малые), периодичность квартальная)</w:t>
      </w:r>
    </w:p>
    <w:bookmarkEnd w:id="22"/>
    <w:bookmarkStart w:name="z198" w:id="23"/>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выполненных строительных работах (услугах)" (код 0431102, индекс 1-кс (малые),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w:t>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w:t>
      </w: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4)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3. Стоимость выполненных строительных работ отражает объемы, выполненные физическими или юридическими лицами по заключенным договорам подряда. В случае заключения субподрядного договора, стоимость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стоимости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w:t>
      </w:r>
      <w:r>
        <w:rPr>
          <w:rFonts w:ascii="Times New Roman"/>
          <w:b w:val="false"/>
          <w:i w:val="false"/>
          <w:color w:val="000000"/>
          <w:sz w:val="28"/>
        </w:rPr>
        <w:t>
      Основанием для отражения в статистической форме подрядной и субподрядной организации стоимости выполненных работ являются данные первичного учета и соответствующие документы о стоимости фактически выполненных работ, подписанные заказчиком.</w:t>
      </w:r>
      <w:r>
        <w:br/>
      </w:r>
      <w:r>
        <w:rPr>
          <w:rFonts w:ascii="Times New Roman"/>
          <w:b w:val="false"/>
          <w:i w:val="false"/>
          <w:color w:val="000000"/>
          <w:sz w:val="28"/>
        </w:rPr>
        <w:t>
</w:t>
      </w:r>
      <w:r>
        <w:rPr>
          <w:rFonts w:ascii="Times New Roman"/>
          <w:b w:val="false"/>
          <w:i w:val="false"/>
          <w:color w:val="000000"/>
          <w:sz w:val="28"/>
        </w:rPr>
        <w:t>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Физические и юридические лица 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w:t>
      </w:r>
      <w:r>
        <w:rPr>
          <w:rFonts w:ascii="Times New Roman"/>
          <w:b w:val="false"/>
          <w:i w:val="false"/>
          <w:color w:val="000000"/>
          <w:sz w:val="28"/>
        </w:rPr>
        <w:t>
      В объем строительных работ не включаются стоимость работ, не предусмотренные в смете на строительство, а также:</w:t>
      </w:r>
      <w:r>
        <w:br/>
      </w:r>
      <w:r>
        <w:rPr>
          <w:rFonts w:ascii="Times New Roman"/>
          <w:b w:val="false"/>
          <w:i w:val="false"/>
          <w:color w:val="000000"/>
          <w:sz w:val="28"/>
        </w:rPr>
        <w:t>
</w:t>
      </w:r>
      <w:r>
        <w:rPr>
          <w:rFonts w:ascii="Times New Roman"/>
          <w:b w:val="false"/>
          <w:i w:val="false"/>
          <w:color w:val="000000"/>
          <w:sz w:val="28"/>
        </w:rPr>
        <w:t>
      стоимость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w:t>
      </w:r>
      <w:r>
        <w:rPr>
          <w:rFonts w:ascii="Times New Roman"/>
          <w:b w:val="false"/>
          <w:i w:val="false"/>
          <w:color w:val="000000"/>
          <w:sz w:val="28"/>
        </w:rPr>
        <w:t>
      стоимость работ по рекультивации земель, ликвидации последствий деятельности угольных шахт (ликвидация впадин, озер, болот после оседания почвы и другое).</w:t>
      </w:r>
      <w:r>
        <w:br/>
      </w:r>
      <w:r>
        <w:rPr>
          <w:rFonts w:ascii="Times New Roman"/>
          <w:b w:val="false"/>
          <w:i w:val="false"/>
          <w:color w:val="000000"/>
          <w:sz w:val="28"/>
        </w:rPr>
        <w:t>
</w:t>
      </w:r>
      <w:r>
        <w:rPr>
          <w:rFonts w:ascii="Times New Roman"/>
          <w:b w:val="false"/>
          <w:i w:val="false"/>
          <w:color w:val="000000"/>
          <w:sz w:val="28"/>
        </w:rPr>
        <w:t>
      Стоимость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В разделе 2 в графе 2 указываются объемы строительных работ выполненные в рамках Программы "Дорожная карта бизнеса 2020".</w:t>
      </w:r>
      <w:r>
        <w:br/>
      </w:r>
      <w:r>
        <w:rPr>
          <w:rFonts w:ascii="Times New Roman"/>
          <w:b w:val="false"/>
          <w:i w:val="false"/>
          <w:color w:val="000000"/>
          <w:sz w:val="28"/>
        </w:rPr>
        <w:t>
</w:t>
      </w:r>
      <w:r>
        <w:rPr>
          <w:rFonts w:ascii="Times New Roman"/>
          <w:b w:val="false"/>
          <w:i w:val="false"/>
          <w:color w:val="000000"/>
          <w:sz w:val="28"/>
        </w:rPr>
        <w:t>
      Строка 5 граф 1, 2 раздела 2 выделяется из строки 1 раздела 2.</w:t>
      </w:r>
      <w:r>
        <w:br/>
      </w:r>
      <w:r>
        <w:rPr>
          <w:rFonts w:ascii="Times New Roman"/>
          <w:b w:val="false"/>
          <w:i w:val="false"/>
          <w:color w:val="000000"/>
          <w:sz w:val="28"/>
        </w:rPr>
        <w:t>
</w:t>
      </w:r>
      <w:r>
        <w:rPr>
          <w:rFonts w:ascii="Times New Roman"/>
          <w:b w:val="false"/>
          <w:i w:val="false"/>
          <w:color w:val="000000"/>
          <w:sz w:val="28"/>
        </w:rPr>
        <w:t>
      В разделе 3 код вида выполненных строительных работ заполняется в соответствии с Классификатором строительной продукции (Приложение к статистической форме).</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Данные о стоимости выполненных строительных работ</w:t>
      </w:r>
      <w:r>
        <w:br/>
      </w:r>
      <w:r>
        <w:rPr>
          <w:rFonts w:ascii="Times New Roman"/>
          <w:b w:val="false"/>
          <w:i w:val="false"/>
          <w:color w:val="000000"/>
          <w:sz w:val="28"/>
        </w:rPr>
        <w:t>
      строка 1 = строке "Всего" раздела 3;</w:t>
      </w:r>
      <w:r>
        <w:br/>
      </w:r>
      <w:r>
        <w:rPr>
          <w:rFonts w:ascii="Times New Roman"/>
          <w:b w:val="false"/>
          <w:i w:val="false"/>
          <w:color w:val="000000"/>
          <w:sz w:val="28"/>
        </w:rPr>
        <w:t>
</w:t>
      </w:r>
      <w:r>
        <w:rPr>
          <w:rFonts w:ascii="Times New Roman"/>
          <w:b w:val="false"/>
          <w:i w:val="false"/>
          <w:color w:val="000000"/>
          <w:sz w:val="28"/>
        </w:rPr>
        <w:t>
      сумма строк 2-4 = строке 1;</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2) раздел 3. Данные о стоимости выполненных строительных работ по видам</w:t>
      </w:r>
      <w:r>
        <w:br/>
      </w:r>
      <w:r>
        <w:rPr>
          <w:rFonts w:ascii="Times New Roman"/>
          <w:b w:val="false"/>
          <w:i w:val="false"/>
          <w:color w:val="000000"/>
          <w:sz w:val="28"/>
        </w:rPr>
        <w:t>
</w:t>
      </w:r>
      <w:r>
        <w:rPr>
          <w:rFonts w:ascii="Times New Roman"/>
          <w:b w:val="false"/>
          <w:i w:val="false"/>
          <w:color w:val="000000"/>
          <w:sz w:val="28"/>
        </w:rPr>
        <w:t>
      сумма строк по кодам СКСП = строке "Всего".</w:t>
      </w:r>
    </w:p>
    <w:bookmarkEnd w:id="23"/>
    <w:bookmarkStart w:name="z221" w:id="24"/>
    <w:p>
      <w:pPr>
        <w:spacing w:after="0"/>
        <w:ind w:left="0"/>
        <w:jc w:val="both"/>
      </w:pPr>
      <w:r>
        <w:rPr>
          <w:rFonts w:ascii="Times New Roman"/>
          <w:b w:val="false"/>
          <w:i w:val="false"/>
          <w:color w:val="000000"/>
          <w:sz w:val="28"/>
        </w:rPr>
        <w:t xml:space="preserve">
Приложение 9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24 августа 2010 года № 230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059"/>
        <w:gridCol w:w="3062"/>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60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60500" cy="1016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 xml:space="preserve">органдары құпиялылығына </w:t>
            </w:r>
            <w:r>
              <w:rPr>
                <w:rFonts w:ascii="Times New Roman"/>
                <w:b/>
                <w:i w:val="false"/>
                <w:color w:val="000000"/>
                <w:sz w:val="20"/>
              </w:rPr>
              <w:t>кепілдік</w:t>
            </w:r>
            <w:r>
              <w:br/>
            </w:r>
            <w:r>
              <w:rPr>
                <w:rFonts w:ascii="Times New Roman"/>
                <w:b w:val="false"/>
                <w:i w:val="false"/>
                <w:color w:val="000000"/>
                <w:sz w:val="20"/>
              </w:rPr>
              <w:t>
</w:t>
            </w:r>
            <w:r>
              <w:rPr>
                <w:rFonts w:ascii="Times New Roman"/>
                <w:b/>
                <w:i w:val="false"/>
                <w:color w:val="000000"/>
                <w:sz w:val="20"/>
              </w:rPr>
              <w:t>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9-</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ҚР қолданыстағы заңнамасына сәйкес</w:t>
            </w:r>
            <w:r>
              <w:br/>
            </w:r>
            <w:r>
              <w:rPr>
                <w:rFonts w:ascii="Times New Roman"/>
                <w:b w:val="false"/>
                <w:i w:val="false"/>
                <w:color w:val="000000"/>
                <w:sz w:val="20"/>
              </w:rPr>
              <w:t>
</w:t>
            </w:r>
            <w:r>
              <w:rPr>
                <w:rFonts w:ascii="Times New Roman"/>
                <w:b/>
                <w:i w:val="false"/>
                <w:color w:val="000000"/>
                <w:sz w:val="20"/>
              </w:rPr>
              <w:t>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 xml:space="preserve">с действующим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0411104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0"/>
            </w:tblGrid>
            <w:tr>
              <w:trPr>
                <w:trHeight w:val="705" w:hRule="atLeast"/>
              </w:trPr>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5"/>
                  </w:tblGrid>
                  <w:tr>
                    <w:trPr>
                      <w:trHeight w:val="3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Орындалған құрылыс жұмыстары (қызметтері)</w:t>
                        </w:r>
                        <w:r>
                          <w:br/>
                        </w:r>
                        <w:r>
                          <w:rPr>
                            <w:rFonts w:ascii="Times New Roman"/>
                            <w:b/>
                            <w:i w:val="false"/>
                            <w:color w:val="000000"/>
                            <w:sz w:val="20"/>
                          </w:rPr>
                          <w:t>
туралы есеп
</w:t>
                        </w:r>
                      </w:p>
                    </w:tc>
                  </w:tr>
                  <w:tr>
                    <w:trPr>
                      <w:trHeight w:val="900" w:hRule="atLeast"/>
                    </w:trPr>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выполненных строительных работах</w:t>
                        </w:r>
                        <w:r>
                          <w:br/>
                        </w:r>
                        <w:r>
                          <w:rPr>
                            <w:rFonts w:ascii="Times New Roman"/>
                            <w:b w:val="false"/>
                            <w:i w:val="false"/>
                            <w:color w:val="000000"/>
                            <w:sz w:val="20"/>
                          </w:rPr>
                          <w:t>
(услугах)</w:t>
                        </w:r>
                      </w:p>
                    </w:tc>
                  </w:tr>
                </w:tbl>
                <w:p/>
              </w:tc>
            </w:tr>
          </w:tbl>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w:t>
            </w:r>
            <w:r>
              <w:rPr>
                <w:rFonts w:ascii="Times New Roman"/>
                <w:b/>
                <w:i w:val="false"/>
                <w:color w:val="000000"/>
                <w:sz w:val="20"/>
              </w:rPr>
              <w:t>қ</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1-кс </w:t>
            </w:r>
          </w:p>
        </w:tc>
        <w:tc>
          <w:tcPr>
            <w:tcW w:w="0" w:type="auto"/>
            <w:gridSpan w:val="4"/>
            <w:vMerge/>
            <w:tcBorders>
              <w:top w:val="nil"/>
              <w:left w:val="single" w:color="cfcfcf" w:sz="5"/>
              <w:bottom w:val="single" w:color="cfcfcf" w:sz="5"/>
              <w:right w:val="single" w:color="cfcfcf" w:sz="5"/>
            </w:tcBorders>
          </w:tcP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рі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w:t>
            </w:r>
            <w:r>
              <w:br/>
            </w:r>
            <w:r>
              <w:rPr>
                <w:rFonts w:ascii="Times New Roman"/>
                <w:b w:val="false"/>
                <w:i w:val="false"/>
                <w:color w:val="000000"/>
                <w:sz w:val="20"/>
              </w:rPr>
              <w:t>
</w:t>
            </w:r>
            <w:r>
              <w:rPr>
                <w:rFonts w:ascii="Times New Roman"/>
                <w:b/>
                <w:i w:val="false"/>
                <w:color w:val="000000"/>
                <w:sz w:val="20"/>
              </w:rPr>
              <w:t xml:space="preserve">жіктеуішіні </w:t>
            </w:r>
            <w:r>
              <w:rPr>
                <w:rFonts w:ascii="Times New Roman"/>
                <w:b/>
                <w:i w:val="false"/>
                <w:color w:val="000000"/>
                <w:sz w:val="20"/>
              </w:rPr>
              <w:t>коды 41-43 болып табылатын, ж</w:t>
            </w:r>
            <w:r>
              <w:rPr>
                <w:rFonts w:ascii="Times New Roman"/>
                <w:b/>
                <w:i w:val="false"/>
                <w:color w:val="000000"/>
                <w:sz w:val="20"/>
              </w:rPr>
              <w:t>ұ</w:t>
            </w:r>
            <w:r>
              <w:rPr>
                <w:rFonts w:ascii="Times New Roman"/>
                <w:b/>
                <w:i w:val="false"/>
                <w:color w:val="000000"/>
                <w:sz w:val="20"/>
              </w:rPr>
              <w:t>мыс істеушілер санына</w:t>
            </w:r>
            <w:r>
              <w:br/>
            </w:r>
            <w:r>
              <w:rPr>
                <w:rFonts w:ascii="Times New Roman"/>
                <w:b w:val="false"/>
                <w:i w:val="false"/>
                <w:color w:val="000000"/>
                <w:sz w:val="20"/>
              </w:rPr>
              <w:t>
</w:t>
            </w:r>
            <w:r>
              <w:rPr>
                <w:rFonts w:ascii="Times New Roman"/>
                <w:b/>
                <w:i w:val="false"/>
                <w:color w:val="000000"/>
                <w:sz w:val="20"/>
              </w:rPr>
              <w:t>байланыссыз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ө</w:t>
            </w:r>
            <w:r>
              <w:rPr>
                <w:rFonts w:ascii="Times New Roman"/>
                <w:b/>
                <w:i w:val="false"/>
                <w:color w:val="000000"/>
                <w:sz w:val="20"/>
              </w:rPr>
              <w:t>лімшелері, сондай-а</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ызметін ж</w:t>
            </w:r>
            <w:r>
              <w:rPr>
                <w:rFonts w:ascii="Times New Roman"/>
                <w:b/>
                <w:i w:val="false"/>
                <w:color w:val="000000"/>
                <w:sz w:val="20"/>
              </w:rPr>
              <w:t>ү</w:t>
            </w:r>
            <w:r>
              <w:rPr>
                <w:rFonts w:ascii="Times New Roman"/>
                <w:b/>
                <w:i w:val="false"/>
                <w:color w:val="000000"/>
                <w:sz w:val="20"/>
              </w:rPr>
              <w:t xml:space="preserve">зеге </w:t>
            </w:r>
            <w:r>
              <w:rPr>
                <w:rFonts w:ascii="Times New Roman"/>
                <w:b/>
                <w:i w:val="false"/>
                <w:color w:val="000000"/>
                <w:sz w:val="20"/>
              </w:rPr>
              <w:t>асыратын жеке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алары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 xml:space="preserve">с основным видом </w:t>
            </w:r>
            <w:r>
              <w:rPr>
                <w:rFonts w:ascii="Times New Roman"/>
                <w:b w:val="false"/>
                <w:i w:val="false"/>
                <w:color w:val="000000"/>
                <w:sz w:val="20"/>
              </w:rPr>
              <w:t xml:space="preserve">деятельности "Строительство" код </w:t>
            </w:r>
            <w:r>
              <w:rPr>
                <w:rFonts w:ascii="Times New Roman"/>
                <w:b w:val="false"/>
                <w:i w:val="false"/>
                <w:color w:val="000000"/>
                <w:sz w:val="20"/>
              </w:rPr>
              <w:t>Общего классификатора видов</w:t>
            </w:r>
            <w:r>
              <w:br/>
            </w:r>
            <w:r>
              <w:rPr>
                <w:rFonts w:ascii="Times New Roman"/>
                <w:b w:val="false"/>
                <w:i w:val="false"/>
                <w:color w:val="000000"/>
                <w:sz w:val="20"/>
              </w:rPr>
              <w:t>
</w:t>
            </w:r>
            <w:r>
              <w:rPr>
                <w:rFonts w:ascii="Times New Roman"/>
                <w:b w:val="false"/>
                <w:i w:val="false"/>
                <w:color w:val="000000"/>
                <w:sz w:val="20"/>
              </w:rPr>
              <w:t xml:space="preserve">экономической деятельности </w:t>
            </w:r>
            <w:r>
              <w:rPr>
                <w:rFonts w:ascii="Times New Roman"/>
                <w:b w:val="false"/>
                <w:i w:val="false"/>
                <w:color w:val="000000"/>
                <w:sz w:val="20"/>
              </w:rPr>
              <w:t xml:space="preserve">41-43, </w:t>
            </w:r>
            <w:r>
              <w:rPr>
                <w:rFonts w:ascii="Times New Roman"/>
                <w:b w:val="false"/>
                <w:i w:val="false"/>
                <w:color w:val="000000"/>
                <w:sz w:val="20"/>
              </w:rPr>
              <w:t>а также</w:t>
            </w:r>
            <w:r>
              <w:rPr>
                <w:rFonts w:ascii="Times New Roman"/>
                <w:b w:val="false"/>
                <w:i w:val="false"/>
                <w:color w:val="000000"/>
                <w:sz w:val="20"/>
              </w:rPr>
              <w:t xml:space="preserve"> физические и </w:t>
            </w:r>
            <w:r>
              <w:rPr>
                <w:rFonts w:ascii="Times New Roman"/>
                <w:b w:val="false"/>
                <w:i w:val="false"/>
                <w:color w:val="000000"/>
                <w:sz w:val="20"/>
              </w:rPr>
              <w:t>юридические лица других</w:t>
            </w:r>
            <w:r>
              <w:br/>
            </w:r>
            <w:r>
              <w:rPr>
                <w:rFonts w:ascii="Times New Roman"/>
                <w:b w:val="false"/>
                <w:i w:val="false"/>
                <w:color w:val="000000"/>
                <w:sz w:val="20"/>
              </w:rPr>
              <w:t>
</w:t>
            </w:r>
            <w:r>
              <w:rPr>
                <w:rFonts w:ascii="Times New Roman"/>
                <w:b w:val="false"/>
                <w:i w:val="false"/>
                <w:color w:val="000000"/>
                <w:sz w:val="20"/>
              </w:rPr>
              <w:t xml:space="preserve">видов деятельности, осуществляющие </w:t>
            </w:r>
            <w:r>
              <w:rPr>
                <w:rFonts w:ascii="Times New Roman"/>
                <w:b w:val="false"/>
                <w:i w:val="false"/>
                <w:color w:val="000000"/>
                <w:sz w:val="20"/>
              </w:rPr>
              <w:t>строительную деятельность,</w:t>
            </w:r>
            <w:r>
              <w:rPr>
                <w:rFonts w:ascii="Times New Roman"/>
                <w:b w:val="false"/>
                <w:i w:val="false"/>
                <w:color w:val="000000"/>
                <w:sz w:val="20"/>
              </w:rPr>
              <w:t xml:space="preserve"> независимо от</w:t>
            </w:r>
            <w:r>
              <w:br/>
            </w:r>
            <w:r>
              <w:rPr>
                <w:rFonts w:ascii="Times New Roman"/>
                <w:b w:val="false"/>
                <w:i w:val="false"/>
                <w:color w:val="000000"/>
                <w:sz w:val="20"/>
              </w:rPr>
              <w:t>
</w:t>
            </w:r>
            <w:r>
              <w:rPr>
                <w:rFonts w:ascii="Times New Roman"/>
                <w:b w:val="false"/>
                <w:i w:val="false"/>
                <w:color w:val="000000"/>
                <w:sz w:val="20"/>
              </w:rPr>
              <w:t>численности работающих.</w:t>
            </w:r>
          </w:p>
          <w:p>
            <w:pPr>
              <w:spacing w:after="20"/>
              <w:ind w:left="20"/>
              <w:jc w:val="both"/>
            </w:pPr>
            <w:r>
              <w:rPr>
                <w:rFonts w:ascii="Times New Roman"/>
                <w:b/>
                <w:i w:val="false"/>
                <w:color w:val="000000"/>
                <w:sz w:val="20"/>
              </w:rPr>
              <w:t xml:space="preserve">Тапсыру мерзімі </w:t>
            </w:r>
            <w:r>
              <w:rPr>
                <w:rFonts w:ascii="Times New Roman"/>
                <w:b/>
                <w:i w:val="false"/>
                <w:color w:val="000000"/>
                <w:sz w:val="20"/>
              </w:rPr>
              <w:t>– есепті жылдан кейінгі 31-ші наурыздан кешіктірмей.</w:t>
            </w:r>
            <w:r>
              <w:br/>
            </w:r>
            <w:r>
              <w:rPr>
                <w:rFonts w:ascii="Times New Roman"/>
                <w:b w:val="false"/>
                <w:i w:val="false"/>
                <w:color w:val="000000"/>
                <w:sz w:val="20"/>
              </w:rPr>
              <w:t>
</w:t>
            </w:r>
            <w:r>
              <w:rPr>
                <w:rFonts w:ascii="Times New Roman"/>
                <w:b w:val="false"/>
                <w:i w:val="false"/>
                <w:color w:val="000000"/>
                <w:sz w:val="20"/>
              </w:rPr>
              <w:t xml:space="preserve">Срок представления - </w:t>
            </w:r>
            <w:r>
              <w:rPr>
                <w:rFonts w:ascii="Times New Roman"/>
                <w:b w:val="false"/>
                <w:i w:val="false"/>
                <w:color w:val="000000"/>
                <w:sz w:val="20"/>
              </w:rPr>
              <w:t>не позднее 31 марта после отчетного года.</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РНН</w:t>
            </w:r>
          </w:p>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1.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i w:val="false"/>
          <w:color w:val="000000"/>
          <w:sz w:val="28"/>
        </w:rPr>
        <w:t xml:space="preserve"> орындал</w:t>
      </w:r>
      <w:r>
        <w:rPr>
          <w:rFonts w:ascii="Times New Roman"/>
          <w:b/>
          <w:i w:val="false"/>
          <w:color w:val="000000"/>
          <w:sz w:val="28"/>
        </w:rPr>
        <w:t>ғ</w:t>
      </w:r>
      <w:r>
        <w:rPr>
          <w:rFonts w:ascii="Times New Roman"/>
          <w:b/>
          <w:i w:val="false"/>
          <w:color w:val="000000"/>
          <w:sz w:val="28"/>
        </w:rPr>
        <w:t>ан аума</w:t>
      </w:r>
      <w:r>
        <w:rPr>
          <w:rFonts w:ascii="Times New Roman"/>
          <w:b/>
          <w:i w:val="false"/>
          <w:color w:val="000000"/>
          <w:sz w:val="28"/>
        </w:rPr>
        <w:t>ғ</w:t>
      </w:r>
      <w:r>
        <w:rPr>
          <w:rFonts w:ascii="Times New Roman"/>
          <w:b/>
          <w:i w:val="false"/>
          <w:color w:val="000000"/>
          <w:sz w:val="28"/>
        </w:rPr>
        <w:t>ын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 xml:space="preserve">із (облыс, </w:t>
      </w:r>
      <w:r>
        <w:rPr>
          <w:rFonts w:ascii="Times New Roman"/>
          <w:b/>
          <w:i w:val="false"/>
          <w:color w:val="000000"/>
          <w:sz w:val="28"/>
        </w:rPr>
        <w:t>қ</w:t>
      </w:r>
      <w:r>
        <w:rPr>
          <w:rFonts w:ascii="Times New Roman"/>
          <w:b/>
          <w:i w:val="false"/>
          <w:color w:val="000000"/>
          <w:sz w:val="28"/>
        </w:rPr>
        <w:t>ала, аудан)</w:t>
      </w:r>
      <w:r>
        <w:br/>
      </w:r>
      <w:r>
        <w:rPr>
          <w:rFonts w:ascii="Times New Roman"/>
          <w:b w:val="false"/>
          <w:i w:val="false"/>
          <w:color w:val="000000"/>
          <w:sz w:val="28"/>
        </w:rPr>
        <w:t>
</w:t>
      </w:r>
      <w:r>
        <w:rPr>
          <w:rFonts w:ascii="Times New Roman"/>
          <w:b w:val="false"/>
          <w:i w:val="false"/>
          <w:color w:val="000000"/>
          <w:sz w:val="28"/>
        </w:rPr>
        <w:t>Укажите территорию (область, город, район) выполнения строительных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жіктеуішіне с</w:t>
      </w:r>
      <w:r>
        <w:rPr>
          <w:rFonts w:ascii="Times New Roman"/>
          <w:b/>
          <w:i w:val="false"/>
          <w:color w:val="000000"/>
          <w:sz w:val="28"/>
        </w:rPr>
        <w:t>ә</w:t>
      </w:r>
      <w:r>
        <w:rPr>
          <w:rFonts w:ascii="Times New Roman"/>
          <w:b/>
          <w:i w:val="false"/>
          <w:color w:val="000000"/>
          <w:sz w:val="28"/>
        </w:rPr>
        <w:t>йкес 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ң</w:t>
      </w:r>
      <w:r>
        <w:rPr>
          <w:rFonts w:ascii="Times New Roman"/>
          <w:b/>
          <w:i w:val="false"/>
          <w:color w:val="000000"/>
          <w:sz w:val="28"/>
        </w:rPr>
        <w:t xml:space="preserve"> коды</w:t>
      </w:r>
      <w:r>
        <w:br/>
      </w:r>
      <w:r>
        <w:rPr>
          <w:rFonts w:ascii="Times New Roman"/>
          <w:b w:val="false"/>
          <w:i w:val="false"/>
          <w:color w:val="000000"/>
          <w:sz w:val="28"/>
        </w:rPr>
        <w:t>
</w:t>
      </w:r>
      <w:r>
        <w:rPr>
          <w:rFonts w:ascii="Times New Roman"/>
          <w:b/>
          <w:i w:val="false"/>
          <w:color w:val="000000"/>
          <w:sz w:val="28"/>
        </w:rPr>
        <w:t>(статистика органыны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ызметкері толтырады)</w:t>
      </w:r>
      <w:r>
        <w:br/>
      </w:r>
      <w:r>
        <w:rPr>
          <w:rFonts w:ascii="Times New Roman"/>
          <w:b w:val="false"/>
          <w:i w:val="false"/>
          <w:color w:val="000000"/>
          <w:sz w:val="28"/>
        </w:rPr>
        <w:t>
</w:t>
      </w:r>
      <w:r>
        <w:rPr>
          <w:rFonts w:ascii="Times New Roman"/>
          <w:b w:val="false"/>
          <w:i w:val="false"/>
          <w:color w:val="000000"/>
          <w:sz w:val="28"/>
        </w:rPr>
        <w:t xml:space="preserve">Код территории согласно Классификатора административно-территориальных объектов </w:t>
      </w:r>
      <w:r>
        <w:br/>
      </w:r>
      <w:r>
        <w:rPr>
          <w:rFonts w:ascii="Times New Roman"/>
          <w:b w:val="false"/>
          <w:i w:val="false"/>
          <w:color w:val="000000"/>
          <w:sz w:val="28"/>
        </w:rPr>
        <w:t>
</w:t>
      </w:r>
      <w:r>
        <w:rPr>
          <w:rFonts w:ascii="Times New Roman"/>
          <w:b w:val="false"/>
          <w:i w:val="false"/>
          <w:color w:val="000000"/>
          <w:sz w:val="28"/>
        </w:rPr>
        <w:t>(заполняется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tblGrid>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Орындал</w:t>
      </w:r>
      <w:r>
        <w:rPr>
          <w:rFonts w:ascii="Times New Roman"/>
          <w:b/>
          <w:i w:val="false"/>
          <w:color w:val="000000"/>
          <w:sz w:val="28"/>
        </w:rPr>
        <w:t>ғ</w:t>
      </w:r>
      <w:r>
        <w:rPr>
          <w:rFonts w:ascii="Times New Roman"/>
          <w:b/>
          <w:i w:val="false"/>
          <w:color w:val="000000"/>
          <w:sz w:val="28"/>
        </w:rPr>
        <w:t xml:space="preserve">ан </w:t>
      </w:r>
      <w:r>
        <w:rPr>
          <w:rFonts w:ascii="Times New Roman"/>
          <w:b/>
          <w:i w:val="false"/>
          <w:color w:val="000000"/>
          <w:sz w:val="28"/>
        </w:rPr>
        <w:t>құ</w:t>
      </w:r>
      <w:r>
        <w:rPr>
          <w:rFonts w:ascii="Times New Roman"/>
          <w:b/>
          <w:i w:val="false"/>
          <w:color w:val="000000"/>
          <w:sz w:val="28"/>
        </w:rPr>
        <w:t>рылыс ж</w:t>
      </w:r>
      <w:r>
        <w:rPr>
          <w:rFonts w:ascii="Times New Roman"/>
          <w:b/>
          <w:i w:val="false"/>
          <w:color w:val="000000"/>
          <w:sz w:val="28"/>
        </w:rPr>
        <w:t>ұ</w:t>
      </w:r>
      <w:r>
        <w:rPr>
          <w:rFonts w:ascii="Times New Roman"/>
          <w:b/>
          <w:i w:val="false"/>
          <w:color w:val="000000"/>
          <w:sz w:val="28"/>
        </w:rPr>
        <w:t>мыстарыны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құ</w:t>
      </w:r>
      <w:r>
        <w:rPr>
          <w:rFonts w:ascii="Times New Roman"/>
          <w:b/>
          <w:i w:val="false"/>
          <w:color w:val="000000"/>
          <w:sz w:val="28"/>
        </w:rPr>
        <w:t>ны туралы деректерді,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5625"/>
        <w:gridCol w:w="3138"/>
        <w:gridCol w:w="3271"/>
      </w:tblGrid>
      <w:tr>
        <w:trPr>
          <w:trHeight w:val="139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рлері</w:t>
            </w:r>
            <w:r>
              <w:br/>
            </w:r>
            <w:r>
              <w:rPr>
                <w:rFonts w:ascii="Times New Roman"/>
                <w:b w:val="false"/>
                <w:i w:val="false"/>
                <w:color w:val="000000"/>
                <w:sz w:val="20"/>
              </w:rPr>
              <w:t>
</w:t>
            </w:r>
            <w:r>
              <w:rPr>
                <w:rFonts w:ascii="Times New Roman"/>
                <w:b w:val="false"/>
                <w:i w:val="false"/>
                <w:color w:val="000000"/>
                <w:sz w:val="20"/>
              </w:rPr>
              <w:t>Виды строительных работ</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i w:val="false"/>
                <w:color w:val="000000"/>
                <w:sz w:val="20"/>
              </w:rPr>
              <w:t>«жол картасы»</w:t>
            </w:r>
            <w:r>
              <w:br/>
            </w:r>
            <w:r>
              <w:rPr>
                <w:rFonts w:ascii="Times New Roman"/>
                <w:b w:val="false"/>
                <w:i w:val="false"/>
                <w:color w:val="000000"/>
                <w:sz w:val="20"/>
              </w:rPr>
              <w:t>
</w:t>
            </w:r>
            <w:r>
              <w:rPr>
                <w:rFonts w:ascii="Times New Roman"/>
                <w:b/>
                <w:i w:val="false"/>
                <w:color w:val="000000"/>
                <w:sz w:val="20"/>
              </w:rPr>
              <w:t>бойынша</w:t>
            </w:r>
            <w:r>
              <w:rPr>
                <w:rFonts w:ascii="Times New Roman"/>
                <w:b w:val="false"/>
                <w:i w:val="false"/>
                <w:color w:val="000000"/>
                <w:sz w:val="20"/>
              </w:rPr>
              <w:t> </w:t>
            </w: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лемдер</w:t>
            </w:r>
            <w:r>
              <w:br/>
            </w:r>
            <w:r>
              <w:rPr>
                <w:rFonts w:ascii="Times New Roman"/>
                <w:b w:val="false"/>
                <w:i w:val="false"/>
                <w:color w:val="000000"/>
                <w:sz w:val="20"/>
              </w:rPr>
              <w:t>
</w:t>
            </w:r>
            <w:r>
              <w:rPr>
                <w:rFonts w:ascii="Times New Roman"/>
                <w:b w:val="false"/>
                <w:i w:val="false"/>
                <w:color w:val="000000"/>
                <w:sz w:val="20"/>
              </w:rPr>
              <w:t>Из них объем работ</w:t>
            </w:r>
            <w:r>
              <w:br/>
            </w:r>
            <w:r>
              <w:rPr>
                <w:rFonts w:ascii="Times New Roman"/>
                <w:b w:val="false"/>
                <w:i w:val="false"/>
                <w:color w:val="000000"/>
                <w:sz w:val="20"/>
              </w:rPr>
              <w:t>
</w:t>
            </w:r>
            <w:r>
              <w:rPr>
                <w:rFonts w:ascii="Times New Roman"/>
                <w:b w:val="false"/>
                <w:i w:val="false"/>
                <w:color w:val="000000"/>
                <w:sz w:val="20"/>
              </w:rPr>
              <w:t>выполненных по</w:t>
            </w:r>
            <w:r>
              <w:br/>
            </w:r>
            <w:r>
              <w:rPr>
                <w:rFonts w:ascii="Times New Roman"/>
                <w:b w:val="false"/>
                <w:i w:val="false"/>
                <w:color w:val="000000"/>
                <w:sz w:val="20"/>
              </w:rPr>
              <w:t>
</w:t>
            </w:r>
            <w:r>
              <w:rPr>
                <w:rFonts w:ascii="Times New Roman"/>
                <w:b w:val="false"/>
                <w:i w:val="false"/>
                <w:color w:val="000000"/>
                <w:sz w:val="20"/>
              </w:rPr>
              <w:t>«дорожной карте»</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құ</w:t>
            </w:r>
            <w:r>
              <w:rPr>
                <w:rFonts w:ascii="Times New Roman"/>
                <w:b/>
                <w:i w:val="false"/>
                <w:color w:val="000000"/>
                <w:sz w:val="20"/>
              </w:rPr>
              <w:t>рылыс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выполненных строительных</w:t>
            </w:r>
            <w:r>
              <w:br/>
            </w:r>
            <w:r>
              <w:rPr>
                <w:rFonts w:ascii="Times New Roman"/>
                <w:b w:val="false"/>
                <w:i w:val="false"/>
                <w:color w:val="000000"/>
                <w:sz w:val="20"/>
              </w:rPr>
              <w:t>
</w:t>
            </w:r>
            <w:r>
              <w:rPr>
                <w:rFonts w:ascii="Times New Roman"/>
                <w:b w:val="false"/>
                <w:i w:val="false"/>
                <w:color w:val="000000"/>
                <w:sz w:val="20"/>
              </w:rPr>
              <w:t>работ</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w:t>
            </w:r>
            <w:r>
              <w:rPr>
                <w:rFonts w:ascii="Times New Roman"/>
                <w:b/>
                <w:i w:val="false"/>
                <w:color w:val="000000"/>
                <w:sz w:val="20"/>
              </w:rPr>
              <w:t>ң</w:t>
            </w:r>
            <w:r>
              <w:rPr>
                <w:rFonts w:ascii="Times New Roman"/>
                <w:b/>
                <w:i w:val="false"/>
                <w:color w:val="000000"/>
                <w:sz w:val="20"/>
              </w:rPr>
              <w:t xml:space="preserve">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рылыс-монтаж ж</w:t>
            </w:r>
            <w:r>
              <w:rPr>
                <w:rFonts w:ascii="Times New Roman"/>
                <w:b/>
                <w:i w:val="false"/>
                <w:color w:val="000000"/>
                <w:sz w:val="20"/>
              </w:rPr>
              <w:t>ұ</w:t>
            </w:r>
            <w:r>
              <w:rPr>
                <w:rFonts w:ascii="Times New Roman"/>
                <w:b/>
                <w:i w:val="false"/>
                <w:color w:val="000000"/>
                <w:sz w:val="20"/>
              </w:rPr>
              <w:t>мыстары</w:t>
            </w:r>
            <w:r>
              <w:br/>
            </w:r>
            <w:r>
              <w:rPr>
                <w:rFonts w:ascii="Times New Roman"/>
                <w:b w:val="false"/>
                <w:i w:val="false"/>
                <w:color w:val="000000"/>
                <w:sz w:val="20"/>
              </w:rPr>
              <w:t>
</w:t>
            </w:r>
            <w:r>
              <w:rPr>
                <w:rFonts w:ascii="Times New Roman"/>
                <w:b w:val="false"/>
                <w:i w:val="false"/>
                <w:color w:val="000000"/>
                <w:sz w:val="20"/>
              </w:rPr>
              <w:t>строительно-монтажные работы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рделі ж</w:t>
            </w:r>
            <w:r>
              <w:rPr>
                <w:rFonts w:ascii="Times New Roman"/>
                <w:b/>
                <w:i w:val="false"/>
                <w:color w:val="000000"/>
                <w:sz w:val="20"/>
              </w:rPr>
              <w:t>ө</w:t>
            </w:r>
            <w:r>
              <w:rPr>
                <w:rFonts w:ascii="Times New Roman"/>
                <w:b/>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ымда</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ө</w:t>
            </w:r>
            <w:r>
              <w:rPr>
                <w:rFonts w:ascii="Times New Roman"/>
                <w:b/>
                <w:i w:val="false"/>
                <w:color w:val="000000"/>
                <w:sz w:val="20"/>
              </w:rPr>
              <w:t>ндеу</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 xml:space="preserve">й </w:t>
            </w:r>
            <w:r>
              <w:rPr>
                <w:rFonts w:ascii="Times New Roman"/>
                <w:b/>
                <w:i w:val="false"/>
                <w:color w:val="000000"/>
                <w:sz w:val="20"/>
              </w:rPr>
              <w:t>құ</w:t>
            </w:r>
            <w:r>
              <w:rPr>
                <w:rFonts w:ascii="Times New Roman"/>
                <w:b/>
                <w:i w:val="false"/>
                <w:color w:val="000000"/>
                <w:sz w:val="20"/>
              </w:rPr>
              <w:t>рылысында орындал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Стоимость работ, выполненных на</w:t>
            </w:r>
            <w:r>
              <w:br/>
            </w:r>
            <w:r>
              <w:rPr>
                <w:rFonts w:ascii="Times New Roman"/>
                <w:b w:val="false"/>
                <w:i w:val="false"/>
                <w:color w:val="000000"/>
                <w:sz w:val="20"/>
              </w:rPr>
              <w:t>
</w:t>
            </w:r>
            <w:r>
              <w:rPr>
                <w:rFonts w:ascii="Times New Roman"/>
                <w:b w:val="false"/>
                <w:i w:val="false"/>
                <w:color w:val="000000"/>
                <w:sz w:val="20"/>
              </w:rPr>
              <w:t>жилищном строительстве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Орындалған құрылыс жұмыстарының құны туралы деректерді түрлері бойынша</w:t>
      </w:r>
      <w:r>
        <w:br/>
      </w:r>
      <w:r>
        <w:rPr>
          <w:rFonts w:ascii="Times New Roman"/>
          <w:b w:val="false"/>
          <w:i w:val="false"/>
          <w:color w:val="000000"/>
          <w:sz w:val="28"/>
        </w:rPr>
        <w:t>
</w:t>
      </w:r>
      <w:r>
        <w:rPr>
          <w:rFonts w:ascii="Times New Roman"/>
          <w:b/>
          <w:i w:val="false"/>
          <w:color w:val="000000"/>
          <w:sz w:val="28"/>
        </w:rPr>
        <w:t>(қосымшаға сәйкес), мың теңгемен көрсетіңіз</w:t>
      </w:r>
      <w:r>
        <w:br/>
      </w:r>
      <w:r>
        <w:rPr>
          <w:rFonts w:ascii="Times New Roman"/>
          <w:b w:val="false"/>
          <w:i w:val="false"/>
          <w:color w:val="000000"/>
          <w:sz w:val="28"/>
        </w:rPr>
        <w:t>
</w:t>
      </w:r>
      <w:r>
        <w:rPr>
          <w:rFonts w:ascii="Times New Roman"/>
          <w:b w:val="false"/>
          <w:i w:val="false"/>
          <w:color w:val="000000"/>
          <w:sz w:val="28"/>
        </w:rPr>
        <w:t>Укажите данные о стоимости выполненных строительных работ по видам (согласно</w:t>
      </w:r>
      <w:r>
        <w:br/>
      </w:r>
      <w:r>
        <w:rPr>
          <w:rFonts w:ascii="Times New Roman"/>
          <w:b w:val="false"/>
          <w:i w:val="false"/>
          <w:color w:val="000000"/>
          <w:sz w:val="28"/>
        </w:rPr>
        <w:t>
</w:t>
      </w:r>
      <w:r>
        <w:rPr>
          <w:rFonts w:ascii="Times New Roman"/>
          <w:b w:val="false"/>
          <w:i w:val="false"/>
          <w:color w:val="000000"/>
          <w:sz w:val="28"/>
        </w:rPr>
        <w:t>приложения),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7"/>
        <w:gridCol w:w="1849"/>
        <w:gridCol w:w="3304"/>
      </w:tblGrid>
      <w:tr>
        <w:trPr>
          <w:trHeight w:val="57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жұмыстарының көлемі</w:t>
            </w:r>
            <w:r>
              <w:br/>
            </w:r>
            <w:r>
              <w:rPr>
                <w:rFonts w:ascii="Times New Roman"/>
                <w:b w:val="false"/>
                <w:i w:val="false"/>
                <w:color w:val="000000"/>
                <w:sz w:val="20"/>
              </w:rPr>
              <w:t>
</w:t>
            </w:r>
            <w:r>
              <w:rPr>
                <w:rFonts w:ascii="Times New Roman"/>
                <w:b w:val="false"/>
                <w:i w:val="false"/>
                <w:color w:val="000000"/>
                <w:sz w:val="20"/>
              </w:rPr>
              <w:t>Объем строительных работ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ҚӨСЖ* коды</w:t>
            </w:r>
            <w:r>
              <w:br/>
            </w:r>
            <w:r>
              <w:rPr>
                <w:rFonts w:ascii="Times New Roman"/>
                <w:b w:val="false"/>
                <w:i w:val="false"/>
                <w:color w:val="000000"/>
                <w:sz w:val="20"/>
              </w:rPr>
              <w:t>
</w:t>
            </w:r>
            <w:r>
              <w:rPr>
                <w:rFonts w:ascii="Times New Roman"/>
                <w:b w:val="false"/>
                <w:i w:val="false"/>
                <w:color w:val="000000"/>
                <w:sz w:val="20"/>
              </w:rPr>
              <w:t>Код СКСП*</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 знаков</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Құ</w:t>
      </w:r>
      <w:r>
        <w:rPr>
          <w:rFonts w:ascii="Times New Roman"/>
          <w:b/>
          <w:i w:val="false"/>
          <w:color w:val="000000"/>
          <w:sz w:val="28"/>
        </w:rPr>
        <w:t xml:space="preserve">рылыс </w:t>
      </w:r>
      <w:r>
        <w:rPr>
          <w:rFonts w:ascii="Times New Roman"/>
          <w:b/>
          <w:i w:val="false"/>
          <w:color w:val="000000"/>
          <w:sz w:val="28"/>
        </w:rPr>
        <w:t>ө</w:t>
      </w:r>
      <w:r>
        <w:rPr>
          <w:rFonts w:ascii="Times New Roman"/>
          <w:b/>
          <w:i w:val="false"/>
          <w:color w:val="000000"/>
          <w:sz w:val="28"/>
        </w:rPr>
        <w:t>німдеріні</w:t>
      </w:r>
      <w:r>
        <w:rPr>
          <w:rFonts w:ascii="Times New Roman"/>
          <w:b/>
          <w:i w:val="false"/>
          <w:color w:val="000000"/>
          <w:sz w:val="28"/>
        </w:rPr>
        <w:t>ң</w:t>
      </w:r>
      <w:r>
        <w:rPr>
          <w:rFonts w:ascii="Times New Roman"/>
          <w:b/>
          <w:i w:val="false"/>
          <w:color w:val="000000"/>
          <w:sz w:val="28"/>
        </w:rPr>
        <w:t xml:space="preserve"> статистикалы</w:t>
      </w:r>
      <w:r>
        <w:rPr>
          <w:rFonts w:ascii="Times New Roman"/>
          <w:b/>
          <w:i w:val="false"/>
          <w:color w:val="000000"/>
          <w:sz w:val="28"/>
        </w:rPr>
        <w:t>қ</w:t>
      </w:r>
      <w:r>
        <w:rPr>
          <w:rFonts w:ascii="Times New Roman"/>
          <w:b/>
          <w:i w:val="false"/>
          <w:color w:val="000000"/>
          <w:sz w:val="28"/>
        </w:rPr>
        <w:t xml:space="preserve"> жіктеуіші</w:t>
      </w:r>
      <w:r>
        <w:br/>
      </w:r>
      <w:r>
        <w:rPr>
          <w:rFonts w:ascii="Times New Roman"/>
          <w:b w:val="false"/>
          <w:i w:val="false"/>
          <w:color w:val="000000"/>
          <w:sz w:val="28"/>
        </w:rPr>
        <w:t>
</w:t>
      </w:r>
      <w:r>
        <w:rPr>
          <w:rFonts w:ascii="Times New Roman"/>
          <w:b w:val="false"/>
          <w:i w:val="false"/>
          <w:color w:val="000000"/>
          <w:sz w:val="28"/>
        </w:rPr>
        <w:t>Статистический классификатор строительной продукции</w:t>
      </w:r>
    </w:p>
    <w:p>
      <w:pPr>
        <w:spacing w:after="0"/>
        <w:ind w:left="0"/>
        <w:jc w:val="both"/>
      </w:pPr>
      <w:r>
        <w:rPr>
          <w:rFonts w:ascii="Times New Roman"/>
          <w:b/>
          <w:i w:val="false"/>
          <w:color w:val="000000"/>
          <w:sz w:val="28"/>
        </w:rPr>
        <w:t xml:space="preserve">4. </w:t>
      </w:r>
      <w:r>
        <w:rPr>
          <w:rFonts w:ascii="Times New Roman"/>
          <w:b/>
          <w:i w:val="false"/>
          <w:color w:val="000000"/>
          <w:sz w:val="28"/>
        </w:rPr>
        <w:t>Қ</w:t>
      </w:r>
      <w:r>
        <w:rPr>
          <w:rFonts w:ascii="Times New Roman"/>
          <w:b/>
          <w:i w:val="false"/>
          <w:color w:val="000000"/>
          <w:sz w:val="28"/>
        </w:rPr>
        <w:t>ызметті</w:t>
      </w:r>
      <w:r>
        <w:rPr>
          <w:rFonts w:ascii="Times New Roman"/>
          <w:b/>
          <w:i w:val="false"/>
          <w:color w:val="000000"/>
          <w:sz w:val="28"/>
        </w:rPr>
        <w:t>ң</w:t>
      </w:r>
      <w:r>
        <w:rPr>
          <w:rFonts w:ascii="Times New Roman"/>
          <w:b/>
          <w:i w:val="false"/>
          <w:color w:val="000000"/>
          <w:sz w:val="28"/>
        </w:rPr>
        <w:t xml:space="preserve"> бас</w:t>
      </w:r>
      <w:r>
        <w:rPr>
          <w:rFonts w:ascii="Times New Roman"/>
          <w:b/>
          <w:i w:val="false"/>
          <w:color w:val="000000"/>
          <w:sz w:val="28"/>
        </w:rPr>
        <w:t>қ</w:t>
      </w:r>
      <w:r>
        <w:rPr>
          <w:rFonts w:ascii="Times New Roman"/>
          <w:b/>
          <w:i w:val="false"/>
          <w:color w:val="000000"/>
          <w:sz w:val="28"/>
        </w:rPr>
        <w:t>а да т</w:t>
      </w:r>
      <w:r>
        <w:rPr>
          <w:rFonts w:ascii="Times New Roman"/>
          <w:b/>
          <w:i w:val="false"/>
          <w:color w:val="000000"/>
          <w:sz w:val="28"/>
        </w:rPr>
        <w:t>ү</w:t>
      </w:r>
      <w:r>
        <w:rPr>
          <w:rFonts w:ascii="Times New Roman"/>
          <w:b/>
          <w:i w:val="false"/>
          <w:color w:val="000000"/>
          <w:sz w:val="28"/>
        </w:rPr>
        <w:t xml:space="preserve">рлері бойынша </w:t>
      </w:r>
      <w:r>
        <w:rPr>
          <w:rFonts w:ascii="Times New Roman"/>
          <w:b/>
          <w:i w:val="false"/>
          <w:color w:val="000000"/>
          <w:sz w:val="28"/>
        </w:rPr>
        <w:t>ө</w:t>
      </w:r>
      <w:r>
        <w:rPr>
          <w:rFonts w:ascii="Times New Roman"/>
          <w:b/>
          <w:i w:val="false"/>
          <w:color w:val="000000"/>
          <w:sz w:val="28"/>
        </w:rPr>
        <w:t xml:space="preserve">ндірілген </w:t>
      </w:r>
      <w:r>
        <w:rPr>
          <w:rFonts w:ascii="Times New Roman"/>
          <w:b/>
          <w:i w:val="false"/>
          <w:color w:val="000000"/>
          <w:sz w:val="28"/>
        </w:rPr>
        <w:t>ө</w:t>
      </w:r>
      <w:r>
        <w:rPr>
          <w:rFonts w:ascii="Times New Roman"/>
          <w:b/>
          <w:i w:val="false"/>
          <w:color w:val="000000"/>
          <w:sz w:val="28"/>
        </w:rPr>
        <w:t>нім ж</w:t>
      </w:r>
      <w:r>
        <w:rPr>
          <w:rFonts w:ascii="Times New Roman"/>
          <w:b/>
          <w:i w:val="false"/>
          <w:color w:val="000000"/>
          <w:sz w:val="28"/>
        </w:rPr>
        <w:t>ә</w:t>
      </w:r>
      <w:r>
        <w:rPr>
          <w:rFonts w:ascii="Times New Roman"/>
          <w:b/>
          <w:i w:val="false"/>
          <w:color w:val="000000"/>
          <w:sz w:val="28"/>
        </w:rPr>
        <w:t>не к</w:t>
      </w:r>
      <w:r>
        <w:rPr>
          <w:rFonts w:ascii="Times New Roman"/>
          <w:b/>
          <w:i w:val="false"/>
          <w:color w:val="000000"/>
          <w:sz w:val="28"/>
        </w:rPr>
        <w:t>ө</w:t>
      </w:r>
      <w:r>
        <w:rPr>
          <w:rFonts w:ascii="Times New Roman"/>
          <w:b/>
          <w:i w:val="false"/>
          <w:color w:val="000000"/>
          <w:sz w:val="28"/>
        </w:rPr>
        <w:t xml:space="preserve">рсетілген </w:t>
      </w:r>
      <w:r>
        <w:rPr>
          <w:rFonts w:ascii="Times New Roman"/>
          <w:b/>
          <w:i w:val="false"/>
          <w:color w:val="000000"/>
          <w:sz w:val="28"/>
        </w:rPr>
        <w:t>қ</w:t>
      </w:r>
      <w:r>
        <w:rPr>
          <w:rFonts w:ascii="Times New Roman"/>
          <w:b/>
          <w:i w:val="false"/>
          <w:color w:val="000000"/>
          <w:sz w:val="28"/>
        </w:rPr>
        <w:t>ызмет</w:t>
      </w:r>
      <w:r>
        <w:br/>
      </w:r>
      <w:r>
        <w:rPr>
          <w:rFonts w:ascii="Times New Roman"/>
          <w:b w:val="false"/>
          <w:i w:val="false"/>
          <w:color w:val="000000"/>
          <w:sz w:val="28"/>
        </w:rPr>
        <w:t>
</w:t>
      </w:r>
      <w:r>
        <w:rPr>
          <w:rFonts w:ascii="Times New Roman"/>
          <w:b/>
          <w:i w:val="false"/>
          <w:color w:val="000000"/>
          <w:sz w:val="28"/>
        </w:rPr>
        <w:t>к</w:t>
      </w:r>
      <w:r>
        <w:rPr>
          <w:rFonts w:ascii="Times New Roman"/>
          <w:b/>
          <w:i w:val="false"/>
          <w:color w:val="000000"/>
          <w:sz w:val="28"/>
        </w:rPr>
        <w:t>ө</w:t>
      </w:r>
      <w:r>
        <w:rPr>
          <w:rFonts w:ascii="Times New Roman"/>
          <w:b/>
          <w:i w:val="false"/>
          <w:color w:val="000000"/>
          <w:sz w:val="28"/>
        </w:rPr>
        <w:t>лемі туралы а</w:t>
      </w:r>
      <w:r>
        <w:rPr>
          <w:rFonts w:ascii="Times New Roman"/>
          <w:b/>
          <w:i w:val="false"/>
          <w:color w:val="000000"/>
          <w:sz w:val="28"/>
        </w:rPr>
        <w:t>қ</w:t>
      </w:r>
      <w:r>
        <w:rPr>
          <w:rFonts w:ascii="Times New Roman"/>
          <w:b/>
          <w:i w:val="false"/>
          <w:color w:val="000000"/>
          <w:sz w:val="28"/>
        </w:rPr>
        <w:t>паратты, мы</w:t>
      </w:r>
      <w:r>
        <w:rPr>
          <w:rFonts w:ascii="Times New Roman"/>
          <w:b/>
          <w:i w:val="false"/>
          <w:color w:val="000000"/>
          <w:sz w:val="28"/>
        </w:rPr>
        <w:t>ң</w:t>
      </w:r>
      <w:r>
        <w:rPr>
          <w:rFonts w:ascii="Times New Roman"/>
          <w:b/>
          <w:i w:val="false"/>
          <w:color w:val="000000"/>
          <w:sz w:val="28"/>
        </w:rPr>
        <w:t xml:space="preserve"> те</w:t>
      </w:r>
      <w:r>
        <w:rPr>
          <w:rFonts w:ascii="Times New Roman"/>
          <w:b/>
          <w:i w:val="false"/>
          <w:color w:val="000000"/>
          <w:sz w:val="28"/>
        </w:rPr>
        <w:t>ң</w:t>
      </w:r>
      <w:r>
        <w:rPr>
          <w:rFonts w:ascii="Times New Roman"/>
          <w:b/>
          <w:i w:val="false"/>
          <w:color w:val="000000"/>
          <w:sz w:val="28"/>
        </w:rPr>
        <w:t>гемен к</w:t>
      </w:r>
      <w:r>
        <w:rPr>
          <w:rFonts w:ascii="Times New Roman"/>
          <w:b/>
          <w:i w:val="false"/>
          <w:color w:val="000000"/>
          <w:sz w:val="28"/>
        </w:rPr>
        <w:t>ө</w:t>
      </w:r>
      <w:r>
        <w:rPr>
          <w:rFonts w:ascii="Times New Roman"/>
          <w:b/>
          <w:i w:val="false"/>
          <w:color w:val="000000"/>
          <w:sz w:val="28"/>
        </w:rPr>
        <w:t>рсеті</w:t>
      </w:r>
      <w:r>
        <w:rPr>
          <w:rFonts w:ascii="Times New Roman"/>
          <w:b/>
          <w:i w:val="false"/>
          <w:color w:val="000000"/>
          <w:sz w:val="28"/>
        </w:rPr>
        <w:t>ң</w:t>
      </w:r>
      <w:r>
        <w:rPr>
          <w:rFonts w:ascii="Times New Roman"/>
          <w:b/>
          <w:i w:val="false"/>
          <w:color w:val="000000"/>
          <w:sz w:val="28"/>
        </w:rPr>
        <w:t>із</w:t>
      </w:r>
      <w:r>
        <w:br/>
      </w:r>
      <w:r>
        <w:rPr>
          <w:rFonts w:ascii="Times New Roman"/>
          <w:b w:val="false"/>
          <w:i w:val="false"/>
          <w:color w:val="000000"/>
          <w:sz w:val="28"/>
        </w:rPr>
        <w:t>
</w:t>
      </w:r>
      <w:r>
        <w:rPr>
          <w:rFonts w:ascii="Times New Roman"/>
          <w:b w:val="false"/>
          <w:i w:val="false"/>
          <w:color w:val="000000"/>
          <w:sz w:val="28"/>
        </w:rPr>
        <w:t>Укажите информацию об объеме произведенной продукции и оказанных услуг по вторичным</w:t>
      </w:r>
      <w:r>
        <w:br/>
      </w:r>
      <w:r>
        <w:rPr>
          <w:rFonts w:ascii="Times New Roman"/>
          <w:b w:val="false"/>
          <w:i w:val="false"/>
          <w:color w:val="000000"/>
          <w:sz w:val="28"/>
        </w:rPr>
        <w:t>
</w:t>
      </w:r>
      <w:r>
        <w:rPr>
          <w:rFonts w:ascii="Times New Roman"/>
          <w:b w:val="false"/>
          <w:i w:val="false"/>
          <w:color w:val="000000"/>
          <w:sz w:val="28"/>
        </w:rPr>
        <w:t>видам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3"/>
        <w:gridCol w:w="1477"/>
        <w:gridCol w:w="3130"/>
      </w:tblGrid>
      <w:tr>
        <w:trPr>
          <w:trHeight w:val="45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w:t>
            </w:r>
            <w:r>
              <w:rPr>
                <w:rFonts w:ascii="Times New Roman"/>
                <w:b/>
                <w:i w:val="false"/>
                <w:color w:val="000000"/>
                <w:sz w:val="20"/>
              </w:rPr>
              <w:t>Қ</w:t>
            </w:r>
            <w:r>
              <w:rPr>
                <w:rFonts w:ascii="Times New Roman"/>
                <w:b/>
                <w:i w:val="false"/>
                <w:color w:val="000000"/>
                <w:sz w:val="20"/>
              </w:rPr>
              <w:t>ЖЖ**</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ОКЭД**</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Всего</w:t>
            </w:r>
          </w:p>
        </w:tc>
      </w:tr>
      <w:tr>
        <w:trPr>
          <w:trHeight w:val="9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Экономикалық қызмет түрлерінің жалпы жіктеуіші</w:t>
      </w:r>
      <w:r>
        <w:br/>
      </w:r>
      <w:r>
        <w:rPr>
          <w:rFonts w:ascii="Times New Roman"/>
          <w:b w:val="false"/>
          <w:i w:val="false"/>
          <w:color w:val="000000"/>
          <w:sz w:val="28"/>
        </w:rPr>
        <w:t>
</w:t>
      </w:r>
      <w:r>
        <w:rPr>
          <w:rFonts w:ascii="Times New Roman"/>
          <w:b w:val="false"/>
          <w:i w:val="false"/>
          <w:color w:val="000000"/>
          <w:sz w:val="28"/>
        </w:rPr>
        <w:t>Общий классификатор видов экономической деятельности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222" w:id="25"/>
    <w:p>
      <w:pPr>
        <w:spacing w:after="0"/>
        <w:ind w:left="0"/>
        <w:jc w:val="both"/>
      </w:pPr>
      <w:r>
        <w:rPr>
          <w:rFonts w:ascii="Times New Roman"/>
          <w:b w:val="false"/>
          <w:i w:val="false"/>
          <w:color w:val="000000"/>
          <w:sz w:val="28"/>
        </w:rPr>
        <w:t>
Приложение к статистической форме</w:t>
      </w:r>
      <w:r>
        <w:br/>
      </w:r>
      <w:r>
        <w:rPr>
          <w:rFonts w:ascii="Times New Roman"/>
          <w:b w:val="false"/>
          <w:i w:val="false"/>
          <w:color w:val="000000"/>
          <w:sz w:val="28"/>
        </w:rPr>
        <w:t xml:space="preserve">
"Отчет о выполненных      </w:t>
      </w:r>
      <w:r>
        <w:br/>
      </w:r>
      <w:r>
        <w:rPr>
          <w:rFonts w:ascii="Times New Roman"/>
          <w:b w:val="false"/>
          <w:i w:val="false"/>
          <w:color w:val="000000"/>
          <w:sz w:val="28"/>
        </w:rPr>
        <w:t>
строительных работах (услугах)"</w:t>
      </w:r>
      <w:r>
        <w:br/>
      </w:r>
      <w:r>
        <w:rPr>
          <w:rFonts w:ascii="Times New Roman"/>
          <w:b w:val="false"/>
          <w:i w:val="false"/>
          <w:color w:val="000000"/>
          <w:sz w:val="28"/>
        </w:rPr>
        <w:t xml:space="preserve">
(код 0411104, индекс 1-кс,  </w:t>
      </w:r>
      <w:r>
        <w:br/>
      </w:r>
      <w:r>
        <w:rPr>
          <w:rFonts w:ascii="Times New Roman"/>
          <w:b w:val="false"/>
          <w:i w:val="false"/>
          <w:color w:val="000000"/>
          <w:sz w:val="28"/>
        </w:rPr>
        <w:t xml:space="preserve">
периодичность годовая    </w:t>
      </w:r>
    </w:p>
    <w:bookmarkEnd w:id="25"/>
    <w:bookmarkStart w:name="z223" w:id="26"/>
    <w:p>
      <w:pPr>
        <w:spacing w:after="0"/>
        <w:ind w:left="0"/>
        <w:jc w:val="both"/>
      </w:pPr>
      <w:r>
        <w:rPr>
          <w:rFonts w:ascii="Times New Roman"/>
          <w:b w:val="false"/>
          <w:i w:val="false"/>
          <w:color w:val="000000"/>
          <w:sz w:val="28"/>
        </w:rPr>
        <w:t>
            </w:t>
      </w:r>
      <w:r>
        <w:rPr>
          <w:rFonts w:ascii="Times New Roman"/>
          <w:b/>
          <w:i w:val="false"/>
          <w:color w:val="000000"/>
          <w:sz w:val="28"/>
        </w:rPr>
        <w:t>СТАТИСТИЧЕСКИЙ КЛАССИФИКАТОР СТРОИТЕЛЬНОЙ ПРОДУКЦИИ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0704"/>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w:t>
            </w:r>
            <w:r>
              <w:br/>
            </w:r>
            <w:r>
              <w:rPr>
                <w:rFonts w:ascii="Times New Roman"/>
                <w:b w:val="false"/>
                <w:i w:val="false"/>
                <w:color w:val="000000"/>
                <w:sz w:val="20"/>
              </w:rPr>
              <w:t>
</w:t>
            </w:r>
            <w:r>
              <w:rPr>
                <w:rFonts w:ascii="Times New Roman"/>
                <w:b w:val="false"/>
                <w:i w:val="false"/>
                <w:color w:val="000000"/>
                <w:sz w:val="20"/>
              </w:rPr>
              <w:t>идентификации</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наименования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нежилые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w:t>
            </w:r>
            <w:r>
              <w:br/>
            </w:r>
            <w:r>
              <w:rPr>
                <w:rFonts w:ascii="Times New Roman"/>
                <w:b w:val="false"/>
                <w:i w:val="false"/>
                <w:color w:val="000000"/>
                <w:sz w:val="20"/>
              </w:rPr>
              <w:t>
</w:t>
            </w:r>
            <w:r>
              <w:rPr>
                <w:rFonts w:ascii="Times New Roman"/>
                <w:b w:val="false"/>
                <w:i w:val="false"/>
                <w:color w:val="000000"/>
                <w:sz w:val="20"/>
              </w:rPr>
              <w:t>строительство, 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41.00.30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жилых зданий (домов) (новое</w:t>
            </w:r>
            <w:r>
              <w:br/>
            </w:r>
            <w:r>
              <w:rPr>
                <w:rFonts w:ascii="Times New Roman"/>
                <w:b w:val="false"/>
                <w:i w:val="false"/>
                <w:color w:val="000000"/>
                <w:sz w:val="20"/>
              </w:rPr>
              <w:t>
</w:t>
            </w:r>
            <w:r>
              <w:rPr>
                <w:rFonts w:ascii="Times New Roman"/>
                <w:b w:val="false"/>
                <w:i w:val="false"/>
                <w:color w:val="000000"/>
                <w:sz w:val="20"/>
              </w:rPr>
              <w:t>строительство, 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w:t>
            </w:r>
            <w:r>
              <w:br/>
            </w:r>
            <w:r>
              <w:rPr>
                <w:rFonts w:ascii="Times New Roman"/>
                <w:b w:val="false"/>
                <w:i w:val="false"/>
                <w:color w:val="000000"/>
                <w:sz w:val="20"/>
              </w:rPr>
              <w:t>
</w:t>
            </w:r>
            <w:r>
              <w:rPr>
                <w:rFonts w:ascii="Times New Roman"/>
                <w:b w:val="false"/>
                <w:i w:val="false"/>
                <w:color w:val="000000"/>
                <w:sz w:val="20"/>
              </w:rPr>
              <w:t>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41.00.40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нежилых зданий (новое строительство,</w:t>
            </w:r>
            <w:r>
              <w:br/>
            </w:r>
            <w:r>
              <w:rPr>
                <w:rFonts w:ascii="Times New Roman"/>
                <w:b w:val="false"/>
                <w:i w:val="false"/>
                <w:color w:val="000000"/>
                <w:sz w:val="20"/>
              </w:rPr>
              <w:t>
</w:t>
            </w:r>
            <w:r>
              <w:rPr>
                <w:rFonts w:ascii="Times New Roman"/>
                <w:b w:val="false"/>
                <w:i w:val="false"/>
                <w:color w:val="000000"/>
                <w:sz w:val="20"/>
              </w:rPr>
              <w:t>ремонт, реконструкция, работы по восстановлению)</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ГРАЖДАНСКОГО СТРОИТЕЛЬСТВА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железные дороги; работы строительные по сооружению дорог и</w:t>
            </w:r>
            <w:r>
              <w:br/>
            </w:r>
            <w:r>
              <w:rPr>
                <w:rFonts w:ascii="Times New Roman"/>
                <w:b w:val="false"/>
                <w:i w:val="false"/>
                <w:color w:val="000000"/>
                <w:sz w:val="20"/>
              </w:rPr>
              <w:t>
</w:t>
            </w:r>
            <w:r>
              <w:rPr>
                <w:rFonts w:ascii="Times New Roman"/>
                <w:b w:val="false"/>
                <w:i w:val="false"/>
                <w:color w:val="000000"/>
                <w:sz w:val="20"/>
              </w:rPr>
              <w:t>железных дорог</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автомагистрали; работы строительные по сооружению дорог и</w:t>
            </w:r>
            <w:r>
              <w:br/>
            </w:r>
            <w:r>
              <w:rPr>
                <w:rFonts w:ascii="Times New Roman"/>
                <w:b w:val="false"/>
                <w:i w:val="false"/>
                <w:color w:val="000000"/>
                <w:sz w:val="20"/>
              </w:rPr>
              <w:t>
</w:t>
            </w:r>
            <w:r>
              <w:rPr>
                <w:rFonts w:ascii="Times New Roman"/>
                <w:b w:val="false"/>
                <w:i w:val="false"/>
                <w:color w:val="000000"/>
                <w:sz w:val="20"/>
              </w:rPr>
              <w:t>автомагистралей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w:t>
            </w:r>
            <w:r>
              <w:br/>
            </w:r>
            <w:r>
              <w:rPr>
                <w:rFonts w:ascii="Times New Roman"/>
                <w:b w:val="false"/>
                <w:i w:val="false"/>
                <w:color w:val="000000"/>
                <w:sz w:val="20"/>
              </w:rPr>
              <w:t>
</w:t>
            </w:r>
            <w:r>
              <w:rPr>
                <w:rFonts w:ascii="Times New Roman"/>
                <w:b w:val="false"/>
                <w:i w:val="false"/>
                <w:color w:val="000000"/>
                <w:sz w:val="20"/>
              </w:rPr>
              <w:t>и пешеходные прочие, полосы взлетно-посадочные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Автомагистрали (кроме надземных), дороги, улицы, дороги автомобильные</w:t>
            </w:r>
            <w:r>
              <w:br/>
            </w:r>
            <w:r>
              <w:rPr>
                <w:rFonts w:ascii="Times New Roman"/>
                <w:b w:val="false"/>
                <w:i w:val="false"/>
                <w:color w:val="000000"/>
                <w:sz w:val="20"/>
              </w:rPr>
              <w:t>
</w:t>
            </w:r>
            <w:r>
              <w:rPr>
                <w:rFonts w:ascii="Times New Roman"/>
                <w:b w:val="false"/>
                <w:i w:val="false"/>
                <w:color w:val="000000"/>
                <w:sz w:val="20"/>
              </w:rPr>
              <w:t>и пешеходные прочие, полосы взлетно-посадочные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w:t>
            </w:r>
            <w:r>
              <w:br/>
            </w:r>
            <w:r>
              <w:rPr>
                <w:rFonts w:ascii="Times New Roman"/>
                <w:b w:val="false"/>
                <w:i w:val="false"/>
                <w:color w:val="000000"/>
                <w:sz w:val="20"/>
              </w:rPr>
              <w:t>
</w:t>
            </w:r>
            <w:r>
              <w:rPr>
                <w:rFonts w:ascii="Times New Roman"/>
                <w:b w:val="false"/>
                <w:i w:val="false"/>
                <w:color w:val="000000"/>
                <w:sz w:val="20"/>
              </w:rPr>
              <w:t>дорог, улиц, дорог автомобильных и пешеходных прочих, полос</w:t>
            </w:r>
            <w:r>
              <w:br/>
            </w:r>
            <w:r>
              <w:rPr>
                <w:rFonts w:ascii="Times New Roman"/>
                <w:b w:val="false"/>
                <w:i w:val="false"/>
                <w:color w:val="000000"/>
                <w:sz w:val="20"/>
              </w:rPr>
              <w:t>
</w:t>
            </w:r>
            <w:r>
              <w:rPr>
                <w:rFonts w:ascii="Times New Roman"/>
                <w:b w:val="false"/>
                <w:i w:val="false"/>
                <w:color w:val="000000"/>
                <w:sz w:val="20"/>
              </w:rPr>
              <w:t>взлетно-посадочных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автомагистралей (кроме надземных),</w:t>
            </w:r>
            <w:r>
              <w:br/>
            </w:r>
            <w:r>
              <w:rPr>
                <w:rFonts w:ascii="Times New Roman"/>
                <w:b w:val="false"/>
                <w:i w:val="false"/>
                <w:color w:val="000000"/>
                <w:sz w:val="20"/>
              </w:rPr>
              <w:t>
</w:t>
            </w:r>
            <w:r>
              <w:rPr>
                <w:rFonts w:ascii="Times New Roman"/>
                <w:b w:val="false"/>
                <w:i w:val="false"/>
                <w:color w:val="000000"/>
                <w:sz w:val="20"/>
              </w:rPr>
              <w:t>дорог, улиц, дорог автомобильных и пешеходных прочих, полос</w:t>
            </w:r>
            <w:r>
              <w:br/>
            </w:r>
            <w:r>
              <w:rPr>
                <w:rFonts w:ascii="Times New Roman"/>
                <w:b w:val="false"/>
                <w:i w:val="false"/>
                <w:color w:val="000000"/>
                <w:sz w:val="20"/>
              </w:rPr>
              <w:t>
</w:t>
            </w:r>
            <w:r>
              <w:rPr>
                <w:rFonts w:ascii="Times New Roman"/>
                <w:b w:val="false"/>
                <w:i w:val="false"/>
                <w:color w:val="000000"/>
                <w:sz w:val="20"/>
              </w:rPr>
              <w:t>взлетно-посадочных на аэродромах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 работы строительные по сооружению железных</w:t>
            </w:r>
            <w:r>
              <w:br/>
            </w:r>
            <w:r>
              <w:rPr>
                <w:rFonts w:ascii="Times New Roman"/>
                <w:b w:val="false"/>
                <w:i w:val="false"/>
                <w:color w:val="000000"/>
                <w:sz w:val="20"/>
              </w:rPr>
              <w:t>
</w:t>
            </w:r>
            <w:r>
              <w:rPr>
                <w:rFonts w:ascii="Times New Roman"/>
                <w:b w:val="false"/>
                <w:i w:val="false"/>
                <w:color w:val="000000"/>
                <w:sz w:val="20"/>
              </w:rPr>
              <w:t>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Железные дороги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железных дорог и метро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 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 и тоннели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мостов и тоннелей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w:t>
            </w:r>
            <w:r>
              <w:br/>
            </w:r>
            <w:r>
              <w:rPr>
                <w:rFonts w:ascii="Times New Roman"/>
                <w:b w:val="false"/>
                <w:i w:val="false"/>
                <w:color w:val="000000"/>
                <w:sz w:val="20"/>
              </w:rPr>
              <w:t>
</w:t>
            </w:r>
            <w:r>
              <w:rPr>
                <w:rFonts w:ascii="Times New Roman"/>
                <w:b w:val="false"/>
                <w:i w:val="false"/>
                <w:color w:val="000000"/>
                <w:sz w:val="20"/>
              </w:rPr>
              <w:t>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инженерные для 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магистральные для транспортировки жидких материалов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местные для транспортировки жидких веществ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орошения (каналы); водопроводы; установки по обработке воды,</w:t>
            </w:r>
            <w:r>
              <w:br/>
            </w:r>
            <w:r>
              <w:rPr>
                <w:rFonts w:ascii="Times New Roman"/>
                <w:b w:val="false"/>
                <w:i w:val="false"/>
                <w:color w:val="000000"/>
                <w:sz w:val="20"/>
              </w:rPr>
              <w:t>
</w:t>
            </w:r>
            <w:r>
              <w:rPr>
                <w:rFonts w:ascii="Times New Roman"/>
                <w:b w:val="false"/>
                <w:i w:val="false"/>
                <w:color w:val="000000"/>
                <w:sz w:val="20"/>
              </w:rPr>
              <w:t>установки по переработке сточных вод и станции насосные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инженерных для</w:t>
            </w:r>
            <w:r>
              <w:br/>
            </w:r>
            <w:r>
              <w:rPr>
                <w:rFonts w:ascii="Times New Roman"/>
                <w:b w:val="false"/>
                <w:i w:val="false"/>
                <w:color w:val="000000"/>
                <w:sz w:val="20"/>
              </w:rPr>
              <w:t>
</w:t>
            </w:r>
            <w:r>
              <w:rPr>
                <w:rFonts w:ascii="Times New Roman"/>
                <w:b w:val="false"/>
                <w:i w:val="false"/>
                <w:color w:val="000000"/>
                <w:sz w:val="20"/>
              </w:rPr>
              <w:t>распределения жидкостей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магистральных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трубопроводов местных, включая работы</w:t>
            </w:r>
            <w:r>
              <w:br/>
            </w:r>
            <w:r>
              <w:rPr>
                <w:rFonts w:ascii="Times New Roman"/>
                <w:b w:val="false"/>
                <w:i w:val="false"/>
                <w:color w:val="000000"/>
                <w:sz w:val="20"/>
              </w:rPr>
              <w:t>
</w:t>
            </w:r>
            <w:r>
              <w:rPr>
                <w:rFonts w:ascii="Times New Roman"/>
                <w:b w:val="false"/>
                <w:i w:val="false"/>
                <w:color w:val="000000"/>
                <w:sz w:val="20"/>
              </w:rPr>
              <w:t>вспомогательные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систем орошения (каналов);</w:t>
            </w:r>
            <w:r>
              <w:br/>
            </w:r>
            <w:r>
              <w:rPr>
                <w:rFonts w:ascii="Times New Roman"/>
                <w:b w:val="false"/>
                <w:i w:val="false"/>
                <w:color w:val="000000"/>
                <w:sz w:val="20"/>
              </w:rPr>
              <w:t>
</w:t>
            </w:r>
            <w:r>
              <w:rPr>
                <w:rFonts w:ascii="Times New Roman"/>
                <w:b w:val="false"/>
                <w:i w:val="false"/>
                <w:color w:val="000000"/>
                <w:sz w:val="20"/>
              </w:rPr>
              <w:t>водопроводов; установок по обработке воды, установок по переработке</w:t>
            </w:r>
            <w:r>
              <w:br/>
            </w:r>
            <w:r>
              <w:rPr>
                <w:rFonts w:ascii="Times New Roman"/>
                <w:b w:val="false"/>
                <w:i w:val="false"/>
                <w:color w:val="000000"/>
                <w:sz w:val="20"/>
              </w:rPr>
              <w:t>
</w:t>
            </w:r>
            <w:r>
              <w:rPr>
                <w:rFonts w:ascii="Times New Roman"/>
                <w:b w:val="false"/>
                <w:i w:val="false"/>
                <w:color w:val="000000"/>
                <w:sz w:val="20"/>
              </w:rPr>
              <w:t>сточных вод и станций насосных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на воду артезианских скважин и колодцев и установке</w:t>
            </w:r>
            <w:r>
              <w:br/>
            </w:r>
            <w:r>
              <w:rPr>
                <w:rFonts w:ascii="Times New Roman"/>
                <w:b w:val="false"/>
                <w:i w:val="false"/>
                <w:color w:val="000000"/>
                <w:sz w:val="20"/>
              </w:rPr>
              <w:t>
</w:t>
            </w:r>
            <w:r>
              <w:rPr>
                <w:rFonts w:ascii="Times New Roman"/>
                <w:b w:val="false"/>
                <w:i w:val="false"/>
                <w:color w:val="000000"/>
                <w:sz w:val="20"/>
              </w:rPr>
              <w:t>канализационных систем</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инженерных для обеспечения</w:t>
            </w:r>
            <w:r>
              <w:br/>
            </w:r>
            <w:r>
              <w:rPr>
                <w:rFonts w:ascii="Times New Roman"/>
                <w:b w:val="false"/>
                <w:i w:val="false"/>
                <w:color w:val="000000"/>
                <w:sz w:val="20"/>
              </w:rPr>
              <w:t>
</w:t>
            </w:r>
            <w:r>
              <w:rPr>
                <w:rFonts w:ascii="Times New Roman"/>
                <w:b w:val="false"/>
                <w:i w:val="false"/>
                <w:color w:val="000000"/>
                <w:sz w:val="20"/>
              </w:rPr>
              <w:t>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 инженерные для обеспечения 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магистральные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 электропередач и линии связи местные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Электростанции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объектов гражданских для обеспечения</w:t>
            </w:r>
            <w:r>
              <w:br/>
            </w:r>
            <w:r>
              <w:rPr>
                <w:rFonts w:ascii="Times New Roman"/>
                <w:b w:val="false"/>
                <w:i w:val="false"/>
                <w:color w:val="000000"/>
                <w:sz w:val="20"/>
              </w:rPr>
              <w:t>
</w:t>
            </w:r>
            <w:r>
              <w:rPr>
                <w:rFonts w:ascii="Times New Roman"/>
                <w:b w:val="false"/>
                <w:i w:val="false"/>
                <w:color w:val="000000"/>
                <w:sz w:val="20"/>
              </w:rPr>
              <w:t>связью и электроэнергией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w:t>
            </w:r>
            <w:r>
              <w:br/>
            </w:r>
            <w:r>
              <w:rPr>
                <w:rFonts w:ascii="Times New Roman"/>
                <w:b w:val="false"/>
                <w:i w:val="false"/>
                <w:color w:val="000000"/>
                <w:sz w:val="20"/>
              </w:rPr>
              <w:t>
</w:t>
            </w:r>
            <w:r>
              <w:rPr>
                <w:rFonts w:ascii="Times New Roman"/>
                <w:b w:val="false"/>
                <w:i w:val="false"/>
                <w:color w:val="000000"/>
                <w:sz w:val="20"/>
              </w:rPr>
              <w:t>магистральных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прокладке линий электропередач и линий связи</w:t>
            </w:r>
            <w:r>
              <w:br/>
            </w:r>
            <w:r>
              <w:rPr>
                <w:rFonts w:ascii="Times New Roman"/>
                <w:b w:val="false"/>
                <w:i w:val="false"/>
                <w:color w:val="000000"/>
                <w:sz w:val="20"/>
              </w:rPr>
              <w:t>
</w:t>
            </w:r>
            <w:r>
              <w:rPr>
                <w:rFonts w:ascii="Times New Roman"/>
                <w:b w:val="false"/>
                <w:i w:val="false"/>
                <w:color w:val="000000"/>
                <w:sz w:val="20"/>
              </w:rPr>
              <w:t>местных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42.22.23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электростанций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водных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w:t>
            </w:r>
            <w:r>
              <w:br/>
            </w:r>
            <w:r>
              <w:rPr>
                <w:rFonts w:ascii="Times New Roman"/>
                <w:b w:val="false"/>
                <w:i w:val="false"/>
                <w:color w:val="000000"/>
                <w:sz w:val="20"/>
              </w:rPr>
              <w:t>
</w:t>
            </w:r>
            <w:r>
              <w:rPr>
                <w:rFonts w:ascii="Times New Roman"/>
                <w:b w:val="false"/>
                <w:i w:val="false"/>
                <w:color w:val="000000"/>
                <w:sz w:val="20"/>
              </w:rPr>
              <w:t>сооружения гидромеханические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береговые и портовые, дамбы, шлюзы и связанные с ними</w:t>
            </w:r>
            <w:r>
              <w:br/>
            </w:r>
            <w:r>
              <w:rPr>
                <w:rFonts w:ascii="Times New Roman"/>
                <w:b w:val="false"/>
                <w:i w:val="false"/>
                <w:color w:val="000000"/>
                <w:sz w:val="20"/>
              </w:rPr>
              <w:t>
</w:t>
            </w:r>
            <w:r>
              <w:rPr>
                <w:rFonts w:ascii="Times New Roman"/>
                <w:b w:val="false"/>
                <w:i w:val="false"/>
                <w:color w:val="000000"/>
                <w:sz w:val="20"/>
              </w:rPr>
              <w:t>сооружения гидромеханические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w:t>
            </w:r>
            <w:r>
              <w:br/>
            </w:r>
            <w:r>
              <w:rPr>
                <w:rFonts w:ascii="Times New Roman"/>
                <w:b w:val="false"/>
                <w:i w:val="false"/>
                <w:color w:val="000000"/>
                <w:sz w:val="20"/>
              </w:rPr>
              <w:t>
</w:t>
            </w:r>
            <w:r>
              <w:rPr>
                <w:rFonts w:ascii="Times New Roman"/>
                <w:b w:val="false"/>
                <w:i w:val="false"/>
                <w:color w:val="000000"/>
                <w:sz w:val="20"/>
              </w:rPr>
              <w:t>дамб, шлюзов и связанных с ними сооружений гидромеханических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береговых и портовых,</w:t>
            </w:r>
            <w:r>
              <w:br/>
            </w:r>
            <w:r>
              <w:rPr>
                <w:rFonts w:ascii="Times New Roman"/>
                <w:b w:val="false"/>
                <w:i w:val="false"/>
                <w:color w:val="000000"/>
                <w:sz w:val="20"/>
              </w:rPr>
              <w:t>
</w:t>
            </w:r>
            <w:r>
              <w:rPr>
                <w:rFonts w:ascii="Times New Roman"/>
                <w:b w:val="false"/>
                <w:i w:val="false"/>
                <w:color w:val="000000"/>
                <w:sz w:val="20"/>
              </w:rPr>
              <w:t>дамб, шлюзов и связанных с ними сооружений гидромеханических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инженерных прочих, не</w:t>
            </w:r>
            <w:r>
              <w:br/>
            </w:r>
            <w:r>
              <w:rPr>
                <w:rFonts w:ascii="Times New Roman"/>
                <w:b w:val="false"/>
                <w:i w:val="false"/>
                <w:color w:val="000000"/>
                <w:sz w:val="20"/>
              </w:rPr>
              <w:t>
</w:t>
            </w:r>
            <w:r>
              <w:rPr>
                <w:rFonts w:ascii="Times New Roman"/>
                <w:b w:val="false"/>
                <w:i w:val="false"/>
                <w:color w:val="000000"/>
                <w:sz w:val="20"/>
              </w:rPr>
              <w:t>включенных в 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и сооружения для горнодобывающей и обрабатывающей</w:t>
            </w:r>
            <w:r>
              <w:br/>
            </w:r>
            <w:r>
              <w:rPr>
                <w:rFonts w:ascii="Times New Roman"/>
                <w:b w:val="false"/>
                <w:i w:val="false"/>
                <w:color w:val="000000"/>
                <w:sz w:val="20"/>
              </w:rPr>
              <w:t>
</w:t>
            </w:r>
            <w:r>
              <w:rPr>
                <w:rFonts w:ascii="Times New Roman"/>
                <w:b w:val="false"/>
                <w:i w:val="false"/>
                <w:color w:val="000000"/>
                <w:sz w:val="20"/>
              </w:rPr>
              <w:t>промышленности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спортивные и места отдыха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гражданские инженерные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w:t>
            </w:r>
            <w:r>
              <w:br/>
            </w:r>
            <w:r>
              <w:rPr>
                <w:rFonts w:ascii="Times New Roman"/>
                <w:b w:val="false"/>
                <w:i w:val="false"/>
                <w:color w:val="000000"/>
                <w:sz w:val="20"/>
              </w:rPr>
              <w:t>
</w:t>
            </w:r>
            <w:r>
              <w:rPr>
                <w:rFonts w:ascii="Times New Roman"/>
                <w:b w:val="false"/>
                <w:i w:val="false"/>
                <w:color w:val="000000"/>
                <w:sz w:val="20"/>
              </w:rPr>
              <w:t>прочих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предприятий и сооружений для</w:t>
            </w:r>
            <w:r>
              <w:br/>
            </w:r>
            <w:r>
              <w:rPr>
                <w:rFonts w:ascii="Times New Roman"/>
                <w:b w:val="false"/>
                <w:i w:val="false"/>
                <w:color w:val="000000"/>
                <w:sz w:val="20"/>
              </w:rPr>
              <w:t>
</w:t>
            </w:r>
            <w:r>
              <w:rPr>
                <w:rFonts w:ascii="Times New Roman"/>
                <w:b w:val="false"/>
                <w:i w:val="false"/>
                <w:color w:val="000000"/>
                <w:sz w:val="20"/>
              </w:rPr>
              <w:t>горнодобывающей и обрабатывающей промышленности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сооружению стадионов открытых и площадок</w:t>
            </w:r>
            <w:r>
              <w:br/>
            </w:r>
            <w:r>
              <w:rPr>
                <w:rFonts w:ascii="Times New Roman"/>
                <w:b w:val="false"/>
                <w:i w:val="false"/>
                <w:color w:val="000000"/>
                <w:sz w:val="20"/>
              </w:rPr>
              <w:t>
</w:t>
            </w:r>
            <w:r>
              <w:rPr>
                <w:rFonts w:ascii="Times New Roman"/>
                <w:b w:val="false"/>
                <w:i w:val="false"/>
                <w:color w:val="000000"/>
                <w:sz w:val="20"/>
              </w:rPr>
              <w:t>спортивных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сооружений гражданских инженерных,</w:t>
            </w:r>
            <w:r>
              <w:br/>
            </w:r>
            <w:r>
              <w:rPr>
                <w:rFonts w:ascii="Times New Roman"/>
                <w:b w:val="false"/>
                <w:i w:val="false"/>
                <w:color w:val="000000"/>
                <w:sz w:val="20"/>
              </w:rPr>
              <w:t>
</w:t>
            </w:r>
            <w:r>
              <w:rPr>
                <w:rFonts w:ascii="Times New Roman"/>
                <w:b w:val="false"/>
                <w:i w:val="false"/>
                <w:color w:val="000000"/>
                <w:sz w:val="20"/>
              </w:rPr>
              <w:t>не включенных в 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по подготовке участка</w:t>
            </w:r>
            <w:r>
              <w:br/>
            </w:r>
            <w:r>
              <w:rPr>
                <w:rFonts w:ascii="Times New Roman"/>
                <w:b w:val="false"/>
                <w:i w:val="false"/>
                <w:color w:val="000000"/>
                <w:sz w:val="20"/>
              </w:rPr>
              <w:t>
</w:t>
            </w:r>
            <w:r>
              <w:rPr>
                <w:rFonts w:ascii="Times New Roman"/>
                <w:b w:val="false"/>
                <w:i w:val="false"/>
                <w:color w:val="000000"/>
                <w:sz w:val="20"/>
              </w:rPr>
              <w:t>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разборке и сносу зданий и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участка строительного</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подготовке земель сельскохозяйственных; работы по расчистке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и работы земляные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бурению разведочному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электротехнические, слесарные и строительно-монтажные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электромонтажные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систем водоснабжения, отопления и</w:t>
            </w:r>
            <w:r>
              <w:br/>
            </w:r>
            <w:r>
              <w:rPr>
                <w:rFonts w:ascii="Times New Roman"/>
                <w:b w:val="false"/>
                <w:i w:val="false"/>
                <w:color w:val="000000"/>
                <w:sz w:val="20"/>
              </w:rPr>
              <w:t>
</w:t>
            </w:r>
            <w:r>
              <w:rPr>
                <w:rFonts w:ascii="Times New Roman"/>
                <w:b w:val="false"/>
                <w:i w:val="false"/>
                <w:color w:val="000000"/>
                <w:sz w:val="20"/>
              </w:rPr>
              <w:t>кондиционирования воздуха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 работы по монтажу (установке) систем</w:t>
            </w:r>
            <w:r>
              <w:br/>
            </w:r>
            <w:r>
              <w:rPr>
                <w:rFonts w:ascii="Times New Roman"/>
                <w:b w:val="false"/>
                <w:i w:val="false"/>
                <w:color w:val="000000"/>
                <w:sz w:val="20"/>
              </w:rPr>
              <w:t>
</w:t>
            </w:r>
            <w:r>
              <w:rPr>
                <w:rFonts w:ascii="Times New Roman"/>
                <w:b w:val="false"/>
                <w:i w:val="false"/>
                <w:color w:val="000000"/>
                <w:sz w:val="20"/>
              </w:rPr>
              <w:t>отопления, вентиляции и кондиционирования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водопроводные и дренажные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систем отопления, вентиляции и</w:t>
            </w:r>
            <w:r>
              <w:br/>
            </w:r>
            <w:r>
              <w:rPr>
                <w:rFonts w:ascii="Times New Roman"/>
                <w:b w:val="false"/>
                <w:i w:val="false"/>
                <w:color w:val="000000"/>
                <w:sz w:val="20"/>
              </w:rPr>
              <w:t>
</w:t>
            </w:r>
            <w:r>
              <w:rPr>
                <w:rFonts w:ascii="Times New Roman"/>
                <w:b w:val="false"/>
                <w:i w:val="false"/>
                <w:color w:val="000000"/>
                <w:sz w:val="20"/>
              </w:rPr>
              <w:t>кондиционирования</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арматуры газовой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изоляционные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заборов и оград</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(установке)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и отделочные завершающего цикла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штукатурные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столярные по монтажу</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и облицовке стен</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облицовке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и покрытию полов, облицовке стен и оклейке стен</w:t>
            </w:r>
            <w:r>
              <w:br/>
            </w:r>
            <w:r>
              <w:rPr>
                <w:rFonts w:ascii="Times New Roman"/>
                <w:b w:val="false"/>
                <w:i w:val="false"/>
                <w:color w:val="000000"/>
                <w:sz w:val="20"/>
              </w:rPr>
              <w:t>
</w:t>
            </w:r>
            <w:r>
              <w:rPr>
                <w:rFonts w:ascii="Times New Roman"/>
                <w:b w:val="false"/>
                <w:i w:val="false"/>
                <w:color w:val="000000"/>
                <w:sz w:val="20"/>
              </w:rPr>
              <w:t>обоями,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покрытию полов венецианской мозаикой, мрамором, гранитом и</w:t>
            </w:r>
            <w:r>
              <w:br/>
            </w:r>
            <w:r>
              <w:rPr>
                <w:rFonts w:ascii="Times New Roman"/>
                <w:b w:val="false"/>
                <w:i w:val="false"/>
                <w:color w:val="000000"/>
                <w:sz w:val="20"/>
              </w:rPr>
              <w:t>
</w:t>
            </w:r>
            <w:r>
              <w:rPr>
                <w:rFonts w:ascii="Times New Roman"/>
                <w:b w:val="false"/>
                <w:i w:val="false"/>
                <w:color w:val="000000"/>
                <w:sz w:val="20"/>
              </w:rPr>
              <w:t>сланцем</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43.33.29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настилу покрытий напольных, обшивке и оклейке стен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 и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малярные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стекольные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завершению строительства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отделке декоративной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завершающие и отделочные прочие, не включенные в</w:t>
            </w:r>
            <w:r>
              <w:br/>
            </w:r>
            <w:r>
              <w:rPr>
                <w:rFonts w:ascii="Times New Roman"/>
                <w:b w:val="false"/>
                <w:i w:val="false"/>
                <w:color w:val="000000"/>
                <w:sz w:val="20"/>
              </w:rPr>
              <w:t>
</w:t>
            </w:r>
            <w:r>
              <w:rPr>
                <w:rFonts w:ascii="Times New Roman"/>
                <w:b w:val="false"/>
                <w:i w:val="false"/>
                <w:color w:val="000000"/>
                <w:sz w:val="20"/>
              </w:rPr>
              <w:t>другие 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стропил (кровельных перекрытий)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43.91.19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кровельные прочие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прочие,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43.99.10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гидроизоляции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43.99.20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установке лесов</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закладке фундамента, включая забивание свай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бетонные</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43.99.50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конструкций строительных, стальных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43.99.60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кладке кирпичной и каменной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43.99.70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монтажу и возведению сооружений</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43.99.90</w:t>
            </w:r>
          </w:p>
        </w:tc>
        <w:tc>
          <w:tcPr>
            <w:tcW w:w="10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 не включенные в другие группировки</w:t>
            </w:r>
          </w:p>
        </w:tc>
      </w:tr>
    </w:tbl>
    <w:bookmarkStart w:name="z224" w:id="27"/>
    <w:p>
      <w:pPr>
        <w:spacing w:after="0"/>
        <w:ind w:left="0"/>
        <w:jc w:val="both"/>
      </w:pPr>
      <w:r>
        <w:rPr>
          <w:rFonts w:ascii="Times New Roman"/>
          <w:b w:val="false"/>
          <w:i w:val="false"/>
          <w:color w:val="000000"/>
          <w:sz w:val="28"/>
        </w:rPr>
        <w:t xml:space="preserve">
Приложение 10 к приказу         </w:t>
      </w:r>
      <w:r>
        <w:br/>
      </w:r>
      <w:r>
        <w:rPr>
          <w:rFonts w:ascii="Times New Roman"/>
          <w:b w:val="false"/>
          <w:i w:val="false"/>
          <w:color w:val="000000"/>
          <w:sz w:val="28"/>
        </w:rPr>
        <w:t xml:space="preserve">
исполняющего обязанности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24 августа 2010 года № 230    </w:t>
      </w:r>
    </w:p>
    <w:bookmarkEnd w:id="27"/>
    <w:bookmarkStart w:name="z225" w:id="28"/>
    <w:p>
      <w:pPr>
        <w:spacing w:after="0"/>
        <w:ind w:left="0"/>
        <w:jc w:val="left"/>
      </w:pPr>
      <w:r>
        <w:rPr>
          <w:rFonts w:ascii="Times New Roman"/>
          <w:b/>
          <w:i w:val="false"/>
          <w:color w:val="000000"/>
        </w:rPr>
        <w:t xml:space="preserve"> 
Инструкция по заполнению статистической</w:t>
      </w:r>
      <w:r>
        <w:br/>
      </w:r>
      <w:r>
        <w:rPr>
          <w:rFonts w:ascii="Times New Roman"/>
          <w:b/>
          <w:i w:val="false"/>
          <w:color w:val="000000"/>
        </w:rPr>
        <w:t>
формы общегосударственного статистического наблюдения</w:t>
      </w:r>
      <w:r>
        <w:br/>
      </w:r>
      <w:r>
        <w:rPr>
          <w:rFonts w:ascii="Times New Roman"/>
          <w:b/>
          <w:i w:val="false"/>
          <w:color w:val="000000"/>
        </w:rPr>
        <w:t>
"Отчет о выполненных строительных работах (услугах)",</w:t>
      </w:r>
      <w:r>
        <w:br/>
      </w:r>
      <w:r>
        <w:rPr>
          <w:rFonts w:ascii="Times New Roman"/>
          <w:b/>
          <w:i w:val="false"/>
          <w:color w:val="000000"/>
        </w:rPr>
        <w:t>
(код 0411104, индекс 1-кс, периодичность годовая)</w:t>
      </w:r>
    </w:p>
    <w:bookmarkEnd w:id="28"/>
    <w:bookmarkStart w:name="z226" w:id="2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выполненных строительных работах (услугах)" (код 0411104, индекс 1-кс,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оборудования,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r>
        <w:br/>
      </w:r>
      <w:r>
        <w:rPr>
          <w:rFonts w:ascii="Times New Roman"/>
          <w:b w:val="false"/>
          <w:i w:val="false"/>
          <w:color w:val="000000"/>
          <w:sz w:val="28"/>
        </w:rPr>
        <w:t>
</w:t>
      </w:r>
      <w:r>
        <w:rPr>
          <w:rFonts w:ascii="Times New Roman"/>
          <w:b w:val="false"/>
          <w:i w:val="false"/>
          <w:color w:val="000000"/>
          <w:sz w:val="28"/>
        </w:rPr>
        <w:t>
      2) капитальный ремонт зданий и сооружений - работы по восстановлению и замене отдельных частей зданий (сооружений) или целых конструкций, деталей и инженерно-технического оборудования в связи с их износом и разрушением на более долговечные и экономичные, улучшающие их эксплуатационные показатели;</w:t>
      </w:r>
      <w:r>
        <w:br/>
      </w:r>
      <w:r>
        <w:rPr>
          <w:rFonts w:ascii="Times New Roman"/>
          <w:b w:val="false"/>
          <w:i w:val="false"/>
          <w:color w:val="000000"/>
          <w:sz w:val="28"/>
        </w:rPr>
        <w:t>
</w:t>
      </w:r>
      <w:r>
        <w:rPr>
          <w:rFonts w:ascii="Times New Roman"/>
          <w:b w:val="false"/>
          <w:i w:val="false"/>
          <w:color w:val="000000"/>
          <w:sz w:val="28"/>
        </w:rPr>
        <w:t>
      3) строительно-монтажные работы - строительные работы по возведению зданий и сооружений, расширению, реконструкции и техническому перевооружению; работы по монтажу энергетического, технологического и другого оборудования;</w:t>
      </w:r>
      <w:r>
        <w:br/>
      </w:r>
      <w:r>
        <w:rPr>
          <w:rFonts w:ascii="Times New Roman"/>
          <w:b w:val="false"/>
          <w:i w:val="false"/>
          <w:color w:val="000000"/>
          <w:sz w:val="28"/>
        </w:rPr>
        <w:t>
</w:t>
      </w:r>
      <w:r>
        <w:rPr>
          <w:rFonts w:ascii="Times New Roman"/>
          <w:b w:val="false"/>
          <w:i w:val="false"/>
          <w:color w:val="000000"/>
          <w:sz w:val="28"/>
        </w:rPr>
        <w:t>
      4) жилищное строительство - строительство индивидуальных и многоквартирных жилых домов, общежитий, жилых зданий для социальных групп.</w:t>
      </w:r>
      <w:r>
        <w:br/>
      </w:r>
      <w:r>
        <w:rPr>
          <w:rFonts w:ascii="Times New Roman"/>
          <w:b w:val="false"/>
          <w:i w:val="false"/>
          <w:color w:val="000000"/>
          <w:sz w:val="28"/>
        </w:rPr>
        <w:t>
</w:t>
      </w:r>
      <w:r>
        <w:rPr>
          <w:rFonts w:ascii="Times New Roman"/>
          <w:b w:val="false"/>
          <w:i w:val="false"/>
          <w:color w:val="000000"/>
          <w:sz w:val="28"/>
        </w:rPr>
        <w:t>
      3. Стоимость выполненных строительных работ отражает объемы, выполненные физическими или юридическими лицами по заключенным договорам подряда. В случае заключения субподрядного договора, стоимость выполненных строительных работ отражается субподрядной организацией самостоятельно, в свою очередь генеральный подрядчик представляет объемы за минусом стоимости строительных работ выполненных субподрядной организацией, то есть подрядные организации показывают объемы строительных работ выполненных собственными силами.</w:t>
      </w:r>
      <w:r>
        <w:br/>
      </w:r>
      <w:r>
        <w:rPr>
          <w:rFonts w:ascii="Times New Roman"/>
          <w:b w:val="false"/>
          <w:i w:val="false"/>
          <w:color w:val="000000"/>
          <w:sz w:val="28"/>
        </w:rPr>
        <w:t>
</w:t>
      </w:r>
      <w:r>
        <w:rPr>
          <w:rFonts w:ascii="Times New Roman"/>
          <w:b w:val="false"/>
          <w:i w:val="false"/>
          <w:color w:val="000000"/>
          <w:sz w:val="28"/>
        </w:rPr>
        <w:t>
      Основанием для отражения в статистической форме подрядной и субподрядной организации стоимости выполненных работ являются данные первичного учета и соответствующие документы о стоимости фактически выполненных работ, подписанные заказчиком.</w:t>
      </w:r>
      <w:r>
        <w:br/>
      </w:r>
      <w:r>
        <w:rPr>
          <w:rFonts w:ascii="Times New Roman"/>
          <w:b w:val="false"/>
          <w:i w:val="false"/>
          <w:color w:val="000000"/>
          <w:sz w:val="28"/>
        </w:rPr>
        <w:t>
</w:t>
      </w:r>
      <w:r>
        <w:rPr>
          <w:rFonts w:ascii="Times New Roman"/>
          <w:b w:val="false"/>
          <w:i w:val="false"/>
          <w:color w:val="000000"/>
          <w:sz w:val="28"/>
        </w:rPr>
        <w:t>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Физические и юридические лица и их структурные и обособленные подразделения, осуществляющие строительство на территории двух и более областей, представляют статистическую форму, выделяя информацию по каждой территории на отдельных бланках, то есть данные отражаются по месту выполнения строительных работ.</w:t>
      </w:r>
      <w:r>
        <w:br/>
      </w:r>
      <w:r>
        <w:rPr>
          <w:rFonts w:ascii="Times New Roman"/>
          <w:b w:val="false"/>
          <w:i w:val="false"/>
          <w:color w:val="000000"/>
          <w:sz w:val="28"/>
        </w:rPr>
        <w:t>
</w:t>
      </w:r>
      <w:r>
        <w:rPr>
          <w:rFonts w:ascii="Times New Roman"/>
          <w:b w:val="false"/>
          <w:i w:val="false"/>
          <w:color w:val="000000"/>
          <w:sz w:val="28"/>
        </w:rPr>
        <w:t>
      В объем строительных работ не включаются стоимость работ, не предусмотренных в смете на строительство, а также:</w:t>
      </w:r>
      <w:r>
        <w:br/>
      </w:r>
      <w:r>
        <w:rPr>
          <w:rFonts w:ascii="Times New Roman"/>
          <w:b w:val="false"/>
          <w:i w:val="false"/>
          <w:color w:val="000000"/>
          <w:sz w:val="28"/>
        </w:rPr>
        <w:t>
</w:t>
      </w:r>
      <w:r>
        <w:rPr>
          <w:rFonts w:ascii="Times New Roman"/>
          <w:b w:val="false"/>
          <w:i w:val="false"/>
          <w:color w:val="000000"/>
          <w:sz w:val="28"/>
        </w:rPr>
        <w:t>
      стоимость работ, связанных с бурением нефтяных и газовых скважин, а также разработка скважин (кроме бурения водяных скважин - код Общего классификатора видов экономической деятельности 42.21), вспомогательных работ по пробному и разведочному бурению, построение, цементирование основания нефтяных и газовых скважин;</w:t>
      </w:r>
      <w:r>
        <w:br/>
      </w:r>
      <w:r>
        <w:rPr>
          <w:rFonts w:ascii="Times New Roman"/>
          <w:b w:val="false"/>
          <w:i w:val="false"/>
          <w:color w:val="000000"/>
          <w:sz w:val="28"/>
        </w:rPr>
        <w:t>
</w:t>
      </w:r>
      <w:r>
        <w:rPr>
          <w:rFonts w:ascii="Times New Roman"/>
          <w:b w:val="false"/>
          <w:i w:val="false"/>
          <w:color w:val="000000"/>
          <w:sz w:val="28"/>
        </w:rPr>
        <w:t>
      стоимость работ по рекультивации земель, ликвидации последствий деятельности угольных шахт (ликвидация впадин, озер, болот после оседания почвы и др.).</w:t>
      </w:r>
      <w:r>
        <w:br/>
      </w:r>
      <w:r>
        <w:rPr>
          <w:rFonts w:ascii="Times New Roman"/>
          <w:b w:val="false"/>
          <w:i w:val="false"/>
          <w:color w:val="000000"/>
          <w:sz w:val="28"/>
        </w:rPr>
        <w:t>
</w:t>
      </w:r>
      <w:r>
        <w:rPr>
          <w:rFonts w:ascii="Times New Roman"/>
          <w:b w:val="false"/>
          <w:i w:val="false"/>
          <w:color w:val="000000"/>
          <w:sz w:val="28"/>
        </w:rPr>
        <w:t>
      Стоимость выполненных строительных работ указывается без налога на добавленную стоимость и акцизов.</w:t>
      </w:r>
      <w:r>
        <w:br/>
      </w:r>
      <w:r>
        <w:rPr>
          <w:rFonts w:ascii="Times New Roman"/>
          <w:b w:val="false"/>
          <w:i w:val="false"/>
          <w:color w:val="000000"/>
          <w:sz w:val="28"/>
        </w:rPr>
        <w:t>
</w:t>
      </w:r>
      <w:r>
        <w:rPr>
          <w:rFonts w:ascii="Times New Roman"/>
          <w:b w:val="false"/>
          <w:i w:val="false"/>
          <w:color w:val="000000"/>
          <w:sz w:val="28"/>
        </w:rPr>
        <w:t>
      В разделе 2 в графе 2 указываются объемы строительных работ выполненные в рамках Программы "Дорожная карта бизнеса 2020".</w:t>
      </w:r>
      <w:r>
        <w:br/>
      </w:r>
      <w:r>
        <w:rPr>
          <w:rFonts w:ascii="Times New Roman"/>
          <w:b w:val="false"/>
          <w:i w:val="false"/>
          <w:color w:val="000000"/>
          <w:sz w:val="28"/>
        </w:rPr>
        <w:t>
</w:t>
      </w:r>
      <w:r>
        <w:rPr>
          <w:rFonts w:ascii="Times New Roman"/>
          <w:b w:val="false"/>
          <w:i w:val="false"/>
          <w:color w:val="000000"/>
          <w:sz w:val="28"/>
        </w:rPr>
        <w:t>
      Строка 5 граф 1, 2 раздела 2 выделяется из строки 1 раздела 2.</w:t>
      </w:r>
      <w:r>
        <w:br/>
      </w:r>
      <w:r>
        <w:rPr>
          <w:rFonts w:ascii="Times New Roman"/>
          <w:b w:val="false"/>
          <w:i w:val="false"/>
          <w:color w:val="000000"/>
          <w:sz w:val="28"/>
        </w:rPr>
        <w:t>
</w:t>
      </w:r>
      <w:r>
        <w:rPr>
          <w:rFonts w:ascii="Times New Roman"/>
          <w:b w:val="false"/>
          <w:i w:val="false"/>
          <w:color w:val="000000"/>
          <w:sz w:val="28"/>
        </w:rPr>
        <w:t>
      В разделе 3 код вида выполненных строительных работ заполняется в соответствии с Классификатором строительной продукции (</w:t>
      </w:r>
      <w:r>
        <w:rPr>
          <w:rFonts w:ascii="Times New Roman"/>
          <w:b w:val="false"/>
          <w:i w:val="false"/>
          <w:color w:val="000000"/>
          <w:sz w:val="28"/>
        </w:rPr>
        <w:t>Приложение</w:t>
      </w:r>
      <w:r>
        <w:rPr>
          <w:rFonts w:ascii="Times New Roman"/>
          <w:b w:val="false"/>
          <w:i w:val="false"/>
          <w:color w:val="000000"/>
          <w:sz w:val="28"/>
        </w:rPr>
        <w:t xml:space="preserve"> к статистической форме "Отчет о выполненных строительных работах (услугах)" (код 0411104, индекс 1-кс, периодичность годовая).</w:t>
      </w:r>
      <w:r>
        <w:br/>
      </w:r>
      <w:r>
        <w:rPr>
          <w:rFonts w:ascii="Times New Roman"/>
          <w:b w:val="false"/>
          <w:i w:val="false"/>
          <w:color w:val="000000"/>
          <w:sz w:val="28"/>
        </w:rPr>
        <w:t>
</w:t>
      </w:r>
      <w:r>
        <w:rPr>
          <w:rFonts w:ascii="Times New Roman"/>
          <w:b w:val="false"/>
          <w:i w:val="false"/>
          <w:color w:val="000000"/>
          <w:sz w:val="28"/>
        </w:rPr>
        <w:t>
      В разделе 4 отражаются объемы произведенной продукции и оказанных услуг по вторичным видам деятельности в соответствии с Общим классификатором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2. Данные о стоимости выполненных строительных работ</w:t>
      </w:r>
      <w:r>
        <w:br/>
      </w:r>
      <w:r>
        <w:rPr>
          <w:rFonts w:ascii="Times New Roman"/>
          <w:b w:val="false"/>
          <w:i w:val="false"/>
          <w:color w:val="000000"/>
          <w:sz w:val="28"/>
        </w:rPr>
        <w:t>
      строка 1 = строке "Всего" раздела 3;</w:t>
      </w:r>
      <w:r>
        <w:br/>
      </w:r>
      <w:r>
        <w:rPr>
          <w:rFonts w:ascii="Times New Roman"/>
          <w:b w:val="false"/>
          <w:i w:val="false"/>
          <w:color w:val="000000"/>
          <w:sz w:val="28"/>
        </w:rPr>
        <w:t>
</w:t>
      </w:r>
      <w:r>
        <w:rPr>
          <w:rFonts w:ascii="Times New Roman"/>
          <w:b w:val="false"/>
          <w:i w:val="false"/>
          <w:color w:val="000000"/>
          <w:sz w:val="28"/>
        </w:rPr>
        <w:t>
      сумма строк 2-4 = строке 1;</w:t>
      </w:r>
      <w:r>
        <w:br/>
      </w:r>
      <w:r>
        <w:rPr>
          <w:rFonts w:ascii="Times New Roman"/>
          <w:b w:val="false"/>
          <w:i w:val="false"/>
          <w:color w:val="000000"/>
          <w:sz w:val="28"/>
        </w:rPr>
        <w:t>
</w:t>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2) раздел 3. Данные о стоимости выполненных строительных работ по видам</w:t>
      </w:r>
      <w:r>
        <w:br/>
      </w:r>
      <w:r>
        <w:rPr>
          <w:rFonts w:ascii="Times New Roman"/>
          <w:b w:val="false"/>
          <w:i w:val="false"/>
          <w:color w:val="000000"/>
          <w:sz w:val="28"/>
        </w:rPr>
        <w:t>
      сумма строк по кодам СКСП = строке "Всего".</w:t>
      </w:r>
    </w:p>
    <w:bookmarkEnd w:id="29"/>
    <w:bookmarkStart w:name="z249" w:id="30"/>
    <w:p>
      <w:pPr>
        <w:spacing w:after="0"/>
        <w:ind w:left="0"/>
        <w:jc w:val="both"/>
      </w:pPr>
      <w:r>
        <w:rPr>
          <w:rFonts w:ascii="Times New Roman"/>
          <w:b w:val="false"/>
          <w:i w:val="false"/>
          <w:color w:val="000000"/>
          <w:sz w:val="28"/>
        </w:rPr>
        <w:t xml:space="preserve">
Приложение 11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статистике           </w:t>
      </w:r>
      <w:r>
        <w:br/>
      </w:r>
      <w:r>
        <w:rPr>
          <w:rFonts w:ascii="Times New Roman"/>
          <w:b w:val="false"/>
          <w:i w:val="false"/>
          <w:color w:val="000000"/>
          <w:sz w:val="28"/>
        </w:rPr>
        <w:t>
от 24 августа 2010 года № 230</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2828"/>
        <w:gridCol w:w="1580"/>
        <w:gridCol w:w="1262"/>
        <w:gridCol w:w="2597"/>
        <w:gridCol w:w="160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36700" cy="10541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11-</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 заң</w:t>
            </w:r>
            <w:r>
              <w:br/>
            </w:r>
            <w:r>
              <w:rPr>
                <w:rFonts w:ascii="Times New Roman"/>
                <w:b w:val="false"/>
                <w:i w:val="false"/>
                <w:color w:val="000000"/>
                <w:sz w:val="20"/>
              </w:rPr>
              <w:t>
</w:t>
            </w:r>
            <w:r>
              <w:rPr>
                <w:rFonts w:ascii="Times New Roman"/>
                <w:b/>
                <w:i w:val="false"/>
                <w:color w:val="000000"/>
                <w:sz w:val="20"/>
              </w:rPr>
              <w:t>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0451101</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0451101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4"/>
            </w:tblGrid>
            <w:tr>
              <w:trPr>
                <w:trHeight w:val="705" w:hRule="atLeast"/>
              </w:trPr>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 пайдалануға беру туралы есеп</w:t>
                  </w:r>
                  <w:r>
                    <w:br/>
                  </w:r>
                  <w:r>
                    <w:rPr>
                      <w:rFonts w:ascii="Times New Roman"/>
                      <w:b w:val="false"/>
                      <w:i w:val="false"/>
                      <w:color w:val="000000"/>
                      <w:sz w:val="20"/>
                    </w:rPr>
                    <w:t>
</w:t>
                  </w:r>
                  <w:r>
                    <w:rPr>
                      <w:rFonts w:ascii="Times New Roman"/>
                      <w:b w:val="false"/>
                      <w:i w:val="false"/>
                      <w:color w:val="000000"/>
                      <w:sz w:val="20"/>
                    </w:rPr>
                    <w:t>Отчет о вводе в эксплуатацию объектов</w:t>
                  </w:r>
                </w:p>
              </w:tc>
            </w:tr>
          </w:tbl>
          <w:p/>
        </w:tc>
      </w:tr>
      <w:tr>
        <w:trPr>
          <w:trHeight w:val="67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2-КҚ (құрылыс)</w:t>
            </w:r>
            <w:r>
              <w:br/>
            </w:r>
            <w:r>
              <w:rPr>
                <w:rFonts w:ascii="Times New Roman"/>
                <w:b w:val="false"/>
                <w:i w:val="false"/>
                <w:color w:val="000000"/>
                <w:sz w:val="20"/>
              </w:rPr>
              <w:t>
</w:t>
            </w:r>
            <w:r>
              <w:rPr>
                <w:rFonts w:ascii="Times New Roman"/>
                <w:b w:val="false"/>
                <w:i w:val="false"/>
                <w:color w:val="000000"/>
                <w:sz w:val="20"/>
              </w:rPr>
              <w:t>2-КС (стройка)</w:t>
            </w:r>
          </w:p>
        </w:tc>
        <w:tc>
          <w:tcPr>
            <w:tcW w:w="0" w:type="auto"/>
            <w:gridSpan w:val="5"/>
            <w:vMerge/>
            <w:tcBorders>
              <w:top w:val="nil"/>
              <w:left w:val="single" w:color="cfcfcf" w:sz="5"/>
              <w:bottom w:val="single" w:color="cfcfcf" w:sz="5"/>
              <w:right w:val="single" w:color="cfcfcf" w:sz="5"/>
            </w:tcBorders>
          </w:tcPr>
          <w:p/>
        </w:tc>
      </w:tr>
      <w:tr>
        <w:trPr>
          <w:trHeight w:val="42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есепті кезеңде объектілерді пайдалануға</w:t>
            </w:r>
            <w:r>
              <w:br/>
            </w:r>
            <w:r>
              <w:rPr>
                <w:rFonts w:ascii="Times New Roman"/>
                <w:b w:val="false"/>
                <w:i w:val="false"/>
                <w:color w:val="000000"/>
                <w:sz w:val="20"/>
              </w:rPr>
              <w:t>
</w:t>
            </w:r>
            <w:r>
              <w:rPr>
                <w:rFonts w:ascii="Times New Roman"/>
                <w:b/>
                <w:i w:val="false"/>
                <w:color w:val="000000"/>
                <w:sz w:val="20"/>
              </w:rPr>
              <w:t>беруді жүзеге асыратын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осуществляющие в отчетном периоде ввод объектов в эксплуатацию</w:t>
            </w:r>
            <w:r>
              <w:rPr>
                <w:rFonts w:ascii="Times New Roman"/>
                <w:b w:val="false"/>
                <w:i w:val="false"/>
                <w:color w:val="000000"/>
                <w:sz w:val="20"/>
              </w:rPr>
              <w:t xml:space="preserve"> независимо от</w:t>
            </w:r>
            <w:r>
              <w:br/>
            </w:r>
            <w:r>
              <w:rPr>
                <w:rFonts w:ascii="Times New Roman"/>
                <w:b w:val="false"/>
                <w:i w:val="false"/>
                <w:color w:val="000000"/>
                <w:sz w:val="20"/>
              </w:rPr>
              <w:t>
</w:t>
            </w:r>
            <w:r>
              <w:rPr>
                <w:rFonts w:ascii="Times New Roman"/>
                <w:b w:val="false"/>
                <w:i w:val="false"/>
                <w:color w:val="000000"/>
                <w:sz w:val="20"/>
              </w:rPr>
              <w:t>численности работающих</w:t>
            </w:r>
          </w:p>
          <w:p>
            <w:pPr>
              <w:spacing w:after="20"/>
              <w:ind w:left="20"/>
              <w:jc w:val="both"/>
            </w:pPr>
            <w:r>
              <w:rPr>
                <w:rFonts w:ascii="Times New Roman"/>
                <w:b/>
                <w:i w:val="false"/>
                <w:color w:val="000000"/>
                <w:sz w:val="20"/>
              </w:rPr>
              <w:t xml:space="preserve">Тапсыру мерзімі – есепті айдан кейінгі </w:t>
            </w:r>
            <w:r>
              <w:rPr>
                <w:rFonts w:ascii="Times New Roman"/>
                <w:b/>
                <w:i w:val="false"/>
                <w:color w:val="000000"/>
                <w:sz w:val="20"/>
              </w:rPr>
              <w:t>2 күннен кешіктірмей</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Срок представления – </w:t>
            </w:r>
            <w:r>
              <w:rPr>
                <w:rFonts w:ascii="Times New Roman"/>
                <w:b w:val="false"/>
                <w:i w:val="false"/>
                <w:color w:val="000000"/>
                <w:sz w:val="20"/>
              </w:rPr>
              <w:t xml:space="preserve">не позднее 2-го числа </w:t>
            </w:r>
            <w:r>
              <w:rPr>
                <w:rFonts w:ascii="Times New Roman"/>
                <w:b w:val="false"/>
                <w:i w:val="false"/>
                <w:color w:val="000000"/>
                <w:sz w:val="20"/>
              </w:rPr>
              <w:t>после отчетного месяца.</w:t>
            </w:r>
          </w:p>
        </w:tc>
      </w:tr>
      <w:tr>
        <w:trPr>
          <w:trHeight w:val="8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gridCol w:w="814"/>
        <w:gridCol w:w="1493"/>
      </w:tblGrid>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берілген объекті туралы жалпы м</w:t>
            </w:r>
            <w:r>
              <w:rPr>
                <w:rFonts w:ascii="Times New Roman"/>
                <w:b/>
                <w:i w:val="false"/>
                <w:color w:val="000000"/>
                <w:sz w:val="20"/>
              </w:rPr>
              <w:t>ә</w:t>
            </w:r>
            <w:r>
              <w:rPr>
                <w:rFonts w:ascii="Times New Roman"/>
                <w:b/>
                <w:i w:val="false"/>
                <w:color w:val="000000"/>
                <w:sz w:val="20"/>
              </w:rPr>
              <w:t>ліметтерді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общие сведения о введенном в эксплуатацию объекте</w:t>
            </w:r>
          </w:p>
        </w:tc>
      </w:tr>
      <w:tr>
        <w:trPr>
          <w:trHeight w:val="51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55"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w:t>
            </w:r>
            <w:r>
              <w:br/>
            </w:r>
            <w:r>
              <w:rPr>
                <w:rFonts w:ascii="Times New Roman"/>
                <w:b w:val="false"/>
                <w:i w:val="false"/>
                <w:color w:val="000000"/>
                <w:sz w:val="20"/>
              </w:rPr>
              <w:t>
</w:t>
            </w:r>
            <w:r>
              <w:rPr>
                <w:rFonts w:ascii="Times New Roman"/>
                <w:b/>
                <w:i w:val="false"/>
                <w:color w:val="000000"/>
                <w:sz w:val="20"/>
              </w:rPr>
              <w:t xml:space="preserve">(облыс, </w:t>
            </w:r>
            <w:r>
              <w:rPr>
                <w:rFonts w:ascii="Times New Roman"/>
                <w:b/>
                <w:i w:val="false"/>
                <w:color w:val="000000"/>
                <w:sz w:val="20"/>
              </w:rPr>
              <w:t>қ</w:t>
            </w:r>
            <w:r>
              <w:rPr>
                <w:rFonts w:ascii="Times New Roman"/>
                <w:b/>
                <w:i w:val="false"/>
                <w:color w:val="000000"/>
                <w:sz w:val="20"/>
              </w:rPr>
              <w:t>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w:t>
            </w:r>
            <w:r>
              <w:br/>
            </w:r>
            <w:r>
              <w:rPr>
                <w:rFonts w:ascii="Times New Roman"/>
                <w:b w:val="false"/>
                <w:i w:val="false"/>
                <w:color w:val="000000"/>
                <w:sz w:val="20"/>
              </w:rPr>
              <w:t>
</w:t>
            </w:r>
            <w:r>
              <w:rPr>
                <w:rFonts w:ascii="Times New Roman"/>
                <w:b w:val="false"/>
                <w:i w:val="false"/>
                <w:color w:val="000000"/>
                <w:sz w:val="20"/>
              </w:rPr>
              <w:t>(область,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85"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 с</w:t>
            </w:r>
            <w:r>
              <w:rPr>
                <w:rFonts w:ascii="Times New Roman"/>
                <w:b/>
                <w:i w:val="false"/>
                <w:color w:val="000000"/>
                <w:sz w:val="20"/>
              </w:rPr>
              <w:t>ә</w:t>
            </w:r>
            <w:r>
              <w:rPr>
                <w:rFonts w:ascii="Times New Roman"/>
                <w:b/>
                <w:i w:val="false"/>
                <w:color w:val="000000"/>
                <w:sz w:val="20"/>
              </w:rPr>
              <w:t>йкес</w:t>
            </w:r>
            <w:r>
              <w:br/>
            </w:r>
            <w:r>
              <w:rPr>
                <w:rFonts w:ascii="Times New Roman"/>
                <w:b w:val="false"/>
                <w:i w:val="false"/>
                <w:color w:val="000000"/>
                <w:sz w:val="20"/>
              </w:rPr>
              <w:t>
</w:t>
            </w:r>
            <w:r>
              <w:rPr>
                <w:rFonts w:ascii="Times New Roman"/>
                <w:b/>
                <w:i w:val="false"/>
                <w:color w:val="000000"/>
                <w:sz w:val="20"/>
              </w:rPr>
              <w:t>объект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коды (статистика органыны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ызметкерімен толтырылады)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56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w:t>
            </w:r>
            <w:r>
              <w:rPr>
                <w:rFonts w:ascii="Times New Roman"/>
                <w:b/>
                <w:i w:val="false"/>
                <w:color w:val="000000"/>
                <w:sz w:val="20"/>
              </w:rPr>
              <w:t>Ә</w:t>
            </w:r>
            <w:r>
              <w:rPr>
                <w:rFonts w:ascii="Times New Roman"/>
                <w:b/>
                <w:i w:val="false"/>
                <w:color w:val="000000"/>
                <w:sz w:val="20"/>
              </w:rPr>
              <w:t>кімшілік-аума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объектілер жіктеушісіне»</w:t>
            </w:r>
            <w:r>
              <w:br/>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ә</w:t>
            </w:r>
            <w:r>
              <w:rPr>
                <w:rFonts w:ascii="Times New Roman"/>
                <w:b/>
                <w:i w:val="false"/>
                <w:color w:val="000000"/>
                <w:sz w:val="20"/>
              </w:rPr>
              <w:t>йкес 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жеріні</w:t>
            </w:r>
            <w:r>
              <w:rPr>
                <w:rFonts w:ascii="Times New Roman"/>
                <w:b/>
                <w:i w:val="false"/>
                <w:color w:val="000000"/>
                <w:sz w:val="20"/>
              </w:rPr>
              <w:t>ң</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i w:val="false"/>
                <w:color w:val="000000"/>
                <w:sz w:val="20"/>
              </w:rPr>
              <w:t>(статистика 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«Классификатора</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2"/>
        <w:gridCol w:w="5708"/>
      </w:tblGrid>
      <w:tr>
        <w:trPr>
          <w:trHeight w:val="61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басым </w:t>
            </w:r>
            <w:r>
              <w:rPr>
                <w:rFonts w:ascii="Times New Roman"/>
                <w:b/>
                <w:i w:val="false"/>
                <w:color w:val="000000"/>
                <w:sz w:val="20"/>
              </w:rPr>
              <w:t>қ</w:t>
            </w:r>
            <w:r>
              <w:rPr>
                <w:rFonts w:ascii="Times New Roman"/>
                <w:b/>
                <w:i w:val="false"/>
                <w:color w:val="000000"/>
                <w:sz w:val="20"/>
              </w:rPr>
              <w:t>аржыландыру</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зін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преобладающий источник</w:t>
            </w:r>
            <w:r>
              <w:br/>
            </w:r>
            <w:r>
              <w:rPr>
                <w:rFonts w:ascii="Times New Roman"/>
                <w:b w:val="false"/>
                <w:i w:val="false"/>
                <w:color w:val="000000"/>
                <w:sz w:val="20"/>
              </w:rPr>
              <w:t>
</w:t>
            </w:r>
            <w:r>
              <w:rPr>
                <w:rFonts w:ascii="Times New Roman"/>
                <w:b w:val="false"/>
                <w:i w:val="false"/>
                <w:color w:val="000000"/>
                <w:sz w:val="20"/>
              </w:rPr>
              <w:t xml:space="preserve">финансирования строительства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28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басым сипатын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преобладающий характер</w:t>
            </w:r>
            <w:r>
              <w:br/>
            </w:r>
            <w:r>
              <w:rPr>
                <w:rFonts w:ascii="Times New Roman"/>
                <w:b w:val="false"/>
                <w:i w:val="false"/>
                <w:color w:val="000000"/>
                <w:sz w:val="20"/>
              </w:rPr>
              <w:t>
</w:t>
            </w:r>
            <w:r>
              <w:rPr>
                <w:rFonts w:ascii="Times New Roman"/>
                <w:b w:val="false"/>
                <w:i w:val="false"/>
                <w:color w:val="000000"/>
                <w:sz w:val="20"/>
              </w:rPr>
              <w:t xml:space="preserve">строительства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28600"/>
                          </a:xfrm>
                          <a:prstGeom prst="rect">
                            <a:avLst/>
                          </a:prstGeom>
                        </pic:spPr>
                      </pic:pic>
                    </a:graphicData>
                  </a:graphic>
                </wp:inline>
              </w:drawing>
            </w:r>
          </w:p>
        </w:tc>
      </w:tr>
      <w:tr>
        <w:trPr>
          <w:trHeight w:val="42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w:t>
            </w:r>
            <w:r>
              <w:rPr>
                <w:rFonts w:ascii="Times New Roman"/>
                <w:b/>
                <w:i w:val="false"/>
                <w:color w:val="000000"/>
                <w:sz w:val="20"/>
              </w:rPr>
              <w:t>қ</w:t>
            </w:r>
            <w:r>
              <w:rPr>
                <w:rFonts w:ascii="Times New Roman"/>
                <w:b/>
                <w:i w:val="false"/>
                <w:color w:val="000000"/>
                <w:sz w:val="20"/>
              </w:rPr>
              <w:t xml:space="preserve"> бюджет</w:t>
            </w:r>
            <w:r>
              <w:br/>
            </w:r>
            <w:r>
              <w:rPr>
                <w:rFonts w:ascii="Times New Roman"/>
                <w:b w:val="false"/>
                <w:i w:val="false"/>
                <w:color w:val="000000"/>
                <w:sz w:val="20"/>
              </w:rPr>
              <w:t>
</w:t>
            </w:r>
            <w:r>
              <w:rPr>
                <w:rFonts w:ascii="Times New Roman"/>
                <w:b w:val="false"/>
                <w:i w:val="false"/>
                <w:color w:val="000000"/>
                <w:sz w:val="20"/>
              </w:rPr>
              <w:t xml:space="preserve">Республиканский бюджет               </w:t>
            </w: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413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28600"/>
                          </a:xfrm>
                          <a:prstGeom prst="rect">
                            <a:avLst/>
                          </a:prstGeom>
                        </pic:spPr>
                      </pic:pic>
                    </a:graphicData>
                  </a:graphic>
                </wp:inline>
              </w:drawing>
            </w:r>
          </w:p>
        </w:tc>
      </w:tr>
      <w:tr>
        <w:trPr>
          <w:trHeight w:val="43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 xml:space="preserve">Местный бюджет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540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 </w:t>
            </w:r>
            <w:r>
              <w:rPr>
                <w:rFonts w:ascii="Times New Roman"/>
                <w:b/>
                <w:i w:val="false"/>
                <w:color w:val="000000"/>
                <w:sz w:val="20"/>
              </w:rPr>
              <w:t>Қ</w:t>
            </w:r>
            <w:r>
              <w:rPr>
                <w:rFonts w:ascii="Times New Roman"/>
                <w:b/>
                <w:i w:val="false"/>
                <w:color w:val="000000"/>
                <w:sz w:val="20"/>
              </w:rPr>
              <w:t xml:space="preserve">айта </w:t>
            </w:r>
            <w:r>
              <w:rPr>
                <w:rFonts w:ascii="Times New Roman"/>
                <w:b/>
                <w:i w:val="false"/>
                <w:color w:val="000000"/>
                <w:sz w:val="20"/>
              </w:rPr>
              <w:t>құ</w:t>
            </w:r>
            <w:r>
              <w:rPr>
                <w:rFonts w:ascii="Times New Roman"/>
                <w:b/>
                <w:i w:val="false"/>
                <w:color w:val="000000"/>
                <w:sz w:val="20"/>
              </w:rPr>
              <w:t>ралымдау</w:t>
            </w:r>
            <w:r>
              <w:br/>
            </w:r>
            <w:r>
              <w:rPr>
                <w:rFonts w:ascii="Times New Roman"/>
                <w:b w:val="false"/>
                <w:i w:val="false"/>
                <w:color w:val="000000"/>
                <w:sz w:val="20"/>
              </w:rPr>
              <w:t>
</w:t>
            </w:r>
            <w:r>
              <w:rPr>
                <w:rFonts w:ascii="Times New Roman"/>
                <w:b w:val="false"/>
                <w:i w:val="false"/>
                <w:color w:val="000000"/>
                <w:sz w:val="20"/>
              </w:rPr>
              <w:t xml:space="preserve">Реконструкция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28600"/>
                          </a:xfrm>
                          <a:prstGeom prst="rect">
                            <a:avLst/>
                          </a:prstGeom>
                        </pic:spPr>
                      </pic:pic>
                    </a:graphicData>
                  </a:graphic>
                </wp:inline>
              </w:drawing>
            </w:r>
          </w:p>
        </w:tc>
      </w:tr>
      <w:tr>
        <w:trPr>
          <w:trHeight w:val="40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Меншікті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 xml:space="preserve">Собственные средства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28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 </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айту</w:t>
            </w:r>
            <w:r>
              <w:br/>
            </w:r>
            <w:r>
              <w:rPr>
                <w:rFonts w:ascii="Times New Roman"/>
                <w:b w:val="false"/>
                <w:i w:val="false"/>
                <w:color w:val="000000"/>
                <w:sz w:val="20"/>
              </w:rPr>
              <w:t>
</w:t>
            </w:r>
            <w:r>
              <w:rPr>
                <w:rFonts w:ascii="Times New Roman"/>
                <w:b w:val="false"/>
                <w:i w:val="false"/>
                <w:color w:val="000000"/>
                <w:sz w:val="20"/>
              </w:rPr>
              <w:t xml:space="preserve">Расширение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228600"/>
                          </a:xfrm>
                          <a:prstGeom prst="rect">
                            <a:avLst/>
                          </a:prstGeom>
                        </pic:spPr>
                      </pic:pic>
                    </a:graphicData>
                  </a:graphic>
                </wp:inline>
              </w:drawing>
            </w:r>
          </w:p>
        </w:tc>
      </w:tr>
      <w:tr>
        <w:trPr>
          <w:trHeight w:val="40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w:t>
            </w:r>
            <w:r>
              <w:rPr>
                <w:rFonts w:ascii="Times New Roman"/>
                <w:b/>
                <w:i w:val="false"/>
                <w:color w:val="000000"/>
                <w:sz w:val="20"/>
              </w:rPr>
              <w:t>Қ</w:t>
            </w:r>
            <w:r>
              <w:rPr>
                <w:rFonts w:ascii="Times New Roman"/>
                <w:b/>
                <w:i w:val="false"/>
                <w:color w:val="000000"/>
                <w:sz w:val="20"/>
              </w:rPr>
              <w:t xml:space="preserve">арыз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 xml:space="preserve">Заемные средства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228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 Техникамен </w:t>
            </w:r>
            <w:r>
              <w:rPr>
                <w:rFonts w:ascii="Times New Roman"/>
                <w:b/>
                <w:i w:val="false"/>
                <w:color w:val="000000"/>
                <w:sz w:val="20"/>
              </w:rPr>
              <w:t>қ</w:t>
            </w:r>
            <w:r>
              <w:rPr>
                <w:rFonts w:ascii="Times New Roman"/>
                <w:b/>
                <w:i w:val="false"/>
                <w:color w:val="000000"/>
                <w:sz w:val="20"/>
              </w:rPr>
              <w:t>айта</w:t>
            </w:r>
            <w:r>
              <w:br/>
            </w:r>
            <w:r>
              <w:rPr>
                <w:rFonts w:ascii="Times New Roman"/>
                <w:b w:val="false"/>
                <w:i w:val="false"/>
                <w:color w:val="000000"/>
                <w:sz w:val="20"/>
              </w:rPr>
              <w:t>
</w:t>
            </w:r>
            <w:r>
              <w:rPr>
                <w:rFonts w:ascii="Times New Roman"/>
                <w:b/>
                <w:i w:val="false"/>
                <w:color w:val="000000"/>
                <w:sz w:val="20"/>
              </w:rPr>
              <w:t>жара</w:t>
            </w:r>
            <w:r>
              <w:rPr>
                <w:rFonts w:ascii="Times New Roman"/>
                <w:b/>
                <w:i w:val="false"/>
                <w:color w:val="000000"/>
                <w:sz w:val="20"/>
              </w:rPr>
              <w:t>қ</w:t>
            </w:r>
            <w:r>
              <w:rPr>
                <w:rFonts w:ascii="Times New Roman"/>
                <w:b/>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28600"/>
                          </a:xfrm>
                          <a:prstGeom prst="rect">
                            <a:avLst/>
                          </a:prstGeom>
                        </pic:spPr>
                      </pic:pic>
                    </a:graphicData>
                  </a:graphic>
                </wp:inline>
              </w:drawing>
            </w:r>
          </w:p>
        </w:tc>
      </w:tr>
      <w:tr>
        <w:trPr>
          <w:trHeight w:val="58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Шетел инвестициялары</w:t>
            </w:r>
            <w:r>
              <w:br/>
            </w:r>
            <w:r>
              <w:rPr>
                <w:rFonts w:ascii="Times New Roman"/>
                <w:b w:val="false"/>
                <w:i w:val="false"/>
                <w:color w:val="000000"/>
                <w:sz w:val="20"/>
              </w:rPr>
              <w:t>
</w:t>
            </w:r>
            <w:r>
              <w:rPr>
                <w:rFonts w:ascii="Times New Roman"/>
                <w:b w:val="false"/>
                <w:i w:val="false"/>
                <w:color w:val="000000"/>
                <w:sz w:val="20"/>
              </w:rPr>
              <w:t xml:space="preserve">Иностранные инвестиции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2159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ғ</w:t>
            </w:r>
            <w:r>
              <w:rPr>
                <w:rFonts w:ascii="Times New Roman"/>
                <w:b/>
                <w:i w:val="false"/>
                <w:color w:val="000000"/>
                <w:sz w:val="20"/>
              </w:rPr>
              <w:t>имараттар санын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w:t>
            </w:r>
            <w:r>
              <w:br/>
            </w:r>
            <w:r>
              <w:rPr>
                <w:rFonts w:ascii="Times New Roman"/>
                <w:b w:val="false"/>
                <w:i w:val="false"/>
                <w:color w:val="000000"/>
                <w:sz w:val="20"/>
              </w:rPr>
              <w:t>
</w:t>
            </w:r>
            <w:r>
              <w:rPr>
                <w:rFonts w:ascii="Times New Roman"/>
                <w:b w:val="false"/>
                <w:i w:val="false"/>
                <w:color w:val="000000"/>
                <w:sz w:val="20"/>
              </w:rPr>
              <w:t xml:space="preserve">единиц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28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2"/>
        <w:gridCol w:w="5708"/>
      </w:tblGrid>
      <w:tr>
        <w:trPr>
          <w:trHeight w:val="1605" w:hRule="atLeast"/>
        </w:trPr>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w:t>
            </w:r>
            <w:r>
              <w:rPr>
                <w:rFonts w:ascii="Times New Roman"/>
                <w:b/>
                <w:i w:val="false"/>
                <w:color w:val="000000"/>
                <w:sz w:val="20"/>
              </w:rPr>
              <w:t>ң</w:t>
            </w:r>
            <w:r>
              <w:rPr>
                <w:rFonts w:ascii="Times New Roman"/>
                <w:b/>
                <w:i w:val="false"/>
                <w:color w:val="000000"/>
                <w:sz w:val="20"/>
              </w:rPr>
              <w:t>а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немесе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имараттарды, жа</w:t>
            </w:r>
            <w:r>
              <w:rPr>
                <w:rFonts w:ascii="Times New Roman"/>
                <w:b/>
                <w:i w:val="false"/>
                <w:color w:val="000000"/>
                <w:sz w:val="20"/>
              </w:rPr>
              <w:t>ң</w:t>
            </w:r>
            <w:r>
              <w:rPr>
                <w:rFonts w:ascii="Times New Roman"/>
                <w:b/>
                <w:i w:val="false"/>
                <w:color w:val="000000"/>
                <w:sz w:val="20"/>
              </w:rPr>
              <w:t>а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ғ</w:t>
            </w:r>
            <w:r>
              <w:rPr>
                <w:rFonts w:ascii="Times New Roman"/>
                <w:b/>
                <w:i w:val="false"/>
                <w:color w:val="000000"/>
                <w:sz w:val="20"/>
              </w:rPr>
              <w:t>имаратта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 xml:space="preserve">жапсарлас-кіріктірме </w:t>
            </w:r>
            <w:r>
              <w:rPr>
                <w:rFonts w:ascii="Times New Roman"/>
                <w:b/>
                <w:i w:val="false"/>
                <w:color w:val="000000"/>
                <w:sz w:val="20"/>
              </w:rPr>
              <w:t>ү</w:t>
            </w:r>
            <w:r>
              <w:rPr>
                <w:rFonts w:ascii="Times New Roman"/>
                <w:b/>
                <w:i w:val="false"/>
                <w:color w:val="000000"/>
                <w:sz w:val="20"/>
              </w:rPr>
              <w:t>й-жайларды</w:t>
            </w:r>
            <w:r>
              <w:br/>
            </w:r>
            <w:r>
              <w:rPr>
                <w:rFonts w:ascii="Times New Roman"/>
                <w:b w:val="false"/>
                <w:i w:val="false"/>
                <w:color w:val="000000"/>
                <w:sz w:val="20"/>
              </w:rPr>
              <w:t>
</w:t>
            </w:r>
            <w:r>
              <w:rPr>
                <w:rFonts w:ascii="Times New Roman"/>
                <w:b/>
                <w:i w:val="false"/>
                <w:color w:val="000000"/>
                <w:sz w:val="20"/>
              </w:rPr>
              <w:t xml:space="preserve">немесе </w:t>
            </w:r>
            <w:r>
              <w:rPr>
                <w:rFonts w:ascii="Times New Roman"/>
                <w:b/>
                <w:i w:val="false"/>
                <w:color w:val="000000"/>
                <w:sz w:val="20"/>
              </w:rPr>
              <w:t>қ</w:t>
            </w:r>
            <w:r>
              <w:rPr>
                <w:rFonts w:ascii="Times New Roman"/>
                <w:b/>
                <w:i w:val="false"/>
                <w:color w:val="000000"/>
                <w:sz w:val="20"/>
              </w:rPr>
              <w:t>олданыста</w:t>
            </w:r>
            <w:r>
              <w:rPr>
                <w:rFonts w:ascii="Times New Roman"/>
                <w:b/>
                <w:i w:val="false"/>
                <w:color w:val="000000"/>
                <w:sz w:val="20"/>
              </w:rPr>
              <w:t>ғ</w:t>
            </w:r>
            <w:r>
              <w:rPr>
                <w:rFonts w:ascii="Times New Roman"/>
                <w:b/>
                <w:i w:val="false"/>
                <w:color w:val="000000"/>
                <w:sz w:val="20"/>
              </w:rPr>
              <w:t xml:space="preserve">ы </w:t>
            </w:r>
            <w:r>
              <w:rPr>
                <w:rFonts w:ascii="Times New Roman"/>
                <w:b/>
                <w:i w:val="false"/>
                <w:color w:val="000000"/>
                <w:sz w:val="20"/>
              </w:rPr>
              <w:t>ғ</w:t>
            </w:r>
            <w:r>
              <w:rPr>
                <w:rFonts w:ascii="Times New Roman"/>
                <w:b/>
                <w:i w:val="false"/>
                <w:color w:val="000000"/>
                <w:sz w:val="20"/>
              </w:rPr>
              <w:t>имарат</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жапсарлас (</w:t>
            </w:r>
            <w:r>
              <w:rPr>
                <w:rFonts w:ascii="Times New Roman"/>
                <w:b/>
                <w:i w:val="false"/>
                <w:color w:val="000000"/>
                <w:sz w:val="20"/>
              </w:rPr>
              <w:t>қ</w:t>
            </w:r>
            <w:r>
              <w:rPr>
                <w:rFonts w:ascii="Times New Roman"/>
                <w:b/>
                <w:i w:val="false"/>
                <w:color w:val="000000"/>
                <w:sz w:val="20"/>
              </w:rPr>
              <w:t>ондыра) салын</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ү</w:t>
            </w:r>
            <w:r>
              <w:rPr>
                <w:rFonts w:ascii="Times New Roman"/>
                <w:b/>
                <w:i w:val="false"/>
                <w:color w:val="000000"/>
                <w:sz w:val="20"/>
              </w:rPr>
              <w:t>й-жай</w:t>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w:t>
            </w:r>
            <w:r>
              <w:br/>
            </w:r>
            <w:r>
              <w:rPr>
                <w:rFonts w:ascii="Times New Roman"/>
                <w:b w:val="false"/>
                <w:i w:val="false"/>
                <w:color w:val="000000"/>
                <w:sz w:val="20"/>
              </w:rPr>
              <w:t>
</w:t>
            </w:r>
            <w:r>
              <w:rPr>
                <w:rFonts w:ascii="Times New Roman"/>
                <w:b/>
                <w:i w:val="false"/>
                <w:color w:val="000000"/>
                <w:sz w:val="20"/>
              </w:rPr>
              <w:t>мыналарды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w:t>
            </w:r>
            <w:r>
              <w:br/>
            </w:r>
            <w:r>
              <w:rPr>
                <w:rFonts w:ascii="Times New Roman"/>
                <w:b w:val="false"/>
                <w:i w:val="false"/>
                <w:color w:val="000000"/>
                <w:sz w:val="20"/>
              </w:rPr>
              <w:t>
</w:t>
            </w:r>
            <w:r>
              <w:rPr>
                <w:rFonts w:ascii="Times New Roman"/>
                <w:b w:val="false"/>
                <w:i w:val="false"/>
                <w:color w:val="000000"/>
                <w:sz w:val="20"/>
              </w:rPr>
              <w:t>нежилого здания, встроенно-пристроенного</w:t>
            </w:r>
            <w:r>
              <w:br/>
            </w:r>
            <w:r>
              <w:rPr>
                <w:rFonts w:ascii="Times New Roman"/>
                <w:b w:val="false"/>
                <w:i w:val="false"/>
                <w:color w:val="000000"/>
                <w:sz w:val="20"/>
              </w:rPr>
              <w:t>
</w:t>
            </w:r>
            <w:r>
              <w:rPr>
                <w:rFonts w:ascii="Times New Roman"/>
                <w:b w:val="false"/>
                <w:i w:val="false"/>
                <w:color w:val="000000"/>
                <w:sz w:val="20"/>
              </w:rPr>
              <w:t>помещения в новом жилом здании или</w:t>
            </w:r>
            <w:r>
              <w:br/>
            </w:r>
            <w:r>
              <w:rPr>
                <w:rFonts w:ascii="Times New Roman"/>
                <w:b w:val="false"/>
                <w:i w:val="false"/>
                <w:color w:val="000000"/>
                <w:sz w:val="20"/>
              </w:rPr>
              <w:t>
</w:t>
            </w:r>
            <w:r>
              <w:rPr>
                <w:rFonts w:ascii="Times New Roman"/>
                <w:b w:val="false"/>
                <w:i w:val="false"/>
                <w:color w:val="000000"/>
                <w:sz w:val="20"/>
              </w:rPr>
              <w:t>пристройки (надстройки) к существующему</w:t>
            </w:r>
            <w:r>
              <w:br/>
            </w:r>
            <w:r>
              <w:rPr>
                <w:rFonts w:ascii="Times New Roman"/>
                <w:b w:val="false"/>
                <w:i w:val="false"/>
                <w:color w:val="000000"/>
                <w:sz w:val="20"/>
              </w:rPr>
              <w:t>
</w:t>
            </w:r>
            <w:r>
              <w:rPr>
                <w:rFonts w:ascii="Times New Roman"/>
                <w:b w:val="false"/>
                <w:i w:val="false"/>
                <w:color w:val="000000"/>
                <w:sz w:val="20"/>
              </w:rPr>
              <w:t>зданию укажите:</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пайдалану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берілген жа</w:t>
            </w:r>
            <w:r>
              <w:rPr>
                <w:rFonts w:ascii="Times New Roman"/>
                <w:b/>
                <w:i w:val="false"/>
                <w:color w:val="000000"/>
                <w:sz w:val="20"/>
              </w:rPr>
              <w:t>ғ</w:t>
            </w:r>
            <w:r>
              <w:rPr>
                <w:rFonts w:ascii="Times New Roman"/>
                <w:b/>
                <w:i w:val="false"/>
                <w:color w:val="000000"/>
                <w:sz w:val="20"/>
              </w:rPr>
              <w:t xml:space="preserve">дайда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рін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w:t>
            </w:r>
            <w:r>
              <w:br/>
            </w:r>
            <w:r>
              <w:rPr>
                <w:rFonts w:ascii="Times New Roman"/>
                <w:b w:val="false"/>
                <w:i w:val="false"/>
                <w:color w:val="000000"/>
                <w:sz w:val="20"/>
              </w:rPr>
              <w:t>
</w:t>
            </w:r>
            <w:r>
              <w:rPr>
                <w:rFonts w:ascii="Times New Roman"/>
                <w:b w:val="false"/>
                <w:i w:val="false"/>
                <w:color w:val="000000"/>
                <w:sz w:val="20"/>
              </w:rPr>
              <w:t xml:space="preserve">дома укажите тип дома: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6.1 Жал</w:t>
            </w:r>
            <w:r>
              <w:rPr>
                <w:rFonts w:ascii="Times New Roman"/>
                <w:b/>
                <w:i w:val="false"/>
                <w:color w:val="000000"/>
                <w:sz w:val="20"/>
              </w:rPr>
              <w:t>ғ</w:t>
            </w:r>
            <w:r>
              <w:rPr>
                <w:rFonts w:ascii="Times New Roman"/>
                <w:b/>
                <w:i w:val="false"/>
                <w:color w:val="000000"/>
                <w:sz w:val="20"/>
              </w:rPr>
              <w:t>а берілетін</w:t>
            </w:r>
            <w:r>
              <w:br/>
            </w:r>
            <w:r>
              <w:rPr>
                <w:rFonts w:ascii="Times New Roman"/>
                <w:b w:val="false"/>
                <w:i w:val="false"/>
                <w:color w:val="000000"/>
                <w:sz w:val="20"/>
              </w:rPr>
              <w:t>
</w:t>
            </w:r>
            <w:r>
              <w:rPr>
                <w:rFonts w:ascii="Times New Roman"/>
                <w:b/>
                <w:i w:val="false"/>
                <w:color w:val="000000"/>
                <w:sz w:val="20"/>
              </w:rPr>
              <w:t>(коммуналды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Арендный (коммунальный)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228600"/>
                          </a:xfrm>
                          <a:prstGeom prst="rect">
                            <a:avLst/>
                          </a:prstGeom>
                        </pic:spPr>
                      </pic:pic>
                    </a:graphicData>
                  </a:graphic>
                </wp:inline>
              </w:drawing>
            </w:r>
          </w:p>
        </w:tc>
      </w:tr>
      <w:tr>
        <w:trPr>
          <w:trHeight w:val="1605" w:hRule="atLeast"/>
        </w:trPr>
        <w:tc>
          <w:tcPr>
            <w:tcW w:w="0" w:type="auto"/>
            <w:vMerge/>
            <w:tcBorders>
              <w:top w:val="nil"/>
              <w:left w:val="single" w:color="cfcfcf" w:sz="5"/>
              <w:bottom w:val="single" w:color="cfcfcf" w:sz="5"/>
              <w:right w:val="single" w:color="cfcfcf" w:sz="5"/>
            </w:tcBorders>
          </w:tcP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Жал</w:t>
            </w:r>
            <w:r>
              <w:rPr>
                <w:rFonts w:ascii="Times New Roman"/>
                <w:b/>
                <w:i w:val="false"/>
                <w:color w:val="000000"/>
                <w:sz w:val="20"/>
              </w:rPr>
              <w:t>ғ</w:t>
            </w:r>
            <w:r>
              <w:rPr>
                <w:rFonts w:ascii="Times New Roman"/>
                <w:b/>
                <w:i w:val="false"/>
                <w:color w:val="000000"/>
                <w:sz w:val="20"/>
              </w:rPr>
              <w:t>а берілетін</w:t>
            </w:r>
            <w:r>
              <w:br/>
            </w:r>
            <w:r>
              <w:rPr>
                <w:rFonts w:ascii="Times New Roman"/>
                <w:b w:val="false"/>
                <w:i w:val="false"/>
                <w:color w:val="000000"/>
                <w:sz w:val="20"/>
              </w:rPr>
              <w:t>
</w:t>
            </w:r>
            <w:r>
              <w:rPr>
                <w:rFonts w:ascii="Times New Roman"/>
                <w:b/>
                <w:i w:val="false"/>
                <w:color w:val="000000"/>
                <w:sz w:val="20"/>
              </w:rPr>
              <w:t>(коммерциялы</w:t>
            </w:r>
            <w:r>
              <w:rPr>
                <w:rFonts w:ascii="Times New Roman"/>
                <w:b/>
                <w:i w:val="false"/>
                <w:color w:val="000000"/>
                <w:sz w:val="20"/>
              </w:rPr>
              <w:t>қ</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Арендный (коммерческий)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228600"/>
                          </a:xfrm>
                          <a:prstGeom prst="rect">
                            <a:avLst/>
                          </a:prstGeom>
                        </pic:spPr>
                      </pic:pic>
                    </a:graphicData>
                  </a:graphic>
                </wp:inline>
              </w:drawing>
            </w:r>
          </w:p>
        </w:tc>
      </w:tr>
      <w:tr>
        <w:trPr>
          <w:trHeight w:val="51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Жалпы </w:t>
            </w:r>
            <w:r>
              <w:rPr>
                <w:rFonts w:ascii="Times New Roman"/>
                <w:b/>
                <w:i w:val="false"/>
                <w:color w:val="000000"/>
                <w:sz w:val="20"/>
              </w:rPr>
              <w:t>құ</w:t>
            </w:r>
            <w:r>
              <w:rPr>
                <w:rFonts w:ascii="Times New Roman"/>
                <w:b/>
                <w:i w:val="false"/>
                <w:color w:val="000000"/>
                <w:sz w:val="20"/>
              </w:rPr>
              <w:t>рылыс к</w:t>
            </w:r>
            <w:r>
              <w:rPr>
                <w:rFonts w:ascii="Times New Roman"/>
                <w:b/>
                <w:i w:val="false"/>
                <w:color w:val="000000"/>
                <w:sz w:val="20"/>
              </w:rPr>
              <w:t>ө</w:t>
            </w:r>
            <w:r>
              <w:rPr>
                <w:rFonts w:ascii="Times New Roman"/>
                <w:b/>
                <w:i w:val="false"/>
                <w:color w:val="000000"/>
                <w:sz w:val="20"/>
              </w:rPr>
              <w:t>лемі, текше метр</w:t>
            </w:r>
            <w:r>
              <w:br/>
            </w:r>
            <w:r>
              <w:rPr>
                <w:rFonts w:ascii="Times New Roman"/>
                <w:b w:val="false"/>
                <w:i w:val="false"/>
                <w:color w:val="000000"/>
                <w:sz w:val="20"/>
              </w:rPr>
              <w:t>
</w:t>
            </w:r>
            <w:r>
              <w:rPr>
                <w:rFonts w:ascii="Times New Roman"/>
                <w:b w:val="false"/>
                <w:i w:val="false"/>
                <w:color w:val="000000"/>
                <w:sz w:val="20"/>
              </w:rPr>
              <w:t>     Общий строительный объем,</w:t>
            </w:r>
            <w:r>
              <w:br/>
            </w:r>
            <w:r>
              <w:rPr>
                <w:rFonts w:ascii="Times New Roman"/>
                <w:b w:val="false"/>
                <w:i w:val="false"/>
                <w:color w:val="000000"/>
                <w:sz w:val="20"/>
              </w:rPr>
              <w:t>
</w:t>
            </w:r>
            <w:r>
              <w:rPr>
                <w:rFonts w:ascii="Times New Roman"/>
                <w:b w:val="false"/>
                <w:i w:val="false"/>
                <w:color w:val="000000"/>
                <w:sz w:val="20"/>
              </w:rPr>
              <w:t xml:space="preserve">     куб. метров                </w:t>
            </w: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96900" cy="355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Жергілікті ат</w:t>
            </w:r>
            <w:r>
              <w:rPr>
                <w:rFonts w:ascii="Times New Roman"/>
                <w:b/>
                <w:i w:val="false"/>
                <w:color w:val="000000"/>
                <w:sz w:val="20"/>
              </w:rPr>
              <w:t>қ</w:t>
            </w:r>
            <w:r>
              <w:rPr>
                <w:rFonts w:ascii="Times New Roman"/>
                <w:b/>
                <w:i w:val="false"/>
                <w:color w:val="000000"/>
                <w:sz w:val="20"/>
              </w:rPr>
              <w:t>арушы</w:t>
            </w:r>
            <w:r>
              <w:br/>
            </w:r>
            <w:r>
              <w:rPr>
                <w:rFonts w:ascii="Times New Roman"/>
                <w:b w:val="false"/>
                <w:i w:val="false"/>
                <w:color w:val="000000"/>
                <w:sz w:val="20"/>
              </w:rPr>
              <w:t>
</w:t>
            </w:r>
            <w:r>
              <w:rPr>
                <w:rFonts w:ascii="Times New Roman"/>
                <w:b/>
                <w:i w:val="false"/>
                <w:color w:val="000000"/>
                <w:sz w:val="20"/>
              </w:rPr>
              <w:t>органдар</w:t>
            </w:r>
            <w:r>
              <w:rPr>
                <w:rFonts w:ascii="Times New Roman"/>
                <w:b/>
                <w:i w:val="false"/>
                <w:color w:val="000000"/>
                <w:sz w:val="20"/>
              </w:rPr>
              <w:t>ғ</w:t>
            </w:r>
            <w:r>
              <w:rPr>
                <w:rFonts w:ascii="Times New Roman"/>
                <w:b/>
                <w:i w:val="false"/>
                <w:color w:val="000000"/>
                <w:sz w:val="20"/>
              </w:rPr>
              <w:t>а бюджеттік кредит</w:t>
            </w:r>
            <w:r>
              <w:br/>
            </w:r>
            <w:r>
              <w:rPr>
                <w:rFonts w:ascii="Times New Roman"/>
                <w:b w:val="false"/>
                <w:i w:val="false"/>
                <w:color w:val="000000"/>
                <w:sz w:val="20"/>
              </w:rPr>
              <w:t>
</w:t>
            </w:r>
            <w:r>
              <w:rPr>
                <w:rFonts w:ascii="Times New Roman"/>
                <w:b/>
                <w:i w:val="false"/>
                <w:color w:val="000000"/>
                <w:sz w:val="20"/>
              </w:rPr>
              <w:t>беру есебінен салын</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Построенный за счет бюджетного</w:t>
            </w:r>
            <w:r>
              <w:br/>
            </w:r>
            <w:r>
              <w:rPr>
                <w:rFonts w:ascii="Times New Roman"/>
                <w:b w:val="false"/>
                <w:i w:val="false"/>
                <w:color w:val="000000"/>
                <w:sz w:val="20"/>
              </w:rPr>
              <w:t>
</w:t>
            </w:r>
            <w:r>
              <w:rPr>
                <w:rFonts w:ascii="Times New Roman"/>
                <w:b w:val="false"/>
                <w:i w:val="false"/>
                <w:color w:val="000000"/>
                <w:sz w:val="20"/>
              </w:rPr>
              <w:t>кредитования местных</w:t>
            </w:r>
            <w:r>
              <w:br/>
            </w:r>
            <w:r>
              <w:rPr>
                <w:rFonts w:ascii="Times New Roman"/>
                <w:b w:val="false"/>
                <w:i w:val="false"/>
                <w:color w:val="000000"/>
                <w:sz w:val="20"/>
              </w:rPr>
              <w:t>
</w:t>
            </w:r>
            <w:r>
              <w:rPr>
                <w:rFonts w:ascii="Times New Roman"/>
                <w:b w:val="false"/>
                <w:i w:val="false"/>
                <w:color w:val="000000"/>
                <w:sz w:val="20"/>
              </w:rPr>
              <w:t xml:space="preserve">исполнительных органов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228600"/>
                          </a:xfrm>
                          <a:prstGeom prst="rect">
                            <a:avLst/>
                          </a:prstGeom>
                        </pic:spPr>
                      </pic:pic>
                    </a:graphicData>
                  </a:graphic>
                </wp:inline>
              </w:drawing>
            </w:r>
          </w:p>
        </w:tc>
      </w:tr>
      <w:tr>
        <w:trPr>
          <w:trHeight w:val="31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 </w:t>
            </w:r>
            <w:r>
              <w:rPr>
                <w:rFonts w:ascii="Times New Roman"/>
                <w:b/>
                <w:i w:val="false"/>
                <w:color w:val="000000"/>
                <w:sz w:val="20"/>
              </w:rPr>
              <w:t>Ғ</w:t>
            </w:r>
            <w:r>
              <w:rPr>
                <w:rFonts w:ascii="Times New Roman"/>
                <w:b/>
                <w:i w:val="false"/>
                <w:color w:val="000000"/>
                <w:sz w:val="20"/>
              </w:rPr>
              <w:t>имаратты</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    шаршы метр</w:t>
            </w:r>
            <w:r>
              <w:br/>
            </w:r>
            <w:r>
              <w:rPr>
                <w:rFonts w:ascii="Times New Roman"/>
                <w:b w:val="false"/>
                <w:i w:val="false"/>
                <w:color w:val="000000"/>
                <w:sz w:val="20"/>
              </w:rPr>
              <w:t>
</w:t>
            </w:r>
            <w:r>
              <w:rPr>
                <w:rFonts w:ascii="Times New Roman"/>
                <w:b w:val="false"/>
                <w:i w:val="false"/>
                <w:color w:val="000000"/>
                <w:sz w:val="20"/>
              </w:rPr>
              <w:t xml:space="preserve">     Общая площадь здания, кв. метров </w:t>
            </w: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22300" cy="355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Коммерциялы</w:t>
            </w:r>
            <w:r>
              <w:rPr>
                <w:rFonts w:ascii="Times New Roman"/>
                <w:b/>
                <w:i w:val="false"/>
                <w:color w:val="000000"/>
                <w:sz w:val="20"/>
              </w:rPr>
              <w:t>қ</w:t>
            </w:r>
            <w:r>
              <w:rPr>
                <w:rFonts w:ascii="Times New Roman"/>
                <w:b/>
                <w:i w:val="false"/>
                <w:color w:val="000000"/>
                <w:sz w:val="20"/>
              </w:rPr>
              <w:t xml:space="preserve"> (ипотекалы</w:t>
            </w:r>
            <w:r>
              <w:rPr>
                <w:rFonts w:ascii="Times New Roman"/>
                <w:b/>
                <w:i w:val="false"/>
                <w:color w:val="000000"/>
                <w:sz w:val="20"/>
              </w:rPr>
              <w:t>қ</w:t>
            </w:r>
            <w:r>
              <w:rPr>
                <w:rFonts w:ascii="Times New Roman"/>
                <w:b/>
                <w:i w:val="false"/>
                <w:color w:val="000000"/>
                <w:sz w:val="20"/>
              </w:rPr>
              <w:t xml:space="preserve"> кредит беру ж</w:t>
            </w:r>
            <w:r>
              <w:rPr>
                <w:rFonts w:ascii="Times New Roman"/>
                <w:b/>
                <w:i w:val="false"/>
                <w:color w:val="000000"/>
                <w:sz w:val="20"/>
              </w:rPr>
              <w:t>ү</w:t>
            </w:r>
            <w:r>
              <w:rPr>
                <w:rFonts w:ascii="Times New Roman"/>
                <w:b/>
                <w:i w:val="false"/>
                <w:color w:val="000000"/>
                <w:sz w:val="20"/>
              </w:rPr>
              <w:t>йесі бойынша сату)</w:t>
            </w:r>
          </w:p>
          <w:p>
            <w:pPr>
              <w:spacing w:after="20"/>
              <w:ind w:left="20"/>
              <w:jc w:val="both"/>
            </w:pPr>
            <w:r>
              <w:rPr>
                <w:rFonts w:ascii="Times New Roman"/>
                <w:b w:val="false"/>
                <w:i w:val="false"/>
                <w:color w:val="000000"/>
                <w:sz w:val="20"/>
              </w:rPr>
              <w:t xml:space="preserve">Коммерческий (для продажи по </w:t>
            </w:r>
            <w:r>
              <w:br/>
            </w:r>
            <w:r>
              <w:rPr>
                <w:rFonts w:ascii="Times New Roman"/>
                <w:b w:val="false"/>
                <w:i w:val="false"/>
                <w:color w:val="000000"/>
                <w:sz w:val="20"/>
              </w:rPr>
              <w:t>
</w:t>
            </w:r>
            <w:r>
              <w:rPr>
                <w:rFonts w:ascii="Times New Roman"/>
                <w:b w:val="false"/>
                <w:i w:val="false"/>
                <w:color w:val="000000"/>
                <w:sz w:val="20"/>
              </w:rPr>
              <w:t>системе ипотечного кредитования)</w:t>
            </w:r>
          </w:p>
        </w:tc>
      </w:tr>
      <w:tr>
        <w:trPr>
          <w:trHeight w:val="525" w:hRule="atLeast"/>
        </w:trPr>
        <w:tc>
          <w:tcPr>
            <w:tcW w:w="7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r>
              <w:rPr>
                <w:rFonts w:ascii="Times New Roman"/>
                <w:b/>
                <w:i w:val="false"/>
                <w:color w:val="000000"/>
                <w:sz w:val="20"/>
              </w:rPr>
              <w:t>Ө</w:t>
            </w:r>
            <w:r>
              <w:rPr>
                <w:rFonts w:ascii="Times New Roman"/>
                <w:b/>
                <w:i w:val="false"/>
                <w:color w:val="000000"/>
                <w:sz w:val="20"/>
              </w:rPr>
              <w:t>зге де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ғ</w:t>
            </w:r>
            <w:r>
              <w:rPr>
                <w:rFonts w:ascii="Times New Roman"/>
                <w:b/>
                <w:i w:val="false"/>
                <w:color w:val="000000"/>
                <w:sz w:val="20"/>
              </w:rPr>
              <w:t>имараттарды</w:t>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w:t>
            </w:r>
            <w:r>
              <w:br/>
            </w:r>
            <w:r>
              <w:rPr>
                <w:rFonts w:ascii="Times New Roman"/>
                <w:b w:val="false"/>
                <w:i w:val="false"/>
                <w:color w:val="000000"/>
                <w:sz w:val="20"/>
              </w:rPr>
              <w:t>
</w:t>
            </w:r>
            <w:r>
              <w:rPr>
                <w:rFonts w:ascii="Times New Roman"/>
                <w:b/>
                <w:i w:val="false"/>
                <w:color w:val="000000"/>
                <w:sz w:val="20"/>
              </w:rPr>
              <w:t>мыналарды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w:t>
            </w:r>
            <w:r>
              <w:br/>
            </w:r>
            <w:r>
              <w:rPr>
                <w:rFonts w:ascii="Times New Roman"/>
                <w:b w:val="false"/>
                <w:i w:val="false"/>
                <w:color w:val="000000"/>
                <w:sz w:val="20"/>
              </w:rPr>
              <w:t>
</w:t>
            </w:r>
            <w:r>
              <w:rPr>
                <w:rFonts w:ascii="Times New Roman"/>
                <w:b w:val="false"/>
                <w:i w:val="false"/>
                <w:color w:val="000000"/>
                <w:sz w:val="20"/>
              </w:rPr>
              <w:t>здания, укажите:</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 </w:t>
            </w:r>
            <w:r>
              <w:rPr>
                <w:rFonts w:ascii="Times New Roman"/>
                <w:b/>
                <w:i w:val="false"/>
                <w:color w:val="000000"/>
                <w:sz w:val="20"/>
              </w:rPr>
              <w:t>Ө</w:t>
            </w:r>
            <w:r>
              <w:rPr>
                <w:rFonts w:ascii="Times New Roman"/>
                <w:b/>
                <w:i w:val="false"/>
                <w:color w:val="000000"/>
                <w:sz w:val="20"/>
              </w:rPr>
              <w:t>зге де</w:t>
            </w:r>
            <w:r>
              <w:br/>
            </w:r>
            <w:r>
              <w:rPr>
                <w:rFonts w:ascii="Times New Roman"/>
                <w:b w:val="false"/>
                <w:i w:val="false"/>
                <w:color w:val="000000"/>
                <w:sz w:val="20"/>
              </w:rPr>
              <w:t>
</w:t>
            </w:r>
            <w:r>
              <w:rPr>
                <w:rFonts w:ascii="Times New Roman"/>
                <w:b w:val="false"/>
                <w:i w:val="false"/>
                <w:color w:val="000000"/>
                <w:sz w:val="20"/>
              </w:rPr>
              <w:t xml:space="preserve">Другой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28600"/>
                          </a:xfrm>
                          <a:prstGeom prst="rect">
                            <a:avLst/>
                          </a:prstGeom>
                        </pic:spPr>
                      </pic:pic>
                    </a:graphicData>
                  </a:graphic>
                </wp:inline>
              </w:drawing>
            </w:r>
          </w:p>
        </w:tc>
      </w:tr>
      <w:tr>
        <w:trPr>
          <w:trHeight w:val="525" w:hRule="atLeast"/>
        </w:trPr>
        <w:tc>
          <w:tcPr>
            <w:tcW w:w="0" w:type="auto"/>
            <w:vMerge/>
            <w:tcBorders>
              <w:top w:val="nil"/>
              <w:left w:val="single" w:color="cfcfcf" w:sz="5"/>
              <w:bottom w:val="single" w:color="cfcfcf" w:sz="5"/>
              <w:right w:val="single" w:color="cfcfcf" w:sz="5"/>
            </w:tcBorders>
          </w:tcP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w:t>
            </w:r>
            <w:r>
              <w:rPr>
                <w:rFonts w:ascii="Times New Roman"/>
                <w:b/>
                <w:i w:val="false"/>
                <w:color w:val="000000"/>
                <w:sz w:val="20"/>
              </w:rPr>
              <w:t>ә</w:t>
            </w:r>
            <w:r>
              <w:rPr>
                <w:rFonts w:ascii="Times New Roman"/>
                <w:b/>
                <w:i w:val="false"/>
                <w:color w:val="000000"/>
                <w:sz w:val="20"/>
              </w:rPr>
              <w:t>терлер туралы деректер:</w:t>
            </w:r>
            <w:r>
              <w:br/>
            </w:r>
            <w:r>
              <w:rPr>
                <w:rFonts w:ascii="Times New Roman"/>
                <w:b w:val="false"/>
                <w:i w:val="false"/>
                <w:color w:val="000000"/>
                <w:sz w:val="20"/>
              </w:rPr>
              <w:t>
</w:t>
            </w:r>
            <w:r>
              <w:rPr>
                <w:rFonts w:ascii="Times New Roman"/>
                <w:b w:val="false"/>
                <w:i w:val="false"/>
                <w:color w:val="000000"/>
                <w:sz w:val="20"/>
              </w:rPr>
              <w:t>данные о квартирах:</w:t>
            </w:r>
          </w:p>
        </w:tc>
      </w:tr>
      <w:tr>
        <w:trPr>
          <w:trHeight w:val="51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осал</w:t>
            </w:r>
            <w:r>
              <w:rPr>
                <w:rFonts w:ascii="Times New Roman"/>
                <w:b/>
                <w:i w:val="false"/>
                <w:color w:val="000000"/>
                <w:sz w:val="20"/>
              </w:rPr>
              <w:t>қ</w:t>
            </w:r>
            <w:r>
              <w:rPr>
                <w:rFonts w:ascii="Times New Roman"/>
                <w:b/>
                <w:i w:val="false"/>
                <w:color w:val="000000"/>
                <w:sz w:val="20"/>
              </w:rPr>
              <w:t xml:space="preserve">ы </w:t>
            </w:r>
            <w:r>
              <w:rPr>
                <w:rFonts w:ascii="Times New Roman"/>
                <w:b/>
                <w:i w:val="false"/>
                <w:color w:val="000000"/>
                <w:sz w:val="20"/>
              </w:rPr>
              <w:t>ү</w:t>
            </w:r>
            <w:r>
              <w:rPr>
                <w:rFonts w:ascii="Times New Roman"/>
                <w:b/>
                <w:i w:val="false"/>
                <w:color w:val="000000"/>
                <w:sz w:val="20"/>
              </w:rPr>
              <w:t>й-жайларды</w:t>
            </w:r>
            <w:r>
              <w:rPr>
                <w:rFonts w:ascii="Times New Roman"/>
                <w:b/>
                <w:i w:val="false"/>
                <w:color w:val="000000"/>
                <w:sz w:val="20"/>
              </w:rPr>
              <w:t>ң</w:t>
            </w:r>
            <w:r>
              <w:rPr>
                <w:rFonts w:ascii="Times New Roman"/>
                <w:b/>
                <w:i w:val="false"/>
                <w:color w:val="000000"/>
                <w:sz w:val="20"/>
              </w:rPr>
              <w:t xml:space="preserve"> жалпы</w:t>
            </w:r>
            <w:r>
              <w:br/>
            </w:r>
            <w:r>
              <w:rPr>
                <w:rFonts w:ascii="Times New Roman"/>
                <w:b w:val="false"/>
                <w:i w:val="false"/>
                <w:color w:val="000000"/>
                <w:sz w:val="20"/>
              </w:rPr>
              <w:t>
</w:t>
            </w:r>
            <w:r>
              <w:rPr>
                <w:rFonts w:ascii="Times New Roman"/>
                <w:b/>
                <w:i w:val="false"/>
                <w:color w:val="000000"/>
                <w:sz w:val="20"/>
              </w:rPr>
              <w:t>ала</w:t>
            </w:r>
            <w:r>
              <w:rPr>
                <w:rFonts w:ascii="Times New Roman"/>
                <w:b/>
                <w:i w:val="false"/>
                <w:color w:val="000000"/>
                <w:sz w:val="20"/>
              </w:rPr>
              <w:t>ң</w:t>
            </w:r>
            <w:r>
              <w:rPr>
                <w:rFonts w:ascii="Times New Roman"/>
                <w:b/>
                <w:i w:val="false"/>
                <w:color w:val="000000"/>
                <w:sz w:val="20"/>
              </w:rPr>
              <w:t>ы, шаршы метр</w:t>
            </w:r>
            <w:r>
              <w:br/>
            </w:r>
            <w:r>
              <w:rPr>
                <w:rFonts w:ascii="Times New Roman"/>
                <w:b w:val="false"/>
                <w:i w:val="false"/>
                <w:color w:val="000000"/>
                <w:sz w:val="20"/>
              </w:rPr>
              <w:t>
</w:t>
            </w:r>
            <w:r>
              <w:rPr>
                <w:rFonts w:ascii="Times New Roman"/>
                <w:b w:val="false"/>
                <w:i w:val="false"/>
                <w:color w:val="000000"/>
                <w:sz w:val="20"/>
              </w:rPr>
              <w:t xml:space="preserve">Общая площадь жилых и подсобных </w:t>
            </w:r>
            <w:r>
              <w:rPr>
                <w:rFonts w:ascii="Times New Roman"/>
                <w:b w:val="false"/>
                <w:i w:val="false"/>
                <w:color w:val="000000"/>
                <w:sz w:val="20"/>
              </w:rPr>
              <w:t>помещений,</w:t>
            </w:r>
            <w:r>
              <w:br/>
            </w:r>
            <w:r>
              <w:rPr>
                <w:rFonts w:ascii="Times New Roman"/>
                <w:b w:val="false"/>
                <w:i w:val="false"/>
                <w:color w:val="000000"/>
                <w:sz w:val="20"/>
              </w:rPr>
              <w:t>
</w:t>
            </w:r>
            <w:r>
              <w:rPr>
                <w:rFonts w:ascii="Times New Roman"/>
                <w:b w:val="false"/>
                <w:i w:val="false"/>
                <w:color w:val="000000"/>
                <w:sz w:val="20"/>
              </w:rPr>
              <w:t xml:space="preserve">кв. метров                     </w:t>
            </w:r>
            <w:r>
              <w:drawing>
                <wp:inline distT="0" distB="0" distL="0" distR="0">
                  <wp:extent cx="82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25500" cy="3683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П</w:t>
            </w:r>
            <w:r>
              <w:rPr>
                <w:rFonts w:ascii="Times New Roman"/>
                <w:b/>
                <w:i w:val="false"/>
                <w:color w:val="000000"/>
                <w:sz w:val="20"/>
              </w:rPr>
              <w:t>ә</w:t>
            </w:r>
            <w:r>
              <w:rPr>
                <w:rFonts w:ascii="Times New Roman"/>
                <w:b/>
                <w:i w:val="false"/>
                <w:color w:val="000000"/>
                <w:sz w:val="20"/>
              </w:rPr>
              <w:t>терлер 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квартир, единиц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228600"/>
                          </a:xfrm>
                          <a:prstGeom prst="rect">
                            <a:avLst/>
                          </a:prstGeom>
                        </pic:spPr>
                      </pic:pic>
                    </a:graphicData>
                  </a:graphic>
                </wp:inline>
              </w:drawing>
            </w:r>
          </w:p>
        </w:tc>
      </w:tr>
      <w:tr>
        <w:trPr>
          <w:trHeight w:val="19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П</w:t>
            </w:r>
            <w:r>
              <w:rPr>
                <w:rFonts w:ascii="Times New Roman"/>
                <w:b/>
                <w:i w:val="false"/>
                <w:color w:val="000000"/>
                <w:sz w:val="20"/>
              </w:rPr>
              <w:t>ә</w:t>
            </w:r>
            <w:r>
              <w:rPr>
                <w:rFonts w:ascii="Times New Roman"/>
                <w:b/>
                <w:i w:val="false"/>
                <w:color w:val="000000"/>
                <w:sz w:val="20"/>
              </w:rPr>
              <w:t>терлерді</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Общая площадь квартир, кв. метров</w:t>
            </w:r>
            <w:r>
              <w:br/>
            </w:r>
            <w:r>
              <w:rPr>
                <w:rFonts w:ascii="Times New Roman"/>
                <w:b w:val="false"/>
                <w:i w:val="false"/>
                <w:color w:val="000000"/>
                <w:sz w:val="20"/>
              </w:rPr>
              <w:t>
</w:t>
            </w:r>
            <w:r>
              <w:drawing>
                <wp:inline distT="0" distB="0" distL="0" distR="0">
                  <wp:extent cx="876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76300" cy="342900"/>
                          </a:xfrm>
                          <a:prstGeom prst="rect">
                            <a:avLst/>
                          </a:prstGeom>
                        </pic:spPr>
                      </pic:pic>
                    </a:graphicData>
                  </a:graphic>
                </wp:inline>
              </w:drawing>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r>
              <w:rPr>
                <w:rFonts w:ascii="Times New Roman"/>
                <w:b/>
                <w:i w:val="false"/>
                <w:color w:val="000000"/>
                <w:sz w:val="20"/>
              </w:rPr>
              <w:t>Ө</w:t>
            </w:r>
            <w:r>
              <w:rPr>
                <w:rFonts w:ascii="Times New Roman"/>
                <w:b/>
                <w:i w:val="false"/>
                <w:color w:val="000000"/>
                <w:sz w:val="20"/>
              </w:rPr>
              <w:t>зге де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ғимараттарды,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емес </w:t>
            </w:r>
            <w:r>
              <w:rPr>
                <w:rFonts w:ascii="Times New Roman"/>
                <w:b/>
                <w:i w:val="false"/>
                <w:color w:val="000000"/>
                <w:sz w:val="20"/>
              </w:rPr>
              <w:t>ғ</w:t>
            </w:r>
            <w:r>
              <w:rPr>
                <w:rFonts w:ascii="Times New Roman"/>
                <w:b/>
                <w:i w:val="false"/>
                <w:color w:val="000000"/>
                <w:sz w:val="20"/>
              </w:rPr>
              <w:t>имараттарды,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w:t>
            </w:r>
            <w:r>
              <w:br/>
            </w:r>
            <w:r>
              <w:rPr>
                <w:rFonts w:ascii="Times New Roman"/>
                <w:b w:val="false"/>
                <w:i w:val="false"/>
                <w:color w:val="000000"/>
                <w:sz w:val="20"/>
              </w:rPr>
              <w:t>
</w:t>
            </w:r>
            <w:r>
              <w:rPr>
                <w:rFonts w:ascii="Times New Roman"/>
                <w:b/>
                <w:i w:val="false"/>
                <w:color w:val="000000"/>
                <w:sz w:val="20"/>
              </w:rPr>
              <w:t>ма</w:t>
            </w:r>
            <w:r>
              <w:rPr>
                <w:rFonts w:ascii="Times New Roman"/>
                <w:b/>
                <w:i w:val="false"/>
                <w:color w:val="000000"/>
                <w:sz w:val="20"/>
              </w:rPr>
              <w:t>қ</w:t>
            </w:r>
            <w:r>
              <w:rPr>
                <w:rFonts w:ascii="Times New Roman"/>
                <w:b/>
                <w:i w:val="false"/>
                <w:color w:val="000000"/>
                <w:sz w:val="20"/>
              </w:rPr>
              <w:t>сатта</w:t>
            </w:r>
            <w:r>
              <w:rPr>
                <w:rFonts w:ascii="Times New Roman"/>
                <w:b/>
                <w:i w:val="false"/>
                <w:color w:val="000000"/>
                <w:sz w:val="20"/>
              </w:rPr>
              <w:t>ғ</w:t>
            </w:r>
            <w:r>
              <w:rPr>
                <w:rFonts w:ascii="Times New Roman"/>
                <w:b/>
                <w:i w:val="false"/>
                <w:color w:val="000000"/>
                <w:sz w:val="20"/>
              </w:rPr>
              <w:t xml:space="preserve">ы жапсарлас-кіріктірме </w:t>
            </w:r>
            <w:r>
              <w:rPr>
                <w:rFonts w:ascii="Times New Roman"/>
                <w:b/>
                <w:i w:val="false"/>
                <w:color w:val="000000"/>
                <w:sz w:val="20"/>
              </w:rPr>
              <w:t>ү</w:t>
            </w:r>
            <w:r>
              <w:rPr>
                <w:rFonts w:ascii="Times New Roman"/>
                <w:b/>
                <w:i w:val="false"/>
                <w:color w:val="000000"/>
                <w:sz w:val="20"/>
              </w:rPr>
              <w:t>й-жайларды немесе имараттарды</w:t>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беру кезінде, «Объектілер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 с</w:t>
            </w:r>
            <w:r>
              <w:rPr>
                <w:rFonts w:ascii="Times New Roman"/>
                <w:b/>
                <w:i w:val="false"/>
                <w:color w:val="000000"/>
                <w:sz w:val="20"/>
              </w:rPr>
              <w:t>ә</w:t>
            </w:r>
            <w:r>
              <w:rPr>
                <w:rFonts w:ascii="Times New Roman"/>
                <w:b/>
                <w:i w:val="false"/>
                <w:color w:val="000000"/>
                <w:sz w:val="20"/>
              </w:rPr>
              <w:t>йкес</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лшем бірліктерде объектіні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уатын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w:t>
            </w:r>
            <w:r>
              <w:br/>
            </w:r>
            <w:r>
              <w:rPr>
                <w:rFonts w:ascii="Times New Roman"/>
                <w:b w:val="false"/>
                <w:i w:val="false"/>
                <w:color w:val="000000"/>
                <w:sz w:val="20"/>
              </w:rPr>
              <w:t>
</w:t>
            </w:r>
            <w:r>
              <w:rPr>
                <w:rFonts w:ascii="Times New Roman"/>
                <w:b w:val="false"/>
                <w:i w:val="false"/>
                <w:color w:val="000000"/>
                <w:sz w:val="20"/>
              </w:rPr>
              <w:t>встроенно-пристроенного помещения нежилого назначения или сооружения укажите</w:t>
            </w:r>
            <w:r>
              <w:br/>
            </w:r>
            <w:r>
              <w:rPr>
                <w:rFonts w:ascii="Times New Roman"/>
                <w:b w:val="false"/>
                <w:i w:val="false"/>
                <w:color w:val="000000"/>
                <w:sz w:val="20"/>
              </w:rPr>
              <w:t>
</w:t>
            </w:r>
            <w:r>
              <w:rPr>
                <w:rFonts w:ascii="Times New Roman"/>
                <w:b w:val="false"/>
                <w:i w:val="false"/>
                <w:color w:val="000000"/>
                <w:sz w:val="20"/>
              </w:rPr>
              <w:t>мощность объекта в единицах измерения согласно</w:t>
            </w:r>
            <w:r>
              <w:br/>
            </w:r>
            <w:r>
              <w:rPr>
                <w:rFonts w:ascii="Times New Roman"/>
                <w:b w:val="false"/>
                <w:i w:val="false"/>
                <w:color w:val="000000"/>
                <w:sz w:val="20"/>
              </w:rPr>
              <w:t>
</w:t>
            </w:r>
            <w:r>
              <w:rPr>
                <w:rFonts w:ascii="Times New Roman"/>
                <w:b w:val="false"/>
                <w:i w:val="false"/>
                <w:color w:val="000000"/>
                <w:sz w:val="20"/>
              </w:rPr>
              <w:t xml:space="preserve">«Справочнику видов объектов»              </w:t>
            </w:r>
            <w:r>
              <w:drawing>
                <wp:inline distT="0" distB="0" distL="0" distR="0">
                  <wp:extent cx="1003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03300" cy="368300"/>
                          </a:xfrm>
                          <a:prstGeom prst="rect">
                            <a:avLst/>
                          </a:prstGeom>
                        </pic:spPr>
                      </pic:pic>
                    </a:graphicData>
                  </a:graphic>
                </wp:inline>
              </w:drawing>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Объект </w:t>
            </w:r>
            <w:r>
              <w:rPr>
                <w:rFonts w:ascii="Times New Roman"/>
                <w:b/>
                <w:i w:val="false"/>
                <w:color w:val="000000"/>
                <w:sz w:val="20"/>
              </w:rPr>
              <w:t>құ</w:t>
            </w:r>
            <w:r>
              <w:rPr>
                <w:rFonts w:ascii="Times New Roman"/>
                <w:b/>
                <w:i w:val="false"/>
                <w:color w:val="000000"/>
                <w:sz w:val="20"/>
              </w:rPr>
              <w:t>рылысыны</w:t>
            </w:r>
            <w:r>
              <w:rPr>
                <w:rFonts w:ascii="Times New Roman"/>
                <w:b/>
                <w:i w:val="false"/>
                <w:color w:val="000000"/>
                <w:sz w:val="20"/>
              </w:rPr>
              <w:t>ң</w:t>
            </w:r>
            <w:r>
              <w:rPr>
                <w:rFonts w:ascii="Times New Roman"/>
                <w:b/>
                <w:i w:val="false"/>
                <w:color w:val="000000"/>
                <w:sz w:val="20"/>
              </w:rPr>
              <w:t xml:space="preserve"> на</w:t>
            </w:r>
            <w:r>
              <w:rPr>
                <w:rFonts w:ascii="Times New Roman"/>
                <w:b/>
                <w:i w:val="false"/>
                <w:color w:val="000000"/>
                <w:sz w:val="20"/>
              </w:rPr>
              <w:t>қ</w:t>
            </w:r>
            <w:r>
              <w:rPr>
                <w:rFonts w:ascii="Times New Roman"/>
                <w:b/>
                <w:i w:val="false"/>
                <w:color w:val="000000"/>
                <w:sz w:val="20"/>
              </w:rPr>
              <w:t xml:space="preserve">ты </w:t>
            </w:r>
            <w:r>
              <w:rPr>
                <w:rFonts w:ascii="Times New Roman"/>
                <w:b/>
                <w:i w:val="false"/>
                <w:color w:val="000000"/>
                <w:sz w:val="20"/>
              </w:rPr>
              <w:t>құ</w:t>
            </w:r>
            <w:r>
              <w:rPr>
                <w:rFonts w:ascii="Times New Roman"/>
                <w:b/>
                <w:i w:val="false"/>
                <w:color w:val="000000"/>
                <w:sz w:val="20"/>
              </w:rPr>
              <w:t>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w:t>
            </w:r>
            <w:r>
              <w:br/>
            </w:r>
            <w:r>
              <w:rPr>
                <w:rFonts w:ascii="Times New Roman"/>
                <w:b w:val="false"/>
                <w:i w:val="false"/>
                <w:color w:val="000000"/>
                <w:sz w:val="20"/>
              </w:rPr>
              <w:t>
</w:t>
            </w:r>
            <w:r>
              <w:rPr>
                <w:rFonts w:ascii="Times New Roman"/>
                <w:b w:val="false"/>
                <w:i w:val="false"/>
                <w:color w:val="000000"/>
                <w:sz w:val="20"/>
              </w:rPr>
              <w:t xml:space="preserve">в тысячах тенге                           </w:t>
            </w:r>
            <w:r>
              <w:drawing>
                <wp:inline distT="0" distB="0" distL="0" distR="0">
                  <wp:extent cx="1003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003300" cy="368300"/>
                          </a:xfrm>
                          <a:prstGeom prst="rect">
                            <a:avLst/>
                          </a:prstGeom>
                        </pic:spPr>
                      </pic:pic>
                    </a:graphicData>
                  </a:graphic>
                </wp:inline>
              </w:drawing>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250" w:id="3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исполняющего обязанности  </w:t>
      </w:r>
      <w:r>
        <w:br/>
      </w:r>
      <w:r>
        <w:rPr>
          <w:rFonts w:ascii="Times New Roman"/>
          <w:b w:val="false"/>
          <w:i w:val="false"/>
          <w:color w:val="000000"/>
          <w:sz w:val="28"/>
        </w:rPr>
        <w:t>
председателя Агентства Республики Казахстан</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24 августа 2010 года № 230      </w:t>
      </w:r>
    </w:p>
    <w:bookmarkEnd w:id="31"/>
    <w:bookmarkStart w:name="z251" w:id="3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w:t>
      </w:r>
      <w:r>
        <w:br/>
      </w:r>
      <w:r>
        <w:rPr>
          <w:rFonts w:ascii="Times New Roman"/>
          <w:b/>
          <w:i w:val="false"/>
          <w:color w:val="000000"/>
        </w:rPr>
        <w:t>
(код 0451101, индекс 2-КС (стройка), периодичность месячная)</w:t>
      </w:r>
    </w:p>
    <w:bookmarkEnd w:id="32"/>
    <w:bookmarkStart w:name="z252" w:id="33"/>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(код 0451101, индекс 2-КС (стройка),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арендные (коммерческие)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w:t>
      </w:r>
      <w:r>
        <w:rPr>
          <w:rFonts w:ascii="Times New Roman"/>
          <w:b w:val="false"/>
          <w:i w:val="false"/>
          <w:color w:val="000000"/>
          <w:sz w:val="28"/>
        </w:rPr>
        <w:t>
      2) арендные (коммунальные) жилые дома - дома, построенные в рамках Государственной программы жилищного строительства для сдачи в аренду социально-защищаемым слоям населения;</w:t>
      </w:r>
      <w:r>
        <w:br/>
      </w:r>
      <w:r>
        <w:rPr>
          <w:rFonts w:ascii="Times New Roman"/>
          <w:b w:val="false"/>
          <w:i w:val="false"/>
          <w:color w:val="000000"/>
          <w:sz w:val="28"/>
        </w:rPr>
        <w:t>
</w:t>
      </w:r>
      <w:r>
        <w:rPr>
          <w:rFonts w:ascii="Times New Roman"/>
          <w:b w:val="false"/>
          <w:i w:val="false"/>
          <w:color w:val="000000"/>
          <w:sz w:val="28"/>
        </w:rPr>
        <w:t>
      3) встроенно-пристроенные помещения в жилых домах - помещения, имеющие иное (нежилое) функциональное назначение (офисы, магазины, кафе, парикмахерские и так далее);</w:t>
      </w:r>
      <w:r>
        <w:br/>
      </w:r>
      <w:r>
        <w:rPr>
          <w:rFonts w:ascii="Times New Roman"/>
          <w:b w:val="false"/>
          <w:i w:val="false"/>
          <w:color w:val="000000"/>
          <w:sz w:val="28"/>
        </w:rPr>
        <w:t>
</w:t>
      </w:r>
      <w:r>
        <w:rPr>
          <w:rFonts w:ascii="Times New Roman"/>
          <w:b w:val="false"/>
          <w:i w:val="false"/>
          <w:color w:val="000000"/>
          <w:sz w:val="28"/>
        </w:rPr>
        <w:t>
      4) жилое здание - строение, состоящее в основном из жилых помещений, а так же нежилых помещений и иных частей, являющихся общим имуществом.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w:t>
      </w:r>
      <w:r>
        <w:rPr>
          <w:rFonts w:ascii="Times New Roman"/>
          <w:b w:val="false"/>
          <w:i w:val="false"/>
          <w:color w:val="000000"/>
          <w:sz w:val="28"/>
        </w:rPr>
        <w:t>
      5) жилые дома, построенные за счет бюджетного кредитования местных исполнительных органов - дома, строительство которых велось в рамках Государственной программы жилищного строительства за счет кредитования местных исполнительных органов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6)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ним относятся кредиты банков-резидентов, кредиты банков-нерезидентов (иностранные банки, находящиеся на территории Казахстана);</w:t>
      </w:r>
      <w:r>
        <w:br/>
      </w:r>
      <w:r>
        <w:rPr>
          <w:rFonts w:ascii="Times New Roman"/>
          <w:b w:val="false"/>
          <w:i w:val="false"/>
          <w:color w:val="000000"/>
          <w:sz w:val="28"/>
        </w:rPr>
        <w:t>
</w:t>
      </w:r>
      <w:r>
        <w:rPr>
          <w:rFonts w:ascii="Times New Roman"/>
          <w:b w:val="false"/>
          <w:i w:val="false"/>
          <w:color w:val="000000"/>
          <w:sz w:val="28"/>
        </w:rPr>
        <w:t>
      7) иностранные инвестиции - инвестиции, непосредственно вкладываемые зарубежными инвесторами, другими государствами, иностранными банками (иностранные банки, находящиеся не на территории Казахстана) и иностранными компаниями;</w:t>
      </w:r>
      <w:r>
        <w:br/>
      </w:r>
      <w:r>
        <w:rPr>
          <w:rFonts w:ascii="Times New Roman"/>
          <w:b w:val="false"/>
          <w:i w:val="false"/>
          <w:color w:val="000000"/>
          <w:sz w:val="28"/>
        </w:rPr>
        <w:t>
</w:t>
      </w:r>
      <w:r>
        <w:rPr>
          <w:rFonts w:ascii="Times New Roman"/>
          <w:b w:val="false"/>
          <w:i w:val="false"/>
          <w:color w:val="000000"/>
          <w:sz w:val="28"/>
        </w:rPr>
        <w:t>
      8) коммерческие жилые дома (для продажи по системе ипотечного кредитования) - дома, построенные коммерческими (негосударственными) застройщиками для последующей продажи по системе ипотечного кредитования;</w:t>
      </w:r>
      <w:r>
        <w:br/>
      </w:r>
      <w:r>
        <w:rPr>
          <w:rFonts w:ascii="Times New Roman"/>
          <w:b w:val="false"/>
          <w:i w:val="false"/>
          <w:color w:val="000000"/>
          <w:sz w:val="28"/>
        </w:rPr>
        <w:t>
</w:t>
      </w:r>
      <w:r>
        <w:rPr>
          <w:rFonts w:ascii="Times New Roman"/>
          <w:b w:val="false"/>
          <w:i w:val="false"/>
          <w:color w:val="000000"/>
          <w:sz w:val="28"/>
        </w:rPr>
        <w:t>
      9)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w:t>
      </w:r>
      <w:r>
        <w:rPr>
          <w:rFonts w:ascii="Times New Roman"/>
          <w:b w:val="false"/>
          <w:i w:val="false"/>
          <w:color w:val="000000"/>
          <w:sz w:val="28"/>
        </w:rPr>
        <w:t>
      10)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11)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К жилым помещениям относятся спальни, гостиные, детские, домашний кабинет, библиотеку, столовую, игровые.</w:t>
      </w:r>
      <w:r>
        <w:br/>
      </w:r>
      <w:r>
        <w:rPr>
          <w:rFonts w:ascii="Times New Roman"/>
          <w:b w:val="false"/>
          <w:i w:val="false"/>
          <w:color w:val="000000"/>
          <w:sz w:val="28"/>
        </w:rPr>
        <w:t>
</w:t>
      </w:r>
      <w:r>
        <w:rPr>
          <w:rFonts w:ascii="Times New Roman"/>
          <w:b w:val="false"/>
          <w:i w:val="false"/>
          <w:color w:val="000000"/>
          <w:sz w:val="28"/>
        </w:rPr>
        <w:t>
      К нежилым помещениям относятся внутренние подсобные помещения: кухни, кухни-ниши, или кухонную зону в кухне-столовой, коридоры, прихожую, холлы, санитарно-гигиенические помещения (ванную, душевую, туалет, совмещенный санузел, сауну), постирочную, гардеробные, помещение для теплогенераторов;</w:t>
      </w:r>
      <w:r>
        <w:br/>
      </w:r>
      <w:r>
        <w:rPr>
          <w:rFonts w:ascii="Times New Roman"/>
          <w:b w:val="false"/>
          <w:i w:val="false"/>
          <w:color w:val="000000"/>
          <w:sz w:val="28"/>
        </w:rPr>
        <w:t>
</w:t>
      </w:r>
      <w:r>
        <w:rPr>
          <w:rFonts w:ascii="Times New Roman"/>
          <w:b w:val="false"/>
          <w:i w:val="false"/>
          <w:color w:val="000000"/>
          <w:sz w:val="28"/>
        </w:rPr>
        <w:t>
      12)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13) общий строительный объем здания -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14)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15)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В пристройках допускается размещать (частично) инженерное оборудование;</w:t>
      </w:r>
      <w:r>
        <w:br/>
      </w:r>
      <w:r>
        <w:rPr>
          <w:rFonts w:ascii="Times New Roman"/>
          <w:b w:val="false"/>
          <w:i w:val="false"/>
          <w:color w:val="000000"/>
          <w:sz w:val="28"/>
        </w:rPr>
        <w:t>
</w:t>
      </w:r>
      <w:r>
        <w:rPr>
          <w:rFonts w:ascii="Times New Roman"/>
          <w:b w:val="false"/>
          <w:i w:val="false"/>
          <w:color w:val="000000"/>
          <w:sz w:val="28"/>
        </w:rPr>
        <w:t>
      16)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18) собственные средства застройщика - собственные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19) сооружения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имеет художественно-эстетическое, декоративно-прикладное либо мемориальное назначение;</w:t>
      </w:r>
      <w:r>
        <w:br/>
      </w:r>
      <w:r>
        <w:rPr>
          <w:rFonts w:ascii="Times New Roman"/>
          <w:b w:val="false"/>
          <w:i w:val="false"/>
          <w:color w:val="000000"/>
          <w:sz w:val="28"/>
        </w:rPr>
        <w:t>
</w:t>
      </w:r>
      <w:r>
        <w:rPr>
          <w:rFonts w:ascii="Times New Roman"/>
          <w:b w:val="false"/>
          <w:i w:val="false"/>
          <w:color w:val="000000"/>
          <w:sz w:val="28"/>
        </w:rPr>
        <w:t>
      20)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 грантов, трансфертов и тому подобное;</w:t>
      </w:r>
      <w:r>
        <w:br/>
      </w:r>
      <w:r>
        <w:rPr>
          <w:rFonts w:ascii="Times New Roman"/>
          <w:b w:val="false"/>
          <w:i w:val="false"/>
          <w:color w:val="000000"/>
          <w:sz w:val="28"/>
        </w:rPr>
        <w:t>
</w:t>
      </w:r>
      <w:r>
        <w:rPr>
          <w:rFonts w:ascii="Times New Roman"/>
          <w:b w:val="false"/>
          <w:i w:val="false"/>
          <w:color w:val="000000"/>
          <w:sz w:val="28"/>
        </w:rPr>
        <w:t>
      21)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22)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проектно-изыскательские работы и затраты; а также убытки, относимые на инвентарную стоимость объекта строительства.</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необходимо представить копию Акта Государственной комиссии о приемке объекта в эксплуатацию, оформленный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Юридические лица и их структурные и обособленные подразделения, осуществляющие ввод в эксплуатацию объектов на территории двух и более областей, представляют отчет, выделяя информацию по каждой территории на отдельных бланках, то есть данные отражаются по месту нахождения введенного объекта.</w:t>
      </w:r>
      <w:r>
        <w:br/>
      </w:r>
      <w:r>
        <w:rPr>
          <w:rFonts w:ascii="Times New Roman"/>
          <w:b w:val="false"/>
          <w:i w:val="false"/>
          <w:color w:val="000000"/>
          <w:sz w:val="28"/>
        </w:rPr>
        <w:t>
</w:t>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источнику финансирования,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Код вида объекта указывается работником органа статистики в соответствии со Справочником видов объектов.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w:t>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При вводе в эксплуатацию дач для постоянного проживания, их необходимо учитывать как индивидуальные дома, а если дачи временного проживания, то относить к другим жилым зданиям.</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w:t>
      </w:r>
      <w:r>
        <w:br/>
      </w:r>
      <w:r>
        <w:rPr>
          <w:rFonts w:ascii="Times New Roman"/>
          <w:b w:val="false"/>
          <w:i w:val="false"/>
          <w:color w:val="000000"/>
          <w:sz w:val="28"/>
        </w:rPr>
        <w:t>
</w:t>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о количестве, общей площади и общем строительном объеме зданий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и общего строительного объема зданий.</w:t>
      </w:r>
      <w:r>
        <w:br/>
      </w:r>
      <w:r>
        <w:rPr>
          <w:rFonts w:ascii="Times New Roman"/>
          <w:b w:val="false"/>
          <w:i w:val="false"/>
          <w:color w:val="000000"/>
          <w:sz w:val="28"/>
        </w:rPr>
        <w:t>
</w:t>
      </w:r>
      <w:r>
        <w:rPr>
          <w:rFonts w:ascii="Times New Roman"/>
          <w:b w:val="false"/>
          <w:i w:val="false"/>
          <w:color w:val="000000"/>
          <w:sz w:val="28"/>
        </w:rPr>
        <w:t>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w:t>
      </w:r>
      <w:r>
        <w:br/>
      </w:r>
      <w:r>
        <w:rPr>
          <w:rFonts w:ascii="Times New Roman"/>
          <w:b w:val="false"/>
          <w:i w:val="false"/>
          <w:color w:val="000000"/>
          <w:sz w:val="28"/>
        </w:rPr>
        <w:t>
</w:t>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w:t>
      </w:r>
      <w:r>
        <w:br/>
      </w:r>
      <w:r>
        <w:rPr>
          <w:rFonts w:ascii="Times New Roman"/>
          <w:b w:val="false"/>
          <w:i w:val="false"/>
          <w:color w:val="000000"/>
          <w:sz w:val="28"/>
        </w:rPr>
        <w:t>
</w:t>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Примечание: в случае отсутствия у юридического лица и (или) его структурных и обособленных подразделений кода БИН - заполняется код ОКПО.</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В разделах 2, 3 и в строках 6.1-6.5 раздела 6 может быть заполнена только одна ячейка.</w:t>
      </w:r>
      <w:r>
        <w:br/>
      </w:r>
      <w:r>
        <w:rPr>
          <w:rFonts w:ascii="Times New Roman"/>
          <w:b w:val="false"/>
          <w:i w:val="false"/>
          <w:color w:val="000000"/>
          <w:sz w:val="28"/>
        </w:rPr>
        <w:t>
</w:t>
      </w:r>
      <w:r>
        <w:rPr>
          <w:rFonts w:ascii="Times New Roman"/>
          <w:b w:val="false"/>
          <w:i w:val="false"/>
          <w:color w:val="000000"/>
          <w:sz w:val="28"/>
        </w:rPr>
        <w:t>
      Если заполнена строка 4.0, то заполняются строки 5.1; 5.2.</w:t>
      </w:r>
      <w:r>
        <w:br/>
      </w:r>
      <w:r>
        <w:rPr>
          <w:rFonts w:ascii="Times New Roman"/>
          <w:b w:val="false"/>
          <w:i w:val="false"/>
          <w:color w:val="000000"/>
          <w:sz w:val="28"/>
        </w:rPr>
        <w:t>
</w:t>
      </w:r>
      <w:r>
        <w:rPr>
          <w:rFonts w:ascii="Times New Roman"/>
          <w:b w:val="false"/>
          <w:i w:val="false"/>
          <w:color w:val="000000"/>
          <w:sz w:val="28"/>
        </w:rPr>
        <w:t>
      Если заполнена строка 6.6, то заполняется строка 6.7.</w:t>
      </w:r>
      <w:r>
        <w:br/>
      </w:r>
      <w:r>
        <w:rPr>
          <w:rFonts w:ascii="Times New Roman"/>
          <w:b w:val="false"/>
          <w:i w:val="false"/>
          <w:color w:val="000000"/>
          <w:sz w:val="28"/>
        </w:rPr>
        <w:t>
</w:t>
      </w:r>
      <w:r>
        <w:rPr>
          <w:rFonts w:ascii="Times New Roman"/>
          <w:b w:val="false"/>
          <w:i w:val="false"/>
          <w:color w:val="000000"/>
          <w:sz w:val="28"/>
        </w:rPr>
        <w:t>
      Строка 7.0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w:t>
      </w:r>
      <w:r>
        <w:rPr>
          <w:rFonts w:ascii="Times New Roman"/>
          <w:b w:val="false"/>
          <w:i w:val="false"/>
          <w:color w:val="000000"/>
          <w:sz w:val="28"/>
        </w:rPr>
        <w:t>
      При вводе в эксплуатацию жилых домов строка 8.0 не заполняется.</w:t>
      </w:r>
    </w:p>
    <w:bookmarkEnd w:id="33"/>
    <w:bookmarkStart w:name="z298" w:id="34"/>
    <w:p>
      <w:pPr>
        <w:spacing w:after="0"/>
        <w:ind w:left="0"/>
        <w:jc w:val="both"/>
      </w:pPr>
      <w:r>
        <w:rPr>
          <w:rFonts w:ascii="Times New Roman"/>
          <w:b w:val="false"/>
          <w:i w:val="false"/>
          <w:color w:val="000000"/>
          <w:sz w:val="28"/>
        </w:rPr>
        <w:t>
Приложение 13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24 августа 2010 года № 230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059"/>
        <w:gridCol w:w="3062"/>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25600" cy="11303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13-</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w:t>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 xml:space="preserve">құқық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 xml:space="preserve">заң </w:t>
            </w:r>
            <w:r>
              <w:rPr>
                <w:rFonts w:ascii="Times New Roman"/>
                <w:b/>
                <w:i w:val="false"/>
                <w:color w:val="000000"/>
                <w:sz w:val="20"/>
              </w:rPr>
              <w:t>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0441104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0441104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0"/>
            </w:tblGrid>
            <w:tr>
              <w:trPr>
                <w:trHeight w:val="705" w:hRule="atLeast"/>
              </w:trPr>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 пайдалануға беру туралы есеп</w:t>
                  </w:r>
                  <w:r>
                    <w:br/>
                  </w:r>
                  <w:r>
                    <w:rPr>
                      <w:rFonts w:ascii="Times New Roman"/>
                      <w:b w:val="false"/>
                      <w:i w:val="false"/>
                      <w:color w:val="000000"/>
                      <w:sz w:val="20"/>
                    </w:rPr>
                    <w:t>
</w:t>
                  </w:r>
                  <w:r>
                    <w:rPr>
                      <w:rFonts w:ascii="Times New Roman"/>
                      <w:b w:val="false"/>
                      <w:i w:val="false"/>
                      <w:color w:val="000000"/>
                      <w:sz w:val="20"/>
                    </w:rPr>
                    <w:t>Отчет о вводе в эксплуатацию объектов</w:t>
                  </w:r>
                </w:p>
              </w:tc>
            </w:tr>
          </w:tbl>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2-КҚ (құрылыс)</w:t>
            </w:r>
            <w:r>
              <w:br/>
            </w:r>
            <w:r>
              <w:rPr>
                <w:rFonts w:ascii="Times New Roman"/>
                <w:b w:val="false"/>
                <w:i w:val="false"/>
                <w:color w:val="000000"/>
                <w:sz w:val="20"/>
              </w:rPr>
              <w:t>
</w:t>
            </w:r>
            <w:r>
              <w:rPr>
                <w:rFonts w:ascii="Times New Roman"/>
                <w:b w:val="false"/>
                <w:i w:val="false"/>
                <w:color w:val="000000"/>
                <w:sz w:val="20"/>
              </w:rPr>
              <w:t>2-КС (стройка)</w:t>
            </w:r>
          </w:p>
        </w:tc>
        <w:tc>
          <w:tcPr>
            <w:tcW w:w="0" w:type="auto"/>
            <w:gridSpan w:val="4"/>
            <w:vMerge/>
            <w:tcBorders>
              <w:top w:val="nil"/>
              <w:left w:val="single" w:color="cfcfcf" w:sz="5"/>
              <w:bottom w:val="single" w:color="cfcfcf" w:sz="5"/>
              <w:right w:val="single" w:color="cfcfcf" w:sz="5"/>
            </w:tcBorders>
          </w:tcP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есепті кезеңде объектілерді пайдалануға</w:t>
            </w:r>
            <w:r>
              <w:br/>
            </w:r>
            <w:r>
              <w:rPr>
                <w:rFonts w:ascii="Times New Roman"/>
                <w:b w:val="false"/>
                <w:i w:val="false"/>
                <w:color w:val="000000"/>
                <w:sz w:val="20"/>
              </w:rPr>
              <w:t>
</w:t>
            </w:r>
            <w:r>
              <w:rPr>
                <w:rFonts w:ascii="Times New Roman"/>
                <w:b/>
                <w:i w:val="false"/>
                <w:color w:val="000000"/>
                <w:sz w:val="20"/>
              </w:rPr>
              <w:t>беруді жүзеге асыратын заңды тұлғалар және (немесе) олардың құрылымдық және</w:t>
            </w:r>
            <w:r>
              <w:br/>
            </w:r>
            <w:r>
              <w:rPr>
                <w:rFonts w:ascii="Times New Roman"/>
                <w:b w:val="false"/>
                <w:i w:val="false"/>
                <w:color w:val="000000"/>
                <w:sz w:val="20"/>
              </w:rPr>
              <w:t>
</w:t>
            </w:r>
            <w:r>
              <w:rPr>
                <w:rFonts w:ascii="Times New Roman"/>
                <w:b/>
                <w:i w:val="false"/>
                <w:color w:val="000000"/>
                <w:sz w:val="20"/>
              </w:rPr>
              <w:t>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осуществляющие в отчетном периоде ввод объектов в эксплуатацию</w:t>
            </w:r>
            <w:r>
              <w:rPr>
                <w:rFonts w:ascii="Times New Roman"/>
                <w:b w:val="false"/>
                <w:i w:val="false"/>
                <w:color w:val="000000"/>
                <w:sz w:val="20"/>
              </w:rPr>
              <w:t xml:space="preserve"> независимо от</w:t>
            </w:r>
            <w:r>
              <w:br/>
            </w:r>
            <w:r>
              <w:rPr>
                <w:rFonts w:ascii="Times New Roman"/>
                <w:b w:val="false"/>
                <w:i w:val="false"/>
                <w:color w:val="000000"/>
                <w:sz w:val="20"/>
              </w:rPr>
              <w:t>
</w:t>
            </w:r>
            <w:r>
              <w:rPr>
                <w:rFonts w:ascii="Times New Roman"/>
                <w:b w:val="false"/>
                <w:i w:val="false"/>
                <w:color w:val="000000"/>
                <w:sz w:val="20"/>
              </w:rPr>
              <w:t>численности работающих</w:t>
            </w:r>
          </w:p>
          <w:p>
            <w:pPr>
              <w:spacing w:after="20"/>
              <w:ind w:left="20"/>
              <w:jc w:val="both"/>
            </w:pPr>
            <w:r>
              <w:rPr>
                <w:rFonts w:ascii="Times New Roman"/>
                <w:b/>
                <w:i w:val="false"/>
                <w:color w:val="000000"/>
                <w:sz w:val="20"/>
              </w:rPr>
              <w:t xml:space="preserve">Тапсыру мерзімі – есепті жылдан кейінгі </w:t>
            </w:r>
            <w:r>
              <w:rPr>
                <w:rFonts w:ascii="Times New Roman"/>
                <w:b/>
                <w:i w:val="false"/>
                <w:color w:val="000000"/>
                <w:sz w:val="20"/>
              </w:rPr>
              <w:t>1 наурыздан кешіктірмей</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Срок представления – </w:t>
            </w:r>
            <w:r>
              <w:rPr>
                <w:rFonts w:ascii="Times New Roman"/>
                <w:b w:val="false"/>
                <w:i w:val="false"/>
                <w:color w:val="000000"/>
                <w:sz w:val="20"/>
              </w:rPr>
              <w:t xml:space="preserve">не позднее 1-го марта </w:t>
            </w:r>
            <w:r>
              <w:rPr>
                <w:rFonts w:ascii="Times New Roman"/>
                <w:b w:val="false"/>
                <w:i w:val="false"/>
                <w:color w:val="000000"/>
                <w:sz w:val="20"/>
              </w:rPr>
              <w:t>после отчетного года.</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gridCol w:w="814"/>
        <w:gridCol w:w="1493"/>
      </w:tblGrid>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Пайдалануға берілген объекті туралы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Укажите общие сведения о введенном в эксплуатацию объекте</w:t>
            </w:r>
          </w:p>
        </w:tc>
      </w:tr>
      <w:tr>
        <w:trPr>
          <w:trHeight w:val="51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55"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орналасқан жері</w:t>
            </w:r>
            <w:r>
              <w:br/>
            </w:r>
            <w:r>
              <w:rPr>
                <w:rFonts w:ascii="Times New Roman"/>
                <w:b w:val="false"/>
                <w:i w:val="false"/>
                <w:color w:val="000000"/>
                <w:sz w:val="20"/>
              </w:rPr>
              <w:t>
</w:t>
            </w:r>
            <w:r>
              <w:rPr>
                <w:rFonts w:ascii="Times New Roman"/>
                <w:b w:val="false"/>
                <w:i w:val="false"/>
                <w:color w:val="000000"/>
                <w:sz w:val="20"/>
              </w:rPr>
              <w:t>(облыс, қала,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w:t>
            </w:r>
            <w:r>
              <w:br/>
            </w:r>
            <w:r>
              <w:rPr>
                <w:rFonts w:ascii="Times New Roman"/>
                <w:b w:val="false"/>
                <w:i w:val="false"/>
                <w:color w:val="000000"/>
                <w:sz w:val="20"/>
              </w:rPr>
              <w:t>
</w:t>
            </w:r>
            <w:r>
              <w:rPr>
                <w:rFonts w:ascii="Times New Roman"/>
                <w:b w:val="false"/>
                <w:i w:val="false"/>
                <w:color w:val="000000"/>
                <w:sz w:val="20"/>
              </w:rPr>
              <w:t>(область,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tblGrid>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85"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түрінің анықтамалығына» сәйкес</w:t>
            </w:r>
            <w:r>
              <w:br/>
            </w:r>
            <w:r>
              <w:rPr>
                <w:rFonts w:ascii="Times New Roman"/>
                <w:b w:val="false"/>
                <w:i w:val="false"/>
                <w:color w:val="000000"/>
                <w:sz w:val="20"/>
              </w:rPr>
              <w:t>
</w:t>
            </w:r>
            <w:r>
              <w:rPr>
                <w:rFonts w:ascii="Times New Roman"/>
                <w:b/>
                <w:i w:val="false"/>
                <w:color w:val="000000"/>
                <w:sz w:val="20"/>
              </w:rPr>
              <w:t>объект түрінің коды (статистика органының</w:t>
            </w:r>
            <w:r>
              <w:br/>
            </w:r>
            <w:r>
              <w:rPr>
                <w:rFonts w:ascii="Times New Roman"/>
                <w:b w:val="false"/>
                <w:i w:val="false"/>
                <w:color w:val="000000"/>
                <w:sz w:val="20"/>
              </w:rPr>
              <w:t>
</w:t>
            </w:r>
            <w:r>
              <w:rPr>
                <w:rFonts w:ascii="Times New Roman"/>
                <w:b/>
                <w:i w:val="false"/>
                <w:color w:val="000000"/>
                <w:sz w:val="20"/>
              </w:rPr>
              <w:t>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56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«Әкімшілік-аумақтық объектілер жіктеушісіне»</w:t>
            </w:r>
            <w:r>
              <w:br/>
            </w:r>
            <w:r>
              <w:rPr>
                <w:rFonts w:ascii="Times New Roman"/>
                <w:b w:val="false"/>
                <w:i w:val="false"/>
                <w:color w:val="000000"/>
                <w:sz w:val="20"/>
              </w:rPr>
              <w:t>
</w:t>
            </w:r>
            <w:r>
              <w:rPr>
                <w:rFonts w:ascii="Times New Roman"/>
                <w:b/>
                <w:i w:val="false"/>
                <w:color w:val="000000"/>
                <w:sz w:val="20"/>
              </w:rPr>
              <w:t>сәйкес объектінің орналасқан жерінің коды</w:t>
            </w:r>
            <w:r>
              <w:br/>
            </w:r>
            <w:r>
              <w:rPr>
                <w:rFonts w:ascii="Times New Roman"/>
                <w:b w:val="false"/>
                <w:i w:val="false"/>
                <w:color w:val="000000"/>
                <w:sz w:val="20"/>
              </w:rPr>
              <w:t>
</w:t>
            </w:r>
            <w:r>
              <w:rPr>
                <w:rFonts w:ascii="Times New Roman"/>
                <w:b/>
                <w:i w:val="false"/>
                <w:color w:val="000000"/>
                <w:sz w:val="20"/>
              </w:rPr>
              <w:t>(статистика органының қызметкерімен толтырылады)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«Классификатора</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2"/>
        <w:gridCol w:w="5708"/>
      </w:tblGrid>
      <w:tr>
        <w:trPr>
          <w:trHeight w:val="61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Құрылыстың басым қаржыландыру</w:t>
            </w:r>
            <w:r>
              <w:br/>
            </w:r>
            <w:r>
              <w:rPr>
                <w:rFonts w:ascii="Times New Roman"/>
                <w:b w:val="false"/>
                <w:i w:val="false"/>
                <w:color w:val="000000"/>
                <w:sz w:val="20"/>
              </w:rPr>
              <w:t>
</w:t>
            </w:r>
            <w:r>
              <w:rPr>
                <w:rFonts w:ascii="Times New Roman"/>
                <w:b/>
                <w:i w:val="false"/>
                <w:color w:val="000000"/>
                <w:sz w:val="20"/>
              </w:rPr>
              <w:t>көзін көрсетіңіз</w:t>
            </w:r>
            <w:r>
              <w:br/>
            </w:r>
            <w:r>
              <w:rPr>
                <w:rFonts w:ascii="Times New Roman"/>
                <w:b w:val="false"/>
                <w:i w:val="false"/>
                <w:color w:val="000000"/>
                <w:sz w:val="20"/>
              </w:rPr>
              <w:t>
</w:t>
            </w:r>
            <w:r>
              <w:rPr>
                <w:rFonts w:ascii="Times New Roman"/>
                <w:b w:val="false"/>
                <w:i w:val="false"/>
                <w:color w:val="000000"/>
                <w:sz w:val="20"/>
              </w:rPr>
              <w:t>Укажите преобладающий источник</w:t>
            </w:r>
            <w:r>
              <w:br/>
            </w:r>
            <w:r>
              <w:rPr>
                <w:rFonts w:ascii="Times New Roman"/>
                <w:b w:val="false"/>
                <w:i w:val="false"/>
                <w:color w:val="000000"/>
                <w:sz w:val="20"/>
              </w:rPr>
              <w:t>
</w:t>
            </w:r>
            <w:r>
              <w:rPr>
                <w:rFonts w:ascii="Times New Roman"/>
                <w:b w:val="false"/>
                <w:i w:val="false"/>
                <w:color w:val="000000"/>
                <w:sz w:val="20"/>
              </w:rPr>
              <w:t xml:space="preserve">финансирования строительства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5900" cy="228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Құрылыстың басым сипатын</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Укажите преобладающий характер</w:t>
            </w:r>
            <w:r>
              <w:br/>
            </w:r>
            <w:r>
              <w:rPr>
                <w:rFonts w:ascii="Times New Roman"/>
                <w:b w:val="false"/>
                <w:i w:val="false"/>
                <w:color w:val="000000"/>
                <w:sz w:val="20"/>
              </w:rPr>
              <w:t>
</w:t>
            </w:r>
            <w:r>
              <w:rPr>
                <w:rFonts w:ascii="Times New Roman"/>
                <w:b w:val="false"/>
                <w:i w:val="false"/>
                <w:color w:val="000000"/>
                <w:sz w:val="20"/>
              </w:rPr>
              <w:t xml:space="preserve">строительства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5900" cy="228600"/>
                          </a:xfrm>
                          <a:prstGeom prst="rect">
                            <a:avLst/>
                          </a:prstGeom>
                        </pic:spPr>
                      </pic:pic>
                    </a:graphicData>
                  </a:graphic>
                </wp:inline>
              </w:drawing>
            </w:r>
          </w:p>
        </w:tc>
      </w:tr>
      <w:tr>
        <w:trPr>
          <w:trHeight w:val="42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Республикалық бюджет</w:t>
            </w:r>
            <w:r>
              <w:br/>
            </w:r>
            <w:r>
              <w:rPr>
                <w:rFonts w:ascii="Times New Roman"/>
                <w:b w:val="false"/>
                <w:i w:val="false"/>
                <w:color w:val="000000"/>
                <w:sz w:val="20"/>
              </w:rPr>
              <w:t>
</w:t>
            </w:r>
            <w:r>
              <w:rPr>
                <w:rFonts w:ascii="Times New Roman"/>
                <w:b w:val="false"/>
                <w:i w:val="false"/>
                <w:color w:val="000000"/>
                <w:sz w:val="20"/>
              </w:rPr>
              <w:t xml:space="preserve">Республиканский бюджет               </w:t>
            </w: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5900" cy="2413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Жаңа құрылыс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228600"/>
                          </a:xfrm>
                          <a:prstGeom prst="rect">
                            <a:avLst/>
                          </a:prstGeom>
                        </pic:spPr>
                      </pic:pic>
                    </a:graphicData>
                  </a:graphic>
                </wp:inline>
              </w:drawing>
            </w:r>
          </w:p>
        </w:tc>
      </w:tr>
      <w:tr>
        <w:trPr>
          <w:trHeight w:val="43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Жергілікті бюджет</w:t>
            </w:r>
            <w:r>
              <w:br/>
            </w:r>
            <w:r>
              <w:rPr>
                <w:rFonts w:ascii="Times New Roman"/>
                <w:b w:val="false"/>
                <w:i w:val="false"/>
                <w:color w:val="000000"/>
                <w:sz w:val="20"/>
              </w:rPr>
              <w:t>
</w:t>
            </w:r>
            <w:r>
              <w:rPr>
                <w:rFonts w:ascii="Times New Roman"/>
                <w:b w:val="false"/>
                <w:i w:val="false"/>
                <w:color w:val="000000"/>
                <w:sz w:val="20"/>
              </w:rPr>
              <w:t xml:space="preserve">Местный бюджет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5900" cy="2540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Қайта құралымдау</w:t>
            </w:r>
            <w:r>
              <w:br/>
            </w:r>
            <w:r>
              <w:rPr>
                <w:rFonts w:ascii="Times New Roman"/>
                <w:b w:val="false"/>
                <w:i w:val="false"/>
                <w:color w:val="000000"/>
                <w:sz w:val="20"/>
              </w:rPr>
              <w:t>
</w:t>
            </w:r>
            <w:r>
              <w:rPr>
                <w:rFonts w:ascii="Times New Roman"/>
                <w:b w:val="false"/>
                <w:i w:val="false"/>
                <w:color w:val="000000"/>
                <w:sz w:val="20"/>
              </w:rPr>
              <w:t xml:space="preserve">Реконструкция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5900" cy="228600"/>
                          </a:xfrm>
                          <a:prstGeom prst="rect">
                            <a:avLst/>
                          </a:prstGeom>
                        </pic:spPr>
                      </pic:pic>
                    </a:graphicData>
                  </a:graphic>
                </wp:inline>
              </w:drawing>
            </w:r>
          </w:p>
        </w:tc>
      </w:tr>
      <w:tr>
        <w:trPr>
          <w:trHeight w:val="40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Меншікті қаражаты</w:t>
            </w:r>
            <w:r>
              <w:br/>
            </w:r>
            <w:r>
              <w:rPr>
                <w:rFonts w:ascii="Times New Roman"/>
                <w:b w:val="false"/>
                <w:i w:val="false"/>
                <w:color w:val="000000"/>
                <w:sz w:val="20"/>
              </w:rPr>
              <w:t>
</w:t>
            </w:r>
            <w:r>
              <w:rPr>
                <w:rFonts w:ascii="Times New Roman"/>
                <w:b w:val="false"/>
                <w:i w:val="false"/>
                <w:color w:val="000000"/>
                <w:sz w:val="20"/>
              </w:rPr>
              <w:t xml:space="preserve">Собственные средства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5900" cy="228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Ұлғайту</w:t>
            </w:r>
            <w:r>
              <w:br/>
            </w:r>
            <w:r>
              <w:rPr>
                <w:rFonts w:ascii="Times New Roman"/>
                <w:b w:val="false"/>
                <w:i w:val="false"/>
                <w:color w:val="000000"/>
                <w:sz w:val="20"/>
              </w:rPr>
              <w:t>
</w:t>
            </w:r>
            <w:r>
              <w:rPr>
                <w:rFonts w:ascii="Times New Roman"/>
                <w:b w:val="false"/>
                <w:i w:val="false"/>
                <w:color w:val="000000"/>
                <w:sz w:val="20"/>
              </w:rPr>
              <w:t xml:space="preserve">Расширение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5900" cy="228600"/>
                          </a:xfrm>
                          <a:prstGeom prst="rect">
                            <a:avLst/>
                          </a:prstGeom>
                        </pic:spPr>
                      </pic:pic>
                    </a:graphicData>
                  </a:graphic>
                </wp:inline>
              </w:drawing>
            </w:r>
          </w:p>
        </w:tc>
      </w:tr>
      <w:tr>
        <w:trPr>
          <w:trHeight w:val="40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Қарыз қаражаты</w:t>
            </w:r>
            <w:r>
              <w:br/>
            </w:r>
            <w:r>
              <w:rPr>
                <w:rFonts w:ascii="Times New Roman"/>
                <w:b w:val="false"/>
                <w:i w:val="false"/>
                <w:color w:val="000000"/>
                <w:sz w:val="20"/>
              </w:rPr>
              <w:t>
</w:t>
            </w:r>
            <w:r>
              <w:rPr>
                <w:rFonts w:ascii="Times New Roman"/>
                <w:b w:val="false"/>
                <w:i w:val="false"/>
                <w:color w:val="000000"/>
                <w:sz w:val="20"/>
              </w:rPr>
              <w:t xml:space="preserve">Заемные средства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5900" cy="2286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Техникамен қайта</w:t>
            </w:r>
            <w:r>
              <w:br/>
            </w:r>
            <w:r>
              <w:rPr>
                <w:rFonts w:ascii="Times New Roman"/>
                <w:b w:val="false"/>
                <w:i w:val="false"/>
                <w:color w:val="000000"/>
                <w:sz w:val="20"/>
              </w:rPr>
              <w:t>
</w:t>
            </w:r>
            <w:r>
              <w:rPr>
                <w:rFonts w:ascii="Times New Roman"/>
                <w:b/>
                <w:i w:val="false"/>
                <w:color w:val="000000"/>
                <w:sz w:val="20"/>
              </w:rPr>
              <w:t>жарақтандыру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5900" cy="228600"/>
                          </a:xfrm>
                          <a:prstGeom prst="rect">
                            <a:avLst/>
                          </a:prstGeom>
                        </pic:spPr>
                      </pic:pic>
                    </a:graphicData>
                  </a:graphic>
                </wp:inline>
              </w:drawing>
            </w:r>
          </w:p>
        </w:tc>
      </w:tr>
      <w:tr>
        <w:trPr>
          <w:trHeight w:val="585"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Шетел инвестициялары</w:t>
            </w:r>
            <w:r>
              <w:br/>
            </w:r>
            <w:r>
              <w:rPr>
                <w:rFonts w:ascii="Times New Roman"/>
                <w:b w:val="false"/>
                <w:i w:val="false"/>
                <w:color w:val="000000"/>
                <w:sz w:val="20"/>
              </w:rPr>
              <w:t>
</w:t>
            </w:r>
            <w:r>
              <w:rPr>
                <w:rFonts w:ascii="Times New Roman"/>
                <w:b w:val="false"/>
                <w:i w:val="false"/>
                <w:color w:val="000000"/>
                <w:sz w:val="20"/>
              </w:rPr>
              <w:t xml:space="preserve">Иностранные инвестиции               </w:t>
            </w: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15900" cy="215900"/>
                          </a:xfrm>
                          <a:prstGeom prst="rect">
                            <a:avLst/>
                          </a:prstGeom>
                        </pic:spPr>
                      </pic:pic>
                    </a:graphicData>
                  </a:graphic>
                </wp:inline>
              </w:drawing>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Жаңа үйлер санын көрсетіңіз,</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w:t>
            </w:r>
            <w:r>
              <w:br/>
            </w:r>
            <w:r>
              <w:rPr>
                <w:rFonts w:ascii="Times New Roman"/>
                <w:b w:val="false"/>
                <w:i w:val="false"/>
                <w:color w:val="000000"/>
                <w:sz w:val="20"/>
              </w:rPr>
              <w:t>
</w:t>
            </w:r>
            <w:r>
              <w:rPr>
                <w:rFonts w:ascii="Times New Roman"/>
                <w:b w:val="false"/>
                <w:i w:val="false"/>
                <w:color w:val="000000"/>
                <w:sz w:val="20"/>
              </w:rPr>
              <w:t xml:space="preserve">единиц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5900" cy="228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1"/>
        <w:gridCol w:w="5709"/>
      </w:tblGrid>
      <w:tr>
        <w:trPr>
          <w:trHeight w:val="1605" w:hRule="atLeast"/>
        </w:trPr>
        <w:tc>
          <w:tcPr>
            <w:tcW w:w="7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Жаңа тұрғын немесе тұрғын емес</w:t>
            </w:r>
            <w:r>
              <w:br/>
            </w:r>
            <w:r>
              <w:rPr>
                <w:rFonts w:ascii="Times New Roman"/>
                <w:b w:val="false"/>
                <w:i w:val="false"/>
                <w:color w:val="000000"/>
                <w:sz w:val="20"/>
              </w:rPr>
              <w:t>
</w:t>
            </w:r>
            <w:r>
              <w:rPr>
                <w:rFonts w:ascii="Times New Roman"/>
                <w:b/>
                <w:i w:val="false"/>
                <w:color w:val="000000"/>
                <w:sz w:val="20"/>
              </w:rPr>
              <w:t>ғимараттар, бар ғимараттқа</w:t>
            </w:r>
            <w:r>
              <w:br/>
            </w:r>
            <w:r>
              <w:rPr>
                <w:rFonts w:ascii="Times New Roman"/>
                <w:b w:val="false"/>
                <w:i w:val="false"/>
                <w:color w:val="000000"/>
                <w:sz w:val="20"/>
              </w:rPr>
              <w:t>
</w:t>
            </w:r>
            <w:r>
              <w:rPr>
                <w:rFonts w:ascii="Times New Roman"/>
                <w:b/>
                <w:i w:val="false"/>
                <w:color w:val="000000"/>
                <w:sz w:val="20"/>
              </w:rPr>
              <w:t>жапсарлас салынған үй-жай</w:t>
            </w:r>
            <w:r>
              <w:br/>
            </w:r>
            <w:r>
              <w:rPr>
                <w:rFonts w:ascii="Times New Roman"/>
                <w:b w:val="false"/>
                <w:i w:val="false"/>
                <w:color w:val="000000"/>
                <w:sz w:val="20"/>
              </w:rPr>
              <w:t>
</w:t>
            </w:r>
            <w:r>
              <w:rPr>
                <w:rFonts w:ascii="Times New Roman"/>
                <w:b/>
                <w:i w:val="false"/>
                <w:color w:val="000000"/>
                <w:sz w:val="20"/>
              </w:rPr>
              <w:t>пайдалануға берілген жағдайда</w:t>
            </w:r>
            <w:r>
              <w:br/>
            </w:r>
            <w:r>
              <w:rPr>
                <w:rFonts w:ascii="Times New Roman"/>
                <w:b w:val="false"/>
                <w:i w:val="false"/>
                <w:color w:val="000000"/>
                <w:sz w:val="20"/>
              </w:rPr>
              <w:t>
</w:t>
            </w:r>
            <w:r>
              <w:rPr>
                <w:rFonts w:ascii="Times New Roman"/>
                <w:b/>
                <w:i w:val="false"/>
                <w:color w:val="000000"/>
                <w:sz w:val="20"/>
              </w:rPr>
              <w:t>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w:t>
            </w:r>
            <w:r>
              <w:br/>
            </w:r>
            <w:r>
              <w:rPr>
                <w:rFonts w:ascii="Times New Roman"/>
                <w:b w:val="false"/>
                <w:i w:val="false"/>
                <w:color w:val="000000"/>
                <w:sz w:val="20"/>
              </w:rPr>
              <w:t>
</w:t>
            </w:r>
            <w:r>
              <w:rPr>
                <w:rFonts w:ascii="Times New Roman"/>
                <w:b w:val="false"/>
                <w:i w:val="false"/>
                <w:color w:val="000000"/>
                <w:sz w:val="20"/>
              </w:rPr>
              <w:t xml:space="preserve">нежилого здания, </w:t>
            </w:r>
            <w:r>
              <w:rPr>
                <w:rFonts w:ascii="Times New Roman"/>
                <w:b w:val="false"/>
                <w:i w:val="false"/>
                <w:color w:val="000000"/>
                <w:sz w:val="20"/>
              </w:rPr>
              <w:t>пристройки (надстройки) к</w:t>
            </w:r>
            <w:r>
              <w:br/>
            </w:r>
            <w:r>
              <w:rPr>
                <w:rFonts w:ascii="Times New Roman"/>
                <w:b w:val="false"/>
                <w:i w:val="false"/>
                <w:color w:val="000000"/>
                <w:sz w:val="20"/>
              </w:rPr>
              <w:t>
</w:t>
            </w:r>
            <w:r>
              <w:rPr>
                <w:rFonts w:ascii="Times New Roman"/>
                <w:b w:val="false"/>
                <w:i w:val="false"/>
                <w:color w:val="000000"/>
                <w:sz w:val="20"/>
              </w:rPr>
              <w:t xml:space="preserve">существующему </w:t>
            </w:r>
            <w:r>
              <w:rPr>
                <w:rFonts w:ascii="Times New Roman"/>
                <w:b w:val="false"/>
                <w:i w:val="false"/>
                <w:color w:val="000000"/>
                <w:sz w:val="20"/>
              </w:rPr>
              <w:t>зданию укажите:</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Тұрғын үй пайдалануға</w:t>
            </w:r>
            <w:r>
              <w:br/>
            </w:r>
            <w:r>
              <w:rPr>
                <w:rFonts w:ascii="Times New Roman"/>
                <w:b w:val="false"/>
                <w:i w:val="false"/>
                <w:color w:val="000000"/>
                <w:sz w:val="20"/>
              </w:rPr>
              <w:t>
</w:t>
            </w:r>
            <w:r>
              <w:rPr>
                <w:rFonts w:ascii="Times New Roman"/>
                <w:b/>
                <w:i w:val="false"/>
                <w:color w:val="000000"/>
                <w:sz w:val="20"/>
              </w:rPr>
              <w:t>берілген жағдайда үйдің түрін</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w:t>
            </w:r>
            <w:r>
              <w:br/>
            </w:r>
            <w:r>
              <w:rPr>
                <w:rFonts w:ascii="Times New Roman"/>
                <w:b w:val="false"/>
                <w:i w:val="false"/>
                <w:color w:val="000000"/>
                <w:sz w:val="20"/>
              </w:rPr>
              <w:t>
</w:t>
            </w:r>
            <w:r>
              <w:rPr>
                <w:rFonts w:ascii="Times New Roman"/>
                <w:b w:val="false"/>
                <w:i w:val="false"/>
                <w:color w:val="000000"/>
                <w:sz w:val="20"/>
              </w:rPr>
              <w:t xml:space="preserve">дома укажите тип дома: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6.1 Жалға берілетін</w:t>
            </w:r>
            <w:r>
              <w:br/>
            </w:r>
            <w:r>
              <w:rPr>
                <w:rFonts w:ascii="Times New Roman"/>
                <w:b w:val="false"/>
                <w:i w:val="false"/>
                <w:color w:val="000000"/>
                <w:sz w:val="20"/>
              </w:rPr>
              <w:t>
</w:t>
            </w:r>
            <w:r>
              <w:rPr>
                <w:rFonts w:ascii="Times New Roman"/>
                <w:b/>
                <w:i w:val="false"/>
                <w:color w:val="000000"/>
                <w:sz w:val="20"/>
              </w:rPr>
              <w:t>(коммуналдық)</w:t>
            </w:r>
            <w:r>
              <w:br/>
            </w:r>
            <w:r>
              <w:rPr>
                <w:rFonts w:ascii="Times New Roman"/>
                <w:b w:val="false"/>
                <w:i w:val="false"/>
                <w:color w:val="000000"/>
                <w:sz w:val="20"/>
              </w:rPr>
              <w:t>
</w:t>
            </w:r>
            <w:r>
              <w:rPr>
                <w:rFonts w:ascii="Times New Roman"/>
                <w:b w:val="false"/>
                <w:i w:val="false"/>
                <w:color w:val="000000"/>
                <w:sz w:val="20"/>
              </w:rPr>
              <w:t xml:space="preserve">Арендный (коммунальный)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5900" cy="228600"/>
                          </a:xfrm>
                          <a:prstGeom prst="rect">
                            <a:avLst/>
                          </a:prstGeom>
                        </pic:spPr>
                      </pic:pic>
                    </a:graphicData>
                  </a:graphic>
                </wp:inline>
              </w:drawing>
            </w:r>
          </w:p>
        </w:tc>
      </w:tr>
      <w:tr>
        <w:trPr>
          <w:trHeight w:val="1605" w:hRule="atLeast"/>
        </w:trPr>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Жалға берілетін</w:t>
            </w:r>
            <w:r>
              <w:br/>
            </w:r>
            <w:r>
              <w:rPr>
                <w:rFonts w:ascii="Times New Roman"/>
                <w:b w:val="false"/>
                <w:i w:val="false"/>
                <w:color w:val="000000"/>
                <w:sz w:val="20"/>
              </w:rPr>
              <w:t>
</w:t>
            </w:r>
            <w:r>
              <w:rPr>
                <w:rFonts w:ascii="Times New Roman"/>
                <w:b/>
                <w:i w:val="false"/>
                <w:color w:val="000000"/>
                <w:sz w:val="20"/>
              </w:rPr>
              <w:t>(коммерциялық)</w:t>
            </w:r>
            <w:r>
              <w:br/>
            </w:r>
            <w:r>
              <w:rPr>
                <w:rFonts w:ascii="Times New Roman"/>
                <w:b w:val="false"/>
                <w:i w:val="false"/>
                <w:color w:val="000000"/>
                <w:sz w:val="20"/>
              </w:rPr>
              <w:t>
</w:t>
            </w:r>
            <w:r>
              <w:rPr>
                <w:rFonts w:ascii="Times New Roman"/>
                <w:b w:val="false"/>
                <w:i w:val="false"/>
                <w:color w:val="000000"/>
                <w:sz w:val="20"/>
              </w:rPr>
              <w:t xml:space="preserve">Арендный (коммерческий)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5900" cy="228600"/>
                          </a:xfrm>
                          <a:prstGeom prst="rect">
                            <a:avLst/>
                          </a:prstGeom>
                        </pic:spPr>
                      </pic:pic>
                    </a:graphicData>
                  </a:graphic>
                </wp:inline>
              </w:drawing>
            </w:r>
          </w:p>
        </w:tc>
      </w:tr>
      <w:tr>
        <w:trPr>
          <w:trHeight w:val="510" w:hRule="atLeast"/>
        </w:trPr>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Жалпы құрылыс көлемі, текше метр</w:t>
            </w:r>
            <w:r>
              <w:br/>
            </w:r>
            <w:r>
              <w:rPr>
                <w:rFonts w:ascii="Times New Roman"/>
                <w:b w:val="false"/>
                <w:i w:val="false"/>
                <w:color w:val="000000"/>
                <w:sz w:val="20"/>
              </w:rPr>
              <w:t>
</w:t>
            </w:r>
            <w:r>
              <w:rPr>
                <w:rFonts w:ascii="Times New Roman"/>
                <w:b w:val="false"/>
                <w:i w:val="false"/>
                <w:color w:val="000000"/>
                <w:sz w:val="20"/>
              </w:rPr>
              <w:t>     Общий строительный объем,</w:t>
            </w:r>
            <w:r>
              <w:br/>
            </w:r>
            <w:r>
              <w:rPr>
                <w:rFonts w:ascii="Times New Roman"/>
                <w:b w:val="false"/>
                <w:i w:val="false"/>
                <w:color w:val="000000"/>
                <w:sz w:val="20"/>
              </w:rPr>
              <w:t>
</w:t>
            </w:r>
            <w:r>
              <w:rPr>
                <w:rFonts w:ascii="Times New Roman"/>
                <w:b w:val="false"/>
                <w:i w:val="false"/>
                <w:color w:val="000000"/>
                <w:sz w:val="20"/>
              </w:rPr>
              <w:t xml:space="preserve">     куб. метров                  </w:t>
            </w: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08000" cy="355600"/>
                          </a:xfrm>
                          <a:prstGeom prst="rect">
                            <a:avLst/>
                          </a:prstGeom>
                        </pic:spPr>
                      </pic:pic>
                    </a:graphicData>
                  </a:graphic>
                </wp:inline>
              </w:drawing>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Жергілікті атқарушы</w:t>
            </w:r>
            <w:r>
              <w:br/>
            </w:r>
            <w:r>
              <w:rPr>
                <w:rFonts w:ascii="Times New Roman"/>
                <w:b w:val="false"/>
                <w:i w:val="false"/>
                <w:color w:val="000000"/>
                <w:sz w:val="20"/>
              </w:rPr>
              <w:t>
</w:t>
            </w:r>
            <w:r>
              <w:rPr>
                <w:rFonts w:ascii="Times New Roman"/>
                <w:b/>
                <w:i w:val="false"/>
                <w:color w:val="000000"/>
                <w:sz w:val="20"/>
              </w:rPr>
              <w:t>органдарға бюджеттік кредит</w:t>
            </w:r>
            <w:r>
              <w:br/>
            </w:r>
            <w:r>
              <w:rPr>
                <w:rFonts w:ascii="Times New Roman"/>
                <w:b w:val="false"/>
                <w:i w:val="false"/>
                <w:color w:val="000000"/>
                <w:sz w:val="20"/>
              </w:rPr>
              <w:t>
</w:t>
            </w:r>
            <w:r>
              <w:rPr>
                <w:rFonts w:ascii="Times New Roman"/>
                <w:b/>
                <w:i w:val="false"/>
                <w:color w:val="000000"/>
                <w:sz w:val="20"/>
              </w:rPr>
              <w:t>беру есебінен салынған</w:t>
            </w:r>
            <w:r>
              <w:br/>
            </w:r>
            <w:r>
              <w:rPr>
                <w:rFonts w:ascii="Times New Roman"/>
                <w:b w:val="false"/>
                <w:i w:val="false"/>
                <w:color w:val="000000"/>
                <w:sz w:val="20"/>
              </w:rPr>
              <w:t>
</w:t>
            </w:r>
            <w:r>
              <w:rPr>
                <w:rFonts w:ascii="Times New Roman"/>
                <w:b w:val="false"/>
                <w:i w:val="false"/>
                <w:color w:val="000000"/>
                <w:sz w:val="20"/>
              </w:rPr>
              <w:t>Построенный за счет бюджетного</w:t>
            </w:r>
            <w:r>
              <w:br/>
            </w:r>
            <w:r>
              <w:rPr>
                <w:rFonts w:ascii="Times New Roman"/>
                <w:b w:val="false"/>
                <w:i w:val="false"/>
                <w:color w:val="000000"/>
                <w:sz w:val="20"/>
              </w:rPr>
              <w:t>
</w:t>
            </w:r>
            <w:r>
              <w:rPr>
                <w:rFonts w:ascii="Times New Roman"/>
                <w:b w:val="false"/>
                <w:i w:val="false"/>
                <w:color w:val="000000"/>
                <w:sz w:val="20"/>
              </w:rPr>
              <w:t>кредитования местных</w:t>
            </w:r>
            <w:r>
              <w:br/>
            </w:r>
            <w:r>
              <w:rPr>
                <w:rFonts w:ascii="Times New Roman"/>
                <w:b w:val="false"/>
                <w:i w:val="false"/>
                <w:color w:val="000000"/>
                <w:sz w:val="20"/>
              </w:rPr>
              <w:t>
</w:t>
            </w:r>
            <w:r>
              <w:rPr>
                <w:rFonts w:ascii="Times New Roman"/>
                <w:b w:val="false"/>
                <w:i w:val="false"/>
                <w:color w:val="000000"/>
                <w:sz w:val="20"/>
              </w:rPr>
              <w:t xml:space="preserve">исполнительных органов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15900" cy="228600"/>
                          </a:xfrm>
                          <a:prstGeom prst="rect">
                            <a:avLst/>
                          </a:prstGeom>
                        </pic:spPr>
                      </pic:pic>
                    </a:graphicData>
                  </a:graphic>
                </wp:inline>
              </w:drawing>
            </w:r>
          </w:p>
        </w:tc>
      </w:tr>
      <w:tr>
        <w:trPr>
          <w:trHeight w:val="315" w:hRule="atLeast"/>
        </w:trPr>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Ж</w:t>
            </w:r>
            <w:r>
              <w:rPr>
                <w:rFonts w:ascii="Times New Roman"/>
                <w:b/>
                <w:i w:val="false"/>
                <w:color w:val="000000"/>
                <w:sz w:val="20"/>
              </w:rPr>
              <w:t>апсарлас-кіріктірме үй-жайларымен</w:t>
            </w:r>
            <w:r>
              <w:br/>
            </w:r>
            <w:r>
              <w:rPr>
                <w:rFonts w:ascii="Times New Roman"/>
                <w:b w:val="false"/>
                <w:i w:val="false"/>
                <w:color w:val="000000"/>
                <w:sz w:val="20"/>
              </w:rPr>
              <w:t>
</w:t>
            </w:r>
            <w:r>
              <w:rPr>
                <w:rFonts w:ascii="Times New Roman"/>
                <w:b/>
                <w:i w:val="false"/>
                <w:color w:val="000000"/>
                <w:sz w:val="20"/>
              </w:rPr>
              <w:t xml:space="preserve">жалпы алаңы, шаршы метр     </w:t>
            </w:r>
            <w:r>
              <w:br/>
            </w:r>
            <w:r>
              <w:rPr>
                <w:rFonts w:ascii="Times New Roman"/>
                <w:b w:val="false"/>
                <w:i w:val="false"/>
                <w:color w:val="000000"/>
                <w:sz w:val="20"/>
              </w:rPr>
              <w:t>
</w:t>
            </w:r>
            <w:r>
              <w:rPr>
                <w:rFonts w:ascii="Times New Roman"/>
                <w:b w:val="false"/>
                <w:i w:val="false"/>
                <w:color w:val="000000"/>
                <w:sz w:val="20"/>
              </w:rPr>
              <w:t xml:space="preserve">Общая площадь со встроенно-      </w:t>
            </w: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84200" cy="355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пристроенными помещениями, кв. метров</w:t>
            </w:r>
            <w:r>
              <w:br/>
            </w:r>
            <w:r>
              <w:rPr>
                <w:rFonts w:ascii="Times New Roman"/>
                <w:b w:val="false"/>
                <w:i w:val="false"/>
                <w:color w:val="000000"/>
                <w:sz w:val="20"/>
              </w:rPr>
              <w:t>
</w:t>
            </w:r>
            <w:r>
              <w:rPr>
                <w:rFonts w:ascii="Times New Roman"/>
                <w:b/>
                <w:i w:val="false"/>
                <w:color w:val="000000"/>
                <w:sz w:val="20"/>
              </w:rPr>
              <w:t>5.3 Үйдін жалпы алаңы, шаршы метр</w:t>
            </w:r>
            <w:r>
              <w:br/>
            </w:r>
            <w:r>
              <w:rPr>
                <w:rFonts w:ascii="Times New Roman"/>
                <w:b w:val="false"/>
                <w:i w:val="false"/>
                <w:color w:val="000000"/>
                <w:sz w:val="20"/>
              </w:rPr>
              <w:t>
</w:t>
            </w:r>
            <w:r>
              <w:rPr>
                <w:rFonts w:ascii="Times New Roman"/>
                <w:b w:val="false"/>
                <w:i w:val="false"/>
                <w:color w:val="000000"/>
                <w:sz w:val="20"/>
              </w:rPr>
              <w:t xml:space="preserve">Общая площадь здания, кв. метров </w:t>
            </w: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58800" cy="355600"/>
                          </a:xfrm>
                          <a:prstGeom prst="rect">
                            <a:avLst/>
                          </a:prstGeom>
                        </pic:spPr>
                      </pic:pic>
                    </a:graphicData>
                  </a:graphic>
                </wp:inline>
              </w:drawing>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Коммерциялық (ипотекалық кредит беру жүйесі бойынша сату)</w:t>
            </w:r>
          </w:p>
          <w:p>
            <w:pPr>
              <w:spacing w:after="20"/>
              <w:ind w:left="20"/>
              <w:jc w:val="both"/>
            </w:pPr>
            <w:r>
              <w:rPr>
                <w:rFonts w:ascii="Times New Roman"/>
                <w:b w:val="false"/>
                <w:i w:val="false"/>
                <w:color w:val="000000"/>
                <w:sz w:val="20"/>
              </w:rPr>
              <w:t xml:space="preserve">Коммерческий (для продажи по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системе ипотечного кредитования)</w:t>
            </w:r>
          </w:p>
        </w:tc>
      </w:tr>
      <w:tr>
        <w:trPr>
          <w:trHeight w:val="525" w:hRule="atLeast"/>
        </w:trPr>
        <w:tc>
          <w:tcPr>
            <w:tcW w:w="7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Өзге де тұрғын үйлерді</w:t>
            </w:r>
            <w:r>
              <w:br/>
            </w:r>
            <w:r>
              <w:rPr>
                <w:rFonts w:ascii="Times New Roman"/>
                <w:b w:val="false"/>
                <w:i w:val="false"/>
                <w:color w:val="000000"/>
                <w:sz w:val="20"/>
              </w:rPr>
              <w:t>
</w:t>
            </w:r>
            <w:r>
              <w:rPr>
                <w:rFonts w:ascii="Times New Roman"/>
                <w:b/>
                <w:i w:val="false"/>
                <w:color w:val="000000"/>
                <w:sz w:val="20"/>
              </w:rPr>
              <w:t>пайдалануға берілген жағдайда</w:t>
            </w:r>
            <w:r>
              <w:br/>
            </w:r>
            <w:r>
              <w:rPr>
                <w:rFonts w:ascii="Times New Roman"/>
                <w:b w:val="false"/>
                <w:i w:val="false"/>
                <w:color w:val="000000"/>
                <w:sz w:val="20"/>
              </w:rPr>
              <w:t>
</w:t>
            </w:r>
            <w:r>
              <w:rPr>
                <w:rFonts w:ascii="Times New Roman"/>
                <w:b/>
                <w:i w:val="false"/>
                <w:color w:val="000000"/>
                <w:sz w:val="20"/>
              </w:rPr>
              <w:t>мыналарды 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w:t>
            </w:r>
            <w:r>
              <w:br/>
            </w:r>
            <w:r>
              <w:rPr>
                <w:rFonts w:ascii="Times New Roman"/>
                <w:b w:val="false"/>
                <w:i w:val="false"/>
                <w:color w:val="000000"/>
                <w:sz w:val="20"/>
              </w:rPr>
              <w:t>
</w:t>
            </w:r>
            <w:r>
              <w:rPr>
                <w:rFonts w:ascii="Times New Roman"/>
                <w:b w:val="false"/>
                <w:i w:val="false"/>
                <w:color w:val="000000"/>
                <w:sz w:val="20"/>
              </w:rPr>
              <w:t>здания, укажите:</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Өзге де</w:t>
            </w:r>
            <w:r>
              <w:br/>
            </w:r>
            <w:r>
              <w:rPr>
                <w:rFonts w:ascii="Times New Roman"/>
                <w:b w:val="false"/>
                <w:i w:val="false"/>
                <w:color w:val="000000"/>
                <w:sz w:val="20"/>
              </w:rPr>
              <w:t>
</w:t>
            </w:r>
            <w:r>
              <w:rPr>
                <w:rFonts w:ascii="Times New Roman"/>
                <w:b w:val="false"/>
                <w:i w:val="false"/>
                <w:color w:val="000000"/>
                <w:sz w:val="20"/>
              </w:rPr>
              <w:t xml:space="preserve">Другой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15900" cy="228600"/>
                          </a:xfrm>
                          <a:prstGeom prst="rect">
                            <a:avLst/>
                          </a:prstGeom>
                        </pic:spPr>
                      </pic:pic>
                    </a:graphicData>
                  </a:graphic>
                </wp:inline>
              </w:drawing>
            </w:r>
          </w:p>
        </w:tc>
      </w:tr>
      <w:tr>
        <w:trPr>
          <w:trHeight w:val="525" w:hRule="atLeast"/>
        </w:trPr>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және қосалқы үй-жайлардың жалпы</w:t>
            </w:r>
            <w:r>
              <w:br/>
            </w:r>
            <w:r>
              <w:rPr>
                <w:rFonts w:ascii="Times New Roman"/>
                <w:b w:val="false"/>
                <w:i w:val="false"/>
                <w:color w:val="000000"/>
                <w:sz w:val="20"/>
              </w:rPr>
              <w:t>
</w:t>
            </w:r>
            <w:r>
              <w:rPr>
                <w:rFonts w:ascii="Times New Roman"/>
                <w:b/>
                <w:i w:val="false"/>
                <w:color w:val="000000"/>
                <w:sz w:val="20"/>
              </w:rPr>
              <w:t>алаңы, шаршы м.</w:t>
            </w:r>
            <w:r>
              <w:br/>
            </w:r>
            <w:r>
              <w:rPr>
                <w:rFonts w:ascii="Times New Roman"/>
                <w:b w:val="false"/>
                <w:i w:val="false"/>
                <w:color w:val="000000"/>
                <w:sz w:val="20"/>
              </w:rPr>
              <w:t>
</w:t>
            </w:r>
            <w:r>
              <w:rPr>
                <w:rFonts w:ascii="Times New Roman"/>
                <w:b w:val="false"/>
                <w:i w:val="false"/>
                <w:color w:val="000000"/>
                <w:sz w:val="20"/>
              </w:rPr>
              <w:t>Общая площадь жилых и подсобных помещений,</w:t>
            </w:r>
            <w:r>
              <w:br/>
            </w:r>
            <w:r>
              <w:rPr>
                <w:rFonts w:ascii="Times New Roman"/>
                <w:b w:val="false"/>
                <w:i w:val="false"/>
                <w:color w:val="000000"/>
                <w:sz w:val="20"/>
              </w:rPr>
              <w:t>
</w:t>
            </w:r>
            <w:r>
              <w:rPr>
                <w:rFonts w:ascii="Times New Roman"/>
                <w:b w:val="false"/>
                <w:i w:val="false"/>
                <w:color w:val="000000"/>
                <w:sz w:val="20"/>
              </w:rPr>
              <w:t xml:space="preserve">кв. метров                     </w:t>
            </w: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850900" cy="368300"/>
                          </a:xfrm>
                          <a:prstGeom prst="rect">
                            <a:avLst/>
                          </a:prstGeom>
                        </pic:spPr>
                      </pic:pic>
                    </a:graphicData>
                  </a:graphic>
                </wp:inline>
              </w:drawing>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3"/>
        <w:gridCol w:w="4543"/>
        <w:gridCol w:w="3994"/>
      </w:tblGrid>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немесе жата</w:t>
            </w:r>
            <w:r>
              <w:rPr>
                <w:rFonts w:ascii="Times New Roman"/>
                <w:b/>
                <w:i w:val="false"/>
                <w:color w:val="000000"/>
                <w:sz w:val="20"/>
              </w:rPr>
              <w:t>қ</w:t>
            </w:r>
            <w:r>
              <w:rPr>
                <w:rFonts w:ascii="Times New Roman"/>
                <w:b/>
                <w:i w:val="false"/>
                <w:color w:val="000000"/>
                <w:sz w:val="20"/>
              </w:rPr>
              <w:t>хана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абаттылығ</w:t>
            </w:r>
            <w:r>
              <w:rPr>
                <w:rFonts w:ascii="Times New Roman"/>
                <w:b/>
                <w:i w:val="false"/>
                <w:color w:val="000000"/>
                <w:sz w:val="20"/>
              </w:rPr>
              <w:t>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этажность здания</w:t>
            </w:r>
          </w:p>
        </w:tc>
      </w:tr>
      <w:tr>
        <w:trPr>
          <w:trHeight w:val="42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8.1 1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1-этажное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15900" cy="228600"/>
                          </a:xfrm>
                          <a:prstGeom prst="rect">
                            <a:avLst/>
                          </a:prstGeom>
                        </pic:spPr>
                      </pic:pic>
                    </a:graphicData>
                  </a:graphic>
                </wp:inline>
              </w:drawing>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8.4 4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4-этажное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5900" cy="228600"/>
                          </a:xfrm>
                          <a:prstGeom prst="rect">
                            <a:avLst/>
                          </a:prstGeom>
                        </pic:spPr>
                      </pic:pic>
                    </a:graphicData>
                  </a:graphic>
                </wp:inline>
              </w:drawing>
            </w:r>
          </w:p>
        </w:tc>
        <w:tc>
          <w:tcPr>
            <w:tcW w:w="3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8.7 20 </w:t>
            </w:r>
            <w:r>
              <w:rPr>
                <w:rFonts w:ascii="Times New Roman"/>
                <w:b/>
                <w:i w:val="false"/>
                <w:color w:val="000000"/>
                <w:sz w:val="20"/>
              </w:rPr>
              <w:t>қ</w:t>
            </w:r>
            <w:r>
              <w:rPr>
                <w:rFonts w:ascii="Times New Roman"/>
                <w:b/>
                <w:i w:val="false"/>
                <w:color w:val="000000"/>
                <w:sz w:val="20"/>
              </w:rPr>
              <w:t>абатты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одан да биік</w:t>
            </w:r>
            <w:r>
              <w:rPr>
                <w:rFonts w:ascii="Times New Roman"/>
                <w:b w:val="false"/>
                <w:i w:val="false"/>
                <w:color w:val="000000"/>
                <w:sz w:val="20"/>
              </w:rPr>
              <w:t>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20-этажное и выше</w:t>
            </w:r>
          </w:p>
        </w:tc>
      </w:tr>
      <w:tr>
        <w:trPr>
          <w:trHeight w:val="435"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8.2 2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2-этажное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15900" cy="228600"/>
                          </a:xfrm>
                          <a:prstGeom prst="rect">
                            <a:avLst/>
                          </a:prstGeom>
                        </pic:spPr>
                      </pic:pic>
                    </a:graphicData>
                  </a:graphic>
                </wp:inline>
              </w:drawing>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8.5 5-9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5-9-этажное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15900" cy="2286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405"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8.3 3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3-этажное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5900" cy="228600"/>
                          </a:xfrm>
                          <a:prstGeom prst="rect">
                            <a:avLst/>
                          </a:prstGeom>
                        </pic:spPr>
                      </pic:pic>
                    </a:graphicData>
                  </a:graphic>
                </wp:inline>
              </w:drawing>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r>
              <w:rPr>
                <w:rFonts w:ascii="Times New Roman"/>
                <w:b w:val="false"/>
                <w:i w:val="false"/>
                <w:color w:val="000000"/>
                <w:sz w:val="20"/>
              </w:rPr>
              <w:t> </w:t>
            </w:r>
            <w:r>
              <w:rPr>
                <w:rFonts w:ascii="Times New Roman"/>
                <w:b/>
                <w:i w:val="false"/>
                <w:color w:val="000000"/>
                <w:sz w:val="20"/>
              </w:rPr>
              <w:t xml:space="preserve"> 10-19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10-19-этажное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15900" cy="228600"/>
                          </a:xfrm>
                          <a:prstGeom prst="rect">
                            <a:avLst/>
                          </a:prstGeom>
                        </pic:spPr>
                      </pic:pic>
                    </a:graphicData>
                  </a:graphic>
                </wp:inline>
              </w:drawing>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4404"/>
        <w:gridCol w:w="4272"/>
      </w:tblGrid>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немесе жата</w:t>
            </w:r>
            <w:r>
              <w:rPr>
                <w:rFonts w:ascii="Times New Roman"/>
                <w:b/>
                <w:i w:val="false"/>
                <w:color w:val="000000"/>
                <w:sz w:val="20"/>
              </w:rPr>
              <w:t>қ</w:t>
            </w:r>
            <w:r>
              <w:rPr>
                <w:rFonts w:ascii="Times New Roman"/>
                <w:b/>
                <w:i w:val="false"/>
                <w:color w:val="000000"/>
                <w:sz w:val="20"/>
              </w:rPr>
              <w:t>хана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 к</w:t>
            </w:r>
            <w:r>
              <w:rPr>
                <w:rFonts w:ascii="Times New Roman"/>
                <w:b/>
                <w:i w:val="false"/>
                <w:color w:val="000000"/>
                <w:sz w:val="20"/>
              </w:rPr>
              <w:t>ө</w:t>
            </w:r>
            <w:r>
              <w:rPr>
                <w:rFonts w:ascii="Times New Roman"/>
                <w:b/>
                <w:i w:val="false"/>
                <w:color w:val="000000"/>
                <w:sz w:val="20"/>
              </w:rPr>
              <w:t>ркейтілу</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режесін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жилого дома или общежития укажите степень благоустройства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5900" cy="228600"/>
                          </a:xfrm>
                          <a:prstGeom prst="rect">
                            <a:avLst/>
                          </a:prstGeom>
                        </pic:spPr>
                      </pic:pic>
                    </a:graphicData>
                  </a:graphic>
                </wp:inline>
              </w:drawing>
            </w:r>
          </w:p>
        </w:tc>
      </w:tr>
      <w:tr>
        <w:trPr>
          <w:trHeight w:val="42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Оборудовано:</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дербес жылытумен</w:t>
            </w:r>
            <w:r>
              <w:br/>
            </w:r>
            <w:r>
              <w:rPr>
                <w:rFonts w:ascii="Times New Roman"/>
                <w:b w:val="false"/>
                <w:i w:val="false"/>
                <w:color w:val="000000"/>
                <w:sz w:val="20"/>
              </w:rPr>
              <w:t>
</w:t>
            </w:r>
            <w:r>
              <w:rPr>
                <w:rFonts w:ascii="Times New Roman"/>
                <w:b w:val="false"/>
                <w:i w:val="false"/>
                <w:color w:val="000000"/>
                <w:sz w:val="20"/>
              </w:rPr>
              <w:t xml:space="preserve">автономным отоплением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15900" cy="228600"/>
                          </a:xfrm>
                          <a:prstGeom prst="rect">
                            <a:avLst/>
                          </a:prstGeom>
                        </pic:spPr>
                      </pic:pic>
                    </a:graphicData>
                  </a:graphic>
                </wp:inline>
              </w:drawing>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торапты</w:t>
            </w:r>
            <w:r>
              <w:rPr>
                <w:rFonts w:ascii="Times New Roman"/>
                <w:b/>
                <w:i w:val="false"/>
                <w:color w:val="000000"/>
                <w:sz w:val="20"/>
              </w:rPr>
              <w:t>қ</w:t>
            </w:r>
            <w:r>
              <w:rPr>
                <w:rFonts w:ascii="Times New Roman"/>
                <w:b/>
                <w:i w:val="false"/>
                <w:color w:val="000000"/>
                <w:sz w:val="20"/>
              </w:rPr>
              <w:t xml:space="preserve"> газбен</w:t>
            </w:r>
            <w:r>
              <w:br/>
            </w:r>
            <w:r>
              <w:rPr>
                <w:rFonts w:ascii="Times New Roman"/>
                <w:b w:val="false"/>
                <w:i w:val="false"/>
                <w:color w:val="000000"/>
                <w:sz w:val="20"/>
              </w:rPr>
              <w:t>
</w:t>
            </w:r>
            <w:r>
              <w:rPr>
                <w:rFonts w:ascii="Times New Roman"/>
                <w:b w:val="false"/>
                <w:i w:val="false"/>
                <w:color w:val="000000"/>
                <w:sz w:val="20"/>
              </w:rPr>
              <w:t xml:space="preserve">газом сетевым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5900" cy="228600"/>
                          </a:xfrm>
                          <a:prstGeom prst="rect">
                            <a:avLst/>
                          </a:prstGeom>
                        </pic:spPr>
                      </pic:pic>
                    </a:graphicData>
                  </a:graphic>
                </wp:inline>
              </w:drawing>
            </w:r>
          </w:p>
        </w:tc>
      </w:tr>
      <w:tr>
        <w:trPr>
          <w:trHeight w:val="435"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9.1 су </w:t>
            </w:r>
            <w:r>
              <w:rPr>
                <w:rFonts w:ascii="Times New Roman"/>
                <w:b/>
                <w:i w:val="false"/>
                <w:color w:val="000000"/>
                <w:sz w:val="20"/>
              </w:rPr>
              <w:t>құ</w:t>
            </w:r>
            <w:r>
              <w:rPr>
                <w:rFonts w:ascii="Times New Roman"/>
                <w:b/>
                <w:i w:val="false"/>
                <w:color w:val="000000"/>
                <w:sz w:val="20"/>
              </w:rPr>
              <w:t>бырымен</w:t>
            </w:r>
            <w:r>
              <w:br/>
            </w:r>
            <w:r>
              <w:rPr>
                <w:rFonts w:ascii="Times New Roman"/>
                <w:b w:val="false"/>
                <w:i w:val="false"/>
                <w:color w:val="000000"/>
                <w:sz w:val="20"/>
              </w:rPr>
              <w:t>
</w:t>
            </w:r>
            <w:r>
              <w:rPr>
                <w:rFonts w:ascii="Times New Roman"/>
                <w:b w:val="false"/>
                <w:i w:val="false"/>
                <w:color w:val="000000"/>
                <w:sz w:val="20"/>
              </w:rPr>
              <w:t xml:space="preserve">водопроводом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5900" cy="2286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9.5 </w:t>
            </w:r>
            <w:r>
              <w:rPr>
                <w:rFonts w:ascii="Times New Roman"/>
                <w:b/>
                <w:i w:val="false"/>
                <w:color w:val="000000"/>
                <w:sz w:val="20"/>
              </w:rPr>
              <w:t>орталы</w:t>
            </w:r>
            <w:r>
              <w:rPr>
                <w:rFonts w:ascii="Times New Roman"/>
                <w:b/>
                <w:i w:val="false"/>
                <w:color w:val="000000"/>
                <w:sz w:val="20"/>
              </w:rPr>
              <w:t>қ</w:t>
            </w:r>
            <w:r>
              <w:rPr>
                <w:rFonts w:ascii="Times New Roman"/>
                <w:b/>
                <w:i w:val="false"/>
                <w:color w:val="000000"/>
                <w:sz w:val="20"/>
              </w:rPr>
              <w:t>тан ысты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сумен жабды</w:t>
            </w:r>
            <w:r>
              <w:rPr>
                <w:rFonts w:ascii="Times New Roman"/>
                <w:b/>
                <w:i w:val="false"/>
                <w:color w:val="000000"/>
                <w:sz w:val="20"/>
              </w:rPr>
              <w:t>қ</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центральным горячим</w:t>
            </w:r>
            <w:r>
              <w:br/>
            </w:r>
            <w:r>
              <w:rPr>
                <w:rFonts w:ascii="Times New Roman"/>
                <w:b w:val="false"/>
                <w:i w:val="false"/>
                <w:color w:val="000000"/>
                <w:sz w:val="20"/>
              </w:rPr>
              <w:t>
</w:t>
            </w:r>
            <w:r>
              <w:rPr>
                <w:rFonts w:ascii="Times New Roman"/>
                <w:b w:val="false"/>
                <w:i w:val="false"/>
                <w:color w:val="000000"/>
                <w:sz w:val="20"/>
              </w:rPr>
              <w:t xml:space="preserve">водоснабжением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15900" cy="228600"/>
                          </a:xfrm>
                          <a:prstGeom prst="rect">
                            <a:avLst/>
                          </a:prstGeom>
                        </pic:spPr>
                      </pic:pic>
                    </a:graphicData>
                  </a:graphic>
                </wp:inline>
              </w:drawing>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с</w:t>
            </w:r>
            <w:r>
              <w:rPr>
                <w:rFonts w:ascii="Times New Roman"/>
                <w:b/>
                <w:i w:val="false"/>
                <w:color w:val="000000"/>
                <w:sz w:val="20"/>
              </w:rPr>
              <w:t>ұ</w:t>
            </w:r>
            <w:r>
              <w:rPr>
                <w:rFonts w:ascii="Times New Roman"/>
                <w:b/>
                <w:i w:val="false"/>
                <w:color w:val="000000"/>
                <w:sz w:val="20"/>
              </w:rPr>
              <w:t>йытыл</w:t>
            </w:r>
            <w:r>
              <w:rPr>
                <w:rFonts w:ascii="Times New Roman"/>
                <w:b/>
                <w:i w:val="false"/>
                <w:color w:val="000000"/>
                <w:sz w:val="20"/>
              </w:rPr>
              <w:t>ғ</w:t>
            </w:r>
            <w:r>
              <w:rPr>
                <w:rFonts w:ascii="Times New Roman"/>
                <w:b/>
                <w:i w:val="false"/>
                <w:color w:val="000000"/>
                <w:sz w:val="20"/>
              </w:rPr>
              <w:t>ан газбен</w:t>
            </w:r>
            <w:r>
              <w:br/>
            </w:r>
            <w:r>
              <w:rPr>
                <w:rFonts w:ascii="Times New Roman"/>
                <w:b w:val="false"/>
                <w:i w:val="false"/>
                <w:color w:val="000000"/>
                <w:sz w:val="20"/>
              </w:rPr>
              <w:t>
</w:t>
            </w:r>
            <w:r>
              <w:rPr>
                <w:rFonts w:ascii="Times New Roman"/>
                <w:b w:val="false"/>
                <w:i w:val="false"/>
                <w:color w:val="000000"/>
                <w:sz w:val="20"/>
              </w:rPr>
              <w:t xml:space="preserve">газом сжиженным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5900" cy="228600"/>
                          </a:xfrm>
                          <a:prstGeom prst="rect">
                            <a:avLst/>
                          </a:prstGeom>
                        </pic:spPr>
                      </pic:pic>
                    </a:graphicData>
                  </a:graphic>
                </wp:inline>
              </w:drawing>
            </w:r>
          </w:p>
        </w:tc>
      </w:tr>
      <w:tr>
        <w:trPr>
          <w:trHeight w:val="405"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к</w:t>
            </w:r>
            <w:r>
              <w:rPr>
                <w:rFonts w:ascii="Times New Roman"/>
                <w:b/>
                <w:i w:val="false"/>
                <w:color w:val="000000"/>
                <w:sz w:val="20"/>
              </w:rPr>
              <w:t>ә</w:t>
            </w:r>
            <w:r>
              <w:rPr>
                <w:rFonts w:ascii="Times New Roman"/>
                <w:b/>
                <w:i w:val="false"/>
                <w:color w:val="000000"/>
                <w:sz w:val="20"/>
              </w:rPr>
              <w:t>різбен</w:t>
            </w:r>
            <w:r>
              <w:br/>
            </w:r>
            <w:r>
              <w:rPr>
                <w:rFonts w:ascii="Times New Roman"/>
                <w:b w:val="false"/>
                <w:i w:val="false"/>
                <w:color w:val="000000"/>
                <w:sz w:val="20"/>
              </w:rPr>
              <w:t>
</w:t>
            </w:r>
            <w:r>
              <w:rPr>
                <w:rFonts w:ascii="Times New Roman"/>
                <w:b w:val="false"/>
                <w:i w:val="false"/>
                <w:color w:val="000000"/>
                <w:sz w:val="20"/>
              </w:rPr>
              <w:t xml:space="preserve">канализацией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5900" cy="2286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жеке сужылыт-</w:t>
            </w:r>
            <w:r>
              <w:br/>
            </w:r>
            <w:r>
              <w:rPr>
                <w:rFonts w:ascii="Times New Roman"/>
                <w:b w:val="false"/>
                <w:i w:val="false"/>
                <w:color w:val="000000"/>
                <w:sz w:val="20"/>
              </w:rPr>
              <w:t>
</w:t>
            </w:r>
            <w:r>
              <w:rPr>
                <w:rFonts w:ascii="Times New Roman"/>
                <w:b/>
                <w:i w:val="false"/>
                <w:color w:val="000000"/>
                <w:sz w:val="20"/>
              </w:rPr>
              <w:t>қы</w:t>
            </w:r>
            <w:r>
              <w:rPr>
                <w:rFonts w:ascii="Times New Roman"/>
                <w:b/>
                <w:i w:val="false"/>
                <w:color w:val="000000"/>
                <w:sz w:val="20"/>
              </w:rPr>
              <w:t>штардан ысты</w:t>
            </w:r>
            <w:r>
              <w:rPr>
                <w:rFonts w:ascii="Times New Roman"/>
                <w:b/>
                <w:i w:val="false"/>
                <w:color w:val="000000"/>
                <w:sz w:val="20"/>
              </w:rPr>
              <w:t>қ</w:t>
            </w:r>
            <w:r>
              <w:rPr>
                <w:rFonts w:ascii="Times New Roman"/>
                <w:b/>
                <w:i w:val="false"/>
                <w:color w:val="000000"/>
                <w:sz w:val="20"/>
              </w:rPr>
              <w:t xml:space="preserve"> сумен</w:t>
            </w:r>
            <w:r>
              <w:br/>
            </w:r>
            <w:r>
              <w:rPr>
                <w:rFonts w:ascii="Times New Roman"/>
                <w:b w:val="false"/>
                <w:i w:val="false"/>
                <w:color w:val="000000"/>
                <w:sz w:val="20"/>
              </w:rPr>
              <w:t>
</w:t>
            </w: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горячим водоснабжением от</w:t>
            </w:r>
            <w:r>
              <w:br/>
            </w:r>
            <w:r>
              <w:rPr>
                <w:rFonts w:ascii="Times New Roman"/>
                <w:b w:val="false"/>
                <w:i w:val="false"/>
                <w:color w:val="000000"/>
                <w:sz w:val="20"/>
              </w:rPr>
              <w:t>
</w:t>
            </w:r>
            <w:r>
              <w:rPr>
                <w:rFonts w:ascii="Times New Roman"/>
                <w:b w:val="false"/>
                <w:i w:val="false"/>
                <w:color w:val="000000"/>
                <w:sz w:val="20"/>
              </w:rPr>
              <w:t>индивидуальных</w:t>
            </w:r>
            <w:r>
              <w:br/>
            </w:r>
            <w:r>
              <w:rPr>
                <w:rFonts w:ascii="Times New Roman"/>
                <w:b w:val="false"/>
                <w:i w:val="false"/>
                <w:color w:val="000000"/>
                <w:sz w:val="20"/>
              </w:rPr>
              <w:t>
</w:t>
            </w:r>
            <w:r>
              <w:rPr>
                <w:rFonts w:ascii="Times New Roman"/>
                <w:b w:val="false"/>
                <w:i w:val="false"/>
                <w:color w:val="000000"/>
                <w:sz w:val="20"/>
              </w:rPr>
              <w:t xml:space="preserve">водонагревателей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15900" cy="228600"/>
                          </a:xfrm>
                          <a:prstGeom prst="rect">
                            <a:avLst/>
                          </a:prstGeom>
                        </pic:spPr>
                      </pic:pic>
                    </a:graphicData>
                  </a:graphic>
                </wp:inline>
              </w:drawing>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электр плитасымен</w:t>
            </w:r>
            <w:r>
              <w:br/>
            </w:r>
            <w:r>
              <w:rPr>
                <w:rFonts w:ascii="Times New Roman"/>
                <w:b w:val="false"/>
                <w:i w:val="false"/>
                <w:color w:val="000000"/>
                <w:sz w:val="20"/>
              </w:rPr>
              <w:t>
</w:t>
            </w:r>
            <w:r>
              <w:rPr>
                <w:rFonts w:ascii="Times New Roman"/>
                <w:b w:val="false"/>
                <w:i w:val="false"/>
                <w:color w:val="000000"/>
                <w:sz w:val="20"/>
              </w:rPr>
              <w:t>электрическими</w:t>
            </w:r>
            <w:r>
              <w:br/>
            </w:r>
            <w:r>
              <w:rPr>
                <w:rFonts w:ascii="Times New Roman"/>
                <w:b w:val="false"/>
                <w:i w:val="false"/>
                <w:color w:val="000000"/>
                <w:sz w:val="20"/>
              </w:rPr>
              <w:t>
</w:t>
            </w:r>
            <w:r>
              <w:rPr>
                <w:rFonts w:ascii="Times New Roman"/>
                <w:b w:val="false"/>
                <w:i w:val="false"/>
                <w:color w:val="000000"/>
                <w:sz w:val="20"/>
              </w:rPr>
              <w:t xml:space="preserve">плитами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15900" cy="228600"/>
                          </a:xfrm>
                          <a:prstGeom prst="rect">
                            <a:avLst/>
                          </a:prstGeom>
                        </pic:spPr>
                      </pic:pic>
                    </a:graphicData>
                  </a:graphic>
                </wp:inline>
              </w:drawing>
            </w:r>
          </w:p>
        </w:tc>
      </w:tr>
      <w:tr>
        <w:trPr>
          <w:trHeight w:val="405"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орталы</w:t>
            </w:r>
            <w:r>
              <w:rPr>
                <w:rFonts w:ascii="Times New Roman"/>
                <w:b/>
                <w:i w:val="false"/>
                <w:color w:val="000000"/>
                <w:sz w:val="20"/>
              </w:rPr>
              <w:t>қ</w:t>
            </w:r>
            <w:r>
              <w:rPr>
                <w:rFonts w:ascii="Times New Roman"/>
                <w:b/>
                <w:i w:val="false"/>
                <w:color w:val="000000"/>
                <w:sz w:val="20"/>
              </w:rPr>
              <w:t>тан</w:t>
            </w:r>
            <w:r>
              <w:br/>
            </w:r>
            <w:r>
              <w:rPr>
                <w:rFonts w:ascii="Times New Roman"/>
                <w:b w:val="false"/>
                <w:i w:val="false"/>
                <w:color w:val="000000"/>
                <w:sz w:val="20"/>
              </w:rPr>
              <w:t>
</w:t>
            </w:r>
            <w:r>
              <w:rPr>
                <w:rFonts w:ascii="Times New Roman"/>
                <w:b/>
                <w:i w:val="false"/>
                <w:color w:val="000000"/>
                <w:sz w:val="20"/>
              </w:rPr>
              <w:t>жылытумен</w:t>
            </w:r>
            <w:r>
              <w:br/>
            </w:r>
            <w:r>
              <w:rPr>
                <w:rFonts w:ascii="Times New Roman"/>
                <w:b w:val="false"/>
                <w:i w:val="false"/>
                <w:color w:val="000000"/>
                <w:sz w:val="20"/>
              </w:rPr>
              <w:t>
</w:t>
            </w:r>
            <w:r>
              <w:rPr>
                <w:rFonts w:ascii="Times New Roman"/>
                <w:b w:val="false"/>
                <w:i w:val="false"/>
                <w:color w:val="000000"/>
                <w:sz w:val="20"/>
              </w:rPr>
              <w:t xml:space="preserve">центральным отоплением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15900" cy="2286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 </w:t>
            </w:r>
            <w:r>
              <w:rPr>
                <w:rFonts w:ascii="Times New Roman"/>
                <w:b/>
                <w:i w:val="false"/>
                <w:color w:val="000000"/>
                <w:sz w:val="20"/>
              </w:rPr>
              <w:t>ваннамен</w:t>
            </w:r>
            <w:r>
              <w:br/>
            </w:r>
            <w:r>
              <w:rPr>
                <w:rFonts w:ascii="Times New Roman"/>
                <w:b w:val="false"/>
                <w:i w:val="false"/>
                <w:color w:val="000000"/>
                <w:sz w:val="20"/>
              </w:rPr>
              <w:t>
</w:t>
            </w:r>
            <w:r>
              <w:rPr>
                <w:rFonts w:ascii="Times New Roman"/>
                <w:b/>
                <w:i w:val="false"/>
                <w:color w:val="000000"/>
                <w:sz w:val="20"/>
              </w:rPr>
              <w:t>(себезгімен)</w:t>
            </w:r>
            <w:r>
              <w:br/>
            </w:r>
            <w:r>
              <w:rPr>
                <w:rFonts w:ascii="Times New Roman"/>
                <w:b w:val="false"/>
                <w:i w:val="false"/>
                <w:color w:val="000000"/>
                <w:sz w:val="20"/>
              </w:rPr>
              <w:t>
</w:t>
            </w:r>
            <w:r>
              <w:rPr>
                <w:rFonts w:ascii="Times New Roman"/>
                <w:b w:val="false"/>
                <w:i w:val="false"/>
                <w:color w:val="000000"/>
                <w:sz w:val="20"/>
              </w:rPr>
              <w:t xml:space="preserve">ванной (душем)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15900" cy="228600"/>
                          </a:xfrm>
                          <a:prstGeom prst="rect">
                            <a:avLst/>
                          </a:prstGeom>
                        </pic:spPr>
                      </pic:pic>
                    </a:graphicData>
                  </a:graphic>
                </wp:inline>
              </w:drawing>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4"/>
        <w:gridCol w:w="4346"/>
        <w:gridCol w:w="4990"/>
      </w:tblGrid>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немесе жата</w:t>
            </w:r>
            <w:r>
              <w:rPr>
                <w:rFonts w:ascii="Times New Roman"/>
                <w:b/>
                <w:i w:val="false"/>
                <w:color w:val="000000"/>
                <w:sz w:val="20"/>
              </w:rPr>
              <w:t>қ</w:t>
            </w:r>
            <w:r>
              <w:rPr>
                <w:rFonts w:ascii="Times New Roman"/>
                <w:b/>
                <w:i w:val="false"/>
                <w:color w:val="000000"/>
                <w:sz w:val="20"/>
              </w:rPr>
              <w:t>хана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 xml:space="preserve">дайда,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абыр-</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аларыны</w:t>
            </w:r>
            <w:r>
              <w:rPr>
                <w:rFonts w:ascii="Times New Roman"/>
                <w:b/>
                <w:i w:val="false"/>
                <w:color w:val="000000"/>
                <w:sz w:val="20"/>
              </w:rPr>
              <w:t>ң</w:t>
            </w:r>
            <w:r>
              <w:rPr>
                <w:rFonts w:ascii="Times New Roman"/>
                <w:b/>
                <w:i w:val="false"/>
                <w:color w:val="000000"/>
                <w:sz w:val="20"/>
              </w:rPr>
              <w:t xml:space="preserve"> басым материалдарын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преобладающий материал</w:t>
            </w:r>
            <w:r>
              <w:br/>
            </w:r>
            <w:r>
              <w:rPr>
                <w:rFonts w:ascii="Times New Roman"/>
                <w:b w:val="false"/>
                <w:i w:val="false"/>
                <w:color w:val="000000"/>
                <w:sz w:val="20"/>
              </w:rPr>
              <w:t>
</w:t>
            </w:r>
            <w:r>
              <w:rPr>
                <w:rFonts w:ascii="Times New Roman"/>
                <w:b w:val="false"/>
                <w:i w:val="false"/>
                <w:color w:val="000000"/>
                <w:sz w:val="20"/>
              </w:rPr>
              <w:t xml:space="preserve">стен здания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15900" cy="228600"/>
                          </a:xfrm>
                          <a:prstGeom prst="rect">
                            <a:avLst/>
                          </a:prstGeom>
                        </pic:spPr>
                      </pic:pic>
                    </a:graphicData>
                  </a:graphic>
                </wp:inline>
              </w:drawing>
            </w:r>
          </w:p>
        </w:tc>
      </w:tr>
      <w:tr>
        <w:trPr>
          <w:trHeight w:val="42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кірпіш ж</w:t>
            </w:r>
            <w:r>
              <w:rPr>
                <w:rFonts w:ascii="Times New Roman"/>
                <w:b/>
                <w:i w:val="false"/>
                <w:color w:val="000000"/>
                <w:sz w:val="20"/>
              </w:rPr>
              <w:t>ә</w:t>
            </w:r>
            <w:r>
              <w:rPr>
                <w:rFonts w:ascii="Times New Roman"/>
                <w:b/>
                <w:i w:val="false"/>
                <w:color w:val="000000"/>
                <w:sz w:val="20"/>
              </w:rPr>
              <w:t>не тас</w:t>
            </w:r>
            <w:r>
              <w:br/>
            </w:r>
            <w:r>
              <w:rPr>
                <w:rFonts w:ascii="Times New Roman"/>
                <w:b w:val="false"/>
                <w:i w:val="false"/>
                <w:color w:val="000000"/>
                <w:sz w:val="20"/>
              </w:rPr>
              <w:t>
</w:t>
            </w:r>
            <w:r>
              <w:rPr>
                <w:rFonts w:ascii="Times New Roman"/>
                <w:b w:val="false"/>
                <w:i w:val="false"/>
                <w:color w:val="000000"/>
                <w:sz w:val="20"/>
              </w:rPr>
              <w:t xml:space="preserve">кирпич, камень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15900" cy="228600"/>
                          </a:xfrm>
                          <a:prstGeom prst="rect">
                            <a:avLst/>
                          </a:prstGeom>
                        </pic:spPr>
                      </pic:pic>
                    </a:graphicData>
                  </a:graphic>
                </wp:inline>
              </w:drawing>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к</w:t>
            </w:r>
            <w:r>
              <w:rPr>
                <w:rFonts w:ascii="Times New Roman"/>
                <w:b/>
                <w:i w:val="false"/>
                <w:color w:val="000000"/>
                <w:sz w:val="20"/>
              </w:rPr>
              <w:t>ө</w:t>
            </w:r>
            <w:r>
              <w:rPr>
                <w:rFonts w:ascii="Times New Roman"/>
                <w:b/>
                <w:i w:val="false"/>
                <w:color w:val="000000"/>
                <w:sz w:val="20"/>
              </w:rPr>
              <w:t>лем блокты</w:t>
            </w:r>
            <w:r>
              <w:br/>
            </w:r>
            <w:r>
              <w:rPr>
                <w:rFonts w:ascii="Times New Roman"/>
                <w:b w:val="false"/>
                <w:i w:val="false"/>
                <w:color w:val="000000"/>
                <w:sz w:val="20"/>
              </w:rPr>
              <w:t>
</w:t>
            </w:r>
            <w:r>
              <w:rPr>
                <w:rFonts w:ascii="Times New Roman"/>
                <w:b w:val="false"/>
                <w:i w:val="false"/>
                <w:color w:val="000000"/>
                <w:sz w:val="20"/>
              </w:rPr>
              <w:t xml:space="preserve">объемно-блочный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15900" cy="228600"/>
                          </a:xfrm>
                          <a:prstGeom prst="rect">
                            <a:avLst/>
                          </a:prstGeom>
                        </pic:spPr>
                      </pic:pic>
                    </a:graphicData>
                  </a:graphic>
                </wp:inline>
              </w:drawing>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монолитті бетон</w:t>
            </w:r>
            <w:r>
              <w:br/>
            </w:r>
            <w:r>
              <w:rPr>
                <w:rFonts w:ascii="Times New Roman"/>
                <w:b w:val="false"/>
                <w:i w:val="false"/>
                <w:color w:val="000000"/>
                <w:sz w:val="20"/>
              </w:rPr>
              <w:t>
</w:t>
            </w:r>
            <w:r>
              <w:rPr>
                <w:rFonts w:ascii="Times New Roman"/>
                <w:b/>
                <w:i w:val="false"/>
                <w:color w:val="000000"/>
                <w:sz w:val="20"/>
              </w:rPr>
              <w:t>(темір бетон)</w:t>
            </w:r>
            <w:r>
              <w:br/>
            </w:r>
            <w:r>
              <w:rPr>
                <w:rFonts w:ascii="Times New Roman"/>
                <w:b w:val="false"/>
                <w:i w:val="false"/>
                <w:color w:val="000000"/>
                <w:sz w:val="20"/>
              </w:rPr>
              <w:t>
</w:t>
            </w:r>
            <w:r>
              <w:rPr>
                <w:rFonts w:ascii="Times New Roman"/>
                <w:b w:val="false"/>
                <w:i w:val="false"/>
                <w:color w:val="000000"/>
                <w:sz w:val="20"/>
              </w:rPr>
              <w:t>монолитный бетон</w:t>
            </w:r>
            <w:r>
              <w:br/>
            </w:r>
            <w:r>
              <w:rPr>
                <w:rFonts w:ascii="Times New Roman"/>
                <w:b w:val="false"/>
                <w:i w:val="false"/>
                <w:color w:val="000000"/>
                <w:sz w:val="20"/>
              </w:rPr>
              <w:t>
</w:t>
            </w:r>
            <w:r>
              <w:rPr>
                <w:rFonts w:ascii="Times New Roman"/>
                <w:b w:val="false"/>
                <w:i w:val="false"/>
                <w:color w:val="000000"/>
                <w:sz w:val="20"/>
              </w:rPr>
              <w:t xml:space="preserve">(железобетон)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15900" cy="228600"/>
                          </a:xfrm>
                          <a:prstGeom prst="rect">
                            <a:avLst/>
                          </a:prstGeom>
                        </pic:spPr>
                      </pic:pic>
                    </a:graphicData>
                  </a:graphic>
                </wp:inline>
              </w:drawing>
            </w:r>
          </w:p>
        </w:tc>
      </w:tr>
      <w:tr>
        <w:trPr>
          <w:trHeight w:val="435"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ірі панелді</w:t>
            </w:r>
            <w:r>
              <w:br/>
            </w:r>
            <w:r>
              <w:rPr>
                <w:rFonts w:ascii="Times New Roman"/>
                <w:b w:val="false"/>
                <w:i w:val="false"/>
                <w:color w:val="000000"/>
                <w:sz w:val="20"/>
              </w:rPr>
              <w:t>
</w:t>
            </w:r>
            <w:r>
              <w:rPr>
                <w:rFonts w:ascii="Times New Roman"/>
                <w:b w:val="false"/>
                <w:i w:val="false"/>
                <w:color w:val="000000"/>
                <w:sz w:val="20"/>
              </w:rPr>
              <w:t xml:space="preserve">крупнопанельный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15900" cy="228600"/>
                          </a:xfrm>
                          <a:prstGeom prst="rect">
                            <a:avLst/>
                          </a:prstGeom>
                        </pic:spPr>
                      </pic:pic>
                    </a:graphicData>
                  </a:graphic>
                </wp:inline>
              </w:drawing>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 ірі блокты</w:t>
            </w:r>
            <w:r>
              <w:br/>
            </w:r>
            <w:r>
              <w:rPr>
                <w:rFonts w:ascii="Times New Roman"/>
                <w:b w:val="false"/>
                <w:i w:val="false"/>
                <w:color w:val="000000"/>
                <w:sz w:val="20"/>
              </w:rPr>
              <w:t>
</w:t>
            </w:r>
            <w:r>
              <w:rPr>
                <w:rFonts w:ascii="Times New Roman"/>
                <w:b w:val="false"/>
                <w:i w:val="false"/>
                <w:color w:val="000000"/>
                <w:sz w:val="20"/>
              </w:rPr>
              <w:t xml:space="preserve">крупноблочный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15900" cy="228600"/>
                          </a:xfrm>
                          <a:prstGeom prst="rect">
                            <a:avLst/>
                          </a:prstGeom>
                        </pic:spPr>
                      </pic:pic>
                    </a:graphicData>
                  </a:graphic>
                </wp:inline>
              </w:drawing>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10.8 </w:t>
            </w:r>
            <w:r>
              <w:rPr>
                <w:rFonts w:ascii="Times New Roman"/>
                <w:b/>
                <w:i w:val="false"/>
                <w:color w:val="000000"/>
                <w:sz w:val="20"/>
              </w:rPr>
              <w:t>қ</w:t>
            </w:r>
            <w:r>
              <w:rPr>
                <w:rFonts w:ascii="Times New Roman"/>
                <w:b/>
                <w:i w:val="false"/>
                <w:color w:val="000000"/>
                <w:sz w:val="20"/>
              </w:rPr>
              <w:t>уысты бетон</w:t>
            </w:r>
            <w:r>
              <w:br/>
            </w:r>
            <w:r>
              <w:rPr>
                <w:rFonts w:ascii="Times New Roman"/>
                <w:b w:val="false"/>
                <w:i w:val="false"/>
                <w:color w:val="000000"/>
                <w:sz w:val="20"/>
              </w:rPr>
              <w:t>
</w:t>
            </w:r>
            <w:r>
              <w:rPr>
                <w:rFonts w:ascii="Times New Roman"/>
                <w:b w:val="false"/>
                <w:i w:val="false"/>
                <w:color w:val="000000"/>
                <w:sz w:val="20"/>
              </w:rPr>
              <w:t xml:space="preserve">ячеистый бетон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15900" cy="228600"/>
                          </a:xfrm>
                          <a:prstGeom prst="rect">
                            <a:avLst/>
                          </a:prstGeom>
                        </pic:spPr>
                      </pic:pic>
                    </a:graphicData>
                  </a:graphic>
                </wp:inline>
              </w:drawing>
            </w:r>
          </w:p>
        </w:tc>
      </w:tr>
      <w:tr>
        <w:trPr>
          <w:trHeight w:val="405"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каркасты-панелді</w:t>
            </w:r>
            <w:r>
              <w:br/>
            </w:r>
            <w:r>
              <w:rPr>
                <w:rFonts w:ascii="Times New Roman"/>
                <w:b w:val="false"/>
                <w:i w:val="false"/>
                <w:color w:val="000000"/>
                <w:sz w:val="20"/>
              </w:rPr>
              <w:t>
</w:t>
            </w:r>
            <w:r>
              <w:rPr>
                <w:rFonts w:ascii="Times New Roman"/>
                <w:b w:val="false"/>
                <w:i w:val="false"/>
                <w:color w:val="000000"/>
                <w:sz w:val="20"/>
              </w:rPr>
              <w:t xml:space="preserve">каркасно-панельный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15900" cy="228600"/>
                          </a:xfrm>
                          <a:prstGeom prst="rect">
                            <a:avLst/>
                          </a:prstGeom>
                        </pic:spPr>
                      </pic:pic>
                    </a:graphicData>
                  </a:graphic>
                </wp:inline>
              </w:drawing>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а</w:t>
            </w:r>
            <w:r>
              <w:rPr>
                <w:rFonts w:ascii="Times New Roman"/>
                <w:b/>
                <w:i w:val="false"/>
                <w:color w:val="000000"/>
                <w:sz w:val="20"/>
              </w:rPr>
              <w:t>ғ</w:t>
            </w:r>
            <w:r>
              <w:rPr>
                <w:rFonts w:ascii="Times New Roman"/>
                <w:b/>
                <w:i w:val="false"/>
                <w:color w:val="000000"/>
                <w:sz w:val="20"/>
              </w:rPr>
              <w:t>аш, шпалдар</w:t>
            </w:r>
            <w:r>
              <w:br/>
            </w:r>
            <w:r>
              <w:rPr>
                <w:rFonts w:ascii="Times New Roman"/>
                <w:b w:val="false"/>
                <w:i w:val="false"/>
                <w:color w:val="000000"/>
                <w:sz w:val="20"/>
              </w:rPr>
              <w:t>
</w:t>
            </w:r>
            <w:r>
              <w:rPr>
                <w:rFonts w:ascii="Times New Roman"/>
                <w:b w:val="false"/>
                <w:i w:val="false"/>
                <w:color w:val="000000"/>
                <w:sz w:val="20"/>
              </w:rPr>
              <w:t xml:space="preserve">дерево, шпалы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15900" cy="228600"/>
                          </a:xfrm>
                          <a:prstGeom prst="rect">
                            <a:avLst/>
                          </a:prstGeom>
                        </pic:spPr>
                      </pic:pic>
                    </a:graphicData>
                  </a:graphic>
                </wp:inline>
              </w:drawing>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бас</w:t>
            </w:r>
            <w:r>
              <w:rPr>
                <w:rFonts w:ascii="Times New Roman"/>
                <w:b/>
                <w:i w:val="false"/>
                <w:color w:val="000000"/>
                <w:sz w:val="20"/>
              </w:rPr>
              <w:t>қ</w:t>
            </w:r>
            <w:r>
              <w:rPr>
                <w:rFonts w:ascii="Times New Roman"/>
                <w:b/>
                <w:i w:val="false"/>
                <w:color w:val="000000"/>
                <w:sz w:val="20"/>
              </w:rPr>
              <w:t xml:space="preserve">а да </w:t>
            </w:r>
            <w:r>
              <w:rPr>
                <w:rFonts w:ascii="Times New Roman"/>
                <w:b/>
                <w:i w:val="false"/>
                <w:color w:val="000000"/>
                <w:sz w:val="20"/>
              </w:rPr>
              <w:t>қ</w:t>
            </w:r>
            <w:r>
              <w:rPr>
                <w:rFonts w:ascii="Times New Roman"/>
                <w:b/>
                <w:i w:val="false"/>
                <w:color w:val="000000"/>
                <w:sz w:val="20"/>
              </w:rPr>
              <w:t>абыр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 xml:space="preserve">материалдары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другие стеновые материалы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3120"/>
        <w:gridCol w:w="3249"/>
        <w:gridCol w:w="307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Тұрғын үй пайдалануға берілген жағдайда пәтер туралы мәліметтерді</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r>
        <w:trPr>
          <w:trHeight w:val="108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Пәтерлер 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квартир,</w:t>
            </w:r>
            <w:r>
              <w:br/>
            </w:r>
            <w:r>
              <w:rPr>
                <w:rFonts w:ascii="Times New Roman"/>
                <w:b w:val="false"/>
                <w:i w:val="false"/>
                <w:color w:val="000000"/>
                <w:sz w:val="20"/>
              </w:rPr>
              <w:t>
</w:t>
            </w:r>
            <w:r>
              <w:rPr>
                <w:rFonts w:ascii="Times New Roman"/>
                <w:b w:val="false"/>
                <w:i w:val="false"/>
                <w:color w:val="000000"/>
                <w:sz w:val="20"/>
              </w:rPr>
              <w:t>единиц</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Пәтерлердің</w:t>
            </w:r>
            <w:r>
              <w:br/>
            </w:r>
            <w:r>
              <w:rPr>
                <w:rFonts w:ascii="Times New Roman"/>
                <w:b w:val="false"/>
                <w:i w:val="false"/>
                <w:color w:val="000000"/>
                <w:sz w:val="20"/>
              </w:rPr>
              <w:t>
</w:t>
            </w:r>
            <w:r>
              <w:rPr>
                <w:rFonts w:ascii="Times New Roman"/>
                <w:b/>
                <w:i w:val="false"/>
                <w:color w:val="000000"/>
                <w:sz w:val="20"/>
              </w:rPr>
              <w:t>жалпы алаңы,</w:t>
            </w:r>
            <w:r>
              <w:br/>
            </w:r>
            <w:r>
              <w:rPr>
                <w:rFonts w:ascii="Times New Roman"/>
                <w:b w:val="false"/>
                <w:i w:val="false"/>
                <w:color w:val="000000"/>
                <w:sz w:val="20"/>
              </w:rPr>
              <w:t>
</w:t>
            </w: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квартир, кв. метров</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Пәтерлердің</w:t>
            </w:r>
            <w:r>
              <w:br/>
            </w:r>
            <w:r>
              <w:rPr>
                <w:rFonts w:ascii="Times New Roman"/>
                <w:b w:val="false"/>
                <w:i w:val="false"/>
                <w:color w:val="000000"/>
                <w:sz w:val="20"/>
              </w:rPr>
              <w:t>
</w:t>
            </w:r>
            <w:r>
              <w:rPr>
                <w:rFonts w:ascii="Times New Roman"/>
                <w:b/>
                <w:i w:val="false"/>
                <w:color w:val="000000"/>
                <w:sz w:val="20"/>
              </w:rPr>
              <w:t>тұрғын алаңы,</w:t>
            </w:r>
            <w:r>
              <w:br/>
            </w:r>
            <w:r>
              <w:rPr>
                <w:rFonts w:ascii="Times New Roman"/>
                <w:b w:val="false"/>
                <w:i w:val="false"/>
                <w:color w:val="000000"/>
                <w:sz w:val="20"/>
              </w:rPr>
              <w:t>
</w:t>
            </w: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Жилая площадь</w:t>
            </w:r>
            <w:r>
              <w:br/>
            </w:r>
            <w:r>
              <w:rPr>
                <w:rFonts w:ascii="Times New Roman"/>
                <w:b w:val="false"/>
                <w:i w:val="false"/>
                <w:color w:val="000000"/>
                <w:sz w:val="20"/>
              </w:rPr>
              <w:t>
</w:t>
            </w:r>
            <w:r>
              <w:rPr>
                <w:rFonts w:ascii="Times New Roman"/>
                <w:b w:val="false"/>
                <w:i w:val="false"/>
                <w:color w:val="000000"/>
                <w:sz w:val="20"/>
              </w:rPr>
              <w:t>квартир, кв.</w:t>
            </w:r>
            <w:r>
              <w:br/>
            </w:r>
            <w:r>
              <w:rPr>
                <w:rFonts w:ascii="Times New Roman"/>
                <w:b w:val="false"/>
                <w:i w:val="false"/>
                <w:color w:val="000000"/>
                <w:sz w:val="20"/>
              </w:rPr>
              <w:t>
</w:t>
            </w:r>
            <w:r>
              <w:rPr>
                <w:rFonts w:ascii="Times New Roman"/>
                <w:b w:val="false"/>
                <w:i w:val="false"/>
                <w:color w:val="000000"/>
                <w:sz w:val="20"/>
              </w:rPr>
              <w:t>метров</w:t>
            </w:r>
          </w:p>
        </w:tc>
      </w:tr>
      <w:tr>
        <w:trPr>
          <w:trHeight w:val="51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854200" cy="355600"/>
                          </a:xfrm>
                          <a:prstGeom prst="rect">
                            <a:avLst/>
                          </a:prstGeom>
                        </pic:spPr>
                      </pic:pic>
                    </a:graphicData>
                  </a:graphic>
                </wp:inline>
              </w:drawing>
            </w:r>
          </w:p>
        </w:tc>
      </w:tr>
      <w:tr>
        <w:trPr>
          <w:trHeight w:val="51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854200" cy="355600"/>
                          </a:xfrm>
                          <a:prstGeom prst="rect">
                            <a:avLst/>
                          </a:prstGeom>
                        </pic:spPr>
                      </pic:pic>
                    </a:graphicData>
                  </a:graphic>
                </wp:inline>
              </w:drawing>
            </w:r>
          </w:p>
        </w:tc>
      </w:tr>
      <w:tr>
        <w:trPr>
          <w:trHeight w:val="525"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 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854200" cy="355600"/>
                          </a:xfrm>
                          <a:prstGeom prst="rect">
                            <a:avLst/>
                          </a:prstGeom>
                        </pic:spPr>
                      </pic:pic>
                    </a:graphicData>
                  </a:graphic>
                </wp:inline>
              </w:drawing>
            </w:r>
          </w:p>
        </w:tc>
      </w:tr>
      <w:tr>
        <w:trPr>
          <w:trHeight w:val="51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Төрт бөлмелі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854200" cy="355600"/>
                          </a:xfrm>
                          <a:prstGeom prst="rect">
                            <a:avLst/>
                          </a:prstGeom>
                        </pic:spPr>
                      </pic:pic>
                    </a:graphicData>
                  </a:graphic>
                </wp:inline>
              </w:drawing>
            </w:r>
          </w:p>
        </w:tc>
      </w:tr>
      <w:tr>
        <w:trPr>
          <w:trHeight w:val="51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Бес бөлмелі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854200" cy="355600"/>
                          </a:xfrm>
                          <a:prstGeom prst="rect">
                            <a:avLst/>
                          </a:prstGeom>
                        </pic:spPr>
                      </pic:pic>
                    </a:graphicData>
                  </a:graphic>
                </wp:inline>
              </w:drawing>
            </w:r>
          </w:p>
        </w:tc>
      </w:tr>
      <w:tr>
        <w:trPr>
          <w:trHeight w:val="60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 Алты бөлмелі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854200" cy="355600"/>
                          </a:xfrm>
                          <a:prstGeom prst="rect">
                            <a:avLst/>
                          </a:prstGeom>
                        </pic:spPr>
                      </pic:pic>
                    </a:graphicData>
                  </a:graphic>
                </wp:inline>
              </w:drawing>
            </w:r>
          </w:p>
        </w:tc>
      </w:tr>
      <w:tr>
        <w:trPr>
          <w:trHeight w:val="42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Жеті бөлмелі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854200" cy="355600"/>
                          </a:xfrm>
                          <a:prstGeom prst="rect">
                            <a:avLst/>
                          </a:prstGeom>
                        </pic:spPr>
                      </pic:pic>
                    </a:graphicData>
                  </a:graphic>
                </wp:inline>
              </w:drawing>
            </w:r>
          </w:p>
        </w:tc>
      </w:tr>
      <w:tr>
        <w:trPr>
          <w:trHeight w:val="765"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Сегіз және</w:t>
            </w:r>
            <w:r>
              <w:br/>
            </w:r>
            <w:r>
              <w:rPr>
                <w:rFonts w:ascii="Times New Roman"/>
                <w:b w:val="false"/>
                <w:i w:val="false"/>
                <w:color w:val="000000"/>
                <w:sz w:val="20"/>
              </w:rPr>
              <w:t>
</w:t>
            </w:r>
            <w:r>
              <w:rPr>
                <w:rFonts w:ascii="Times New Roman"/>
                <w:b/>
                <w:i w:val="false"/>
                <w:color w:val="000000"/>
                <w:sz w:val="20"/>
              </w:rPr>
              <w:t>одан да көп</w:t>
            </w:r>
            <w:r>
              <w:br/>
            </w:r>
            <w:r>
              <w:rPr>
                <w:rFonts w:ascii="Times New Roman"/>
                <w:b w:val="false"/>
                <w:i w:val="false"/>
                <w:color w:val="000000"/>
                <w:sz w:val="20"/>
              </w:rPr>
              <w:t>
</w:t>
            </w:r>
            <w:r>
              <w:rPr>
                <w:rFonts w:ascii="Times New Roman"/>
                <w:b/>
                <w:i w:val="false"/>
                <w:color w:val="000000"/>
                <w:sz w:val="20"/>
              </w:rPr>
              <w:t>бөлмелі</w:t>
            </w:r>
            <w:r>
              <w:br/>
            </w:r>
            <w:r>
              <w:rPr>
                <w:rFonts w:ascii="Times New Roman"/>
                <w:b w:val="false"/>
                <w:i w:val="false"/>
                <w:color w:val="000000"/>
                <w:sz w:val="20"/>
              </w:rPr>
              <w:t>
</w:t>
            </w:r>
            <w:r>
              <w:rPr>
                <w:rFonts w:ascii="Times New Roman"/>
                <w:b w:val="false"/>
                <w:i w:val="false"/>
                <w:color w:val="000000"/>
                <w:sz w:val="20"/>
              </w:rPr>
              <w:t>Восьмикомнатные</w:t>
            </w:r>
            <w:r>
              <w:br/>
            </w:r>
            <w:r>
              <w:rPr>
                <w:rFonts w:ascii="Times New Roman"/>
                <w:b w:val="false"/>
                <w:i w:val="false"/>
                <w:color w:val="000000"/>
                <w:sz w:val="20"/>
              </w:rPr>
              <w:t>
</w:t>
            </w:r>
            <w:r>
              <w:rPr>
                <w:rFonts w:ascii="Times New Roman"/>
                <w:b w:val="false"/>
                <w:i w:val="false"/>
                <w:color w:val="000000"/>
                <w:sz w:val="20"/>
              </w:rPr>
              <w:t>и более</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854200" cy="355600"/>
                          </a:xfrm>
                          <a:prstGeom prst="rect">
                            <a:avLst/>
                          </a:prstGeom>
                        </pic:spPr>
                      </pic:pic>
                    </a:graphicData>
                  </a:graphic>
                </wp:inline>
              </w:drawing>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854200" cy="355600"/>
                          </a:xfrm>
                          <a:prstGeom prst="rect">
                            <a:avLst/>
                          </a:prstGeom>
                        </pic:spPr>
                      </pic:pic>
                    </a:graphicData>
                  </a:graphic>
                </wp:inline>
              </w:drawing>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8542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85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r>
              <w:rPr>
                <w:rFonts w:ascii="Times New Roman"/>
                <w:b/>
                <w:i w:val="false"/>
                <w:color w:val="000000"/>
                <w:sz w:val="20"/>
              </w:rPr>
              <w:t>Ө</w:t>
            </w:r>
            <w:r>
              <w:rPr>
                <w:rFonts w:ascii="Times New Roman"/>
                <w:b/>
                <w:i w:val="false"/>
                <w:color w:val="000000"/>
                <w:sz w:val="20"/>
              </w:rPr>
              <w:t>зге де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йлер,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емес </w:t>
            </w:r>
            <w:r>
              <w:rPr>
                <w:rFonts w:ascii="Times New Roman"/>
                <w:b/>
                <w:i w:val="false"/>
                <w:color w:val="000000"/>
                <w:sz w:val="20"/>
              </w:rPr>
              <w:t>ү</w:t>
            </w:r>
            <w:r>
              <w:rPr>
                <w:rFonts w:ascii="Times New Roman"/>
                <w:b/>
                <w:i w:val="false"/>
                <w:color w:val="000000"/>
                <w:sz w:val="20"/>
              </w:rPr>
              <w:t xml:space="preserve">йлер немесе </w:t>
            </w:r>
            <w:r>
              <w:rPr>
                <w:rFonts w:ascii="Times New Roman"/>
                <w:b/>
                <w:i w:val="false"/>
                <w:color w:val="000000"/>
                <w:sz w:val="20"/>
              </w:rPr>
              <w:t>ғ</w:t>
            </w:r>
            <w:r>
              <w:rPr>
                <w:rFonts w:ascii="Times New Roman"/>
                <w:b/>
                <w:i w:val="false"/>
                <w:color w:val="000000"/>
                <w:sz w:val="20"/>
              </w:rPr>
              <w:t>имараттар пайдалану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 xml:space="preserve">берілсе, </w:t>
            </w:r>
            <w:r>
              <w:rPr>
                <w:rFonts w:ascii="Times New Roman"/>
                <w:b/>
                <w:i w:val="false"/>
                <w:color w:val="000000"/>
                <w:sz w:val="20"/>
              </w:rPr>
              <w:t>«Объектілер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 с</w:t>
            </w:r>
            <w:r>
              <w:rPr>
                <w:rFonts w:ascii="Times New Roman"/>
                <w:b/>
                <w:i w:val="false"/>
                <w:color w:val="000000"/>
                <w:sz w:val="20"/>
              </w:rPr>
              <w:t>ә</w:t>
            </w:r>
            <w:r>
              <w:rPr>
                <w:rFonts w:ascii="Times New Roman"/>
                <w:b/>
                <w:i w:val="false"/>
                <w:color w:val="000000"/>
                <w:sz w:val="20"/>
              </w:rPr>
              <w:t xml:space="preserve">йкес </w:t>
            </w:r>
            <w:r>
              <w:rPr>
                <w:rFonts w:ascii="Times New Roman"/>
                <w:b/>
                <w:i w:val="false"/>
                <w:color w:val="000000"/>
                <w:sz w:val="20"/>
              </w:rPr>
              <w:t>ө</w:t>
            </w:r>
            <w:r>
              <w:rPr>
                <w:rFonts w:ascii="Times New Roman"/>
                <w:b/>
                <w:i w:val="false"/>
                <w:color w:val="000000"/>
                <w:sz w:val="20"/>
              </w:rPr>
              <w:t>лшем бірліктерінде</w:t>
            </w:r>
            <w:r>
              <w:br/>
            </w:r>
            <w:r>
              <w:rPr>
                <w:rFonts w:ascii="Times New Roman"/>
                <w:b w:val="false"/>
                <w:i w:val="false"/>
                <w:color w:val="000000"/>
                <w:sz w:val="20"/>
              </w:rPr>
              <w:t>
</w:t>
            </w:r>
            <w:r>
              <w:rPr>
                <w:rFonts w:ascii="Times New Roman"/>
                <w:b/>
                <w:i w:val="false"/>
                <w:color w:val="000000"/>
                <w:sz w:val="20"/>
              </w:rPr>
              <w:t>объектіні</w:t>
            </w:r>
            <w:r>
              <w:rPr>
                <w:rFonts w:ascii="Times New Roman"/>
                <w:b/>
                <w:i w:val="false"/>
                <w:color w:val="000000"/>
                <w:sz w:val="20"/>
              </w:rPr>
              <w:t xml:space="preserve">ң </w:t>
            </w:r>
            <w:r>
              <w:rPr>
                <w:rFonts w:ascii="Times New Roman"/>
                <w:b/>
                <w:i w:val="false"/>
                <w:color w:val="000000"/>
                <w:sz w:val="20"/>
              </w:rPr>
              <w:t>қ</w:t>
            </w:r>
            <w:r>
              <w:rPr>
                <w:rFonts w:ascii="Times New Roman"/>
                <w:b/>
                <w:i w:val="false"/>
                <w:color w:val="000000"/>
                <w:sz w:val="20"/>
              </w:rPr>
              <w:t>уатын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 или сооружения</w:t>
            </w:r>
            <w:r>
              <w:br/>
            </w:r>
            <w:r>
              <w:rPr>
                <w:rFonts w:ascii="Times New Roman"/>
                <w:b w:val="false"/>
                <w:i w:val="false"/>
                <w:color w:val="000000"/>
                <w:sz w:val="20"/>
              </w:rPr>
              <w:t>
</w:t>
            </w:r>
            <w:r>
              <w:rPr>
                <w:rFonts w:ascii="Times New Roman"/>
                <w:b w:val="false"/>
                <w:i w:val="false"/>
                <w:color w:val="000000"/>
                <w:sz w:val="20"/>
              </w:rPr>
              <w:t>укажите мощность объекта в единицах измерения согласно</w:t>
            </w:r>
            <w:r>
              <w:br/>
            </w:r>
            <w:r>
              <w:rPr>
                <w:rFonts w:ascii="Times New Roman"/>
                <w:b w:val="false"/>
                <w:i w:val="false"/>
                <w:color w:val="000000"/>
                <w:sz w:val="20"/>
              </w:rPr>
              <w:t>
</w:t>
            </w:r>
            <w:r>
              <w:rPr>
                <w:rFonts w:ascii="Times New Roman"/>
                <w:b w:val="false"/>
                <w:i w:val="false"/>
                <w:color w:val="000000"/>
                <w:sz w:val="20"/>
              </w:rPr>
              <w:t xml:space="preserve">«Справочнику видов объектов»                                    </w:t>
            </w:r>
            <w:r>
              <w:drawing>
                <wp:inline distT="0" distB="0" distL="0" distR="0">
                  <wp:extent cx="120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206500" cy="355600"/>
                          </a:xfrm>
                          <a:prstGeom prst="rect">
                            <a:avLst/>
                          </a:prstGeom>
                        </pic:spPr>
                      </pic:pic>
                    </a:graphicData>
                  </a:graphic>
                </wp:inline>
              </w:drawing>
            </w:r>
          </w:p>
        </w:tc>
      </w:tr>
      <w:tr>
        <w:trPr>
          <w:trHeight w:val="3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Жапсарлас-кіріктірме </w:t>
            </w:r>
            <w:r>
              <w:rPr>
                <w:rFonts w:ascii="Times New Roman"/>
                <w:b/>
                <w:i w:val="false"/>
                <w:color w:val="000000"/>
                <w:sz w:val="20"/>
              </w:rPr>
              <w:t>ү</w:t>
            </w:r>
            <w:r>
              <w:rPr>
                <w:rFonts w:ascii="Times New Roman"/>
                <w:b/>
                <w:i w:val="false"/>
                <w:color w:val="000000"/>
                <w:sz w:val="20"/>
              </w:rPr>
              <w:t xml:space="preserve">й-жайларымен объект </w:t>
            </w:r>
            <w:r>
              <w:rPr>
                <w:rFonts w:ascii="Times New Roman"/>
                <w:b/>
                <w:i w:val="false"/>
                <w:color w:val="000000"/>
                <w:sz w:val="20"/>
              </w:rPr>
              <w:t>құ</w:t>
            </w:r>
            <w:r>
              <w:rPr>
                <w:rFonts w:ascii="Times New Roman"/>
                <w:b/>
                <w:i w:val="false"/>
                <w:color w:val="000000"/>
                <w:sz w:val="20"/>
              </w:rPr>
              <w:t>рылысыны</w:t>
            </w:r>
            <w:r>
              <w:rPr>
                <w:rFonts w:ascii="Times New Roman"/>
                <w:b/>
                <w:i w:val="false"/>
                <w:color w:val="000000"/>
                <w:sz w:val="20"/>
              </w:rPr>
              <w:t>ң</w:t>
            </w:r>
            <w:r>
              <w:rPr>
                <w:rFonts w:ascii="Times New Roman"/>
                <w:b/>
                <w:i w:val="false"/>
                <w:color w:val="000000"/>
                <w:sz w:val="20"/>
              </w:rPr>
              <w:t xml:space="preserve"> на</w:t>
            </w:r>
            <w:r>
              <w:rPr>
                <w:rFonts w:ascii="Times New Roman"/>
                <w:b/>
                <w:i w:val="false"/>
                <w:color w:val="000000"/>
                <w:sz w:val="20"/>
              </w:rPr>
              <w:t>қ</w:t>
            </w:r>
            <w:r>
              <w:rPr>
                <w:rFonts w:ascii="Times New Roman"/>
                <w:b/>
                <w:i w:val="false"/>
                <w:color w:val="000000"/>
                <w:sz w:val="20"/>
              </w:rPr>
              <w:t xml:space="preserve">ты </w:t>
            </w:r>
            <w:r>
              <w:rPr>
                <w:rFonts w:ascii="Times New Roman"/>
                <w:b/>
                <w:i w:val="false"/>
                <w:color w:val="000000"/>
                <w:sz w:val="20"/>
              </w:rPr>
              <w:t>құ</w:t>
            </w:r>
            <w:r>
              <w:rPr>
                <w:rFonts w:ascii="Times New Roman"/>
                <w:b/>
                <w:i w:val="false"/>
                <w:color w:val="000000"/>
                <w:sz w:val="20"/>
              </w:rPr>
              <w:t>нын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гемен</w:t>
            </w:r>
            <w:r>
              <w:br/>
            </w: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объекта со встроенно-пристроенными</w:t>
            </w:r>
            <w:r>
              <w:br/>
            </w:r>
            <w:r>
              <w:rPr>
                <w:rFonts w:ascii="Times New Roman"/>
                <w:b w:val="false"/>
                <w:i w:val="false"/>
                <w:color w:val="000000"/>
                <w:sz w:val="20"/>
              </w:rPr>
              <w:t>
</w:t>
            </w:r>
            <w:r>
              <w:rPr>
                <w:rFonts w:ascii="Times New Roman"/>
                <w:b w:val="false"/>
                <w:i w:val="false"/>
                <w:color w:val="000000"/>
                <w:sz w:val="20"/>
              </w:rPr>
              <w:t xml:space="preserve">помещениями, в тысячах тенге                                    </w:t>
            </w:r>
            <w:r>
              <w:drawing>
                <wp:inline distT="0" distB="0" distL="0" distR="0">
                  <wp:extent cx="1231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231900" cy="355600"/>
                          </a:xfrm>
                          <a:prstGeom prst="rect">
                            <a:avLst/>
                          </a:prstGeom>
                        </pic:spPr>
                      </pic:pic>
                    </a:graphicData>
                  </a:graphic>
                </wp:inline>
              </w:drawing>
            </w:r>
          </w:p>
        </w:tc>
      </w:tr>
      <w:tr>
        <w:trPr>
          <w:trHeight w:val="39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13.1 Объект </w:t>
            </w:r>
            <w:r>
              <w:rPr>
                <w:rFonts w:ascii="Times New Roman"/>
                <w:b/>
                <w:i w:val="false"/>
                <w:color w:val="000000"/>
                <w:sz w:val="20"/>
              </w:rPr>
              <w:t>құ</w:t>
            </w:r>
            <w:r>
              <w:rPr>
                <w:rFonts w:ascii="Times New Roman"/>
                <w:b/>
                <w:i w:val="false"/>
                <w:color w:val="000000"/>
                <w:sz w:val="20"/>
              </w:rPr>
              <w:t>рылысыны</w:t>
            </w:r>
            <w:r>
              <w:rPr>
                <w:rFonts w:ascii="Times New Roman"/>
                <w:b/>
                <w:i w:val="false"/>
                <w:color w:val="000000"/>
                <w:sz w:val="20"/>
              </w:rPr>
              <w:t>ң</w:t>
            </w:r>
            <w:r>
              <w:rPr>
                <w:rFonts w:ascii="Times New Roman"/>
                <w:b/>
                <w:i w:val="false"/>
                <w:color w:val="000000"/>
                <w:sz w:val="20"/>
              </w:rPr>
              <w:t xml:space="preserve"> на</w:t>
            </w:r>
            <w:r>
              <w:rPr>
                <w:rFonts w:ascii="Times New Roman"/>
                <w:b/>
                <w:i w:val="false"/>
                <w:color w:val="000000"/>
                <w:sz w:val="20"/>
              </w:rPr>
              <w:t>қ</w:t>
            </w:r>
            <w:r>
              <w:rPr>
                <w:rFonts w:ascii="Times New Roman"/>
                <w:b/>
                <w:i w:val="false"/>
                <w:color w:val="000000"/>
                <w:sz w:val="20"/>
              </w:rPr>
              <w:t xml:space="preserve">ты </w:t>
            </w:r>
            <w:r>
              <w:rPr>
                <w:rFonts w:ascii="Times New Roman"/>
                <w:b/>
                <w:i w:val="false"/>
                <w:color w:val="000000"/>
                <w:sz w:val="20"/>
              </w:rPr>
              <w:t>құ</w:t>
            </w:r>
            <w:r>
              <w:rPr>
                <w:rFonts w:ascii="Times New Roman"/>
                <w:b/>
                <w:i w:val="false"/>
                <w:color w:val="000000"/>
                <w:sz w:val="20"/>
              </w:rPr>
              <w:t>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гемен</w:t>
            </w:r>
            <w:r>
              <w:br/>
            </w:r>
            <w:r>
              <w:rPr>
                <w:rFonts w:ascii="Times New Roman"/>
                <w:b w:val="false"/>
                <w:i w:val="false"/>
                <w:color w:val="000000"/>
                <w:sz w:val="20"/>
              </w:rPr>
              <w:t>
</w:t>
            </w:r>
            <w:r>
              <w:rPr>
                <w:rFonts w:ascii="Times New Roman"/>
                <w:b w:val="false"/>
                <w:i w:val="false"/>
                <w:color w:val="000000"/>
                <w:sz w:val="20"/>
              </w:rPr>
              <w:t xml:space="preserve">Укажите фактическую стоимость строительства объекта, в тысячах тенге    </w:t>
            </w:r>
            <w:r>
              <w:drawing>
                <wp:inline distT="0" distB="0" distL="0" distR="0">
                  <wp:extent cx="1181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181100" cy="355600"/>
                          </a:xfrm>
                          <a:prstGeom prst="rect">
                            <a:avLst/>
                          </a:prstGeom>
                        </pic:spPr>
                      </pic:pic>
                    </a:graphicData>
                  </a:graphic>
                </wp:inline>
              </w:drawing>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299" w:id="35"/>
    <w:p>
      <w:pPr>
        <w:spacing w:after="0"/>
        <w:ind w:left="0"/>
        <w:jc w:val="both"/>
      </w:pPr>
      <w:r>
        <w:rPr>
          <w:rFonts w:ascii="Times New Roman"/>
          <w:b w:val="false"/>
          <w:i w:val="false"/>
          <w:color w:val="000000"/>
          <w:sz w:val="28"/>
        </w:rPr>
        <w:t xml:space="preserve">
Приложение 14 к приказу исполняющего   </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24 августа 2010 года № 230      </w:t>
      </w:r>
    </w:p>
    <w:bookmarkEnd w:id="35"/>
    <w:bookmarkStart w:name="z300" w:id="3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w:t>
      </w:r>
      <w:r>
        <w:br/>
      </w:r>
      <w:r>
        <w:rPr>
          <w:rFonts w:ascii="Times New Roman"/>
          <w:b/>
          <w:i w:val="false"/>
          <w:color w:val="000000"/>
        </w:rPr>
        <w:t>
(код 0441104, индекс 2-КС (стройка), периодичность годовая)</w:t>
      </w:r>
    </w:p>
    <w:bookmarkEnd w:id="36"/>
    <w:bookmarkStart w:name="z301" w:id="37"/>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(код 0441104, индекс 2-КС (стройка),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арендные (коммунальные) жилые дома - дома, построенные в рамках Государственной программы жилищного строительства для сдачи в аренду социально-защищаемым слоям населения;</w:t>
      </w:r>
      <w:r>
        <w:br/>
      </w:r>
      <w:r>
        <w:rPr>
          <w:rFonts w:ascii="Times New Roman"/>
          <w:b w:val="false"/>
          <w:i w:val="false"/>
          <w:color w:val="000000"/>
          <w:sz w:val="28"/>
        </w:rPr>
        <w:t>
</w:t>
      </w:r>
      <w:r>
        <w:rPr>
          <w:rFonts w:ascii="Times New Roman"/>
          <w:b w:val="false"/>
          <w:i w:val="false"/>
          <w:color w:val="000000"/>
          <w:sz w:val="28"/>
        </w:rPr>
        <w:t>
      2) арендные (коммерческие) жилые дома - дома, построенные негосударственными застройщиками за счет частных инвестиций для сдачи в аренду государству;</w:t>
      </w:r>
      <w:r>
        <w:br/>
      </w:r>
      <w:r>
        <w:rPr>
          <w:rFonts w:ascii="Times New Roman"/>
          <w:b w:val="false"/>
          <w:i w:val="false"/>
          <w:color w:val="000000"/>
          <w:sz w:val="28"/>
        </w:rPr>
        <w:t>
</w:t>
      </w:r>
      <w:r>
        <w:rPr>
          <w:rFonts w:ascii="Times New Roman"/>
          <w:b w:val="false"/>
          <w:i w:val="false"/>
          <w:color w:val="000000"/>
          <w:sz w:val="28"/>
        </w:rPr>
        <w:t>
      3)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4) жилые дома, построенные за счет бюджетного кредитования местных исполнительных органов - дома, строительство которых велось в рамках Государственной программы жилищного строительства за счет кредитования местных исполнительных органов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5) жилое здание - строение, состоящее в основном из жилых помещений, а так же нежилых помещений и иных частей, являющихся общим имуществом.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здания и строения, пригодные для постоянного проживания людей;</w:t>
      </w:r>
      <w:r>
        <w:br/>
      </w:r>
      <w:r>
        <w:rPr>
          <w:rFonts w:ascii="Times New Roman"/>
          <w:b w:val="false"/>
          <w:i w:val="false"/>
          <w:color w:val="000000"/>
          <w:sz w:val="28"/>
        </w:rPr>
        <w:t>
</w:t>
      </w:r>
      <w:r>
        <w:rPr>
          <w:rFonts w:ascii="Times New Roman"/>
          <w:b w:val="false"/>
          <w:i w:val="false"/>
          <w:color w:val="000000"/>
          <w:sz w:val="28"/>
        </w:rPr>
        <w:t>
      6)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ним относятся кредиты банков резидентов, кредиты банков-нерезидентов (иностранные банки, находящиеся на территории Казахстана);</w:t>
      </w:r>
      <w:r>
        <w:br/>
      </w:r>
      <w:r>
        <w:rPr>
          <w:rFonts w:ascii="Times New Roman"/>
          <w:b w:val="false"/>
          <w:i w:val="false"/>
          <w:color w:val="000000"/>
          <w:sz w:val="28"/>
        </w:rPr>
        <w:t>
</w:t>
      </w:r>
      <w:r>
        <w:rPr>
          <w:rFonts w:ascii="Times New Roman"/>
          <w:b w:val="false"/>
          <w:i w:val="false"/>
          <w:color w:val="000000"/>
          <w:sz w:val="28"/>
        </w:rPr>
        <w:t>
      7) иностранные инвестиции - инвестиции, непосредственно вкладываемые зарубежными инвесторами, другими государствами, иностранными банками (иностранные банки, находящиеся не на территории Казахстана) и иностранными компаниями;</w:t>
      </w:r>
      <w:r>
        <w:br/>
      </w:r>
      <w:r>
        <w:rPr>
          <w:rFonts w:ascii="Times New Roman"/>
          <w:b w:val="false"/>
          <w:i w:val="false"/>
          <w:color w:val="000000"/>
          <w:sz w:val="28"/>
        </w:rPr>
        <w:t>
</w:t>
      </w:r>
      <w:r>
        <w:rPr>
          <w:rFonts w:ascii="Times New Roman"/>
          <w:b w:val="false"/>
          <w:i w:val="false"/>
          <w:color w:val="000000"/>
          <w:sz w:val="28"/>
        </w:rPr>
        <w:t>
      8) коммерческие жилые дома (для продажи по системе ипотечного кредитования) - дома, построенные коммерческими (негосударственными) застройщиками для последующей продажи по системе ипотечного кредитования, в том числе построенные по договорам о долевом участии в жилищном строительстве с привлечением средств дольщиков, взявших в банках ипотечные кредиты;</w:t>
      </w:r>
      <w:r>
        <w:br/>
      </w:r>
      <w:r>
        <w:rPr>
          <w:rFonts w:ascii="Times New Roman"/>
          <w:b w:val="false"/>
          <w:i w:val="false"/>
          <w:color w:val="000000"/>
          <w:sz w:val="28"/>
        </w:rPr>
        <w:t>
</w:t>
      </w:r>
      <w:r>
        <w:rPr>
          <w:rFonts w:ascii="Times New Roman"/>
          <w:b w:val="false"/>
          <w:i w:val="false"/>
          <w:color w:val="000000"/>
          <w:sz w:val="28"/>
        </w:rPr>
        <w:t>
      9) к техническому перевооружению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w:t>
      </w:r>
      <w:r>
        <w:rPr>
          <w:rFonts w:ascii="Times New Roman"/>
          <w:b w:val="false"/>
          <w:i w:val="false"/>
          <w:color w:val="000000"/>
          <w:sz w:val="28"/>
        </w:rPr>
        <w:t>
      10)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w:t>
      </w:r>
      <w:r>
        <w:rPr>
          <w:rFonts w:ascii="Times New Roman"/>
          <w:b w:val="false"/>
          <w:i w:val="false"/>
          <w:color w:val="000000"/>
          <w:sz w:val="28"/>
        </w:rPr>
        <w:t>
      11)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12) общая площадь квартир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13)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К жилым помещениям относятся спальни, гостиные, детские, домашний кабинет, библиотеку, столовую, игровые.</w:t>
      </w:r>
      <w:r>
        <w:br/>
      </w:r>
      <w:r>
        <w:rPr>
          <w:rFonts w:ascii="Times New Roman"/>
          <w:b w:val="false"/>
          <w:i w:val="false"/>
          <w:color w:val="000000"/>
          <w:sz w:val="28"/>
        </w:rPr>
        <w:t>
</w:t>
      </w:r>
      <w:r>
        <w:rPr>
          <w:rFonts w:ascii="Times New Roman"/>
          <w:b w:val="false"/>
          <w:i w:val="false"/>
          <w:color w:val="000000"/>
          <w:sz w:val="28"/>
        </w:rPr>
        <w:t>
      К нежилым помещениям относятся внутренние подсобные помещения: кухни, кухни-ниши, или кухонную зону в кухне-столовой, коридоры, прихожую, холлы, санитарно-гигиенические помещения (ванную, душевую, туалет, совмещенный санузел, сауну), постирочную, гардеробные, помещение для теплогенераторов;</w:t>
      </w:r>
      <w:r>
        <w:br/>
      </w:r>
      <w:r>
        <w:rPr>
          <w:rFonts w:ascii="Times New Roman"/>
          <w:b w:val="false"/>
          <w:i w:val="false"/>
          <w:color w:val="000000"/>
          <w:sz w:val="28"/>
        </w:rPr>
        <w:t>
</w:t>
      </w:r>
      <w:r>
        <w:rPr>
          <w:rFonts w:ascii="Times New Roman"/>
          <w:b w:val="false"/>
          <w:i w:val="false"/>
          <w:color w:val="000000"/>
          <w:sz w:val="28"/>
        </w:rPr>
        <w:t>
      14) общий строительный объем здания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15)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16)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В пристройках допускается размещать (частично) инженерное оборудование;</w:t>
      </w:r>
      <w:r>
        <w:br/>
      </w:r>
      <w:r>
        <w:rPr>
          <w:rFonts w:ascii="Times New Roman"/>
          <w:b w:val="false"/>
          <w:i w:val="false"/>
          <w:color w:val="000000"/>
          <w:sz w:val="28"/>
        </w:rPr>
        <w:t>
</w:t>
      </w:r>
      <w:r>
        <w:rPr>
          <w:rFonts w:ascii="Times New Roman"/>
          <w:b w:val="false"/>
          <w:i w:val="false"/>
          <w:color w:val="000000"/>
          <w:sz w:val="28"/>
        </w:rPr>
        <w:t>
      17)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К расширению относится также пристройка (надстройка) дополнительных помещений к существующим жилым и нежилым зданиям;</w:t>
      </w:r>
      <w:r>
        <w:br/>
      </w:r>
      <w:r>
        <w:rPr>
          <w:rFonts w:ascii="Times New Roman"/>
          <w:b w:val="false"/>
          <w:i w:val="false"/>
          <w:color w:val="000000"/>
          <w:sz w:val="28"/>
        </w:rPr>
        <w:t>
</w:t>
      </w:r>
      <w:r>
        <w:rPr>
          <w:rFonts w:ascii="Times New Roman"/>
          <w:b w:val="false"/>
          <w:i w:val="false"/>
          <w:color w:val="000000"/>
          <w:sz w:val="28"/>
        </w:rPr>
        <w:t>
      18)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19) сооружения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имеет художественно-эстетическое, декоративно-прикладное либо мемориальное назначение;</w:t>
      </w:r>
      <w:r>
        <w:br/>
      </w:r>
      <w:r>
        <w:rPr>
          <w:rFonts w:ascii="Times New Roman"/>
          <w:b w:val="false"/>
          <w:i w:val="false"/>
          <w:color w:val="000000"/>
          <w:sz w:val="28"/>
        </w:rPr>
        <w:t>
</w:t>
      </w:r>
      <w:r>
        <w:rPr>
          <w:rFonts w:ascii="Times New Roman"/>
          <w:b w:val="false"/>
          <w:i w:val="false"/>
          <w:color w:val="000000"/>
          <w:sz w:val="28"/>
        </w:rPr>
        <w:t>
      20) собственные средства застройщика - собственные средства предприятий, организаций, населения;</w:t>
      </w:r>
      <w:r>
        <w:br/>
      </w:r>
      <w:r>
        <w:rPr>
          <w:rFonts w:ascii="Times New Roman"/>
          <w:b w:val="false"/>
          <w:i w:val="false"/>
          <w:color w:val="000000"/>
          <w:sz w:val="28"/>
        </w:rPr>
        <w:t>
</w:t>
      </w:r>
      <w:r>
        <w:rPr>
          <w:rFonts w:ascii="Times New Roman"/>
          <w:b w:val="false"/>
          <w:i w:val="false"/>
          <w:color w:val="000000"/>
          <w:sz w:val="28"/>
        </w:rPr>
        <w:t>
      21)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 грантов, трансфертов;</w:t>
      </w:r>
      <w:r>
        <w:br/>
      </w:r>
      <w:r>
        <w:rPr>
          <w:rFonts w:ascii="Times New Roman"/>
          <w:b w:val="false"/>
          <w:i w:val="false"/>
          <w:color w:val="000000"/>
          <w:sz w:val="28"/>
        </w:rPr>
        <w:t>
</w:t>
      </w:r>
      <w:r>
        <w:rPr>
          <w:rFonts w:ascii="Times New Roman"/>
          <w:b w:val="false"/>
          <w:i w:val="false"/>
          <w:color w:val="000000"/>
          <w:sz w:val="28"/>
        </w:rPr>
        <w:t>
      22)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23)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проектно-изыскательские работы и затраты; а так же убытки, относимые на инвентарную стоимость объекта строительства.</w:t>
      </w:r>
      <w:r>
        <w:br/>
      </w:r>
      <w:r>
        <w:rPr>
          <w:rFonts w:ascii="Times New Roman"/>
          <w:b w:val="false"/>
          <w:i w:val="false"/>
          <w:color w:val="000000"/>
          <w:sz w:val="28"/>
        </w:rPr>
        <w:t>
</w:t>
      </w:r>
      <w:r>
        <w:rPr>
          <w:rFonts w:ascii="Times New Roman"/>
          <w:b w:val="false"/>
          <w:i w:val="false"/>
          <w:color w:val="000000"/>
          <w:sz w:val="28"/>
        </w:rPr>
        <w:t>
      3. Основанием для заполнения формы является Акт Государственной комиссии о приемке объекта в эксплуатацию.</w:t>
      </w:r>
      <w:r>
        <w:br/>
      </w:r>
      <w:r>
        <w:rPr>
          <w:rFonts w:ascii="Times New Roman"/>
          <w:b w:val="false"/>
          <w:i w:val="false"/>
          <w:color w:val="000000"/>
          <w:sz w:val="28"/>
        </w:rPr>
        <w:t>
</w:t>
      </w:r>
      <w:r>
        <w:rPr>
          <w:rFonts w:ascii="Times New Roman"/>
          <w:b w:val="false"/>
          <w:i w:val="false"/>
          <w:color w:val="000000"/>
          <w:sz w:val="28"/>
        </w:rPr>
        <w:t>
      Статистические формы представляются структурными и обособленными подразделениями по своему местонахождению, если им делегированы полномочия по сдаче статистических форм юридическим лицом.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На каждый объект заполняется отдельный бланк. В случае ввода в эксплуатацию в отчетном году одним заказчиком нескольких идентичных по всем показателям (виду, местонахождению, источнику финансирования, характеру строительства, типу жилого дома, этажности и тому подобное)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Код вида объекта заполняется работником органа статистики в соответствии со Справочником видов объектов.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w:t>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жилых домов со встроено-пристроенными помещениями нежилого назначения заполняется отдельный бланк на жилую часть здания, то есть без учета встроено-пристроенных помещений, и отдельные бланки на каждое встроено-пристроенное помещение в соответствии с назначением.</w:t>
      </w:r>
      <w:r>
        <w:br/>
      </w:r>
      <w:r>
        <w:rPr>
          <w:rFonts w:ascii="Times New Roman"/>
          <w:b w:val="false"/>
          <w:i w:val="false"/>
          <w:color w:val="000000"/>
          <w:sz w:val="28"/>
        </w:rPr>
        <w:t>
</w:t>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о количестве, общей площади и общем строительном объеме зданий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и общего строительного объема зданий.</w:t>
      </w:r>
      <w:r>
        <w:br/>
      </w:r>
      <w:r>
        <w:rPr>
          <w:rFonts w:ascii="Times New Roman"/>
          <w:b w:val="false"/>
          <w:i w:val="false"/>
          <w:color w:val="000000"/>
          <w:sz w:val="28"/>
        </w:rPr>
        <w:t>
</w:t>
      </w:r>
      <w:r>
        <w:rPr>
          <w:rFonts w:ascii="Times New Roman"/>
          <w:b w:val="false"/>
          <w:i w:val="false"/>
          <w:color w:val="000000"/>
          <w:sz w:val="28"/>
        </w:rPr>
        <w:t>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w:t>
      </w:r>
      <w:r>
        <w:br/>
      </w:r>
      <w:r>
        <w:rPr>
          <w:rFonts w:ascii="Times New Roman"/>
          <w:b w:val="false"/>
          <w:i w:val="false"/>
          <w:color w:val="000000"/>
          <w:sz w:val="28"/>
        </w:rPr>
        <w:t>
</w:t>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w:t>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При вводе в эксплуатацию объектов вместе со статистической формой необходимо представить копию Акта Государственной комиссии о приемке объекта в эксплуатацию, оформленного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Примечание: в случае отсутствия у юридического лица и (или) его структурных и обособленных подразделений кода БИН - заполняется код ОКПО.</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В строках 2.1 - 2.5, 3.1 - 3.4, 6.1 - 6.5, 8.1 - 8.7, 10.1 - 10.9 заполняется только одна ячейка.</w:t>
      </w:r>
      <w:r>
        <w:br/>
      </w:r>
      <w:r>
        <w:rPr>
          <w:rFonts w:ascii="Times New Roman"/>
          <w:b w:val="false"/>
          <w:i w:val="false"/>
          <w:color w:val="000000"/>
          <w:sz w:val="28"/>
        </w:rPr>
        <w:t>
</w:t>
      </w:r>
      <w:r>
        <w:rPr>
          <w:rFonts w:ascii="Times New Roman"/>
          <w:b w:val="false"/>
          <w:i w:val="false"/>
          <w:color w:val="000000"/>
          <w:sz w:val="28"/>
        </w:rPr>
        <w:t>
      Из двух ячеек 9.3 и 9.4, 9.5 и 9.6, 9.8 и 9.9 заполняется только одна.</w:t>
      </w:r>
      <w:r>
        <w:br/>
      </w:r>
      <w:r>
        <w:rPr>
          <w:rFonts w:ascii="Times New Roman"/>
          <w:b w:val="false"/>
          <w:i w:val="false"/>
          <w:color w:val="000000"/>
          <w:sz w:val="28"/>
        </w:rPr>
        <w:t>
</w:t>
      </w:r>
      <w:r>
        <w:rPr>
          <w:rFonts w:ascii="Times New Roman"/>
          <w:b w:val="false"/>
          <w:i w:val="false"/>
          <w:color w:val="000000"/>
          <w:sz w:val="28"/>
        </w:rPr>
        <w:t>
      Если заполнена строка 4.0, то заполняются строки 5.1 и 5.3, если в новых жилых зданиях имеются встроенно-пристроенные помещения, то обязательно заполнение и строки 5.2.</w:t>
      </w:r>
      <w:r>
        <w:br/>
      </w:r>
      <w:r>
        <w:rPr>
          <w:rFonts w:ascii="Times New Roman"/>
          <w:b w:val="false"/>
          <w:i w:val="false"/>
          <w:color w:val="000000"/>
          <w:sz w:val="28"/>
        </w:rPr>
        <w:t>
</w:t>
      </w:r>
      <w:r>
        <w:rPr>
          <w:rFonts w:ascii="Times New Roman"/>
          <w:b w:val="false"/>
          <w:i w:val="false"/>
          <w:color w:val="000000"/>
          <w:sz w:val="28"/>
        </w:rPr>
        <w:t>
      В строках 11.1 - 11.8 заполняются все три графы.</w:t>
      </w:r>
      <w:r>
        <w:br/>
      </w:r>
      <w:r>
        <w:rPr>
          <w:rFonts w:ascii="Times New Roman"/>
          <w:b w:val="false"/>
          <w:i w:val="false"/>
          <w:color w:val="000000"/>
          <w:sz w:val="28"/>
        </w:rPr>
        <w:t>
</w:t>
      </w:r>
      <w:r>
        <w:rPr>
          <w:rFonts w:ascii="Times New Roman"/>
          <w:b w:val="false"/>
          <w:i w:val="false"/>
          <w:color w:val="000000"/>
          <w:sz w:val="28"/>
        </w:rPr>
        <w:t>
      Строка 7.0 заполняется для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w:t>
      </w:r>
      <w:r>
        <w:rPr>
          <w:rFonts w:ascii="Times New Roman"/>
          <w:b w:val="false"/>
          <w:i w:val="false"/>
          <w:color w:val="000000"/>
          <w:sz w:val="28"/>
        </w:rPr>
        <w:t>
      Строка 12.0 заполняется для всех объектов, кроме жилых домов.</w:t>
      </w:r>
    </w:p>
    <w:bookmarkEnd w:id="37"/>
    <w:bookmarkStart w:name="z347" w:id="38"/>
    <w:p>
      <w:pPr>
        <w:spacing w:after="0"/>
        <w:ind w:left="0"/>
        <w:jc w:val="both"/>
      </w:pPr>
      <w:r>
        <w:rPr>
          <w:rFonts w:ascii="Times New Roman"/>
          <w:b w:val="false"/>
          <w:i w:val="false"/>
          <w:color w:val="000000"/>
          <w:sz w:val="28"/>
        </w:rPr>
        <w:t xml:space="preserve">
Приложение 15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24 августа 2010 года № 230</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059"/>
        <w:gridCol w:w="3062"/>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651000" cy="11430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15-</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 xml:space="preserve">www.stat.gov.kz </w:t>
            </w:r>
            <w:r>
              <w:rPr>
                <w:rFonts w:ascii="Times New Roman"/>
                <w:b/>
                <w:i w:val="false"/>
                <w:color w:val="000000"/>
                <w:sz w:val="20"/>
              </w:rPr>
              <w:t>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w:t>
            </w:r>
            <w:r>
              <w:rPr>
                <w:rFonts w:ascii="Times New Roman"/>
                <w:b/>
                <w:i w:val="false"/>
                <w:color w:val="000000"/>
                <w:sz w:val="20"/>
              </w:rPr>
              <w:t>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0391104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0391104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0"/>
            </w:tblGrid>
            <w:tr>
              <w:trPr>
                <w:trHeight w:val="705" w:hRule="atLeast"/>
              </w:trPr>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құрылысшылардың объектілерді</w:t>
                  </w:r>
                  <w:r>
                    <w:br/>
                  </w:r>
                  <w:r>
                    <w:rPr>
                      <w:rFonts w:ascii="Times New Roman"/>
                      <w:b w:val="false"/>
                      <w:i w:val="false"/>
                      <w:color w:val="000000"/>
                      <w:sz w:val="20"/>
                    </w:rPr>
                    <w:t>
</w:t>
                  </w:r>
                  <w:r>
                    <w:rPr>
                      <w:rFonts w:ascii="Times New Roman"/>
                      <w:b/>
                      <w:i w:val="false"/>
                      <w:color w:val="000000"/>
                      <w:sz w:val="20"/>
                    </w:rPr>
                    <w:t>пайдалануға беруі туралы есеп</w:t>
                  </w:r>
                </w:p>
                <w:p>
                  <w:pPr>
                    <w:spacing w:after="20"/>
                    <w:ind w:left="20"/>
                    <w:jc w:val="both"/>
                  </w:pPr>
                  <w:r>
                    <w:rPr>
                      <w:rFonts w:ascii="Times New Roman"/>
                      <w:b w:val="false"/>
                      <w:i w:val="false"/>
                      <w:color w:val="000000"/>
                      <w:sz w:val="20"/>
                    </w:rPr>
                    <w:t>Отчет о вводе в эксплуатацию объектов</w:t>
                  </w:r>
                  <w:r>
                    <w:br/>
                  </w:r>
                  <w:r>
                    <w:rPr>
                      <w:rFonts w:ascii="Times New Roman"/>
                      <w:b w:val="false"/>
                      <w:i w:val="false"/>
                      <w:color w:val="000000"/>
                      <w:sz w:val="20"/>
                    </w:rPr>
                    <w:t>
</w:t>
                  </w:r>
                  <w:r>
                    <w:rPr>
                      <w:rFonts w:ascii="Times New Roman"/>
                      <w:b w:val="false"/>
                      <w:i w:val="false"/>
                      <w:color w:val="000000"/>
                      <w:sz w:val="20"/>
                    </w:rPr>
                    <w:t>индивидуальными застройщиками</w:t>
                  </w:r>
                </w:p>
              </w:tc>
            </w:tr>
          </w:tbl>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c>
          <w:tcPr>
            <w:tcW w:w="0" w:type="auto"/>
            <w:gridSpan w:val="4"/>
            <w:vMerge/>
            <w:tcBorders>
              <w:top w:val="nil"/>
              <w:left w:val="single" w:color="cfcfcf" w:sz="5"/>
              <w:bottom w:val="single" w:color="cfcfcf" w:sz="5"/>
              <w:right w:val="single" w:color="cfcfcf" w:sz="5"/>
            </w:tcBorders>
          </w:tcP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w:t>
            </w:r>
            <w:r>
              <w:br/>
            </w:r>
            <w:r>
              <w:rPr>
                <w:rFonts w:ascii="Times New Roman"/>
                <w:b w:val="false"/>
                <w:i w:val="false"/>
                <w:color w:val="000000"/>
                <w:sz w:val="20"/>
              </w:rPr>
              <w:t>
</w:t>
            </w:r>
            <w:r>
              <w:rPr>
                <w:rFonts w:ascii="Times New Roman"/>
                <w:b/>
                <w:i w:val="false"/>
                <w:color w:val="000000"/>
                <w:sz w:val="20"/>
              </w:rPr>
              <w:t>органдар (облыстық, аудандық және қалалық әкімшіліктер), сонымен қатар</w:t>
            </w:r>
            <w:r>
              <w:br/>
            </w:r>
            <w:r>
              <w:rPr>
                <w:rFonts w:ascii="Times New Roman"/>
                <w:b w:val="false"/>
                <w:i w:val="false"/>
                <w:color w:val="000000"/>
                <w:sz w:val="20"/>
              </w:rPr>
              <w:t>
</w:t>
            </w:r>
            <w:r>
              <w:rPr>
                <w:rFonts w:ascii="Times New Roman"/>
                <w:b/>
                <w:i w:val="false"/>
                <w:color w:val="000000"/>
                <w:sz w:val="20"/>
              </w:rPr>
              <w:t>пайдалануға берілген объектілері бойынша фермерлік (шаруа) қожалықтары, жеке</w:t>
            </w:r>
            <w:r>
              <w:br/>
            </w:r>
            <w:r>
              <w:rPr>
                <w:rFonts w:ascii="Times New Roman"/>
                <w:b w:val="false"/>
                <w:i w:val="false"/>
                <w:color w:val="000000"/>
                <w:sz w:val="20"/>
              </w:rPr>
              <w:t>
</w:t>
            </w:r>
            <w:r>
              <w:rPr>
                <w:rFonts w:ascii="Times New Roman"/>
                <w:b/>
                <w:i w:val="false"/>
                <w:color w:val="000000"/>
                <w:sz w:val="20"/>
              </w:rPr>
              <w:t>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 (областные, районные и городские</w:t>
            </w:r>
            <w:r>
              <w:br/>
            </w:r>
            <w:r>
              <w:rPr>
                <w:rFonts w:ascii="Times New Roman"/>
                <w:b w:val="false"/>
                <w:i w:val="false"/>
                <w:color w:val="000000"/>
                <w:sz w:val="20"/>
              </w:rPr>
              <w:t>
</w:t>
            </w:r>
            <w:r>
              <w:rPr>
                <w:rFonts w:ascii="Times New Roman"/>
                <w:b w:val="false"/>
                <w:i w:val="false"/>
                <w:color w:val="000000"/>
                <w:sz w:val="20"/>
              </w:rPr>
              <w:t>администрации) по делам архитектуры, градостроительства и строительства, а также</w:t>
            </w:r>
            <w:r>
              <w:br/>
            </w:r>
            <w:r>
              <w:rPr>
                <w:rFonts w:ascii="Times New Roman"/>
                <w:b w:val="false"/>
                <w:i w:val="false"/>
                <w:color w:val="000000"/>
                <w:sz w:val="20"/>
              </w:rPr>
              <w:t>
</w:t>
            </w:r>
            <w:r>
              <w:rPr>
                <w:rFonts w:ascii="Times New Roman"/>
                <w:b w:val="false"/>
                <w:i w:val="false"/>
                <w:color w:val="000000"/>
                <w:sz w:val="20"/>
              </w:rPr>
              <w:t xml:space="preserve">фермерские (крестьянские) хозяйства, физические лица </w:t>
            </w:r>
            <w:r>
              <w:rPr>
                <w:rFonts w:ascii="Times New Roman"/>
                <w:b w:val="false"/>
                <w:i w:val="false"/>
                <w:color w:val="000000"/>
                <w:sz w:val="20"/>
              </w:rPr>
              <w:t>по вводимым в эксплуатацию</w:t>
            </w:r>
            <w:r>
              <w:br/>
            </w:r>
            <w:r>
              <w:rPr>
                <w:rFonts w:ascii="Times New Roman"/>
                <w:b w:val="false"/>
                <w:i w:val="false"/>
                <w:color w:val="000000"/>
                <w:sz w:val="20"/>
              </w:rPr>
              <w:t>
</w:t>
            </w:r>
            <w:r>
              <w:rPr>
                <w:rFonts w:ascii="Times New Roman"/>
                <w:b w:val="false"/>
                <w:i w:val="false"/>
                <w:color w:val="000000"/>
                <w:sz w:val="20"/>
              </w:rPr>
              <w:t>объектам.</w:t>
            </w:r>
            <w:r>
              <w:rPr>
                <w:rFonts w:ascii="Times New Roman"/>
                <w:b w:val="false"/>
                <w:i w:val="false"/>
                <w:color w:val="000000"/>
                <w:sz w:val="20"/>
              </w:rPr>
              <w:t> </w:t>
            </w:r>
          </w:p>
          <w:p>
            <w:pPr>
              <w:spacing w:after="20"/>
              <w:ind w:left="20"/>
              <w:jc w:val="both"/>
            </w:pPr>
            <w:r>
              <w:rPr>
                <w:rFonts w:ascii="Times New Roman"/>
                <w:b/>
                <w:i w:val="false"/>
                <w:color w:val="000000"/>
                <w:sz w:val="20"/>
              </w:rPr>
              <w:t>Тапсыру мерзімі - 1-ші наурызда.</w:t>
            </w:r>
            <w:r>
              <w:br/>
            </w:r>
            <w:r>
              <w:rPr>
                <w:rFonts w:ascii="Times New Roman"/>
                <w:b w:val="false"/>
                <w:i w:val="false"/>
                <w:color w:val="000000"/>
                <w:sz w:val="20"/>
              </w:rPr>
              <w:t>
</w:t>
            </w:r>
            <w:r>
              <w:rPr>
                <w:rFonts w:ascii="Times New Roman"/>
                <w:b w:val="false"/>
                <w:i w:val="false"/>
                <w:color w:val="000000"/>
                <w:sz w:val="20"/>
              </w:rPr>
              <w:t>Срок представления - 1 марта.</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p>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2077"/>
        <w:gridCol w:w="2077"/>
        <w:gridCol w:w="2593"/>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w:t>
            </w:r>
            <w:r>
              <w:rPr>
                <w:rFonts w:ascii="Times New Roman"/>
                <w:b/>
                <w:i w:val="false"/>
                <w:color w:val="000000"/>
                <w:sz w:val="20"/>
              </w:rPr>
              <w:t>ғ</w:t>
            </w:r>
            <w:r>
              <w:rPr>
                <w:rFonts w:ascii="Times New Roman"/>
                <w:b/>
                <w:i w:val="false"/>
                <w:color w:val="000000"/>
                <w:sz w:val="20"/>
              </w:rPr>
              <w:t>а берілген объекті туралы жалпы м</w:t>
            </w:r>
            <w:r>
              <w:rPr>
                <w:rFonts w:ascii="Times New Roman"/>
                <w:b/>
                <w:i w:val="false"/>
                <w:color w:val="000000"/>
                <w:sz w:val="20"/>
              </w:rPr>
              <w:t>ә</w:t>
            </w:r>
            <w:r>
              <w:rPr>
                <w:rFonts w:ascii="Times New Roman"/>
                <w:b/>
                <w:i w:val="false"/>
                <w:color w:val="000000"/>
                <w:sz w:val="20"/>
              </w:rPr>
              <w:t>ліметтерді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общие сведения о введенном в эксплуатацию объекте</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14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14600" cy="355600"/>
                          </a:xfrm>
                          <a:prstGeom prst="rect">
                            <a:avLst/>
                          </a:prstGeom>
                        </pic:spPr>
                      </pic:pic>
                    </a:graphicData>
                  </a:graphic>
                </wp:inline>
              </w:drawing>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w:t>
            </w:r>
            <w:r>
              <w:br/>
            </w:r>
            <w:r>
              <w:rPr>
                <w:rFonts w:ascii="Times New Roman"/>
                <w:b w:val="false"/>
                <w:i w:val="false"/>
                <w:color w:val="000000"/>
                <w:sz w:val="20"/>
              </w:rPr>
              <w:t>
</w:t>
            </w:r>
            <w:r>
              <w:rPr>
                <w:rFonts w:ascii="Times New Roman"/>
                <w:b/>
                <w:i w:val="false"/>
                <w:color w:val="000000"/>
                <w:sz w:val="20"/>
              </w:rPr>
              <w:t xml:space="preserve">(облыс, </w:t>
            </w:r>
            <w:r>
              <w:rPr>
                <w:rFonts w:ascii="Times New Roman"/>
                <w:b/>
                <w:i w:val="false"/>
                <w:color w:val="000000"/>
                <w:sz w:val="20"/>
              </w:rPr>
              <w:t>қ</w:t>
            </w:r>
            <w:r>
              <w:rPr>
                <w:rFonts w:ascii="Times New Roman"/>
                <w:b/>
                <w:i w:val="false"/>
                <w:color w:val="000000"/>
                <w:sz w:val="20"/>
              </w:rPr>
              <w:t>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w:t>
            </w:r>
            <w:r>
              <w:br/>
            </w:r>
            <w:r>
              <w:rPr>
                <w:rFonts w:ascii="Times New Roman"/>
                <w:b w:val="false"/>
                <w:i w:val="false"/>
                <w:color w:val="000000"/>
                <w:sz w:val="20"/>
              </w:rPr>
              <w:t>
</w:t>
            </w:r>
            <w:r>
              <w:rPr>
                <w:rFonts w:ascii="Times New Roman"/>
                <w:b w:val="false"/>
                <w:i w:val="false"/>
                <w:color w:val="000000"/>
                <w:sz w:val="20"/>
              </w:rPr>
              <w:t>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65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65400" cy="355600"/>
                          </a:xfrm>
                          <a:prstGeom prst="rect">
                            <a:avLst/>
                          </a:prstGeom>
                        </pic:spPr>
                      </pic:pic>
                    </a:graphicData>
                  </a:graphic>
                </wp:inline>
              </w:drawing>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w:t>
            </w:r>
            <w:r>
              <w:br/>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ә</w:t>
            </w:r>
            <w:r>
              <w:rPr>
                <w:rFonts w:ascii="Times New Roman"/>
                <w:b/>
                <w:i w:val="false"/>
                <w:color w:val="000000"/>
                <w:sz w:val="20"/>
              </w:rPr>
              <w:t xml:space="preserve">йкес </w:t>
            </w:r>
            <w:r>
              <w:rPr>
                <w:rFonts w:ascii="Times New Roman"/>
                <w:b/>
                <w:i w:val="false"/>
                <w:color w:val="000000"/>
                <w:sz w:val="20"/>
              </w:rPr>
              <w:t>объект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i w:val="false"/>
                <w:color w:val="000000"/>
                <w:sz w:val="20"/>
              </w:rPr>
              <w:t>(статистика 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8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082800" cy="355600"/>
                          </a:xfrm>
                          <a:prstGeom prst="rect">
                            <a:avLst/>
                          </a:prstGeom>
                        </pic:spPr>
                      </pic:pic>
                    </a:graphicData>
                  </a:graphic>
                </wp:inline>
              </w:drawing>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r>
              <w:rPr>
                <w:rFonts w:ascii="Times New Roman"/>
                <w:b/>
                <w:i w:val="false"/>
                <w:color w:val="000000"/>
                <w:sz w:val="20"/>
              </w:rPr>
              <w:t>Ә</w:t>
            </w:r>
            <w:r>
              <w:rPr>
                <w:rFonts w:ascii="Times New Roman"/>
                <w:b/>
                <w:i w:val="false"/>
                <w:color w:val="000000"/>
                <w:sz w:val="20"/>
              </w:rPr>
              <w:t>кімшілік-аума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объектілер жіктеуіші с</w:t>
            </w:r>
            <w:r>
              <w:rPr>
                <w:rFonts w:ascii="Times New Roman"/>
                <w:b/>
                <w:i w:val="false"/>
                <w:color w:val="000000"/>
                <w:sz w:val="20"/>
              </w:rPr>
              <w:t>ә</w:t>
            </w:r>
            <w:r>
              <w:rPr>
                <w:rFonts w:ascii="Times New Roman"/>
                <w:b/>
                <w:i w:val="false"/>
                <w:color w:val="000000"/>
                <w:sz w:val="20"/>
              </w:rPr>
              <w:t>йкес</w:t>
            </w:r>
            <w:r>
              <w:br/>
            </w:r>
            <w:r>
              <w:rPr>
                <w:rFonts w:ascii="Times New Roman"/>
                <w:b w:val="false"/>
                <w:i w:val="false"/>
                <w:color w:val="000000"/>
                <w:sz w:val="20"/>
              </w:rPr>
              <w:t>
</w:t>
            </w: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жеріні</w:t>
            </w:r>
            <w:r>
              <w:rPr>
                <w:rFonts w:ascii="Times New Roman"/>
                <w:b/>
                <w:i w:val="false"/>
                <w:color w:val="000000"/>
                <w:sz w:val="20"/>
              </w:rPr>
              <w:t>ң</w:t>
            </w:r>
            <w:r>
              <w:rPr>
                <w:rFonts w:ascii="Times New Roman"/>
                <w:b/>
                <w:i w:val="false"/>
                <w:color w:val="000000"/>
                <w:sz w:val="20"/>
              </w:rPr>
              <w:t xml:space="preserve"> коды (статистика</w:t>
            </w:r>
            <w:r>
              <w:br/>
            </w:r>
            <w:r>
              <w:rPr>
                <w:rFonts w:ascii="Times New Roman"/>
                <w:b w:val="false"/>
                <w:i w:val="false"/>
                <w:color w:val="000000"/>
                <w:sz w:val="20"/>
              </w:rPr>
              <w:t>
</w:t>
            </w:r>
            <w:r>
              <w:rPr>
                <w:rFonts w:ascii="Times New Roman"/>
                <w:b/>
                <w:i w:val="false"/>
                <w:color w:val="000000"/>
                <w:sz w:val="20"/>
              </w:rPr>
              <w:t>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 (заполняется</w:t>
            </w:r>
            <w:r>
              <w:br/>
            </w:r>
            <w:r>
              <w:rPr>
                <w:rFonts w:ascii="Times New Roman"/>
                <w:b w:val="false"/>
                <w:i w:val="false"/>
                <w:color w:val="000000"/>
                <w:sz w:val="20"/>
              </w:rPr>
              <w:t>
</w:t>
            </w:r>
            <w:r>
              <w:rPr>
                <w:rFonts w:ascii="Times New Roman"/>
                <w:b w:val="false"/>
                <w:i w:val="false"/>
                <w:color w:val="000000"/>
                <w:sz w:val="20"/>
              </w:rPr>
              <w:t>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08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108200" cy="355600"/>
                          </a:xfrm>
                          <a:prstGeom prst="rect">
                            <a:avLst/>
                          </a:prstGeom>
                        </pic:spPr>
                      </pic:pic>
                    </a:graphicData>
                  </a:graphic>
                </wp:inline>
              </w:drawing>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w:t>
            </w:r>
            <w:r>
              <w:br/>
            </w:r>
            <w:r>
              <w:rPr>
                <w:rFonts w:ascii="Times New Roman"/>
                <w:b w:val="false"/>
                <w:i w:val="false"/>
                <w:color w:val="000000"/>
                <w:sz w:val="20"/>
              </w:rPr>
              <w:t>
</w:t>
            </w:r>
            <w:r>
              <w:rPr>
                <w:rFonts w:ascii="Times New Roman"/>
                <w:b/>
                <w:i w:val="false"/>
                <w:color w:val="000000"/>
                <w:sz w:val="20"/>
              </w:rPr>
              <w:t>сыныптаушы бойынша объектіні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i w:val="false"/>
                <w:color w:val="000000"/>
                <w:sz w:val="20"/>
              </w:rPr>
              <w:t>(статистика 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Общему</w:t>
            </w:r>
            <w:r>
              <w:br/>
            </w:r>
            <w:r>
              <w:rPr>
                <w:rFonts w:ascii="Times New Roman"/>
                <w:b w:val="false"/>
                <w:i w:val="false"/>
                <w:color w:val="000000"/>
                <w:sz w:val="20"/>
              </w:rPr>
              <w:t>
</w:t>
            </w:r>
            <w:r>
              <w:rPr>
                <w:rFonts w:ascii="Times New Roman"/>
                <w:b w:val="false"/>
                <w:i w:val="false"/>
                <w:color w:val="000000"/>
                <w:sz w:val="20"/>
              </w:rPr>
              <w:t>классификатору видов экономической деятельности</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20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120900" cy="355600"/>
                          </a:xfrm>
                          <a:prstGeom prst="rect">
                            <a:avLst/>
                          </a:prstGeom>
                        </pic:spPr>
                      </pic:pic>
                    </a:graphicData>
                  </a:graphic>
                </wp:inline>
              </w:drawing>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22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422400" cy="355600"/>
                          </a:xfrm>
                          <a:prstGeom prst="rect">
                            <a:avLst/>
                          </a:prstGeom>
                        </pic:spPr>
                      </pic:pic>
                    </a:graphicData>
                  </a:graphic>
                </wp:inline>
              </w:drawing>
            </w:r>
          </w:p>
        </w:tc>
      </w:tr>
      <w:tr>
        <w:trPr>
          <w:trHeight w:val="69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басым сипатын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характер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строительства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w:t>
            </w:r>
            <w:r>
              <w:rPr>
                <w:rFonts w:ascii="Times New Roman"/>
                <w:b/>
                <w:i w:val="false"/>
                <w:color w:val="000000"/>
                <w:sz w:val="20"/>
              </w:rPr>
              <w:t>ң</w:t>
            </w:r>
            <w:r>
              <w:rPr>
                <w:rFonts w:ascii="Times New Roman"/>
                <w:b/>
                <w:i w:val="false"/>
                <w:color w:val="000000"/>
                <w:sz w:val="20"/>
              </w:rPr>
              <w:t>а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немесе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имараттарды, жа</w:t>
            </w:r>
            <w:r>
              <w:rPr>
                <w:rFonts w:ascii="Times New Roman"/>
                <w:b/>
                <w:i w:val="false"/>
                <w:color w:val="000000"/>
                <w:sz w:val="20"/>
              </w:rPr>
              <w:t>ң</w:t>
            </w:r>
            <w:r>
              <w:rPr>
                <w:rFonts w:ascii="Times New Roman"/>
                <w:b/>
                <w:i w:val="false"/>
                <w:color w:val="000000"/>
                <w:sz w:val="20"/>
              </w:rPr>
              <w:t>а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имаратта</w:t>
            </w:r>
            <w:r>
              <w:rPr>
                <w:rFonts w:ascii="Times New Roman"/>
                <w:b/>
                <w:i w:val="false"/>
                <w:color w:val="000000"/>
                <w:sz w:val="20"/>
              </w:rPr>
              <w:t>ғ</w:t>
            </w:r>
            <w:r>
              <w:rPr>
                <w:rFonts w:ascii="Times New Roman"/>
                <w:b/>
                <w:i w:val="false"/>
                <w:color w:val="000000"/>
                <w:sz w:val="20"/>
              </w:rPr>
              <w:t>ы жапсарлас-кіріктірме</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 xml:space="preserve">й-жайларды немесе </w:t>
            </w:r>
            <w:r>
              <w:rPr>
                <w:rFonts w:ascii="Times New Roman"/>
                <w:b/>
                <w:i w:val="false"/>
                <w:color w:val="000000"/>
                <w:sz w:val="20"/>
              </w:rPr>
              <w:t>қ</w:t>
            </w:r>
            <w:r>
              <w:rPr>
                <w:rFonts w:ascii="Times New Roman"/>
                <w:b/>
                <w:i w:val="false"/>
                <w:color w:val="000000"/>
                <w:sz w:val="20"/>
              </w:rPr>
              <w:t>олданыста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w:t>
            </w:r>
            <w:r>
              <w:rPr>
                <w:rFonts w:ascii="Times New Roman"/>
                <w:b/>
                <w:i w:val="false"/>
                <w:color w:val="000000"/>
                <w:sz w:val="20"/>
              </w:rPr>
              <w:t>қ</w:t>
            </w:r>
            <w:r>
              <w:rPr>
                <w:rFonts w:ascii="Times New Roman"/>
                <w:b/>
                <w:i w:val="false"/>
                <w:color w:val="000000"/>
                <w:sz w:val="20"/>
              </w:rPr>
              <w:t>а жапсарлас (</w:t>
            </w:r>
            <w:r>
              <w:rPr>
                <w:rFonts w:ascii="Times New Roman"/>
                <w:b/>
                <w:i w:val="false"/>
                <w:color w:val="000000"/>
                <w:sz w:val="20"/>
              </w:rPr>
              <w:t>қ</w:t>
            </w:r>
            <w:r>
              <w:rPr>
                <w:rFonts w:ascii="Times New Roman"/>
                <w:b/>
                <w:i w:val="false"/>
                <w:color w:val="000000"/>
                <w:sz w:val="20"/>
              </w:rPr>
              <w:t>ондыра)</w:t>
            </w:r>
            <w:r>
              <w:br/>
            </w:r>
            <w:r>
              <w:rPr>
                <w:rFonts w:ascii="Times New Roman"/>
                <w:b w:val="false"/>
                <w:i w:val="false"/>
                <w:color w:val="000000"/>
                <w:sz w:val="20"/>
              </w:rPr>
              <w:t>
</w:t>
            </w:r>
            <w:r>
              <w:rPr>
                <w:rFonts w:ascii="Times New Roman"/>
                <w:b/>
                <w:i w:val="false"/>
                <w:color w:val="000000"/>
                <w:sz w:val="20"/>
              </w:rPr>
              <w:t>салын</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ү</w:t>
            </w:r>
            <w:r>
              <w:rPr>
                <w:rFonts w:ascii="Times New Roman"/>
                <w:b/>
                <w:i w:val="false"/>
                <w:color w:val="000000"/>
                <w:sz w:val="20"/>
              </w:rPr>
              <w:t>йжай пайдалану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берілген жа</w:t>
            </w:r>
            <w:r>
              <w:rPr>
                <w:rFonts w:ascii="Times New Roman"/>
                <w:b/>
                <w:i w:val="false"/>
                <w:color w:val="000000"/>
                <w:sz w:val="20"/>
              </w:rPr>
              <w:t>ғ</w:t>
            </w:r>
            <w:r>
              <w:rPr>
                <w:rFonts w:ascii="Times New Roman"/>
                <w:b/>
                <w:i w:val="false"/>
                <w:color w:val="000000"/>
                <w:sz w:val="20"/>
              </w:rPr>
              <w:t>дайда мыналарды</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w:t>
            </w:r>
            <w:r>
              <w:br/>
            </w:r>
            <w:r>
              <w:rPr>
                <w:rFonts w:ascii="Times New Roman"/>
                <w:b w:val="false"/>
                <w:i w:val="false"/>
                <w:color w:val="000000"/>
                <w:sz w:val="20"/>
              </w:rPr>
              <w:t>
</w:t>
            </w:r>
            <w:r>
              <w:rPr>
                <w:rFonts w:ascii="Times New Roman"/>
                <w:b w:val="false"/>
                <w:i w:val="false"/>
                <w:color w:val="000000"/>
                <w:sz w:val="20"/>
              </w:rPr>
              <w:t>или нежилого здания,</w:t>
            </w:r>
            <w:r>
              <w:br/>
            </w:r>
            <w:r>
              <w:rPr>
                <w:rFonts w:ascii="Times New Roman"/>
                <w:b w:val="false"/>
                <w:i w:val="false"/>
                <w:color w:val="000000"/>
                <w:sz w:val="20"/>
              </w:rPr>
              <w:t>
</w:t>
            </w:r>
            <w:r>
              <w:rPr>
                <w:rFonts w:ascii="Times New Roman"/>
                <w:b w:val="false"/>
                <w:i w:val="false"/>
                <w:color w:val="000000"/>
                <w:sz w:val="20"/>
              </w:rPr>
              <w:t>встроено-пристроенного помещения в</w:t>
            </w:r>
            <w:r>
              <w:br/>
            </w:r>
            <w:r>
              <w:rPr>
                <w:rFonts w:ascii="Times New Roman"/>
                <w:b w:val="false"/>
                <w:i w:val="false"/>
                <w:color w:val="000000"/>
                <w:sz w:val="20"/>
              </w:rPr>
              <w:t>
</w:t>
            </w:r>
            <w:r>
              <w:rPr>
                <w:rFonts w:ascii="Times New Roman"/>
                <w:b w:val="false"/>
                <w:i w:val="false"/>
                <w:color w:val="000000"/>
                <w:sz w:val="20"/>
              </w:rPr>
              <w:t>новом жилом здании или пристройки</w:t>
            </w:r>
            <w:r>
              <w:br/>
            </w:r>
            <w:r>
              <w:rPr>
                <w:rFonts w:ascii="Times New Roman"/>
                <w:b w:val="false"/>
                <w:i w:val="false"/>
                <w:color w:val="000000"/>
                <w:sz w:val="20"/>
              </w:rPr>
              <w:t>
</w:t>
            </w:r>
            <w:r>
              <w:rPr>
                <w:rFonts w:ascii="Times New Roman"/>
                <w:b w:val="false"/>
                <w:i w:val="false"/>
                <w:color w:val="000000"/>
                <w:sz w:val="20"/>
              </w:rPr>
              <w:t>(надстройки) к существующему зданию</w:t>
            </w:r>
            <w:r>
              <w:br/>
            </w:r>
            <w:r>
              <w:rPr>
                <w:rFonts w:ascii="Times New Roman"/>
                <w:b w:val="false"/>
                <w:i w:val="false"/>
                <w:color w:val="000000"/>
                <w:sz w:val="20"/>
              </w:rPr>
              <w:t>
</w:t>
            </w:r>
            <w:r>
              <w:rPr>
                <w:rFonts w:ascii="Times New Roman"/>
                <w:b w:val="false"/>
                <w:i w:val="false"/>
                <w:color w:val="000000"/>
                <w:sz w:val="20"/>
              </w:rPr>
              <w:t>укажите:</w:t>
            </w:r>
            <w:r>
              <w:br/>
            </w:r>
            <w:r>
              <w:rPr>
                <w:rFonts w:ascii="Times New Roman"/>
                <w:b w:val="false"/>
                <w:i w:val="false"/>
                <w:color w:val="000000"/>
                <w:sz w:val="20"/>
              </w:rPr>
              <w:t>
</w:t>
            </w:r>
            <w:r>
              <w:rPr>
                <w:rFonts w:ascii="Times New Roman"/>
                <w:b/>
                <w:i w:val="false"/>
                <w:color w:val="000000"/>
                <w:sz w:val="20"/>
              </w:rPr>
              <w:t xml:space="preserve">4.1 Жалпы </w:t>
            </w:r>
            <w:r>
              <w:rPr>
                <w:rFonts w:ascii="Times New Roman"/>
                <w:b/>
                <w:i w:val="false"/>
                <w:color w:val="000000"/>
                <w:sz w:val="20"/>
              </w:rPr>
              <w:t>құ</w:t>
            </w:r>
            <w:r>
              <w:rPr>
                <w:rFonts w:ascii="Times New Roman"/>
                <w:b/>
                <w:i w:val="false"/>
                <w:color w:val="000000"/>
                <w:sz w:val="20"/>
              </w:rPr>
              <w:t>рылыс к</w:t>
            </w:r>
            <w:r>
              <w:rPr>
                <w:rFonts w:ascii="Times New Roman"/>
                <w:b/>
                <w:i w:val="false"/>
                <w:color w:val="000000"/>
                <w:sz w:val="20"/>
              </w:rPr>
              <w:t>ө</w:t>
            </w:r>
            <w:r>
              <w:rPr>
                <w:rFonts w:ascii="Times New Roman"/>
                <w:b/>
                <w:i w:val="false"/>
                <w:color w:val="000000"/>
                <w:sz w:val="20"/>
              </w:rPr>
              <w:t>лемі, текше</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Общий строительный объем,</w:t>
            </w:r>
            <w:r>
              <w:br/>
            </w:r>
            <w:r>
              <w:rPr>
                <w:rFonts w:ascii="Times New Roman"/>
                <w:b w:val="false"/>
                <w:i w:val="false"/>
                <w:color w:val="000000"/>
                <w:sz w:val="20"/>
              </w:rPr>
              <w:t>
</w:t>
            </w:r>
            <w:r>
              <w:rPr>
                <w:rFonts w:ascii="Times New Roman"/>
                <w:b w:val="false"/>
                <w:i w:val="false"/>
                <w:color w:val="000000"/>
                <w:sz w:val="20"/>
              </w:rPr>
              <w:t xml:space="preserve">куб. метров                  </w:t>
            </w:r>
            <w:r>
              <w:drawing>
                <wp:inline distT="0" distB="0" distL="0" distR="0">
                  <wp:extent cx="1016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016000" cy="304800"/>
                          </a:xfrm>
                          <a:prstGeom prst="rect">
                            <a:avLst/>
                          </a:prstGeom>
                        </pic:spPr>
                      </pic:pic>
                    </a:graphicData>
                  </a:graphic>
                </wp:inline>
              </w:drawing>
            </w:r>
          </w:p>
        </w:tc>
      </w:tr>
      <w:tr>
        <w:trPr>
          <w:trHeight w:val="42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15900" cy="228600"/>
                          </a:xfrm>
                          <a:prstGeom prst="rect">
                            <a:avLst/>
                          </a:prstGeom>
                        </pic:spPr>
                      </pic:pic>
                    </a:graphicData>
                  </a:graphic>
                </wp:inline>
              </w:drawing>
            </w:r>
          </w:p>
        </w:tc>
        <w:tc>
          <w:tcPr>
            <w:tcW w:w="0" w:type="auto"/>
            <w:gridSpan w:val="3"/>
            <w:vMerge/>
            <w:tcBorders>
              <w:top w:val="nil"/>
              <w:left w:val="single" w:color="cfcfcf" w:sz="5"/>
              <w:bottom w:val="single" w:color="cfcfcf" w:sz="5"/>
              <w:right w:val="single" w:color="cfcfcf" w:sz="5"/>
            </w:tcBorders>
          </w:tcPr>
          <w:p/>
        </w:tc>
      </w:tr>
      <w:tr>
        <w:trPr>
          <w:trHeight w:val="42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w:t>
            </w:r>
            <w:r>
              <w:rPr>
                <w:rFonts w:ascii="Times New Roman"/>
                <w:b/>
                <w:i w:val="false"/>
                <w:color w:val="000000"/>
                <w:sz w:val="20"/>
              </w:rPr>
              <w:t>Қ</w:t>
            </w:r>
            <w:r>
              <w:rPr>
                <w:rFonts w:ascii="Times New Roman"/>
                <w:b/>
                <w:i w:val="false"/>
                <w:color w:val="000000"/>
                <w:sz w:val="20"/>
              </w:rPr>
              <w:t>айта жа</w:t>
            </w:r>
            <w:r>
              <w:rPr>
                <w:rFonts w:ascii="Times New Roman"/>
                <w:b/>
                <w:i w:val="false"/>
                <w:color w:val="000000"/>
                <w:sz w:val="20"/>
              </w:rPr>
              <w:t>ңғ</w:t>
            </w:r>
            <w:r>
              <w:rPr>
                <w:rFonts w:ascii="Times New Roman"/>
                <w:b/>
                <w:i w:val="false"/>
                <w:color w:val="000000"/>
                <w:sz w:val="20"/>
              </w:rPr>
              <w:t>ырту</w:t>
            </w:r>
            <w:r>
              <w:br/>
            </w:r>
            <w:r>
              <w:rPr>
                <w:rFonts w:ascii="Times New Roman"/>
                <w:b w:val="false"/>
                <w:i w:val="false"/>
                <w:color w:val="000000"/>
                <w:sz w:val="20"/>
              </w:rPr>
              <w:t>
</w:t>
            </w:r>
            <w:r>
              <w:rPr>
                <w:rFonts w:ascii="Times New Roman"/>
                <w:b w:val="false"/>
                <w:i w:val="false"/>
                <w:color w:val="000000"/>
                <w:sz w:val="20"/>
              </w:rPr>
              <w:t xml:space="preserve">Реконструкция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15900" cy="228600"/>
                          </a:xfrm>
                          <a:prstGeom prst="rect">
                            <a:avLst/>
                          </a:prstGeom>
                        </pic:spPr>
                      </pic:pic>
                    </a:graphicData>
                  </a:graphic>
                </wp:inline>
              </w:drawing>
            </w:r>
          </w:p>
        </w:tc>
        <w:tc>
          <w:tcPr>
            <w:tcW w:w="0" w:type="auto"/>
            <w:gridSpan w:val="3"/>
            <w:vMerge/>
            <w:tcBorders>
              <w:top w:val="nil"/>
              <w:left w:val="single" w:color="cfcfcf" w:sz="5"/>
              <w:bottom w:val="single" w:color="cfcfcf" w:sz="5"/>
              <w:right w:val="single" w:color="cfcfcf" w:sz="5"/>
            </w:tcBorders>
          </w:tcPr>
          <w:p/>
        </w:tc>
      </w:tr>
      <w:tr>
        <w:trPr>
          <w:trHeight w:val="69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айту</w:t>
            </w:r>
            <w:r>
              <w:br/>
            </w:r>
            <w:r>
              <w:rPr>
                <w:rFonts w:ascii="Times New Roman"/>
                <w:b w:val="false"/>
                <w:i w:val="false"/>
                <w:color w:val="000000"/>
                <w:sz w:val="20"/>
              </w:rPr>
              <w:t>
</w:t>
            </w:r>
            <w:r>
              <w:rPr>
                <w:rFonts w:ascii="Times New Roman"/>
                <w:b w:val="false"/>
                <w:i w:val="false"/>
                <w:color w:val="000000"/>
                <w:sz w:val="20"/>
              </w:rPr>
              <w:t xml:space="preserve">Расширение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2.4 Техникалы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айта жара</w:t>
            </w:r>
            <w:r>
              <w:rPr>
                <w:rFonts w:ascii="Times New Roman"/>
                <w:b/>
                <w:i w:val="false"/>
                <w:color w:val="000000"/>
                <w:sz w:val="20"/>
              </w:rPr>
              <w:t>қ</w:t>
            </w:r>
            <w:r>
              <w:rPr>
                <w:rFonts w:ascii="Times New Roman"/>
                <w:b/>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15900" cy="228600"/>
                          </a:xfrm>
                          <a:prstGeom prst="rect">
                            <a:avLst/>
                          </a:prstGeom>
                        </pic:spPr>
                      </pic:pic>
                    </a:graphicData>
                  </a:graphic>
                </wp:inline>
              </w:drawing>
            </w:r>
          </w:p>
        </w:tc>
        <w:tc>
          <w:tcPr>
            <w:tcW w:w="0" w:type="auto"/>
            <w:gridSpan w:val="3"/>
            <w:vMerge/>
            <w:tcBorders>
              <w:top w:val="nil"/>
              <w:left w:val="single" w:color="cfcfcf" w:sz="5"/>
              <w:bottom w:val="single" w:color="cfcfcf" w:sz="5"/>
              <w:right w:val="single" w:color="cfcfcf" w:sz="5"/>
            </w:tcBorders>
          </w:tcPr>
          <w:p/>
        </w:tc>
      </w:tr>
      <w:tr>
        <w:trPr>
          <w:trHeight w:val="78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ғ</w:t>
            </w:r>
            <w:r>
              <w:rPr>
                <w:rFonts w:ascii="Times New Roman"/>
                <w:b/>
                <w:i w:val="false"/>
                <w:color w:val="000000"/>
                <w:sz w:val="20"/>
              </w:rPr>
              <w:t>имараттар санын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Укажите количество новых зданий,</w:t>
            </w:r>
            <w:r>
              <w:br/>
            </w:r>
            <w:r>
              <w:rPr>
                <w:rFonts w:ascii="Times New Roman"/>
                <w:b w:val="false"/>
                <w:i w:val="false"/>
                <w:color w:val="000000"/>
                <w:sz w:val="20"/>
              </w:rPr>
              <w:t>
</w:t>
            </w:r>
            <w:r>
              <w:rPr>
                <w:rFonts w:ascii="Times New Roman"/>
                <w:b w:val="false"/>
                <w:i w:val="false"/>
                <w:color w:val="000000"/>
                <w:sz w:val="20"/>
              </w:rPr>
              <w:t xml:space="preserve">единиц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838200" cy="330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 </w:t>
            </w:r>
            <w:r>
              <w:rPr>
                <w:rFonts w:ascii="Times New Roman"/>
                <w:b/>
                <w:i w:val="false"/>
                <w:color w:val="000000"/>
                <w:sz w:val="20"/>
              </w:rPr>
              <w:t>Ғ</w:t>
            </w:r>
            <w:r>
              <w:rPr>
                <w:rFonts w:ascii="Times New Roman"/>
                <w:b/>
                <w:i w:val="false"/>
                <w:color w:val="000000"/>
                <w:sz w:val="20"/>
              </w:rPr>
              <w:t>имаратты</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 шаршы</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Общая площадь здания,</w:t>
            </w:r>
            <w:r>
              <w:br/>
            </w:r>
            <w:r>
              <w:rPr>
                <w:rFonts w:ascii="Times New Roman"/>
                <w:b w:val="false"/>
                <w:i w:val="false"/>
                <w:color w:val="000000"/>
                <w:sz w:val="20"/>
              </w:rPr>
              <w:t>
</w:t>
            </w:r>
            <w:r>
              <w:rPr>
                <w:rFonts w:ascii="Times New Roman"/>
                <w:b w:val="false"/>
                <w:i w:val="false"/>
                <w:color w:val="000000"/>
                <w:sz w:val="20"/>
              </w:rPr>
              <w:t xml:space="preserve">кв. метров                  </w:t>
            </w:r>
            <w:r>
              <w:drawing>
                <wp:inline distT="0" distB="0" distL="0" distR="0">
                  <wp:extent cx="1041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041400" cy="342900"/>
                          </a:xfrm>
                          <a:prstGeom prst="rect">
                            <a:avLst/>
                          </a:prstGeom>
                        </pic:spPr>
                      </pic:pic>
                    </a:graphicData>
                  </a:graphic>
                </wp:inline>
              </w:drawing>
            </w:r>
          </w:p>
        </w:tc>
      </w:tr>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r>
              <w:rPr>
                <w:rFonts w:ascii="Times New Roman"/>
                <w:b/>
                <w:i w:val="false"/>
                <w:color w:val="000000"/>
                <w:sz w:val="20"/>
              </w:rPr>
              <w:t>Ө</w:t>
            </w:r>
            <w:r>
              <w:rPr>
                <w:rFonts w:ascii="Times New Roman"/>
                <w:b/>
                <w:i w:val="false"/>
                <w:color w:val="000000"/>
                <w:sz w:val="20"/>
              </w:rPr>
              <w:t>зге де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ғ</w:t>
            </w:r>
            <w:r>
              <w:rPr>
                <w:rFonts w:ascii="Times New Roman"/>
                <w:b/>
                <w:i w:val="false"/>
                <w:color w:val="000000"/>
                <w:sz w:val="20"/>
              </w:rPr>
              <w:t>имараттар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осал</w:t>
            </w:r>
            <w:r>
              <w:rPr>
                <w:rFonts w:ascii="Times New Roman"/>
                <w:b/>
                <w:i w:val="false"/>
                <w:color w:val="000000"/>
                <w:sz w:val="20"/>
              </w:rPr>
              <w:t>қ</w:t>
            </w:r>
            <w:r>
              <w:rPr>
                <w:rFonts w:ascii="Times New Roman"/>
                <w:b/>
                <w:i w:val="false"/>
                <w:color w:val="000000"/>
                <w:sz w:val="20"/>
              </w:rPr>
              <w:t xml:space="preserve">ы </w:t>
            </w:r>
            <w:r>
              <w:rPr>
                <w:rFonts w:ascii="Times New Roman"/>
                <w:b/>
                <w:i w:val="false"/>
                <w:color w:val="000000"/>
                <w:sz w:val="20"/>
              </w:rPr>
              <w:t>ү</w:t>
            </w:r>
            <w:r>
              <w:rPr>
                <w:rFonts w:ascii="Times New Roman"/>
                <w:b/>
                <w:i w:val="false"/>
                <w:color w:val="000000"/>
                <w:sz w:val="20"/>
              </w:rPr>
              <w:t>й-жайларды</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шаршы метр</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укажите общую площадь жилых и</w:t>
            </w:r>
            <w:r>
              <w:br/>
            </w:r>
            <w:r>
              <w:rPr>
                <w:rFonts w:ascii="Times New Roman"/>
                <w:b w:val="false"/>
                <w:i w:val="false"/>
                <w:color w:val="000000"/>
                <w:sz w:val="20"/>
              </w:rPr>
              <w:t>
</w:t>
            </w:r>
            <w:r>
              <w:rPr>
                <w:rFonts w:ascii="Times New Roman"/>
                <w:b w:val="false"/>
                <w:i w:val="false"/>
                <w:color w:val="000000"/>
                <w:sz w:val="20"/>
              </w:rPr>
              <w:t xml:space="preserve">подсобных помещений, кв. метров                                </w:t>
            </w:r>
            <w:r>
              <w:drawing>
                <wp:inline distT="0" distB="0" distL="0" distR="0">
                  <wp:extent cx="1231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2319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4444"/>
        <w:gridCol w:w="4869"/>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немесе жата</w:t>
            </w:r>
            <w:r>
              <w:rPr>
                <w:rFonts w:ascii="Times New Roman"/>
                <w:b/>
                <w:i w:val="false"/>
                <w:color w:val="000000"/>
                <w:sz w:val="20"/>
              </w:rPr>
              <w:t>қ</w:t>
            </w:r>
            <w:r>
              <w:rPr>
                <w:rFonts w:ascii="Times New Roman"/>
                <w:b/>
                <w:i w:val="false"/>
                <w:color w:val="000000"/>
                <w:sz w:val="20"/>
              </w:rPr>
              <w:t>хана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 xml:space="preserve">дайда,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абаттылы</w:t>
            </w:r>
            <w:r>
              <w:rPr>
                <w:rFonts w:ascii="Times New Roman"/>
                <w:b/>
                <w:i w:val="false"/>
                <w:color w:val="000000"/>
                <w:sz w:val="20"/>
              </w:rPr>
              <w:t>ғ</w:t>
            </w:r>
            <w:r>
              <w:rPr>
                <w:rFonts w:ascii="Times New Roman"/>
                <w:b/>
                <w:i w:val="false"/>
                <w:color w:val="000000"/>
                <w:sz w:val="20"/>
              </w:rPr>
              <w:t>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жилого дома или общежития укажите этажность здания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15900" cy="228600"/>
                          </a:xfrm>
                          <a:prstGeom prst="rect">
                            <a:avLst/>
                          </a:prstGeom>
                        </pic:spPr>
                      </pic:pic>
                    </a:graphicData>
                  </a:graphic>
                </wp:inline>
              </w:drawing>
            </w:r>
          </w:p>
        </w:tc>
      </w:tr>
      <w:tr>
        <w:trPr>
          <w:trHeight w:val="42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6.1 1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1-этажное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15900" cy="228600"/>
                          </a:xfrm>
                          <a:prstGeom prst="rect">
                            <a:avLst/>
                          </a:prstGeom>
                        </pic:spPr>
                      </pic:pic>
                    </a:graphicData>
                  </a:graphic>
                </wp:inline>
              </w:drawing>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6.4 4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4-этажное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15900" cy="228600"/>
                          </a:xfrm>
                          <a:prstGeom prst="rect">
                            <a:avLst/>
                          </a:prstGeom>
                        </pic:spPr>
                      </pic:pic>
                    </a:graphicData>
                  </a:graphic>
                </wp:inline>
              </w:drawing>
            </w:r>
          </w:p>
        </w:tc>
        <w:tc>
          <w:tcPr>
            <w:tcW w:w="4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6.7 20 </w:t>
            </w:r>
            <w:r>
              <w:rPr>
                <w:rFonts w:ascii="Times New Roman"/>
                <w:b/>
                <w:i w:val="false"/>
                <w:color w:val="000000"/>
                <w:sz w:val="20"/>
              </w:rPr>
              <w:t>қ</w:t>
            </w:r>
            <w:r>
              <w:rPr>
                <w:rFonts w:ascii="Times New Roman"/>
                <w:b/>
                <w:i w:val="false"/>
                <w:color w:val="000000"/>
                <w:sz w:val="20"/>
              </w:rPr>
              <w:t>абатты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одан да биік</w:t>
            </w:r>
            <w:r>
              <w:br/>
            </w:r>
            <w:r>
              <w:rPr>
                <w:rFonts w:ascii="Times New Roman"/>
                <w:b w:val="false"/>
                <w:i w:val="false"/>
                <w:color w:val="000000"/>
                <w:sz w:val="20"/>
              </w:rPr>
              <w:t>
</w:t>
            </w:r>
            <w:r>
              <w:rPr>
                <w:rFonts w:ascii="Times New Roman"/>
                <w:b w:val="false"/>
                <w:i w:val="false"/>
                <w:color w:val="000000"/>
                <w:sz w:val="20"/>
              </w:rPr>
              <w:t xml:space="preserve">20-этажное и выше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15900" cy="228600"/>
                          </a:xfrm>
                          <a:prstGeom prst="rect">
                            <a:avLst/>
                          </a:prstGeom>
                        </pic:spPr>
                      </pic:pic>
                    </a:graphicData>
                  </a:graphic>
                </wp:inline>
              </w:drawing>
            </w:r>
          </w:p>
        </w:tc>
      </w:tr>
      <w:tr>
        <w:trPr>
          <w:trHeight w:val="435"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6.2 2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2-этажное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15900" cy="228600"/>
                          </a:xfrm>
                          <a:prstGeom prst="rect">
                            <a:avLst/>
                          </a:prstGeom>
                        </pic:spPr>
                      </pic:pic>
                    </a:graphicData>
                  </a:graphic>
                </wp:inline>
              </w:drawing>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 5-9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5-9-этажное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15900" cy="2286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405"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6.3 3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3-этажное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15900" cy="228600"/>
                          </a:xfrm>
                          <a:prstGeom prst="rect">
                            <a:avLst/>
                          </a:prstGeom>
                        </pic:spPr>
                      </pic:pic>
                    </a:graphicData>
                  </a:graphic>
                </wp:inline>
              </w:drawing>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w:t>
            </w:r>
            <w:r>
              <w:rPr>
                <w:rFonts w:ascii="Times New Roman"/>
                <w:b w:val="false"/>
                <w:i w:val="false"/>
                <w:color w:val="000000"/>
                <w:sz w:val="20"/>
              </w:rPr>
              <w:t> </w:t>
            </w:r>
            <w:r>
              <w:rPr>
                <w:rFonts w:ascii="Times New Roman"/>
                <w:b/>
                <w:i w:val="false"/>
                <w:color w:val="000000"/>
                <w:sz w:val="20"/>
              </w:rPr>
              <w:t xml:space="preserve"> 10-19 </w:t>
            </w:r>
            <w:r>
              <w:rPr>
                <w:rFonts w:ascii="Times New Roman"/>
                <w:b/>
                <w:i w:val="false"/>
                <w:color w:val="000000"/>
                <w:sz w:val="20"/>
              </w:rPr>
              <w:t>қ</w:t>
            </w:r>
            <w:r>
              <w:rPr>
                <w:rFonts w:ascii="Times New Roman"/>
                <w:b/>
                <w:i w:val="false"/>
                <w:color w:val="000000"/>
                <w:sz w:val="20"/>
              </w:rPr>
              <w:t>абатты</w:t>
            </w:r>
            <w:r>
              <w:br/>
            </w:r>
            <w:r>
              <w:rPr>
                <w:rFonts w:ascii="Times New Roman"/>
                <w:b w:val="false"/>
                <w:i w:val="false"/>
                <w:color w:val="000000"/>
                <w:sz w:val="20"/>
              </w:rPr>
              <w:t>
</w:t>
            </w:r>
            <w:r>
              <w:rPr>
                <w:rFonts w:ascii="Times New Roman"/>
                <w:b w:val="false"/>
                <w:i w:val="false"/>
                <w:color w:val="000000"/>
                <w:sz w:val="20"/>
              </w:rPr>
              <w:t xml:space="preserve">10-19-этажное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15900" cy="228600"/>
                          </a:xfrm>
                          <a:prstGeom prst="rect">
                            <a:avLst/>
                          </a:prstGeom>
                        </pic:spPr>
                      </pic:pic>
                    </a:graphicData>
                  </a:graphic>
                </wp:inline>
              </w:drawing>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3"/>
        <w:gridCol w:w="4616"/>
        <w:gridCol w:w="4921"/>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немесе жата</w:t>
            </w:r>
            <w:r>
              <w:rPr>
                <w:rFonts w:ascii="Times New Roman"/>
                <w:b/>
                <w:i w:val="false"/>
                <w:color w:val="000000"/>
                <w:sz w:val="20"/>
              </w:rPr>
              <w:t>қ</w:t>
            </w:r>
            <w:r>
              <w:rPr>
                <w:rFonts w:ascii="Times New Roman"/>
                <w:b/>
                <w:i w:val="false"/>
                <w:color w:val="000000"/>
                <w:sz w:val="20"/>
              </w:rPr>
              <w:t>хана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 к</w:t>
            </w:r>
            <w:r>
              <w:rPr>
                <w:rFonts w:ascii="Times New Roman"/>
                <w:b/>
                <w:i w:val="false"/>
                <w:color w:val="000000"/>
                <w:sz w:val="20"/>
              </w:rPr>
              <w:t>ө</w:t>
            </w:r>
            <w:r>
              <w:rPr>
                <w:rFonts w:ascii="Times New Roman"/>
                <w:b/>
                <w:i w:val="false"/>
                <w:color w:val="000000"/>
                <w:sz w:val="20"/>
              </w:rPr>
              <w:t>ркейтілу</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w:t>
            </w:r>
            <w:r>
              <w:rPr>
                <w:rFonts w:ascii="Times New Roman"/>
                <w:b/>
                <w:i w:val="false"/>
                <w:color w:val="000000"/>
                <w:sz w:val="20"/>
              </w:rPr>
              <w:t>режесін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При вводе в эксплуатацию жилого дома или общежития укажите степень благоустройства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15900" cy="228600"/>
                          </a:xfrm>
                          <a:prstGeom prst="rect">
                            <a:avLst/>
                          </a:prstGeom>
                        </pic:spPr>
                      </pic:pic>
                    </a:graphicData>
                  </a:graphic>
                </wp:inline>
              </w:drawing>
            </w:r>
          </w:p>
        </w:tc>
      </w:tr>
      <w:tr>
        <w:trPr>
          <w:trHeight w:val="420"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сумен жабды</w:t>
            </w:r>
            <w:r>
              <w:rPr>
                <w:rFonts w:ascii="Times New Roman"/>
                <w:b/>
                <w:i w:val="false"/>
                <w:color w:val="000000"/>
                <w:sz w:val="20"/>
              </w:rPr>
              <w:t>қ</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 xml:space="preserve">водоснабжение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15900" cy="228600"/>
                          </a:xfrm>
                          <a:prstGeom prst="rect">
                            <a:avLst/>
                          </a:prstGeom>
                        </pic:spPr>
                      </pic:pic>
                    </a:graphicData>
                  </a:graphic>
                </wp:inline>
              </w:drawing>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жылыту</w:t>
            </w:r>
            <w:r>
              <w:br/>
            </w:r>
            <w:r>
              <w:rPr>
                <w:rFonts w:ascii="Times New Roman"/>
                <w:b w:val="false"/>
                <w:i w:val="false"/>
                <w:color w:val="000000"/>
                <w:sz w:val="20"/>
              </w:rPr>
              <w:t>
</w:t>
            </w:r>
            <w:r>
              <w:rPr>
                <w:rFonts w:ascii="Times New Roman"/>
                <w:b w:val="false"/>
                <w:i w:val="false"/>
                <w:color w:val="000000"/>
                <w:sz w:val="20"/>
              </w:rPr>
              <w:t xml:space="preserve">отопление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15900" cy="228600"/>
                          </a:xfrm>
                          <a:prstGeom prst="rect">
                            <a:avLst/>
                          </a:prstGeom>
                        </pic:spPr>
                      </pic:pic>
                    </a:graphicData>
                  </a:graphic>
                </wp:inline>
              </w:drawing>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желелі газ (таби</w:t>
            </w:r>
            <w:r>
              <w:rPr>
                <w:rFonts w:ascii="Times New Roman"/>
                <w:b/>
                <w:i w:val="false"/>
                <w:color w:val="000000"/>
                <w:sz w:val="20"/>
              </w:rPr>
              <w:t>ғ</w:t>
            </w:r>
            <w:r>
              <w:rPr>
                <w:rFonts w:ascii="Times New Roman"/>
                <w:b/>
                <w:i w:val="false"/>
                <w:color w:val="000000"/>
                <w:sz w:val="20"/>
              </w:rPr>
              <w:t>и)</w:t>
            </w:r>
            <w:r>
              <w:br/>
            </w:r>
            <w:r>
              <w:rPr>
                <w:rFonts w:ascii="Times New Roman"/>
                <w:b w:val="false"/>
                <w:i w:val="false"/>
                <w:color w:val="000000"/>
                <w:sz w:val="20"/>
              </w:rPr>
              <w:t>
</w:t>
            </w:r>
            <w:r>
              <w:rPr>
                <w:rFonts w:ascii="Times New Roman"/>
                <w:b w:val="false"/>
                <w:i w:val="false"/>
                <w:color w:val="000000"/>
                <w:sz w:val="20"/>
              </w:rPr>
              <w:t xml:space="preserve">газ сетевой (природный)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15900" cy="228600"/>
                          </a:xfrm>
                          <a:prstGeom prst="rect">
                            <a:avLst/>
                          </a:prstGeom>
                        </pic:spPr>
                      </pic:pic>
                    </a:graphicData>
                  </a:graphic>
                </wp:inline>
              </w:drawing>
            </w:r>
          </w:p>
        </w:tc>
      </w:tr>
      <w:tr>
        <w:trPr>
          <w:trHeight w:val="435"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к</w:t>
            </w:r>
            <w:r>
              <w:rPr>
                <w:rFonts w:ascii="Times New Roman"/>
                <w:b/>
                <w:i w:val="false"/>
                <w:color w:val="000000"/>
                <w:sz w:val="20"/>
              </w:rPr>
              <w:t>ә</w:t>
            </w:r>
            <w:r>
              <w:rPr>
                <w:rFonts w:ascii="Times New Roman"/>
                <w:b/>
                <w:i w:val="false"/>
                <w:color w:val="000000"/>
                <w:sz w:val="20"/>
              </w:rPr>
              <w:t>різ</w:t>
            </w:r>
            <w:r>
              <w:br/>
            </w:r>
            <w:r>
              <w:rPr>
                <w:rFonts w:ascii="Times New Roman"/>
                <w:b w:val="false"/>
                <w:i w:val="false"/>
                <w:color w:val="000000"/>
                <w:sz w:val="20"/>
              </w:rPr>
              <w:t>
</w:t>
            </w:r>
            <w:r>
              <w:rPr>
                <w:rFonts w:ascii="Times New Roman"/>
                <w:b w:val="false"/>
                <w:i w:val="false"/>
                <w:color w:val="000000"/>
                <w:sz w:val="20"/>
              </w:rPr>
              <w:t xml:space="preserve">канализация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15900" cy="228600"/>
                          </a:xfrm>
                          <a:prstGeom prst="rect">
                            <a:avLst/>
                          </a:prstGeom>
                        </pic:spPr>
                      </pic:pic>
                    </a:graphicData>
                  </a:graphic>
                </wp:inline>
              </w:drawing>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 </w:t>
            </w:r>
            <w:r>
              <w:rPr>
                <w:rFonts w:ascii="Times New Roman"/>
                <w:b/>
                <w:i w:val="false"/>
                <w:color w:val="000000"/>
                <w:sz w:val="20"/>
              </w:rPr>
              <w:t>орталы</w:t>
            </w:r>
            <w:r>
              <w:rPr>
                <w:rFonts w:ascii="Times New Roman"/>
                <w:b/>
                <w:i w:val="false"/>
                <w:color w:val="000000"/>
                <w:sz w:val="20"/>
              </w:rPr>
              <w:t>қ</w:t>
            </w:r>
            <w:r>
              <w:rPr>
                <w:rFonts w:ascii="Times New Roman"/>
                <w:b/>
                <w:i w:val="false"/>
                <w:color w:val="000000"/>
                <w:sz w:val="20"/>
              </w:rPr>
              <w:t>тан ысты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сумен жабды</w:t>
            </w:r>
            <w:r>
              <w:rPr>
                <w:rFonts w:ascii="Times New Roman"/>
                <w:b/>
                <w:i w:val="false"/>
                <w:color w:val="000000"/>
                <w:sz w:val="20"/>
              </w:rPr>
              <w:t>қ</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центральное горячее</w:t>
            </w:r>
            <w:r>
              <w:br/>
            </w:r>
            <w:r>
              <w:rPr>
                <w:rFonts w:ascii="Times New Roman"/>
                <w:b w:val="false"/>
                <w:i w:val="false"/>
                <w:color w:val="000000"/>
                <w:sz w:val="20"/>
              </w:rPr>
              <w:t>
</w:t>
            </w:r>
            <w:r>
              <w:rPr>
                <w:rFonts w:ascii="Times New Roman"/>
                <w:b w:val="false"/>
                <w:i w:val="false"/>
                <w:color w:val="000000"/>
                <w:sz w:val="20"/>
              </w:rPr>
              <w:t xml:space="preserve">водоснабжение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15900" cy="228600"/>
                          </a:xfrm>
                          <a:prstGeom prst="rect">
                            <a:avLst/>
                          </a:prstGeom>
                        </pic:spPr>
                      </pic:pic>
                    </a:graphicData>
                  </a:graphic>
                </wp:inline>
              </w:drawing>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с</w:t>
            </w:r>
            <w:r>
              <w:rPr>
                <w:rFonts w:ascii="Times New Roman"/>
                <w:b/>
                <w:i w:val="false"/>
                <w:color w:val="000000"/>
                <w:sz w:val="20"/>
              </w:rPr>
              <w:t>ұ</w:t>
            </w:r>
            <w:r>
              <w:rPr>
                <w:rFonts w:ascii="Times New Roman"/>
                <w:b/>
                <w:i w:val="false"/>
                <w:color w:val="000000"/>
                <w:sz w:val="20"/>
              </w:rPr>
              <w:t>йытыл</w:t>
            </w:r>
            <w:r>
              <w:rPr>
                <w:rFonts w:ascii="Times New Roman"/>
                <w:b/>
                <w:i w:val="false"/>
                <w:color w:val="000000"/>
                <w:sz w:val="20"/>
              </w:rPr>
              <w:t>ғ</w:t>
            </w:r>
            <w:r>
              <w:rPr>
                <w:rFonts w:ascii="Times New Roman"/>
                <w:b/>
                <w:i w:val="false"/>
                <w:color w:val="000000"/>
                <w:sz w:val="20"/>
              </w:rPr>
              <w:t>ан газ</w:t>
            </w:r>
            <w:r>
              <w:br/>
            </w:r>
            <w:r>
              <w:rPr>
                <w:rFonts w:ascii="Times New Roman"/>
                <w:b w:val="false"/>
                <w:i w:val="false"/>
                <w:color w:val="000000"/>
                <w:sz w:val="20"/>
              </w:rPr>
              <w:t>
</w:t>
            </w:r>
            <w:r>
              <w:rPr>
                <w:rFonts w:ascii="Times New Roman"/>
                <w:b/>
                <w:i w:val="false"/>
                <w:color w:val="000000"/>
                <w:sz w:val="20"/>
              </w:rPr>
              <w:t>(баллонда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val="false"/>
                <w:i w:val="false"/>
                <w:color w:val="000000"/>
                <w:sz w:val="20"/>
              </w:rPr>
              <w:t>газ сжиженный</w:t>
            </w:r>
            <w:r>
              <w:br/>
            </w:r>
            <w:r>
              <w:rPr>
                <w:rFonts w:ascii="Times New Roman"/>
                <w:b w:val="false"/>
                <w:i w:val="false"/>
                <w:color w:val="000000"/>
                <w:sz w:val="20"/>
              </w:rPr>
              <w:t>
</w:t>
            </w:r>
            <w:r>
              <w:rPr>
                <w:rFonts w:ascii="Times New Roman"/>
                <w:b w:val="false"/>
                <w:i w:val="false"/>
                <w:color w:val="000000"/>
                <w:sz w:val="20"/>
              </w:rPr>
              <w:t xml:space="preserve">(в баллонах)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15900" cy="228600"/>
                          </a:xfrm>
                          <a:prstGeom prst="rect">
                            <a:avLst/>
                          </a:prstGeom>
                        </pic:spPr>
                      </pic:pic>
                    </a:graphicData>
                  </a:graphic>
                </wp:inline>
              </w:drawing>
            </w:r>
          </w:p>
        </w:tc>
      </w:tr>
      <w:tr>
        <w:trPr>
          <w:trHeight w:val="405"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орталы</w:t>
            </w:r>
            <w:r>
              <w:rPr>
                <w:rFonts w:ascii="Times New Roman"/>
                <w:b/>
                <w:i w:val="false"/>
                <w:color w:val="000000"/>
                <w:sz w:val="20"/>
              </w:rPr>
              <w:t>қ</w:t>
            </w:r>
            <w:r>
              <w:rPr>
                <w:rFonts w:ascii="Times New Roman"/>
                <w:b/>
                <w:i w:val="false"/>
                <w:color w:val="000000"/>
                <w:sz w:val="20"/>
              </w:rPr>
              <w:t>тан жылыту</w:t>
            </w:r>
            <w:r>
              <w:br/>
            </w:r>
            <w:r>
              <w:rPr>
                <w:rFonts w:ascii="Times New Roman"/>
                <w:b w:val="false"/>
                <w:i w:val="false"/>
                <w:color w:val="000000"/>
                <w:sz w:val="20"/>
              </w:rPr>
              <w:t>
</w:t>
            </w:r>
            <w:r>
              <w:rPr>
                <w:rFonts w:ascii="Times New Roman"/>
                <w:b w:val="false"/>
                <w:i w:val="false"/>
                <w:color w:val="000000"/>
                <w:sz w:val="20"/>
              </w:rPr>
              <w:t xml:space="preserve">центральное отопление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15900" cy="228600"/>
                          </a:xfrm>
                          <a:prstGeom prst="rect">
                            <a:avLst/>
                          </a:prstGeom>
                        </pic:spPr>
                      </pic:pic>
                    </a:graphicData>
                  </a:graphic>
                </wp:inline>
              </w:drawing>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жеке су жылыт-</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ыштардан ысты</w:t>
            </w:r>
            <w:r>
              <w:rPr>
                <w:rFonts w:ascii="Times New Roman"/>
                <w:b/>
                <w:i w:val="false"/>
                <w:color w:val="000000"/>
                <w:sz w:val="20"/>
              </w:rPr>
              <w:t>қ</w:t>
            </w:r>
            <w:r>
              <w:rPr>
                <w:rFonts w:ascii="Times New Roman"/>
                <w:b/>
                <w:i w:val="false"/>
                <w:color w:val="000000"/>
                <w:sz w:val="20"/>
              </w:rPr>
              <w:t xml:space="preserve"> сумен</w:t>
            </w:r>
            <w:r>
              <w:br/>
            </w:r>
            <w:r>
              <w:rPr>
                <w:rFonts w:ascii="Times New Roman"/>
                <w:b w:val="false"/>
                <w:i w:val="false"/>
                <w:color w:val="000000"/>
                <w:sz w:val="20"/>
              </w:rPr>
              <w:t>
</w:t>
            </w:r>
            <w:r>
              <w:rPr>
                <w:rFonts w:ascii="Times New Roman"/>
                <w:b/>
                <w:i w:val="false"/>
                <w:color w:val="000000"/>
                <w:sz w:val="20"/>
              </w:rPr>
              <w:t>жабды</w:t>
            </w:r>
            <w:r>
              <w:rPr>
                <w:rFonts w:ascii="Times New Roman"/>
                <w:b/>
                <w:i w:val="false"/>
                <w:color w:val="000000"/>
                <w:sz w:val="20"/>
              </w:rPr>
              <w:t>қ</w:t>
            </w:r>
            <w:r>
              <w:rPr>
                <w:rFonts w:ascii="Times New Roman"/>
                <w:b/>
                <w:i w:val="false"/>
                <w:color w:val="000000"/>
                <w:sz w:val="20"/>
              </w:rPr>
              <w:t>тау</w:t>
            </w:r>
            <w:r>
              <w:br/>
            </w:r>
            <w:r>
              <w:rPr>
                <w:rFonts w:ascii="Times New Roman"/>
                <w:b w:val="false"/>
                <w:i w:val="false"/>
                <w:color w:val="000000"/>
                <w:sz w:val="20"/>
              </w:rPr>
              <w:t>
</w:t>
            </w:r>
            <w:r>
              <w:rPr>
                <w:rFonts w:ascii="Times New Roman"/>
                <w:b w:val="false"/>
                <w:i w:val="false"/>
                <w:color w:val="000000"/>
                <w:sz w:val="20"/>
              </w:rPr>
              <w:t>горячее водоснабжение от</w:t>
            </w:r>
            <w:r>
              <w:br/>
            </w:r>
            <w:r>
              <w:rPr>
                <w:rFonts w:ascii="Times New Roman"/>
                <w:b w:val="false"/>
                <w:i w:val="false"/>
                <w:color w:val="000000"/>
                <w:sz w:val="20"/>
              </w:rPr>
              <w:t>
</w:t>
            </w:r>
            <w:r>
              <w:rPr>
                <w:rFonts w:ascii="Times New Roman"/>
                <w:b w:val="false"/>
                <w:i w:val="false"/>
                <w:color w:val="000000"/>
                <w:sz w:val="20"/>
              </w:rPr>
              <w:t>индивидуальных</w:t>
            </w:r>
            <w:r>
              <w:br/>
            </w:r>
            <w:r>
              <w:rPr>
                <w:rFonts w:ascii="Times New Roman"/>
                <w:b w:val="false"/>
                <w:i w:val="false"/>
                <w:color w:val="000000"/>
                <w:sz w:val="20"/>
              </w:rPr>
              <w:t>
</w:t>
            </w:r>
            <w:r>
              <w:rPr>
                <w:rFonts w:ascii="Times New Roman"/>
                <w:b w:val="false"/>
                <w:i w:val="false"/>
                <w:color w:val="000000"/>
                <w:sz w:val="20"/>
              </w:rPr>
              <w:t xml:space="preserve">водонагревателей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15900" cy="228600"/>
                          </a:xfrm>
                          <a:prstGeom prst="rect">
                            <a:avLst/>
                          </a:prstGeom>
                        </pic:spPr>
                      </pic:pic>
                    </a:graphicData>
                  </a:graphic>
                </wp:inline>
              </w:drawing>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 электр плитасы</w:t>
            </w:r>
            <w:r>
              <w:br/>
            </w:r>
            <w:r>
              <w:rPr>
                <w:rFonts w:ascii="Times New Roman"/>
                <w:b w:val="false"/>
                <w:i w:val="false"/>
                <w:color w:val="000000"/>
                <w:sz w:val="20"/>
              </w:rPr>
              <w:t>
</w:t>
            </w:r>
            <w:r>
              <w:rPr>
                <w:rFonts w:ascii="Times New Roman"/>
                <w:b/>
                <w:i w:val="false"/>
                <w:color w:val="000000"/>
                <w:sz w:val="20"/>
              </w:rPr>
              <w:t xml:space="preserve">(еденге </w:t>
            </w:r>
            <w:r>
              <w:rPr>
                <w:rFonts w:ascii="Times New Roman"/>
                <w:b/>
                <w:i w:val="false"/>
                <w:color w:val="000000"/>
                <w:sz w:val="20"/>
              </w:rPr>
              <w:t>қ</w:t>
            </w:r>
            <w:r>
              <w:rPr>
                <w:rFonts w:ascii="Times New Roman"/>
                <w:b/>
                <w:i w:val="false"/>
                <w:color w:val="000000"/>
                <w:sz w:val="20"/>
              </w:rPr>
              <w:t>оятын)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электроплита (напольная)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15900" cy="228600"/>
                          </a:xfrm>
                          <a:prstGeom prst="rect">
                            <a:avLst/>
                          </a:prstGeom>
                        </pic:spPr>
                      </pic:pic>
                    </a:graphicData>
                  </a:graphic>
                </wp:inline>
              </w:drawing>
            </w:r>
          </w:p>
        </w:tc>
      </w:tr>
      <w:tr>
        <w:trPr>
          <w:trHeight w:val="405"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т</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қ</w:t>
            </w:r>
            <w:r>
              <w:rPr>
                <w:rFonts w:ascii="Times New Roman"/>
                <w:b/>
                <w:i w:val="false"/>
                <w:color w:val="000000"/>
                <w:sz w:val="20"/>
              </w:rPr>
              <w:t>ты ванна немесе</w:t>
            </w:r>
            <w:r>
              <w:br/>
            </w:r>
            <w:r>
              <w:rPr>
                <w:rFonts w:ascii="Times New Roman"/>
                <w:b w:val="false"/>
                <w:i w:val="false"/>
                <w:color w:val="000000"/>
                <w:sz w:val="20"/>
              </w:rPr>
              <w:t>
</w:t>
            </w:r>
            <w:r>
              <w:rPr>
                <w:rFonts w:ascii="Times New Roman"/>
                <w:b/>
                <w:i w:val="false"/>
                <w:color w:val="000000"/>
                <w:sz w:val="20"/>
              </w:rPr>
              <w:t>сусебізгі</w:t>
            </w:r>
            <w:r>
              <w:br/>
            </w:r>
            <w:r>
              <w:rPr>
                <w:rFonts w:ascii="Times New Roman"/>
                <w:b w:val="false"/>
                <w:i w:val="false"/>
                <w:color w:val="000000"/>
                <w:sz w:val="20"/>
              </w:rPr>
              <w:t>
</w:t>
            </w:r>
            <w:r>
              <w:rPr>
                <w:rFonts w:ascii="Times New Roman"/>
                <w:b w:val="false"/>
                <w:i w:val="false"/>
                <w:color w:val="000000"/>
                <w:sz w:val="20"/>
              </w:rPr>
              <w:t xml:space="preserve">стационарная ванна или душ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15900" cy="228600"/>
                          </a:xfrm>
                          <a:prstGeom prst="rect">
                            <a:avLst/>
                          </a:prstGeom>
                        </pic:spPr>
                      </pic:pic>
                    </a:graphicData>
                  </a:graphic>
                </wp:inline>
              </w:drawing>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4"/>
        <w:gridCol w:w="4624"/>
        <w:gridCol w:w="3832"/>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немесе жата</w:t>
            </w:r>
            <w:r>
              <w:rPr>
                <w:rFonts w:ascii="Times New Roman"/>
                <w:b/>
                <w:i w:val="false"/>
                <w:color w:val="000000"/>
                <w:sz w:val="20"/>
              </w:rPr>
              <w:t>қ</w:t>
            </w:r>
            <w:r>
              <w:rPr>
                <w:rFonts w:ascii="Times New Roman"/>
                <w:b/>
                <w:i w:val="false"/>
                <w:color w:val="000000"/>
                <w:sz w:val="20"/>
              </w:rPr>
              <w:t>хана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 xml:space="preserve">дайда, </w:t>
            </w:r>
            <w:r>
              <w:rPr>
                <w:rFonts w:ascii="Times New Roman"/>
                <w:b/>
                <w:i w:val="false"/>
                <w:color w:val="000000"/>
                <w:sz w:val="20"/>
              </w:rPr>
              <w:t>ү</w:t>
            </w:r>
            <w:r>
              <w:rPr>
                <w:rFonts w:ascii="Times New Roman"/>
                <w:b/>
                <w:i w:val="false"/>
                <w:color w:val="000000"/>
                <w:sz w:val="20"/>
              </w:rPr>
              <w:t xml:space="preserve">й </w:t>
            </w:r>
            <w:r>
              <w:rPr>
                <w:rFonts w:ascii="Times New Roman"/>
                <w:b/>
                <w:i w:val="false"/>
                <w:color w:val="000000"/>
                <w:sz w:val="20"/>
              </w:rPr>
              <w:t>қ</w:t>
            </w:r>
            <w:r>
              <w:rPr>
                <w:rFonts w:ascii="Times New Roman"/>
                <w:b/>
                <w:i w:val="false"/>
                <w:color w:val="000000"/>
                <w:sz w:val="20"/>
              </w:rPr>
              <w:t>абыр</w:t>
            </w:r>
            <w:r>
              <w:rPr>
                <w:rFonts w:ascii="Times New Roman"/>
                <w:b/>
                <w:i w:val="false"/>
                <w:color w:val="000000"/>
                <w:sz w:val="20"/>
              </w:rPr>
              <w:t>ғ</w:t>
            </w:r>
            <w:r>
              <w:rPr>
                <w:rFonts w:ascii="Times New Roman"/>
                <w:b/>
                <w:i w:val="false"/>
                <w:color w:val="000000"/>
                <w:sz w:val="20"/>
              </w:rPr>
              <w:t>алары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басым материалдарын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преобладающий материал стен</w:t>
            </w:r>
            <w:r>
              <w:br/>
            </w:r>
            <w:r>
              <w:rPr>
                <w:rFonts w:ascii="Times New Roman"/>
                <w:b w:val="false"/>
                <w:i w:val="false"/>
                <w:color w:val="000000"/>
                <w:sz w:val="20"/>
              </w:rPr>
              <w:t>
</w:t>
            </w:r>
            <w:r>
              <w:rPr>
                <w:rFonts w:ascii="Times New Roman"/>
                <w:b w:val="false"/>
                <w:i w:val="false"/>
                <w:color w:val="000000"/>
                <w:sz w:val="20"/>
              </w:rPr>
              <w:t xml:space="preserve">здания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15900" cy="228600"/>
                          </a:xfrm>
                          <a:prstGeom prst="rect">
                            <a:avLst/>
                          </a:prstGeom>
                        </pic:spPr>
                      </pic:pic>
                    </a:graphicData>
                  </a:graphic>
                </wp:inline>
              </w:drawing>
            </w:r>
          </w:p>
        </w:tc>
      </w:tr>
      <w:tr>
        <w:trPr>
          <w:trHeight w:val="420" w:hRule="atLeast"/>
        </w:trPr>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кірпіш ж</w:t>
            </w:r>
            <w:r>
              <w:rPr>
                <w:rFonts w:ascii="Times New Roman"/>
                <w:b/>
                <w:i w:val="false"/>
                <w:color w:val="000000"/>
                <w:sz w:val="20"/>
              </w:rPr>
              <w:t>ә</w:t>
            </w:r>
            <w:r>
              <w:rPr>
                <w:rFonts w:ascii="Times New Roman"/>
                <w:b/>
                <w:i w:val="false"/>
                <w:color w:val="000000"/>
                <w:sz w:val="20"/>
              </w:rPr>
              <w:t>не тас</w:t>
            </w:r>
            <w:r>
              <w:br/>
            </w:r>
            <w:r>
              <w:rPr>
                <w:rFonts w:ascii="Times New Roman"/>
                <w:b w:val="false"/>
                <w:i w:val="false"/>
                <w:color w:val="000000"/>
                <w:sz w:val="20"/>
              </w:rPr>
              <w:t>
</w:t>
            </w:r>
            <w:r>
              <w:rPr>
                <w:rFonts w:ascii="Times New Roman"/>
                <w:b w:val="false"/>
                <w:i w:val="false"/>
                <w:color w:val="000000"/>
                <w:sz w:val="20"/>
              </w:rPr>
              <w:t xml:space="preserve">кирпич, камень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15900" cy="228600"/>
                          </a:xfrm>
                          <a:prstGeom prst="rect">
                            <a:avLst/>
                          </a:prstGeom>
                        </pic:spPr>
                      </pic:pic>
                    </a:graphicData>
                  </a:graphic>
                </wp:inline>
              </w:drawing>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к</w:t>
            </w:r>
            <w:r>
              <w:rPr>
                <w:rFonts w:ascii="Times New Roman"/>
                <w:b/>
                <w:i w:val="false"/>
                <w:color w:val="000000"/>
                <w:sz w:val="20"/>
              </w:rPr>
              <w:t>ө</w:t>
            </w:r>
            <w:r>
              <w:rPr>
                <w:rFonts w:ascii="Times New Roman"/>
                <w:b/>
                <w:i w:val="false"/>
                <w:color w:val="000000"/>
                <w:sz w:val="20"/>
              </w:rPr>
              <w:t>лем блокты</w:t>
            </w:r>
            <w:r>
              <w:br/>
            </w:r>
            <w:r>
              <w:rPr>
                <w:rFonts w:ascii="Times New Roman"/>
                <w:b w:val="false"/>
                <w:i w:val="false"/>
                <w:color w:val="000000"/>
                <w:sz w:val="20"/>
              </w:rPr>
              <w:t>
</w:t>
            </w:r>
            <w:r>
              <w:rPr>
                <w:rFonts w:ascii="Times New Roman"/>
                <w:b w:val="false"/>
                <w:i w:val="false"/>
                <w:color w:val="000000"/>
                <w:sz w:val="20"/>
              </w:rPr>
              <w:t xml:space="preserve">объемно-блочный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15900" cy="228600"/>
                          </a:xfrm>
                          <a:prstGeom prst="rect">
                            <a:avLst/>
                          </a:prstGeom>
                        </pic:spPr>
                      </pic:pic>
                    </a:graphicData>
                  </a:graphic>
                </wp:inline>
              </w:drawing>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монолитті бетон</w:t>
            </w:r>
            <w:r>
              <w:br/>
            </w:r>
            <w:r>
              <w:rPr>
                <w:rFonts w:ascii="Times New Roman"/>
                <w:b w:val="false"/>
                <w:i w:val="false"/>
                <w:color w:val="000000"/>
                <w:sz w:val="20"/>
              </w:rPr>
              <w:t>
</w:t>
            </w:r>
            <w:r>
              <w:rPr>
                <w:rFonts w:ascii="Times New Roman"/>
                <w:b/>
                <w:i w:val="false"/>
                <w:color w:val="000000"/>
                <w:sz w:val="20"/>
              </w:rPr>
              <w:t>(темір бетон)</w:t>
            </w:r>
          </w:p>
          <w:p>
            <w:pPr>
              <w:spacing w:after="20"/>
              <w:ind w:left="20"/>
              <w:jc w:val="both"/>
            </w:pPr>
            <w:r>
              <w:rPr>
                <w:rFonts w:ascii="Times New Roman"/>
                <w:b w:val="false"/>
                <w:i w:val="false"/>
                <w:color w:val="000000"/>
                <w:sz w:val="20"/>
              </w:rPr>
              <w:t>монолитный бетон</w:t>
            </w:r>
            <w:r>
              <w:br/>
            </w:r>
            <w:r>
              <w:rPr>
                <w:rFonts w:ascii="Times New Roman"/>
                <w:b w:val="false"/>
                <w:i w:val="false"/>
                <w:color w:val="000000"/>
                <w:sz w:val="20"/>
              </w:rPr>
              <w:t>
</w:t>
            </w:r>
            <w:r>
              <w:rPr>
                <w:rFonts w:ascii="Times New Roman"/>
                <w:b w:val="false"/>
                <w:i w:val="false"/>
                <w:color w:val="000000"/>
                <w:sz w:val="20"/>
              </w:rPr>
              <w:t xml:space="preserve">(железобетон)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15900" cy="228600"/>
                          </a:xfrm>
                          <a:prstGeom prst="rect">
                            <a:avLst/>
                          </a:prstGeom>
                        </pic:spPr>
                      </pic:pic>
                    </a:graphicData>
                  </a:graphic>
                </wp:inline>
              </w:drawing>
            </w:r>
          </w:p>
        </w:tc>
      </w:tr>
      <w:tr>
        <w:trPr>
          <w:trHeight w:val="435" w:hRule="atLeast"/>
        </w:trPr>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ірі панелді</w:t>
            </w:r>
            <w:r>
              <w:br/>
            </w:r>
            <w:r>
              <w:rPr>
                <w:rFonts w:ascii="Times New Roman"/>
                <w:b w:val="false"/>
                <w:i w:val="false"/>
                <w:color w:val="000000"/>
                <w:sz w:val="20"/>
              </w:rPr>
              <w:t>
</w:t>
            </w:r>
            <w:r>
              <w:rPr>
                <w:rFonts w:ascii="Times New Roman"/>
                <w:b w:val="false"/>
                <w:i w:val="false"/>
                <w:color w:val="000000"/>
                <w:sz w:val="20"/>
              </w:rPr>
              <w:t xml:space="preserve">крупнопанельный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15900" cy="228600"/>
                          </a:xfrm>
                          <a:prstGeom prst="rect">
                            <a:avLst/>
                          </a:prstGeom>
                        </pic:spPr>
                      </pic:pic>
                    </a:graphicData>
                  </a:graphic>
                </wp:inline>
              </w:drawing>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ірі блокты</w:t>
            </w:r>
            <w:r>
              <w:br/>
            </w:r>
            <w:r>
              <w:rPr>
                <w:rFonts w:ascii="Times New Roman"/>
                <w:b w:val="false"/>
                <w:i w:val="false"/>
                <w:color w:val="000000"/>
                <w:sz w:val="20"/>
              </w:rPr>
              <w:t>
</w:t>
            </w:r>
            <w:r>
              <w:rPr>
                <w:rFonts w:ascii="Times New Roman"/>
                <w:b w:val="false"/>
                <w:i w:val="false"/>
                <w:color w:val="000000"/>
                <w:sz w:val="20"/>
              </w:rPr>
              <w:t xml:space="preserve">крупноблочный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15900" cy="228600"/>
                          </a:xfrm>
                          <a:prstGeom prst="rect">
                            <a:avLst/>
                          </a:prstGeom>
                        </pic:spPr>
                      </pic:pic>
                    </a:graphicData>
                  </a:graphic>
                </wp:inline>
              </w:drawing>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8.8 </w:t>
            </w:r>
            <w:r>
              <w:rPr>
                <w:rFonts w:ascii="Times New Roman"/>
                <w:b/>
                <w:i w:val="false"/>
                <w:color w:val="000000"/>
                <w:sz w:val="20"/>
              </w:rPr>
              <w:t>қ</w:t>
            </w:r>
            <w:r>
              <w:rPr>
                <w:rFonts w:ascii="Times New Roman"/>
                <w:b/>
                <w:i w:val="false"/>
                <w:color w:val="000000"/>
                <w:sz w:val="20"/>
              </w:rPr>
              <w:t>уысты бетон</w:t>
            </w:r>
            <w:r>
              <w:br/>
            </w:r>
            <w:r>
              <w:rPr>
                <w:rFonts w:ascii="Times New Roman"/>
                <w:b w:val="false"/>
                <w:i w:val="false"/>
                <w:color w:val="000000"/>
                <w:sz w:val="20"/>
              </w:rPr>
              <w:t>
</w:t>
            </w:r>
            <w:r>
              <w:rPr>
                <w:rFonts w:ascii="Times New Roman"/>
                <w:b w:val="false"/>
                <w:i w:val="false"/>
                <w:color w:val="000000"/>
                <w:sz w:val="20"/>
              </w:rPr>
              <w:t xml:space="preserve">ячеистый бетон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15900" cy="228600"/>
                          </a:xfrm>
                          <a:prstGeom prst="rect">
                            <a:avLst/>
                          </a:prstGeom>
                        </pic:spPr>
                      </pic:pic>
                    </a:graphicData>
                  </a:graphic>
                </wp:inline>
              </w:drawing>
            </w:r>
          </w:p>
        </w:tc>
      </w:tr>
      <w:tr>
        <w:trPr>
          <w:trHeight w:val="405" w:hRule="atLeast"/>
        </w:trPr>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каркасты-панелді</w:t>
            </w:r>
            <w:r>
              <w:br/>
            </w:r>
            <w:r>
              <w:rPr>
                <w:rFonts w:ascii="Times New Roman"/>
                <w:b w:val="false"/>
                <w:i w:val="false"/>
                <w:color w:val="000000"/>
                <w:sz w:val="20"/>
              </w:rPr>
              <w:t>
</w:t>
            </w:r>
            <w:r>
              <w:rPr>
                <w:rFonts w:ascii="Times New Roman"/>
                <w:b w:val="false"/>
                <w:i w:val="false"/>
                <w:color w:val="000000"/>
                <w:sz w:val="20"/>
              </w:rPr>
              <w:t xml:space="preserve">каркасно-панельный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15900" cy="228600"/>
                          </a:xfrm>
                          <a:prstGeom prst="rect">
                            <a:avLst/>
                          </a:prstGeom>
                        </pic:spPr>
                      </pic:pic>
                    </a:graphicData>
                  </a:graphic>
                </wp:inline>
              </w:drawing>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а</w:t>
            </w:r>
            <w:r>
              <w:rPr>
                <w:rFonts w:ascii="Times New Roman"/>
                <w:b/>
                <w:i w:val="false"/>
                <w:color w:val="000000"/>
                <w:sz w:val="20"/>
              </w:rPr>
              <w:t>ғ</w:t>
            </w:r>
            <w:r>
              <w:rPr>
                <w:rFonts w:ascii="Times New Roman"/>
                <w:b/>
                <w:i w:val="false"/>
                <w:color w:val="000000"/>
                <w:sz w:val="20"/>
              </w:rPr>
              <w:t>аш, шпалдар</w:t>
            </w:r>
            <w:r>
              <w:br/>
            </w:r>
            <w:r>
              <w:rPr>
                <w:rFonts w:ascii="Times New Roman"/>
                <w:b w:val="false"/>
                <w:i w:val="false"/>
                <w:color w:val="000000"/>
                <w:sz w:val="20"/>
              </w:rPr>
              <w:t>
</w:t>
            </w:r>
            <w:r>
              <w:rPr>
                <w:rFonts w:ascii="Times New Roman"/>
                <w:b w:val="false"/>
                <w:i w:val="false"/>
                <w:color w:val="000000"/>
                <w:sz w:val="20"/>
              </w:rPr>
              <w:t xml:space="preserve">дерево, шпалы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15900" cy="228600"/>
                          </a:xfrm>
                          <a:prstGeom prst="rect">
                            <a:avLst/>
                          </a:prstGeom>
                        </pic:spPr>
                      </pic:pic>
                    </a:graphicData>
                  </a:graphic>
                </wp:inline>
              </w:drawing>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бас</w:t>
            </w:r>
            <w:r>
              <w:rPr>
                <w:rFonts w:ascii="Times New Roman"/>
                <w:b/>
                <w:i w:val="false"/>
                <w:color w:val="000000"/>
                <w:sz w:val="20"/>
              </w:rPr>
              <w:t>қ</w:t>
            </w:r>
            <w:r>
              <w:rPr>
                <w:rFonts w:ascii="Times New Roman"/>
                <w:b/>
                <w:i w:val="false"/>
                <w:color w:val="000000"/>
                <w:sz w:val="20"/>
              </w:rPr>
              <w:t xml:space="preserve">а да </w:t>
            </w:r>
            <w:r>
              <w:rPr>
                <w:rFonts w:ascii="Times New Roman"/>
                <w:b/>
                <w:i w:val="false"/>
                <w:color w:val="000000"/>
                <w:sz w:val="20"/>
              </w:rPr>
              <w:t>қ</w:t>
            </w:r>
            <w:r>
              <w:rPr>
                <w:rFonts w:ascii="Times New Roman"/>
                <w:b/>
                <w:i w:val="false"/>
                <w:color w:val="000000"/>
                <w:sz w:val="20"/>
              </w:rPr>
              <w:t>абыр</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материалдары</w:t>
            </w:r>
            <w:r>
              <w:br/>
            </w:r>
            <w:r>
              <w:rPr>
                <w:rFonts w:ascii="Times New Roman"/>
                <w:b w:val="false"/>
                <w:i w:val="false"/>
                <w:color w:val="000000"/>
                <w:sz w:val="20"/>
              </w:rPr>
              <w:t>
</w:t>
            </w:r>
            <w:r>
              <w:rPr>
                <w:rFonts w:ascii="Times New Roman"/>
                <w:b w:val="false"/>
                <w:i w:val="false"/>
                <w:color w:val="000000"/>
                <w:sz w:val="20"/>
              </w:rPr>
              <w:t>другие стеновые</w:t>
            </w:r>
            <w:r>
              <w:br/>
            </w:r>
            <w:r>
              <w:rPr>
                <w:rFonts w:ascii="Times New Roman"/>
                <w:b w:val="false"/>
                <w:i w:val="false"/>
                <w:color w:val="000000"/>
                <w:sz w:val="20"/>
              </w:rPr>
              <w:t>
</w:t>
            </w:r>
            <w:r>
              <w:rPr>
                <w:rFonts w:ascii="Times New Roman"/>
                <w:b w:val="false"/>
                <w:i w:val="false"/>
                <w:color w:val="000000"/>
                <w:sz w:val="20"/>
              </w:rPr>
              <w:t xml:space="preserve">материалы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15900" cy="228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7"/>
      </w:tblGrid>
      <w:tr>
        <w:trPr>
          <w:trHeight w:val="330" w:hRule="atLeast"/>
        </w:trPr>
        <w:tc>
          <w:tcPr>
            <w:tcW w:w="1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3193"/>
              <w:gridCol w:w="3194"/>
              <w:gridCol w:w="3174"/>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 п</w:t>
                  </w:r>
                  <w:r>
                    <w:rPr>
                      <w:rFonts w:ascii="Times New Roman"/>
                      <w:b/>
                      <w:i w:val="false"/>
                      <w:color w:val="000000"/>
                      <w:sz w:val="20"/>
                    </w:rPr>
                    <w:t>ә</w:t>
                  </w:r>
                  <w:r>
                    <w:rPr>
                      <w:rFonts w:ascii="Times New Roman"/>
                      <w:b/>
                      <w:i w:val="false"/>
                      <w:color w:val="000000"/>
                      <w:sz w:val="20"/>
                    </w:rPr>
                    <w:t>терлер туралы</w:t>
                  </w:r>
                  <w:r>
                    <w:br/>
                  </w:r>
                  <w:r>
                    <w:rPr>
                      <w:rFonts w:ascii="Times New Roman"/>
                      <w:b w:val="false"/>
                      <w:i w:val="false"/>
                      <w:color w:val="000000"/>
                      <w:sz w:val="20"/>
                    </w:rPr>
                    <w:t>
</w:t>
                  </w: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ліметтерді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 укажите сведения о квартирах</w:t>
                  </w:r>
                </w:p>
              </w:tc>
            </w:tr>
            <w:tr>
              <w:trPr>
                <w:trHeight w:val="555"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w:t>
                  </w:r>
                  <w:r>
                    <w:rPr>
                      <w:rFonts w:ascii="Times New Roman"/>
                      <w:b/>
                      <w:i w:val="false"/>
                      <w:color w:val="000000"/>
                      <w:sz w:val="20"/>
                    </w:rPr>
                    <w:t>ә</w:t>
                  </w:r>
                  <w:r>
                    <w:rPr>
                      <w:rFonts w:ascii="Times New Roman"/>
                      <w:b/>
                      <w:i w:val="false"/>
                      <w:color w:val="000000"/>
                      <w:sz w:val="20"/>
                    </w:rPr>
                    <w:t>терлер</w:t>
                  </w:r>
                  <w:r>
                    <w:br/>
                  </w:r>
                  <w:r>
                    <w:rPr>
                      <w:rFonts w:ascii="Times New Roman"/>
                      <w:b w:val="false"/>
                      <w:i w:val="false"/>
                      <w:color w:val="000000"/>
                      <w:sz w:val="20"/>
                    </w:rPr>
                    <w:t>
</w:t>
                  </w:r>
                  <w:r>
                    <w:rPr>
                      <w:rFonts w:ascii="Times New Roman"/>
                      <w:b/>
                      <w:i w:val="false"/>
                      <w:color w:val="000000"/>
                      <w:sz w:val="20"/>
                    </w:rPr>
                    <w:t>саны, бірлік</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квартир, </w:t>
                  </w:r>
                  <w:r>
                    <w:br/>
                  </w:r>
                  <w:r>
                    <w:rPr>
                      <w:rFonts w:ascii="Times New Roman"/>
                      <w:b w:val="false"/>
                      <w:i w:val="false"/>
                      <w:color w:val="000000"/>
                      <w:sz w:val="20"/>
                    </w:rPr>
                    <w:t>
</w:t>
                  </w:r>
                  <w:r>
                    <w:rPr>
                      <w:rFonts w:ascii="Times New Roman"/>
                      <w:b w:val="false"/>
                      <w:i w:val="false"/>
                      <w:color w:val="000000"/>
                      <w:sz w:val="20"/>
                    </w:rPr>
                    <w:t>единиц</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w:t>
                  </w:r>
                  <w:r>
                    <w:rPr>
                      <w:rFonts w:ascii="Times New Roman"/>
                      <w:b/>
                      <w:i w:val="false"/>
                      <w:color w:val="000000"/>
                      <w:sz w:val="20"/>
                    </w:rPr>
                    <w:t>ә</w:t>
                  </w:r>
                  <w:r>
                    <w:rPr>
                      <w:rFonts w:ascii="Times New Roman"/>
                      <w:b/>
                      <w:i w:val="false"/>
                      <w:color w:val="000000"/>
                      <w:sz w:val="20"/>
                    </w:rPr>
                    <w:t>терлерді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жалпы ала</w:t>
                  </w:r>
                  <w:r>
                    <w:rPr>
                      <w:rFonts w:ascii="Times New Roman"/>
                      <w:b/>
                      <w:i w:val="false"/>
                      <w:color w:val="000000"/>
                      <w:sz w:val="20"/>
                    </w:rPr>
                    <w:t>ң</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Общая площадь</w:t>
                  </w:r>
                  <w:r>
                    <w:br/>
                  </w:r>
                  <w:r>
                    <w:rPr>
                      <w:rFonts w:ascii="Times New Roman"/>
                      <w:b w:val="false"/>
                      <w:i w:val="false"/>
                      <w:color w:val="000000"/>
                      <w:sz w:val="20"/>
                    </w:rPr>
                    <w:t>
</w:t>
                  </w:r>
                  <w:r>
                    <w:rPr>
                      <w:rFonts w:ascii="Times New Roman"/>
                      <w:b w:val="false"/>
                      <w:i w:val="false"/>
                      <w:color w:val="000000"/>
                      <w:sz w:val="20"/>
                    </w:rPr>
                    <w:t>квартир,</w:t>
                  </w:r>
                  <w:r>
                    <w:br/>
                  </w:r>
                  <w:r>
                    <w:rPr>
                      <w:rFonts w:ascii="Times New Roman"/>
                      <w:b w:val="false"/>
                      <w:i w:val="false"/>
                      <w:color w:val="000000"/>
                      <w:sz w:val="20"/>
                    </w:rPr>
                    <w:t>
</w:t>
                  </w:r>
                  <w:r>
                    <w:rPr>
                      <w:rFonts w:ascii="Times New Roman"/>
                      <w:b w:val="false"/>
                      <w:i w:val="false"/>
                      <w:color w:val="000000"/>
                      <w:sz w:val="20"/>
                    </w:rPr>
                    <w:t>кв. метров</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w:t>
                  </w:r>
                  <w:r>
                    <w:rPr>
                      <w:rFonts w:ascii="Times New Roman"/>
                      <w:b/>
                      <w:i w:val="false"/>
                      <w:color w:val="000000"/>
                      <w:sz w:val="20"/>
                    </w:rPr>
                    <w:t>ә</w:t>
                  </w:r>
                  <w:r>
                    <w:rPr>
                      <w:rFonts w:ascii="Times New Roman"/>
                      <w:b/>
                      <w:i w:val="false"/>
                      <w:color w:val="000000"/>
                      <w:sz w:val="20"/>
                    </w:rPr>
                    <w:t>терлерді</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ала</w:t>
                  </w:r>
                  <w:r>
                    <w:rPr>
                      <w:rFonts w:ascii="Times New Roman"/>
                      <w:b/>
                      <w:i w:val="false"/>
                      <w:color w:val="000000"/>
                      <w:sz w:val="20"/>
                    </w:rPr>
                    <w:t>ң</w:t>
                  </w:r>
                  <w:r>
                    <w:rPr>
                      <w:rFonts w:ascii="Times New Roman"/>
                      <w:b/>
                      <w:i w:val="false"/>
                      <w:color w:val="000000"/>
                      <w:sz w:val="20"/>
                    </w:rPr>
                    <w:t>ы, шаршы</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Жилая площадь</w:t>
                  </w:r>
                  <w:r>
                    <w:br/>
                  </w:r>
                  <w:r>
                    <w:rPr>
                      <w:rFonts w:ascii="Times New Roman"/>
                      <w:b w:val="false"/>
                      <w:i w:val="false"/>
                      <w:color w:val="000000"/>
                      <w:sz w:val="20"/>
                    </w:rPr>
                    <w:t>
</w:t>
                  </w:r>
                  <w:r>
                    <w:rPr>
                      <w:rFonts w:ascii="Times New Roman"/>
                      <w:b w:val="false"/>
                      <w:i w:val="false"/>
                      <w:color w:val="000000"/>
                      <w:sz w:val="20"/>
                    </w:rPr>
                    <w:t>квартир,</w:t>
                  </w:r>
                  <w:r>
                    <w:br/>
                  </w:r>
                  <w:r>
                    <w:rPr>
                      <w:rFonts w:ascii="Times New Roman"/>
                      <w:b w:val="false"/>
                      <w:i w:val="false"/>
                      <w:color w:val="000000"/>
                      <w:sz w:val="20"/>
                    </w:rPr>
                    <w:t>
</w:t>
                  </w:r>
                  <w:r>
                    <w:rPr>
                      <w:rFonts w:ascii="Times New Roman"/>
                      <w:b w:val="false"/>
                      <w:i w:val="false"/>
                      <w:color w:val="000000"/>
                      <w:sz w:val="20"/>
                    </w:rPr>
                    <w:t xml:space="preserve">кв. </w:t>
                  </w:r>
                  <w:r>
                    <w:rPr>
                      <w:rFonts w:ascii="Times New Roman"/>
                      <w:b w:val="false"/>
                      <w:i w:val="false"/>
                      <w:color w:val="000000"/>
                      <w:sz w:val="20"/>
                    </w:rPr>
                    <w:t>метров</w:t>
                  </w:r>
                </w:p>
              </w:tc>
            </w:tr>
            <w:tr>
              <w:trPr>
                <w:trHeight w:val="54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Бір б</w:t>
                  </w:r>
                  <w:r>
                    <w:rPr>
                      <w:rFonts w:ascii="Times New Roman"/>
                      <w:b/>
                      <w:i w:val="false"/>
                      <w:color w:val="000000"/>
                      <w:sz w:val="20"/>
                    </w:rPr>
                    <w:t>ө</w:t>
                  </w:r>
                  <w:r>
                    <w:rPr>
                      <w:rFonts w:ascii="Times New Roman"/>
                      <w:b/>
                      <w:i w:val="false"/>
                      <w:color w:val="000000"/>
                      <w:sz w:val="20"/>
                    </w:rPr>
                    <w:t>лмелі</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Однокомнатные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838200" cy="330200"/>
                                </a:xfrm>
                                <a:prstGeom prst="rect">
                                  <a:avLst/>
                                </a:prstGeom>
                              </pic:spPr>
                            </pic:pic>
                          </a:graphicData>
                        </a:graphic>
                      </wp:inline>
                    </w:drawing>
                  </w:r>
                </w:p>
              </w:tc>
            </w:tr>
            <w:tr>
              <w:trPr>
                <w:trHeight w:val="51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Екі б</w:t>
                  </w:r>
                  <w:r>
                    <w:rPr>
                      <w:rFonts w:ascii="Times New Roman"/>
                      <w:b/>
                      <w:i w:val="false"/>
                      <w:color w:val="000000"/>
                      <w:sz w:val="20"/>
                    </w:rPr>
                    <w:t>ө</w:t>
                  </w:r>
                  <w:r>
                    <w:rPr>
                      <w:rFonts w:ascii="Times New Roman"/>
                      <w:b/>
                      <w:i w:val="false"/>
                      <w:color w:val="000000"/>
                      <w:sz w:val="20"/>
                    </w:rPr>
                    <w:t>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838200" cy="330200"/>
                                </a:xfrm>
                                <a:prstGeom prst="rect">
                                  <a:avLst/>
                                </a:prstGeom>
                              </pic:spPr>
                            </pic:pic>
                          </a:graphicData>
                        </a:graphic>
                      </wp:inline>
                    </w:drawing>
                  </w:r>
                </w:p>
              </w:tc>
            </w:tr>
            <w:tr>
              <w:trPr>
                <w:trHeight w:val="57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9.3 </w:t>
                  </w:r>
                  <w:r>
                    <w:rPr>
                      <w:rFonts w:ascii="Times New Roman"/>
                      <w:b/>
                      <w:i w:val="false"/>
                      <w:color w:val="000000"/>
                      <w:sz w:val="20"/>
                    </w:rPr>
                    <w:t>Ү</w:t>
                  </w:r>
                  <w:r>
                    <w:rPr>
                      <w:rFonts w:ascii="Times New Roman"/>
                      <w:b/>
                      <w:i w:val="false"/>
                      <w:color w:val="000000"/>
                      <w:sz w:val="20"/>
                    </w:rPr>
                    <w:t>ш б</w:t>
                  </w:r>
                  <w:r>
                    <w:rPr>
                      <w:rFonts w:ascii="Times New Roman"/>
                      <w:b/>
                      <w:i w:val="false"/>
                      <w:color w:val="000000"/>
                      <w:sz w:val="20"/>
                    </w:rPr>
                    <w:t>ө</w:t>
                  </w:r>
                  <w:r>
                    <w:rPr>
                      <w:rFonts w:ascii="Times New Roman"/>
                      <w:b/>
                      <w:i w:val="false"/>
                      <w:color w:val="000000"/>
                      <w:sz w:val="20"/>
                    </w:rPr>
                    <w:t>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838200" cy="330200"/>
                                </a:xfrm>
                                <a:prstGeom prst="rect">
                                  <a:avLst/>
                                </a:prstGeom>
                              </pic:spPr>
                            </pic:pic>
                          </a:graphicData>
                        </a:graphic>
                      </wp:inline>
                    </w:drawing>
                  </w:r>
                </w:p>
              </w:tc>
            </w:tr>
            <w:tr>
              <w:trPr>
                <w:trHeight w:val="51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Т</w:t>
                  </w:r>
                  <w:r>
                    <w:rPr>
                      <w:rFonts w:ascii="Times New Roman"/>
                      <w:b/>
                      <w:i w:val="false"/>
                      <w:color w:val="000000"/>
                      <w:sz w:val="20"/>
                    </w:rPr>
                    <w:t>ө</w:t>
                  </w:r>
                  <w:r>
                    <w:rPr>
                      <w:rFonts w:ascii="Times New Roman"/>
                      <w:b/>
                      <w:i w:val="false"/>
                      <w:color w:val="000000"/>
                      <w:sz w:val="20"/>
                    </w:rPr>
                    <w:t>рт б</w:t>
                  </w:r>
                  <w:r>
                    <w:rPr>
                      <w:rFonts w:ascii="Times New Roman"/>
                      <w:b/>
                      <w:i w:val="false"/>
                      <w:color w:val="000000"/>
                      <w:sz w:val="20"/>
                    </w:rPr>
                    <w:t>ө</w:t>
                  </w:r>
                  <w:r>
                    <w:rPr>
                      <w:rFonts w:ascii="Times New Roman"/>
                      <w:b/>
                      <w:i w:val="false"/>
                      <w:color w:val="000000"/>
                      <w:sz w:val="20"/>
                    </w:rPr>
                    <w:t>лмелі</w:t>
                  </w:r>
                  <w:r>
                    <w:br/>
                  </w:r>
                  <w:r>
                    <w:rPr>
                      <w:rFonts w:ascii="Times New Roman"/>
                      <w:b w:val="false"/>
                      <w:i w:val="false"/>
                      <w:color w:val="000000"/>
                      <w:sz w:val="20"/>
                    </w:rPr>
                    <w:t>
</w:t>
                  </w:r>
                  <w:r>
                    <w:rPr>
                      <w:rFonts w:ascii="Times New Roman"/>
                      <w:b w:val="false"/>
                      <w:i w:val="false"/>
                      <w:color w:val="000000"/>
                      <w:sz w:val="20"/>
                    </w:rPr>
                    <w:t>Четырехкомнатные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838200" cy="330200"/>
                                </a:xfrm>
                                <a:prstGeom prst="rect">
                                  <a:avLst/>
                                </a:prstGeom>
                              </pic:spPr>
                            </pic:pic>
                          </a:graphicData>
                        </a:graphic>
                      </wp:inline>
                    </w:drawing>
                  </w:r>
                </w:p>
              </w:tc>
            </w:tr>
            <w:tr>
              <w:trPr>
                <w:trHeight w:val="51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Бес б</w:t>
                  </w:r>
                  <w:r>
                    <w:rPr>
                      <w:rFonts w:ascii="Times New Roman"/>
                      <w:b/>
                      <w:i w:val="false"/>
                      <w:color w:val="000000"/>
                      <w:sz w:val="20"/>
                    </w:rPr>
                    <w:t>ө</w:t>
                  </w:r>
                  <w:r>
                    <w:rPr>
                      <w:rFonts w:ascii="Times New Roman"/>
                      <w:b/>
                      <w:i w:val="false"/>
                      <w:color w:val="000000"/>
                      <w:sz w:val="20"/>
                    </w:rPr>
                    <w:t>лмелі</w:t>
                  </w:r>
                  <w:r>
                    <w:br/>
                  </w:r>
                  <w:r>
                    <w:rPr>
                      <w:rFonts w:ascii="Times New Roman"/>
                      <w:b w:val="false"/>
                      <w:i w:val="false"/>
                      <w:color w:val="000000"/>
                      <w:sz w:val="20"/>
                    </w:rPr>
                    <w:t>
</w:t>
                  </w:r>
                  <w:r>
                    <w:rPr>
                      <w:rFonts w:ascii="Times New Roman"/>
                      <w:b w:val="false"/>
                      <w:i w:val="false"/>
                      <w:color w:val="000000"/>
                      <w:sz w:val="20"/>
                    </w:rPr>
                    <w:t>Пятикомнатные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838200" cy="330200"/>
                                </a:xfrm>
                                <a:prstGeom prst="rect">
                                  <a:avLst/>
                                </a:prstGeom>
                              </pic:spPr>
                            </pic:pic>
                          </a:graphicData>
                        </a:graphic>
                      </wp:inline>
                    </w:drawing>
                  </w:r>
                </w:p>
              </w:tc>
            </w:tr>
            <w:tr>
              <w:trPr>
                <w:trHeight w:val="525"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Алты б</w:t>
                  </w:r>
                  <w:r>
                    <w:rPr>
                      <w:rFonts w:ascii="Times New Roman"/>
                      <w:b/>
                      <w:i w:val="false"/>
                      <w:color w:val="000000"/>
                      <w:sz w:val="20"/>
                    </w:rPr>
                    <w:t>ө</w:t>
                  </w:r>
                  <w:r>
                    <w:rPr>
                      <w:rFonts w:ascii="Times New Roman"/>
                      <w:b/>
                      <w:i w:val="false"/>
                      <w:color w:val="000000"/>
                      <w:sz w:val="20"/>
                    </w:rPr>
                    <w:t>лмелі</w:t>
                  </w:r>
                  <w:r>
                    <w:br/>
                  </w:r>
                  <w:r>
                    <w:rPr>
                      <w:rFonts w:ascii="Times New Roman"/>
                      <w:b w:val="false"/>
                      <w:i w:val="false"/>
                      <w:color w:val="000000"/>
                      <w:sz w:val="20"/>
                    </w:rPr>
                    <w:t>
</w:t>
                  </w:r>
                  <w:r>
                    <w:rPr>
                      <w:rFonts w:ascii="Times New Roman"/>
                      <w:b w:val="false"/>
                      <w:i w:val="false"/>
                      <w:color w:val="000000"/>
                      <w:sz w:val="20"/>
                    </w:rPr>
                    <w:t>Шестикомнатные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838200" cy="330200"/>
                                </a:xfrm>
                                <a:prstGeom prst="rect">
                                  <a:avLst/>
                                </a:prstGeom>
                              </pic:spPr>
                            </pic:pic>
                          </a:graphicData>
                        </a:graphic>
                      </wp:inline>
                    </w:drawing>
                  </w:r>
                </w:p>
              </w:tc>
            </w:tr>
            <w:tr>
              <w:trPr>
                <w:trHeight w:val="495"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Жеті б</w:t>
                  </w:r>
                  <w:r>
                    <w:rPr>
                      <w:rFonts w:ascii="Times New Roman"/>
                      <w:b/>
                      <w:i w:val="false"/>
                      <w:color w:val="000000"/>
                      <w:sz w:val="20"/>
                    </w:rPr>
                    <w:t>ө</w:t>
                  </w:r>
                  <w:r>
                    <w:rPr>
                      <w:rFonts w:ascii="Times New Roman"/>
                      <w:b/>
                      <w:i w:val="false"/>
                      <w:color w:val="000000"/>
                      <w:sz w:val="20"/>
                    </w:rPr>
                    <w:t>лмелі</w:t>
                  </w:r>
                  <w:r>
                    <w:br/>
                  </w:r>
                  <w:r>
                    <w:rPr>
                      <w:rFonts w:ascii="Times New Roman"/>
                      <w:b w:val="false"/>
                      <w:i w:val="false"/>
                      <w:color w:val="000000"/>
                      <w:sz w:val="20"/>
                    </w:rPr>
                    <w:t>
</w:t>
                  </w:r>
                  <w:r>
                    <w:rPr>
                      <w:rFonts w:ascii="Times New Roman"/>
                      <w:b w:val="false"/>
                      <w:i w:val="false"/>
                      <w:color w:val="000000"/>
                      <w:sz w:val="20"/>
                    </w:rPr>
                    <w:t>Семикомнатные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838200" cy="330200"/>
                                </a:xfrm>
                                <a:prstGeom prst="rect">
                                  <a:avLst/>
                                </a:prstGeom>
                              </pic:spPr>
                            </pic:pic>
                          </a:graphicData>
                        </a:graphic>
                      </wp:inline>
                    </w:drawing>
                  </w:r>
                </w:p>
              </w:tc>
            </w:tr>
            <w:tr>
              <w:trPr>
                <w:trHeight w:val="6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Сегіз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одан да к</w:t>
                  </w:r>
                  <w:r>
                    <w:rPr>
                      <w:rFonts w:ascii="Times New Roman"/>
                      <w:b/>
                      <w:i w:val="false"/>
                      <w:color w:val="000000"/>
                      <w:sz w:val="20"/>
                    </w:rPr>
                    <w:t>ө</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ө</w:t>
                  </w:r>
                  <w:r>
                    <w:rPr>
                      <w:rFonts w:ascii="Times New Roman"/>
                      <w:b/>
                      <w:i w:val="false"/>
                      <w:color w:val="000000"/>
                      <w:sz w:val="20"/>
                    </w:rPr>
                    <w:t xml:space="preserve">лмелі </w:t>
                  </w:r>
                </w:p>
                <w:p>
                  <w:pPr>
                    <w:spacing w:after="20"/>
                    <w:ind w:left="20"/>
                    <w:jc w:val="both"/>
                  </w:pPr>
                  <w:r>
                    <w:rPr>
                      <w:rFonts w:ascii="Times New Roman"/>
                      <w:b w:val="false"/>
                      <w:i w:val="false"/>
                      <w:color w:val="000000"/>
                      <w:sz w:val="20"/>
                    </w:rPr>
                    <w:t>Восьмикомнатные</w:t>
                  </w:r>
                  <w:r>
                    <w:br/>
                  </w:r>
                  <w:r>
                    <w:rPr>
                      <w:rFonts w:ascii="Times New Roman"/>
                      <w:b w:val="false"/>
                      <w:i w:val="false"/>
                      <w:color w:val="000000"/>
                      <w:sz w:val="20"/>
                    </w:rPr>
                    <w:t>
</w:t>
                  </w:r>
                  <w:r>
                    <w:rPr>
                      <w:rFonts w:ascii="Times New Roman"/>
                      <w:b w:val="false"/>
                      <w:i w:val="false"/>
                      <w:color w:val="000000"/>
                      <w:sz w:val="20"/>
                    </w:rPr>
                    <w:t>и более</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838200" cy="330200"/>
                                </a:xfrm>
                                <a:prstGeom prst="rect">
                                  <a:avLst/>
                                </a:prstGeom>
                              </pic:spPr>
                            </pic:pic>
                          </a:graphicData>
                        </a:graphic>
                      </wp:inline>
                    </w:drawing>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838200" cy="330200"/>
                                </a:xfrm>
                                <a:prstGeom prst="rect">
                                  <a:avLst/>
                                </a:prstGeom>
                              </pic:spPr>
                            </pic:pic>
                          </a:graphicData>
                        </a:graphic>
                      </wp:inline>
                    </w:drawing>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838200" cy="330200"/>
                                </a:xfrm>
                                <a:prstGeom prst="rect">
                                  <a:avLst/>
                                </a:prstGeom>
                              </pic:spPr>
                            </pic:pic>
                          </a:graphicData>
                        </a:graphic>
                      </wp:inline>
                    </w:drawing>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0"/>
            </w:tblGrid>
            <w:tr>
              <w:trPr>
                <w:trHeight w:val="3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r>
                    <w:rPr>
                      <w:rFonts w:ascii="Times New Roman"/>
                      <w:b/>
                      <w:i w:val="false"/>
                      <w:color w:val="000000"/>
                      <w:sz w:val="20"/>
                    </w:rPr>
                    <w:t>Ө</w:t>
                  </w:r>
                  <w:r>
                    <w:rPr>
                      <w:rFonts w:ascii="Times New Roman"/>
                      <w:b/>
                      <w:i w:val="false"/>
                      <w:color w:val="000000"/>
                      <w:sz w:val="20"/>
                    </w:rPr>
                    <w:t>зге де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ғ</w:t>
                  </w:r>
                  <w:r>
                    <w:rPr>
                      <w:rFonts w:ascii="Times New Roman"/>
                      <w:b/>
                      <w:i w:val="false"/>
                      <w:color w:val="000000"/>
                      <w:sz w:val="20"/>
                    </w:rPr>
                    <w:t>имараттарды,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емес </w:t>
                  </w:r>
                  <w:r>
                    <w:rPr>
                      <w:rFonts w:ascii="Times New Roman"/>
                      <w:b/>
                      <w:i w:val="false"/>
                      <w:color w:val="000000"/>
                      <w:sz w:val="20"/>
                    </w:rPr>
                    <w:t>ғ</w:t>
                  </w:r>
                  <w:r>
                    <w:rPr>
                      <w:rFonts w:ascii="Times New Roman"/>
                      <w:b/>
                      <w:i w:val="false"/>
                      <w:color w:val="000000"/>
                      <w:sz w:val="20"/>
                    </w:rPr>
                    <w:t>имараттарды,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w:t>
                  </w:r>
                  <w:r>
                    <w:br/>
                  </w:r>
                  <w:r>
                    <w:rPr>
                      <w:rFonts w:ascii="Times New Roman"/>
                      <w:b w:val="false"/>
                      <w:i w:val="false"/>
                      <w:color w:val="000000"/>
                      <w:sz w:val="20"/>
                    </w:rPr>
                    <w:t>
</w:t>
                  </w:r>
                  <w:r>
                    <w:rPr>
                      <w:rFonts w:ascii="Times New Roman"/>
                      <w:b/>
                      <w:i w:val="false"/>
                      <w:color w:val="000000"/>
                      <w:sz w:val="20"/>
                    </w:rPr>
                    <w:t>ма</w:t>
                  </w:r>
                  <w:r>
                    <w:rPr>
                      <w:rFonts w:ascii="Times New Roman"/>
                      <w:b/>
                      <w:i w:val="false"/>
                      <w:color w:val="000000"/>
                      <w:sz w:val="20"/>
                    </w:rPr>
                    <w:t>қ</w:t>
                  </w:r>
                  <w:r>
                    <w:rPr>
                      <w:rFonts w:ascii="Times New Roman"/>
                      <w:b/>
                      <w:i w:val="false"/>
                      <w:color w:val="000000"/>
                      <w:sz w:val="20"/>
                    </w:rPr>
                    <w:t>сатта</w:t>
                  </w:r>
                  <w:r>
                    <w:rPr>
                      <w:rFonts w:ascii="Times New Roman"/>
                      <w:b/>
                      <w:i w:val="false"/>
                      <w:color w:val="000000"/>
                      <w:sz w:val="20"/>
                    </w:rPr>
                    <w:t>ғ</w:t>
                  </w:r>
                  <w:r>
                    <w:rPr>
                      <w:rFonts w:ascii="Times New Roman"/>
                      <w:b/>
                      <w:i w:val="false"/>
                      <w:color w:val="000000"/>
                      <w:sz w:val="20"/>
                    </w:rPr>
                    <w:t xml:space="preserve">ы жапсарлас-кіріктірме </w:t>
                  </w:r>
                  <w:r>
                    <w:rPr>
                      <w:rFonts w:ascii="Times New Roman"/>
                      <w:b/>
                      <w:i w:val="false"/>
                      <w:color w:val="000000"/>
                      <w:sz w:val="20"/>
                    </w:rPr>
                    <w:t>ү</w:t>
                  </w:r>
                  <w:r>
                    <w:rPr>
                      <w:rFonts w:ascii="Times New Roman"/>
                      <w:b/>
                      <w:i w:val="false"/>
                      <w:color w:val="000000"/>
                      <w:sz w:val="20"/>
                    </w:rPr>
                    <w:t>й-жайларды немесе имараттарды пайдалану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беру кезінде, «Объектілер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 с</w:t>
                  </w:r>
                  <w:r>
                    <w:rPr>
                      <w:rFonts w:ascii="Times New Roman"/>
                      <w:b/>
                      <w:i w:val="false"/>
                      <w:color w:val="000000"/>
                      <w:sz w:val="20"/>
                    </w:rPr>
                    <w:t>ә</w:t>
                  </w:r>
                  <w:r>
                    <w:rPr>
                      <w:rFonts w:ascii="Times New Roman"/>
                      <w:b/>
                      <w:i w:val="false"/>
                      <w:color w:val="000000"/>
                      <w:sz w:val="20"/>
                    </w:rPr>
                    <w:t xml:space="preserve">йкес </w:t>
                  </w:r>
                  <w:r>
                    <w:rPr>
                      <w:rFonts w:ascii="Times New Roman"/>
                      <w:b/>
                      <w:i w:val="false"/>
                      <w:color w:val="000000"/>
                      <w:sz w:val="20"/>
                    </w:rPr>
                    <w:t>ө</w:t>
                  </w:r>
                  <w:r>
                    <w:rPr>
                      <w:rFonts w:ascii="Times New Roman"/>
                      <w:b/>
                      <w:i w:val="false"/>
                      <w:color w:val="000000"/>
                      <w:sz w:val="20"/>
                    </w:rPr>
                    <w:t>лшем бірліктерде</w:t>
                  </w:r>
                  <w:r>
                    <w:br/>
                  </w:r>
                  <w:r>
                    <w:rPr>
                      <w:rFonts w:ascii="Times New Roman"/>
                      <w:b w:val="false"/>
                      <w:i w:val="false"/>
                      <w:color w:val="000000"/>
                      <w:sz w:val="20"/>
                    </w:rPr>
                    <w:t>
</w:t>
                  </w:r>
                  <w:r>
                    <w:rPr>
                      <w:rFonts w:ascii="Times New Roman"/>
                      <w:b/>
                      <w:i w:val="false"/>
                      <w:color w:val="000000"/>
                      <w:sz w:val="20"/>
                    </w:rPr>
                    <w:t>объектіні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уатын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w:t>
                  </w:r>
                  <w:r>
                    <w:br/>
                  </w:r>
                  <w:r>
                    <w:rPr>
                      <w:rFonts w:ascii="Times New Roman"/>
                      <w:b w:val="false"/>
                      <w:i w:val="false"/>
                      <w:color w:val="000000"/>
                      <w:sz w:val="20"/>
                    </w:rPr>
                    <w:t>
</w:t>
                  </w:r>
                  <w:r>
                    <w:rPr>
                      <w:rFonts w:ascii="Times New Roman"/>
                      <w:b w:val="false"/>
                      <w:i w:val="false"/>
                      <w:color w:val="000000"/>
                      <w:sz w:val="20"/>
                    </w:rPr>
                    <w:t>встроенно-пристроенного помещения  или сооружения укажите мощность объекта в единицах</w:t>
                  </w:r>
                  <w:r>
                    <w:br/>
                  </w:r>
                  <w:r>
                    <w:rPr>
                      <w:rFonts w:ascii="Times New Roman"/>
                      <w:b w:val="false"/>
                      <w:i w:val="false"/>
                      <w:color w:val="000000"/>
                      <w:sz w:val="20"/>
                    </w:rPr>
                    <w:t>
</w:t>
                  </w:r>
                  <w:r>
                    <w:rPr>
                      <w:rFonts w:ascii="Times New Roman"/>
                      <w:b w:val="false"/>
                      <w:i w:val="false"/>
                      <w:color w:val="000000"/>
                      <w:sz w:val="20"/>
                    </w:rPr>
                    <w:t xml:space="preserve">измерения согласно «Справочнику видов объектов»   </w:t>
                  </w: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838200" cy="330200"/>
                                </a:xfrm>
                                <a:prstGeom prst="rect">
                                  <a:avLst/>
                                </a:prstGeom>
                              </pic:spPr>
                            </pic:pic>
                          </a:graphicData>
                        </a:graphic>
                      </wp:inline>
                    </w:drawing>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Объект </w:t>
            </w:r>
            <w:r>
              <w:rPr>
                <w:rFonts w:ascii="Times New Roman"/>
                <w:b/>
                <w:i w:val="false"/>
                <w:color w:val="000000"/>
                <w:sz w:val="20"/>
              </w:rPr>
              <w:t>құ</w:t>
            </w:r>
            <w:r>
              <w:rPr>
                <w:rFonts w:ascii="Times New Roman"/>
                <w:b/>
                <w:i w:val="false"/>
                <w:color w:val="000000"/>
                <w:sz w:val="20"/>
              </w:rPr>
              <w:t>рылысыны</w:t>
            </w:r>
            <w:r>
              <w:rPr>
                <w:rFonts w:ascii="Times New Roman"/>
                <w:b/>
                <w:i w:val="false"/>
                <w:color w:val="000000"/>
                <w:sz w:val="20"/>
              </w:rPr>
              <w:t>ң</w:t>
            </w:r>
            <w:r>
              <w:rPr>
                <w:rFonts w:ascii="Times New Roman"/>
                <w:b/>
                <w:i w:val="false"/>
                <w:color w:val="000000"/>
                <w:sz w:val="20"/>
              </w:rPr>
              <w:t xml:space="preserve"> на</w:t>
            </w:r>
            <w:r>
              <w:rPr>
                <w:rFonts w:ascii="Times New Roman"/>
                <w:b/>
                <w:i w:val="false"/>
                <w:color w:val="000000"/>
                <w:sz w:val="20"/>
              </w:rPr>
              <w:t>қ</w:t>
            </w:r>
            <w:r>
              <w:rPr>
                <w:rFonts w:ascii="Times New Roman"/>
                <w:b/>
                <w:i w:val="false"/>
                <w:color w:val="000000"/>
                <w:sz w:val="20"/>
              </w:rPr>
              <w:t xml:space="preserve">ты </w:t>
            </w:r>
            <w:r>
              <w:rPr>
                <w:rFonts w:ascii="Times New Roman"/>
                <w:b/>
                <w:i w:val="false"/>
                <w:color w:val="000000"/>
                <w:sz w:val="20"/>
              </w:rPr>
              <w:t>құ</w:t>
            </w:r>
            <w:r>
              <w:rPr>
                <w:rFonts w:ascii="Times New Roman"/>
                <w:b/>
                <w:i w:val="false"/>
                <w:color w:val="000000"/>
                <w:sz w:val="20"/>
              </w:rPr>
              <w:t>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гемен</w:t>
            </w:r>
            <w:r>
              <w:br/>
            </w:r>
            <w:r>
              <w:rPr>
                <w:rFonts w:ascii="Times New Roman"/>
                <w:b w:val="false"/>
                <w:i w:val="false"/>
                <w:color w:val="000000"/>
                <w:sz w:val="20"/>
              </w:rPr>
              <w:t>
</w:t>
            </w:r>
            <w:r>
              <w:rPr>
                <w:rFonts w:ascii="Times New Roman"/>
                <w:b w:val="false"/>
                <w:i w:val="false"/>
                <w:color w:val="000000"/>
                <w:sz w:val="20"/>
              </w:rPr>
              <w:t xml:space="preserve">Укажите фактическую стоимость строительства объекта, в тысячах тенге  </w:t>
            </w:r>
            <w:r>
              <w:drawing>
                <wp:inline distT="0" distB="0" distL="0" distR="0">
                  <wp:extent cx="1333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333500" cy="355600"/>
                          </a:xfrm>
                          <a:prstGeom prst="rect">
                            <a:avLst/>
                          </a:prstGeom>
                        </pic:spPr>
                      </pic:pic>
                    </a:graphicData>
                  </a:graphic>
                </wp:inline>
              </w:drawing>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Одан жабды</w:t>
            </w:r>
            <w:r>
              <w:rPr>
                <w:rFonts w:ascii="Times New Roman"/>
                <w:b/>
                <w:i w:val="false"/>
                <w:color w:val="000000"/>
                <w:sz w:val="20"/>
              </w:rPr>
              <w:t>қ</w:t>
            </w:r>
            <w:r>
              <w:rPr>
                <w:rFonts w:ascii="Times New Roman"/>
                <w:b/>
                <w:i w:val="false"/>
                <w:color w:val="000000"/>
                <w:sz w:val="20"/>
              </w:rPr>
              <w:t>тарды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 xml:space="preserve">Из нее стоимость оборудования                                         </w:t>
            </w:r>
            <w:r>
              <w:drawing>
                <wp:inline distT="0" distB="0" distL="0" distR="0">
                  <wp:extent cx="1358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358900" cy="355600"/>
                          </a:xfrm>
                          <a:prstGeom prst="rect">
                            <a:avLst/>
                          </a:prstGeom>
                        </pic:spPr>
                      </pic:pic>
                    </a:graphicData>
                  </a:graphic>
                </wp:inline>
              </w:drawing>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348" w:id="39"/>
    <w:p>
      <w:pPr>
        <w:spacing w:after="0"/>
        <w:ind w:left="0"/>
        <w:jc w:val="both"/>
      </w:pPr>
      <w:r>
        <w:rPr>
          <w:rFonts w:ascii="Times New Roman"/>
          <w:b w:val="false"/>
          <w:i w:val="false"/>
          <w:color w:val="000000"/>
          <w:sz w:val="28"/>
        </w:rPr>
        <w:t xml:space="preserve">
Приложение 16 к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24 августа 2010 года № 230</w:t>
      </w:r>
    </w:p>
    <w:bookmarkEnd w:id="39"/>
    <w:bookmarkStart w:name="z349" w:id="4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 вводе</w:t>
      </w:r>
      <w:r>
        <w:br/>
      </w:r>
      <w:r>
        <w:rPr>
          <w:rFonts w:ascii="Times New Roman"/>
          <w:b/>
          <w:i w:val="false"/>
          <w:color w:val="000000"/>
        </w:rPr>
        <w:t>
в эксплуатацию объектов индивидуальными застройщиками"</w:t>
      </w:r>
      <w:r>
        <w:br/>
      </w:r>
      <w:r>
        <w:rPr>
          <w:rFonts w:ascii="Times New Roman"/>
          <w:b/>
          <w:i w:val="false"/>
          <w:color w:val="000000"/>
        </w:rPr>
        <w:t>
(код 0391104, индекс 1-ИЖС, периодичность годовая)</w:t>
      </w:r>
    </w:p>
    <w:bookmarkEnd w:id="40"/>
    <w:bookmarkStart w:name="z350" w:id="41"/>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индивидуальными застройщиками" (код 0391104, индекс 1-ИЖС,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2) жилое здание - строение, состоящее в основном из жилых помещений, а так же нежилых помещений и иных частей, являющихся общим имуществом.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w:t>
      </w:r>
      <w:r>
        <w:rPr>
          <w:rFonts w:ascii="Times New Roman"/>
          <w:b w:val="false"/>
          <w:i w:val="false"/>
          <w:color w:val="000000"/>
          <w:sz w:val="28"/>
        </w:rPr>
        <w:t>
      3)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r>
        <w:br/>
      </w:r>
      <w:r>
        <w:rPr>
          <w:rFonts w:ascii="Times New Roman"/>
          <w:b w:val="false"/>
          <w:i w:val="false"/>
          <w:color w:val="000000"/>
          <w:sz w:val="28"/>
        </w:rPr>
        <w:t>
</w:t>
      </w:r>
      <w:r>
        <w:rPr>
          <w:rFonts w:ascii="Times New Roman"/>
          <w:b w:val="false"/>
          <w:i w:val="false"/>
          <w:color w:val="000000"/>
          <w:sz w:val="28"/>
        </w:rPr>
        <w:t>
      4)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В пристройках допускается размещать (частично) инженерное оборудование;</w:t>
      </w:r>
      <w:r>
        <w:br/>
      </w:r>
      <w:r>
        <w:rPr>
          <w:rFonts w:ascii="Times New Roman"/>
          <w:b w:val="false"/>
          <w:i w:val="false"/>
          <w:color w:val="000000"/>
          <w:sz w:val="28"/>
        </w:rPr>
        <w:t>
</w:t>
      </w:r>
      <w:r>
        <w:rPr>
          <w:rFonts w:ascii="Times New Roman"/>
          <w:b w:val="false"/>
          <w:i w:val="false"/>
          <w:color w:val="000000"/>
          <w:sz w:val="28"/>
        </w:rPr>
        <w:t>
      5)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6)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w:t>
      </w:r>
      <w:r>
        <w:rPr>
          <w:rFonts w:ascii="Times New Roman"/>
          <w:b w:val="false"/>
          <w:i w:val="false"/>
          <w:color w:val="000000"/>
          <w:sz w:val="28"/>
        </w:rPr>
        <w:t>
      7)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8)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9)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К жилым помещениям относятся спальни, гостиные, детские, домашний кабинет, библиотеку, столовую, игровые.</w:t>
      </w:r>
      <w:r>
        <w:br/>
      </w:r>
      <w:r>
        <w:rPr>
          <w:rFonts w:ascii="Times New Roman"/>
          <w:b w:val="false"/>
          <w:i w:val="false"/>
          <w:color w:val="000000"/>
          <w:sz w:val="28"/>
        </w:rPr>
        <w:t>
</w:t>
      </w:r>
      <w:r>
        <w:rPr>
          <w:rFonts w:ascii="Times New Roman"/>
          <w:b w:val="false"/>
          <w:i w:val="false"/>
          <w:color w:val="000000"/>
          <w:sz w:val="28"/>
        </w:rPr>
        <w:t>
      К нежилым помещениям относятся внутренние подсобные помещения: кухни, кухни-ниши, или кухонную зону в кухне-столовой, коридоры, прихожую, холлы, санитарно-гигиенические помещения (ванную, душевую, туалет, совмещенный санузел, сауну), постирочную, гардеробные, помещение для теплогенераторов;</w:t>
      </w:r>
      <w:r>
        <w:br/>
      </w:r>
      <w:r>
        <w:rPr>
          <w:rFonts w:ascii="Times New Roman"/>
          <w:b w:val="false"/>
          <w:i w:val="false"/>
          <w:color w:val="000000"/>
          <w:sz w:val="28"/>
        </w:rPr>
        <w:t>
</w:t>
      </w:r>
      <w:r>
        <w:rPr>
          <w:rFonts w:ascii="Times New Roman"/>
          <w:b w:val="false"/>
          <w:i w:val="false"/>
          <w:color w:val="000000"/>
          <w:sz w:val="28"/>
        </w:rPr>
        <w:t>
      10) общий строительный объем здания -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11)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12)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13) сооружения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имеет художественно-эстетическое, декоративно-прикладное либо мемориальное назначение.</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необходимо представить копию Акта Государственной комиссии о приемке объекта в эксплуатацию, оформленного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года. (</w:t>
      </w:r>
      <w:r>
        <w:rPr>
          <w:rFonts w:ascii="Times New Roman"/>
          <w:b w:val="false"/>
          <w:i w:val="false"/>
          <w:color w:val="000000"/>
          <w:sz w:val="28"/>
        </w:rPr>
        <w:t>глава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статистической форме отражаются сведения по объектам, построенным индивидуальными застройщиками, а также фермерскими (крестьянскими) хозяйствами.</w:t>
      </w:r>
      <w:r>
        <w:br/>
      </w:r>
      <w:r>
        <w:rPr>
          <w:rFonts w:ascii="Times New Roman"/>
          <w:b w:val="false"/>
          <w:i w:val="false"/>
          <w:color w:val="000000"/>
          <w:sz w:val="28"/>
        </w:rPr>
        <w:t>
</w:t>
      </w:r>
      <w:r>
        <w:rPr>
          <w:rFonts w:ascii="Times New Roman"/>
          <w:b w:val="false"/>
          <w:i w:val="false"/>
          <w:color w:val="000000"/>
          <w:sz w:val="28"/>
        </w:rPr>
        <w:t>
      В отчет не включают данные о вводе в действие:</w:t>
      </w:r>
      <w:r>
        <w:br/>
      </w:r>
      <w:r>
        <w:rPr>
          <w:rFonts w:ascii="Times New Roman"/>
          <w:b w:val="false"/>
          <w:i w:val="false"/>
          <w:color w:val="000000"/>
          <w:sz w:val="28"/>
        </w:rPr>
        <w:t>
</w:t>
      </w:r>
      <w:r>
        <w:rPr>
          <w:rFonts w:ascii="Times New Roman"/>
          <w:b w:val="false"/>
          <w:i w:val="false"/>
          <w:color w:val="000000"/>
          <w:sz w:val="28"/>
        </w:rPr>
        <w:t>
      помещений, временно приспособленных под жилье;</w:t>
      </w:r>
      <w:r>
        <w:br/>
      </w:r>
      <w:r>
        <w:rPr>
          <w:rFonts w:ascii="Times New Roman"/>
          <w:b w:val="false"/>
          <w:i w:val="false"/>
          <w:color w:val="000000"/>
          <w:sz w:val="28"/>
        </w:rPr>
        <w:t>
</w:t>
      </w:r>
      <w:r>
        <w:rPr>
          <w:rFonts w:ascii="Times New Roman"/>
          <w:b w:val="false"/>
          <w:i w:val="false"/>
          <w:color w:val="000000"/>
          <w:sz w:val="28"/>
        </w:rPr>
        <w:t>
      капитально отремонтированных домов, где производилась замена отдельных ветхих деталей и конструкций дома, кроме возведения капитальных стен здания;</w:t>
      </w:r>
      <w:r>
        <w:br/>
      </w:r>
      <w:r>
        <w:rPr>
          <w:rFonts w:ascii="Times New Roman"/>
          <w:b w:val="false"/>
          <w:i w:val="false"/>
          <w:color w:val="000000"/>
          <w:sz w:val="28"/>
        </w:rPr>
        <w:t>
</w:t>
      </w:r>
      <w:r>
        <w:rPr>
          <w:rFonts w:ascii="Times New Roman"/>
          <w:b w:val="false"/>
          <w:i w:val="false"/>
          <w:color w:val="000000"/>
          <w:sz w:val="28"/>
        </w:rPr>
        <w:t>
      жилых домов, построенных сельскохозяйственными и другими организациями и зачисленных в их основные средства;</w:t>
      </w:r>
      <w:r>
        <w:br/>
      </w:r>
      <w:r>
        <w:rPr>
          <w:rFonts w:ascii="Times New Roman"/>
          <w:b w:val="false"/>
          <w:i w:val="false"/>
          <w:color w:val="000000"/>
          <w:sz w:val="28"/>
        </w:rPr>
        <w:t>
</w:t>
      </w:r>
      <w:r>
        <w:rPr>
          <w:rFonts w:ascii="Times New Roman"/>
          <w:b w:val="false"/>
          <w:i w:val="false"/>
          <w:color w:val="000000"/>
          <w:sz w:val="28"/>
        </w:rPr>
        <w:t>
      жилых домов, построенных организациями для продажи или передачи в собственность граждан, включая переселенцев.</w:t>
      </w:r>
      <w:r>
        <w:br/>
      </w:r>
      <w:r>
        <w:rPr>
          <w:rFonts w:ascii="Times New Roman"/>
          <w:b w:val="false"/>
          <w:i w:val="false"/>
          <w:color w:val="000000"/>
          <w:sz w:val="28"/>
        </w:rPr>
        <w:t>
</w:t>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Код вида объекта указывается работником органа статистики в соответствии со Справочником видов объектов.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w:t>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единиц.</w:t>
      </w:r>
      <w:r>
        <w:br/>
      </w:r>
      <w:r>
        <w:rPr>
          <w:rFonts w:ascii="Times New Roman"/>
          <w:b w:val="false"/>
          <w:i w:val="false"/>
          <w:color w:val="000000"/>
          <w:sz w:val="28"/>
        </w:rPr>
        <w:t>
</w:t>
      </w:r>
      <w:r>
        <w:rPr>
          <w:rFonts w:ascii="Times New Roman"/>
          <w:b w:val="false"/>
          <w:i w:val="false"/>
          <w:color w:val="000000"/>
          <w:sz w:val="28"/>
        </w:rPr>
        <w:t>
      При вводе в эксплуатацию дач для постоянного проживания, их необходимо учитывать как индивидуальные дома, а если дачи временного проживания, то относить к другим жилым зданиям.</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w:t>
      </w:r>
      <w:r>
        <w:br/>
      </w:r>
      <w:r>
        <w:rPr>
          <w:rFonts w:ascii="Times New Roman"/>
          <w:b w:val="false"/>
          <w:i w:val="false"/>
          <w:color w:val="000000"/>
          <w:sz w:val="28"/>
        </w:rPr>
        <w:t>
</w:t>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о количестве, общей площади и общем строительном объеме зданий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и общего строительного объема зданий.</w:t>
      </w:r>
      <w:r>
        <w:br/>
      </w:r>
      <w:r>
        <w:rPr>
          <w:rFonts w:ascii="Times New Roman"/>
          <w:b w:val="false"/>
          <w:i w:val="false"/>
          <w:color w:val="000000"/>
          <w:sz w:val="28"/>
        </w:rPr>
        <w:t>
</w:t>
      </w:r>
      <w:r>
        <w:rPr>
          <w:rFonts w:ascii="Times New Roman"/>
          <w:b w:val="false"/>
          <w:i w:val="false"/>
          <w:color w:val="000000"/>
          <w:sz w:val="28"/>
        </w:rPr>
        <w:t>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w:t>
      </w:r>
      <w:r>
        <w:br/>
      </w:r>
      <w:r>
        <w:rPr>
          <w:rFonts w:ascii="Times New Roman"/>
          <w:b w:val="false"/>
          <w:i w:val="false"/>
          <w:color w:val="000000"/>
          <w:sz w:val="28"/>
        </w:rPr>
        <w:t>
</w:t>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w:t>
      </w:r>
      <w:r>
        <w:br/>
      </w:r>
      <w:r>
        <w:rPr>
          <w:rFonts w:ascii="Times New Roman"/>
          <w:b w:val="false"/>
          <w:i w:val="false"/>
          <w:color w:val="000000"/>
          <w:sz w:val="28"/>
        </w:rPr>
        <w:t>
</w:t>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В разделах 2, 6, 8 может быть заполнена только одна ячейка.</w:t>
      </w:r>
      <w:r>
        <w:br/>
      </w:r>
      <w:r>
        <w:rPr>
          <w:rFonts w:ascii="Times New Roman"/>
          <w:b w:val="false"/>
          <w:i w:val="false"/>
          <w:color w:val="000000"/>
          <w:sz w:val="28"/>
        </w:rPr>
        <w:t>
</w:t>
      </w:r>
      <w:r>
        <w:rPr>
          <w:rFonts w:ascii="Times New Roman"/>
          <w:b w:val="false"/>
          <w:i w:val="false"/>
          <w:color w:val="000000"/>
          <w:sz w:val="28"/>
        </w:rPr>
        <w:t>
      Если заполнен раздел 3, то заполняются строки 4.1 и 4.2.</w:t>
      </w:r>
      <w:r>
        <w:br/>
      </w:r>
      <w:r>
        <w:rPr>
          <w:rFonts w:ascii="Times New Roman"/>
          <w:b w:val="false"/>
          <w:i w:val="false"/>
          <w:color w:val="000000"/>
          <w:sz w:val="28"/>
        </w:rPr>
        <w:t>
</w:t>
      </w:r>
      <w:r>
        <w:rPr>
          <w:rFonts w:ascii="Times New Roman"/>
          <w:b w:val="false"/>
          <w:i w:val="false"/>
          <w:color w:val="000000"/>
          <w:sz w:val="28"/>
        </w:rPr>
        <w:t>
      Раздел 5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w:t>
      </w:r>
      <w:r>
        <w:rPr>
          <w:rFonts w:ascii="Times New Roman"/>
          <w:b w:val="false"/>
          <w:i w:val="false"/>
          <w:color w:val="000000"/>
          <w:sz w:val="28"/>
        </w:rPr>
        <w:t>
      В разделе 7 из двух ячеек 7.3 и 7.4, 7.5 и 7.6, 7.8 и 7.9 может быть заполнена только одна.</w:t>
      </w:r>
      <w:r>
        <w:br/>
      </w:r>
      <w:r>
        <w:rPr>
          <w:rFonts w:ascii="Times New Roman"/>
          <w:b w:val="false"/>
          <w:i w:val="false"/>
          <w:color w:val="000000"/>
          <w:sz w:val="28"/>
        </w:rPr>
        <w:t>
</w:t>
      </w:r>
      <w:r>
        <w:rPr>
          <w:rFonts w:ascii="Times New Roman"/>
          <w:b w:val="false"/>
          <w:i w:val="false"/>
          <w:color w:val="000000"/>
          <w:sz w:val="28"/>
        </w:rPr>
        <w:t>
      В строках 9.1 - 9.8 должны быть заполнены все три графы.</w:t>
      </w:r>
      <w:r>
        <w:br/>
      </w:r>
      <w:r>
        <w:rPr>
          <w:rFonts w:ascii="Times New Roman"/>
          <w:b w:val="false"/>
          <w:i w:val="false"/>
          <w:color w:val="000000"/>
          <w:sz w:val="28"/>
        </w:rPr>
        <w:t>
</w:t>
      </w:r>
      <w:r>
        <w:rPr>
          <w:rFonts w:ascii="Times New Roman"/>
          <w:b w:val="false"/>
          <w:i w:val="false"/>
          <w:color w:val="000000"/>
          <w:sz w:val="28"/>
        </w:rPr>
        <w:t>
      При вводе в эксплуатацию жилых домов строка 10 не заполняется.</w:t>
      </w:r>
    </w:p>
    <w:bookmarkEnd w:id="41"/>
    <w:bookmarkStart w:name="z391" w:id="42"/>
    <w:p>
      <w:pPr>
        <w:spacing w:after="0"/>
        <w:ind w:left="0"/>
        <w:jc w:val="both"/>
      </w:pPr>
      <w:r>
        <w:rPr>
          <w:rFonts w:ascii="Times New Roman"/>
          <w:b w:val="false"/>
          <w:i w:val="false"/>
          <w:color w:val="000000"/>
          <w:sz w:val="28"/>
        </w:rPr>
        <w:t>
Приложение 17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24 августа 2010 года № 230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059"/>
        <w:gridCol w:w="3062"/>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748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574800" cy="10922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17-</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 xml:space="preserve">құқық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w:t>
            </w:r>
            <w:r>
              <w:rPr>
                <w:rFonts w:ascii="Times New Roman"/>
                <w:b/>
                <w:i w:val="false"/>
                <w:color w:val="000000"/>
                <w:sz w:val="20"/>
              </w:rPr>
              <w:t>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0401101</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0401101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0"/>
            </w:tblGrid>
            <w:tr>
              <w:trPr>
                <w:trHeight w:val="705" w:hRule="atLeast"/>
              </w:trPr>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құрылысшылардың объектілерді</w:t>
                  </w:r>
                  <w:r>
                    <w:br/>
                  </w:r>
                  <w:r>
                    <w:rPr>
                      <w:rFonts w:ascii="Times New Roman"/>
                      <w:b w:val="false"/>
                      <w:i w:val="false"/>
                      <w:color w:val="000000"/>
                      <w:sz w:val="20"/>
                    </w:rPr>
                    <w:t>
</w:t>
                  </w:r>
                  <w:r>
                    <w:rPr>
                      <w:rFonts w:ascii="Times New Roman"/>
                      <w:b/>
                      <w:i w:val="false"/>
                      <w:color w:val="000000"/>
                      <w:sz w:val="20"/>
                    </w:rPr>
                    <w:t>пайдалануға беруі туралы есеп</w:t>
                  </w:r>
                </w:p>
                <w:p>
                  <w:pPr>
                    <w:spacing w:after="20"/>
                    <w:ind w:left="20"/>
                    <w:jc w:val="both"/>
                  </w:pPr>
                  <w:r>
                    <w:rPr>
                      <w:rFonts w:ascii="Times New Roman"/>
                      <w:b w:val="false"/>
                      <w:i w:val="false"/>
                      <w:color w:val="000000"/>
                      <w:sz w:val="20"/>
                    </w:rPr>
                    <w:t>Отчет о вводе в эксплуатацию объектов</w:t>
                  </w:r>
                  <w:r>
                    <w:br/>
                  </w:r>
                  <w:r>
                    <w:rPr>
                      <w:rFonts w:ascii="Times New Roman"/>
                      <w:b w:val="false"/>
                      <w:i w:val="false"/>
                      <w:color w:val="000000"/>
                      <w:sz w:val="20"/>
                    </w:rPr>
                    <w:t>
</w:t>
                  </w:r>
                  <w:r>
                    <w:rPr>
                      <w:rFonts w:ascii="Times New Roman"/>
                      <w:b w:val="false"/>
                      <w:i w:val="false"/>
                      <w:color w:val="000000"/>
                      <w:sz w:val="20"/>
                    </w:rPr>
                    <w:t>индивидуальными застройщиками</w:t>
                  </w:r>
                </w:p>
              </w:tc>
            </w:tr>
          </w:tbl>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1-ЖТҚ</w:t>
            </w:r>
            <w:r>
              <w:br/>
            </w:r>
            <w:r>
              <w:rPr>
                <w:rFonts w:ascii="Times New Roman"/>
                <w:b w:val="false"/>
                <w:i w:val="false"/>
                <w:color w:val="000000"/>
                <w:sz w:val="20"/>
              </w:rPr>
              <w:t>
</w:t>
            </w:r>
            <w:r>
              <w:rPr>
                <w:rFonts w:ascii="Times New Roman"/>
                <w:b w:val="false"/>
                <w:i w:val="false"/>
                <w:color w:val="000000"/>
                <w:sz w:val="20"/>
              </w:rPr>
              <w:t>1-ИЖС</w:t>
            </w:r>
          </w:p>
        </w:tc>
        <w:tc>
          <w:tcPr>
            <w:tcW w:w="0" w:type="auto"/>
            <w:gridSpan w:val="4"/>
            <w:vMerge/>
            <w:tcBorders>
              <w:top w:val="nil"/>
              <w:left w:val="single" w:color="cfcfcf" w:sz="5"/>
              <w:bottom w:val="single" w:color="cfcfcf" w:sz="5"/>
              <w:right w:val="single" w:color="cfcfcf" w:sz="5"/>
            </w:tcBorders>
          </w:tcP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істері жөніндегі жергілікті атқарушы</w:t>
            </w:r>
            <w:r>
              <w:br/>
            </w:r>
            <w:r>
              <w:rPr>
                <w:rFonts w:ascii="Times New Roman"/>
                <w:b w:val="false"/>
                <w:i w:val="false"/>
                <w:color w:val="000000"/>
                <w:sz w:val="20"/>
              </w:rPr>
              <w:t>
</w:t>
            </w:r>
            <w:r>
              <w:rPr>
                <w:rFonts w:ascii="Times New Roman"/>
                <w:b/>
                <w:i w:val="false"/>
                <w:color w:val="000000"/>
                <w:sz w:val="20"/>
              </w:rPr>
              <w:t>органдар (облыстық, аудандық және қалалық әкімшіліктер), сонымен қатар</w:t>
            </w:r>
            <w:r>
              <w:br/>
            </w:r>
            <w:r>
              <w:rPr>
                <w:rFonts w:ascii="Times New Roman"/>
                <w:b w:val="false"/>
                <w:i w:val="false"/>
                <w:color w:val="000000"/>
                <w:sz w:val="20"/>
              </w:rPr>
              <w:t>
</w:t>
            </w:r>
            <w:r>
              <w:rPr>
                <w:rFonts w:ascii="Times New Roman"/>
                <w:b/>
                <w:i w:val="false"/>
                <w:color w:val="000000"/>
                <w:sz w:val="20"/>
              </w:rPr>
              <w:t>пайдалануға берілген объектілері бойынша фермерлік (шаруа) қожалықтары,</w:t>
            </w:r>
            <w:r>
              <w:br/>
            </w:r>
            <w:r>
              <w:rPr>
                <w:rFonts w:ascii="Times New Roman"/>
                <w:b w:val="false"/>
                <w:i w:val="false"/>
                <w:color w:val="000000"/>
                <w:sz w:val="20"/>
              </w:rPr>
              <w:t>
</w:t>
            </w:r>
            <w:r>
              <w:rPr>
                <w:rFonts w:ascii="Times New Roman"/>
                <w:b/>
                <w:i w:val="false"/>
                <w:color w:val="000000"/>
                <w:sz w:val="20"/>
              </w:rPr>
              <w:t xml:space="preserve">жеке </w:t>
            </w:r>
            <w:r>
              <w:rPr>
                <w:rFonts w:ascii="Times New Roman"/>
                <w:b/>
                <w:i w:val="false"/>
                <w:color w:val="000000"/>
                <w:sz w:val="20"/>
              </w:rPr>
              <w:t>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местные исполнительные органы (областные, районные и городские</w:t>
            </w:r>
            <w:r>
              <w:br/>
            </w:r>
            <w:r>
              <w:rPr>
                <w:rFonts w:ascii="Times New Roman"/>
                <w:b w:val="false"/>
                <w:i w:val="false"/>
                <w:color w:val="000000"/>
                <w:sz w:val="20"/>
              </w:rPr>
              <w:t>
</w:t>
            </w:r>
            <w:r>
              <w:rPr>
                <w:rFonts w:ascii="Times New Roman"/>
                <w:b w:val="false"/>
                <w:i w:val="false"/>
                <w:color w:val="000000"/>
                <w:sz w:val="20"/>
              </w:rPr>
              <w:t>администрации) по делам архитектуры, градостроительства и строительства, а также</w:t>
            </w:r>
            <w:r>
              <w:br/>
            </w:r>
            <w:r>
              <w:rPr>
                <w:rFonts w:ascii="Times New Roman"/>
                <w:b w:val="false"/>
                <w:i w:val="false"/>
                <w:color w:val="000000"/>
                <w:sz w:val="20"/>
              </w:rPr>
              <w:t>
</w:t>
            </w:r>
            <w:r>
              <w:rPr>
                <w:rFonts w:ascii="Times New Roman"/>
                <w:b w:val="false"/>
                <w:i w:val="false"/>
                <w:color w:val="000000"/>
                <w:sz w:val="20"/>
              </w:rPr>
              <w:t xml:space="preserve">фермерские (крестьянские) хозяйства, физические лица </w:t>
            </w:r>
            <w:r>
              <w:rPr>
                <w:rFonts w:ascii="Times New Roman"/>
                <w:b w:val="false"/>
                <w:i w:val="false"/>
                <w:color w:val="000000"/>
                <w:sz w:val="20"/>
              </w:rPr>
              <w:t>по вводимым в эксплуатацию</w:t>
            </w:r>
            <w:r>
              <w:br/>
            </w:r>
            <w:r>
              <w:rPr>
                <w:rFonts w:ascii="Times New Roman"/>
                <w:b w:val="false"/>
                <w:i w:val="false"/>
                <w:color w:val="000000"/>
                <w:sz w:val="20"/>
              </w:rPr>
              <w:t>
</w:t>
            </w:r>
            <w:r>
              <w:rPr>
                <w:rFonts w:ascii="Times New Roman"/>
                <w:b w:val="false"/>
                <w:i w:val="false"/>
                <w:color w:val="000000"/>
                <w:sz w:val="20"/>
              </w:rPr>
              <w:t>объектам.</w:t>
            </w:r>
            <w:r>
              <w:rPr>
                <w:rFonts w:ascii="Times New Roman"/>
                <w:b w:val="false"/>
                <w:i w:val="false"/>
                <w:color w:val="000000"/>
                <w:sz w:val="20"/>
              </w:rPr>
              <w:t> </w:t>
            </w:r>
          </w:p>
          <w:p>
            <w:pPr>
              <w:spacing w:after="20"/>
              <w:ind w:left="20"/>
              <w:jc w:val="both"/>
            </w:pPr>
            <w:r>
              <w:rPr>
                <w:rFonts w:ascii="Times New Roman"/>
                <w:b/>
                <w:i w:val="false"/>
                <w:color w:val="000000"/>
                <w:sz w:val="20"/>
              </w:rPr>
              <w:t>Тапсыру мерзімі - есепті айдан кейнгі 2 күннен кешіктермей</w:t>
            </w:r>
            <w:r>
              <w:br/>
            </w:r>
            <w:r>
              <w:rPr>
                <w:rFonts w:ascii="Times New Roman"/>
                <w:b w:val="false"/>
                <w:i w:val="false"/>
                <w:color w:val="000000"/>
                <w:sz w:val="20"/>
              </w:rPr>
              <w:t>
</w:t>
            </w:r>
            <w:r>
              <w:rPr>
                <w:rFonts w:ascii="Times New Roman"/>
                <w:b w:val="false"/>
                <w:i w:val="false"/>
                <w:color w:val="000000"/>
                <w:sz w:val="20"/>
              </w:rPr>
              <w:t>Срок представления - не позднее 2-го числа после отчетного месяца</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w:t>
            </w:r>
            <w:r>
              <w:rPr>
                <w:rFonts w:ascii="Times New Roman"/>
                <w:b w:val="false"/>
                <w:i w:val="false"/>
                <w:color w:val="000000"/>
                <w:sz w:val="20"/>
              </w:rPr>
              <w:t>РНН</w:t>
            </w:r>
            <w:r>
              <w:br/>
            </w:r>
            <w:r>
              <w:rPr>
                <w:rFonts w:ascii="Times New Roman"/>
                <w:b w:val="false"/>
                <w:i w:val="false"/>
                <w:color w:val="000000"/>
                <w:sz w:val="20"/>
              </w:rPr>
              <w:t>
 </w:t>
            </w:r>
          </w:p>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3"/>
        <w:gridCol w:w="1074"/>
        <w:gridCol w:w="2693"/>
      </w:tblGrid>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Пайдалану</w:t>
            </w:r>
            <w:r>
              <w:rPr>
                <w:rFonts w:ascii="Times New Roman"/>
                <w:b/>
                <w:i w:val="false"/>
                <w:color w:val="000000"/>
                <w:sz w:val="20"/>
              </w:rPr>
              <w:t>ғ</w:t>
            </w:r>
            <w:r>
              <w:rPr>
                <w:rFonts w:ascii="Times New Roman"/>
                <w:b/>
                <w:i w:val="false"/>
                <w:color w:val="000000"/>
                <w:sz w:val="20"/>
              </w:rPr>
              <w:t>а берілген объекті туралы жалпы м</w:t>
            </w:r>
            <w:r>
              <w:rPr>
                <w:rFonts w:ascii="Times New Roman"/>
                <w:b/>
                <w:i w:val="false"/>
                <w:color w:val="000000"/>
                <w:sz w:val="20"/>
              </w:rPr>
              <w:t>ә</w:t>
            </w:r>
            <w:r>
              <w:rPr>
                <w:rFonts w:ascii="Times New Roman"/>
                <w:b/>
                <w:i w:val="false"/>
                <w:color w:val="000000"/>
                <w:sz w:val="20"/>
              </w:rPr>
              <w:t>ліметтерді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общие сведения о введенном в эксплуатацию объекте</w:t>
            </w:r>
          </w:p>
        </w:tc>
      </w:tr>
      <w:tr>
        <w:trPr>
          <w:trHeight w:val="630"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324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324100" cy="355600"/>
                          </a:xfrm>
                          <a:prstGeom prst="rect">
                            <a:avLst/>
                          </a:prstGeom>
                        </pic:spPr>
                      </pic:pic>
                    </a:graphicData>
                  </a:graphic>
                </wp:inline>
              </w:drawing>
            </w:r>
          </w:p>
        </w:tc>
      </w:tr>
      <w:tr>
        <w:trPr>
          <w:trHeight w:val="975"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w:t>
            </w:r>
            <w:r>
              <w:br/>
            </w:r>
            <w:r>
              <w:rPr>
                <w:rFonts w:ascii="Times New Roman"/>
                <w:b w:val="false"/>
                <w:i w:val="false"/>
                <w:color w:val="000000"/>
                <w:sz w:val="20"/>
              </w:rPr>
              <w:t>
</w:t>
            </w:r>
            <w:r>
              <w:rPr>
                <w:rFonts w:ascii="Times New Roman"/>
                <w:b/>
                <w:i w:val="false"/>
                <w:color w:val="000000"/>
                <w:sz w:val="20"/>
              </w:rPr>
              <w:t xml:space="preserve">(облыс, </w:t>
            </w:r>
            <w:r>
              <w:rPr>
                <w:rFonts w:ascii="Times New Roman"/>
                <w:b/>
                <w:i w:val="false"/>
                <w:color w:val="000000"/>
                <w:sz w:val="20"/>
              </w:rPr>
              <w:t>қ</w:t>
            </w:r>
            <w:r>
              <w:rPr>
                <w:rFonts w:ascii="Times New Roman"/>
                <w:b/>
                <w:i w:val="false"/>
                <w:color w:val="000000"/>
                <w:sz w:val="20"/>
              </w:rPr>
              <w:t>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w:t>
            </w:r>
            <w:r>
              <w:br/>
            </w:r>
            <w:r>
              <w:rPr>
                <w:rFonts w:ascii="Times New Roman"/>
                <w:b w:val="false"/>
                <w:i w:val="false"/>
                <w:color w:val="000000"/>
                <w:sz w:val="20"/>
              </w:rPr>
              <w:t>
</w:t>
            </w:r>
            <w:r>
              <w:rPr>
                <w:rFonts w:ascii="Times New Roman"/>
                <w:b w:val="false"/>
                <w:i w:val="false"/>
                <w:color w:val="000000"/>
                <w:sz w:val="20"/>
              </w:rPr>
              <w:t>(область, город,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324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324100" cy="355600"/>
                          </a:xfrm>
                          <a:prstGeom prst="rect">
                            <a:avLst/>
                          </a:prstGeom>
                        </pic:spPr>
                      </pic:pic>
                    </a:graphicData>
                  </a:graphic>
                </wp:inline>
              </w:drawing>
            </w:r>
          </w:p>
        </w:tc>
      </w:tr>
      <w:tr>
        <w:trPr>
          <w:trHeight w:val="975"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 с</w:t>
            </w:r>
            <w:r>
              <w:rPr>
                <w:rFonts w:ascii="Times New Roman"/>
                <w:b/>
                <w:i w:val="false"/>
                <w:color w:val="000000"/>
                <w:sz w:val="20"/>
              </w:rPr>
              <w:t>ә</w:t>
            </w:r>
            <w:r>
              <w:rPr>
                <w:rFonts w:ascii="Times New Roman"/>
                <w:b/>
                <w:i w:val="false"/>
                <w:color w:val="000000"/>
                <w:sz w:val="20"/>
              </w:rPr>
              <w:t>йкес</w:t>
            </w:r>
            <w:r>
              <w:br/>
            </w:r>
            <w:r>
              <w:rPr>
                <w:rFonts w:ascii="Times New Roman"/>
                <w:b w:val="false"/>
                <w:i w:val="false"/>
                <w:color w:val="000000"/>
                <w:sz w:val="20"/>
              </w:rPr>
              <w:t>
</w:t>
            </w:r>
            <w:r>
              <w:rPr>
                <w:rFonts w:ascii="Times New Roman"/>
                <w:b/>
                <w:i w:val="false"/>
                <w:color w:val="000000"/>
                <w:sz w:val="20"/>
              </w:rPr>
              <w:t>объект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i w:val="false"/>
                <w:color w:val="000000"/>
                <w:sz w:val="20"/>
              </w:rPr>
              <w:t>(статистика 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371600" cy="355600"/>
                          </a:xfrm>
                          <a:prstGeom prst="rect">
                            <a:avLst/>
                          </a:prstGeom>
                        </pic:spPr>
                      </pic:pic>
                    </a:graphicData>
                  </a:graphic>
                </wp:inline>
              </w:drawing>
            </w:r>
          </w:p>
        </w:tc>
      </w:tr>
      <w:tr>
        <w:trPr>
          <w:trHeight w:val="960"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r>
              <w:rPr>
                <w:rFonts w:ascii="Times New Roman"/>
                <w:b/>
                <w:i w:val="false"/>
                <w:color w:val="000000"/>
                <w:sz w:val="20"/>
              </w:rPr>
              <w:t>Ә</w:t>
            </w:r>
            <w:r>
              <w:rPr>
                <w:rFonts w:ascii="Times New Roman"/>
                <w:b/>
                <w:i w:val="false"/>
                <w:color w:val="000000"/>
                <w:sz w:val="20"/>
              </w:rPr>
              <w:t>кімшілік-аума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объектілер жіктеуіші с</w:t>
            </w:r>
            <w:r>
              <w:rPr>
                <w:rFonts w:ascii="Times New Roman"/>
                <w:b/>
                <w:i w:val="false"/>
                <w:color w:val="000000"/>
                <w:sz w:val="20"/>
              </w:rPr>
              <w:t>ә</w:t>
            </w:r>
            <w:r>
              <w:rPr>
                <w:rFonts w:ascii="Times New Roman"/>
                <w:b/>
                <w:i w:val="false"/>
                <w:color w:val="000000"/>
                <w:sz w:val="20"/>
              </w:rPr>
              <w:t>йкес</w:t>
            </w:r>
            <w:r>
              <w:br/>
            </w:r>
            <w:r>
              <w:rPr>
                <w:rFonts w:ascii="Times New Roman"/>
                <w:b w:val="false"/>
                <w:i w:val="false"/>
                <w:color w:val="000000"/>
                <w:sz w:val="20"/>
              </w:rPr>
              <w:t>
</w:t>
            </w: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жеріні</w:t>
            </w:r>
            <w:r>
              <w:rPr>
                <w:rFonts w:ascii="Times New Roman"/>
                <w:b/>
                <w:i w:val="false"/>
                <w:color w:val="000000"/>
                <w:sz w:val="20"/>
              </w:rPr>
              <w:t>ң</w:t>
            </w:r>
            <w:r>
              <w:rPr>
                <w:rFonts w:ascii="Times New Roman"/>
                <w:b/>
                <w:i w:val="false"/>
                <w:color w:val="000000"/>
                <w:sz w:val="20"/>
              </w:rPr>
              <w:t xml:space="preserve"> коды (статистика</w:t>
            </w:r>
            <w:r>
              <w:br/>
            </w:r>
            <w:r>
              <w:rPr>
                <w:rFonts w:ascii="Times New Roman"/>
                <w:b w:val="false"/>
                <w:i w:val="false"/>
                <w:color w:val="000000"/>
                <w:sz w:val="20"/>
              </w:rPr>
              <w:t>
</w:t>
            </w:r>
            <w:r>
              <w:rPr>
                <w:rFonts w:ascii="Times New Roman"/>
                <w:b/>
                <w:i w:val="false"/>
                <w:color w:val="000000"/>
                <w:sz w:val="20"/>
              </w:rPr>
              <w:t>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 толтырады)</w:t>
            </w:r>
            <w:r>
              <w:br/>
            </w:r>
            <w:r>
              <w:rPr>
                <w:rFonts w:ascii="Times New Roman"/>
                <w:b w:val="false"/>
                <w:i w:val="false"/>
                <w:color w:val="000000"/>
                <w:sz w:val="20"/>
              </w:rPr>
              <w:t>
</w:t>
            </w:r>
            <w:r>
              <w:rPr>
                <w:rFonts w:ascii="Times New Roman"/>
                <w:b w:val="false"/>
                <w:i w:val="false"/>
                <w:color w:val="000000"/>
                <w:sz w:val="20"/>
              </w:rPr>
              <w:t>Код местонахождения объекта согласно Классификатору</w:t>
            </w:r>
            <w:r>
              <w:br/>
            </w:r>
            <w:r>
              <w:rPr>
                <w:rFonts w:ascii="Times New Roman"/>
                <w:b w:val="false"/>
                <w:i w:val="false"/>
                <w:color w:val="000000"/>
                <w:sz w:val="20"/>
              </w:rPr>
              <w:t>
</w:t>
            </w:r>
            <w:r>
              <w:rPr>
                <w:rFonts w:ascii="Times New Roman"/>
                <w:b w:val="false"/>
                <w:i w:val="false"/>
                <w:color w:val="000000"/>
                <w:sz w:val="20"/>
              </w:rPr>
              <w:t>административно-территориальных объектов (заполняется</w:t>
            </w:r>
            <w:r>
              <w:br/>
            </w:r>
            <w:r>
              <w:rPr>
                <w:rFonts w:ascii="Times New Roman"/>
                <w:b w:val="false"/>
                <w:i w:val="false"/>
                <w:color w:val="000000"/>
                <w:sz w:val="20"/>
              </w:rPr>
              <w:t>
</w:t>
            </w:r>
            <w:r>
              <w:rPr>
                <w:rFonts w:ascii="Times New Roman"/>
                <w:b w:val="false"/>
                <w:i w:val="false"/>
                <w:color w:val="000000"/>
                <w:sz w:val="20"/>
              </w:rPr>
              <w:t>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320800" cy="355600"/>
                          </a:xfrm>
                          <a:prstGeom prst="rect">
                            <a:avLst/>
                          </a:prstGeom>
                        </pic:spPr>
                      </pic:pic>
                    </a:graphicData>
                  </a:graphic>
                </wp:inline>
              </w:drawing>
            </w:r>
          </w:p>
        </w:tc>
      </w:tr>
      <w:tr>
        <w:trPr>
          <w:trHeight w:val="675" w:hRule="atLeast"/>
        </w:trPr>
        <w:tc>
          <w:tcPr>
            <w:tcW w:w="10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Экономикалы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рлеріні</w:t>
            </w:r>
            <w:r>
              <w:rPr>
                <w:rFonts w:ascii="Times New Roman"/>
                <w:b/>
                <w:i w:val="false"/>
                <w:color w:val="000000"/>
                <w:sz w:val="20"/>
              </w:rPr>
              <w:t>ң</w:t>
            </w:r>
            <w:r>
              <w:rPr>
                <w:rFonts w:ascii="Times New Roman"/>
                <w:b/>
                <w:i w:val="false"/>
                <w:color w:val="000000"/>
                <w:sz w:val="20"/>
              </w:rPr>
              <w:t xml:space="preserve"> жалпы сыныптаушы</w:t>
            </w:r>
            <w:r>
              <w:br/>
            </w:r>
            <w:r>
              <w:rPr>
                <w:rFonts w:ascii="Times New Roman"/>
                <w:b w:val="false"/>
                <w:i w:val="false"/>
                <w:color w:val="000000"/>
                <w:sz w:val="20"/>
              </w:rPr>
              <w:t>
</w:t>
            </w:r>
            <w:r>
              <w:rPr>
                <w:rFonts w:ascii="Times New Roman"/>
                <w:b/>
                <w:i w:val="false"/>
                <w:color w:val="000000"/>
                <w:sz w:val="20"/>
              </w:rPr>
              <w:t>бойынша объектіні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коды (статистика</w:t>
            </w:r>
            <w:r>
              <w:br/>
            </w:r>
            <w:r>
              <w:rPr>
                <w:rFonts w:ascii="Times New Roman"/>
                <w:b w:val="false"/>
                <w:i w:val="false"/>
                <w:color w:val="000000"/>
                <w:sz w:val="20"/>
              </w:rPr>
              <w:t>
</w:t>
            </w:r>
            <w:r>
              <w:rPr>
                <w:rFonts w:ascii="Times New Roman"/>
                <w:b/>
                <w:i w:val="false"/>
                <w:color w:val="000000"/>
                <w:sz w:val="20"/>
              </w:rPr>
              <w:t>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 толтырады)</w:t>
            </w:r>
            <w:r>
              <w:br/>
            </w:r>
            <w:r>
              <w:rPr>
                <w:rFonts w:ascii="Times New Roman"/>
                <w:b w:val="false"/>
                <w:i w:val="false"/>
                <w:color w:val="000000"/>
                <w:sz w:val="20"/>
              </w:rPr>
              <w:t>
</w:t>
            </w:r>
            <w:r>
              <w:rPr>
                <w:rFonts w:ascii="Times New Roman"/>
                <w:b w:val="false"/>
                <w:i w:val="false"/>
                <w:color w:val="000000"/>
                <w:sz w:val="20"/>
              </w:rPr>
              <w:t>Код вида деятельности объекта согласно Общему</w:t>
            </w:r>
            <w:r>
              <w:br/>
            </w:r>
            <w:r>
              <w:rPr>
                <w:rFonts w:ascii="Times New Roman"/>
                <w:b w:val="false"/>
                <w:i w:val="false"/>
                <w:color w:val="000000"/>
                <w:sz w:val="20"/>
              </w:rPr>
              <w:t>
</w:t>
            </w:r>
            <w:r>
              <w:rPr>
                <w:rFonts w:ascii="Times New Roman"/>
                <w:b w:val="false"/>
                <w:i w:val="false"/>
                <w:color w:val="000000"/>
                <w:sz w:val="20"/>
              </w:rPr>
              <w:t>классификатору видов экономической деятельности</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320800" cy="355600"/>
                          </a:xfrm>
                          <a:prstGeom prst="rect">
                            <a:avLst/>
                          </a:prstGeom>
                        </pic:spPr>
                      </pic:pic>
                    </a:graphicData>
                  </a:graphic>
                </wp:inline>
              </w:drawing>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Объектілер саны</w:t>
            </w:r>
            <w:r>
              <w:br/>
            </w:r>
            <w:r>
              <w:rPr>
                <w:rFonts w:ascii="Times New Roman"/>
                <w:b w:val="false"/>
                <w:i w:val="false"/>
                <w:color w:val="000000"/>
                <w:sz w:val="20"/>
              </w:rPr>
              <w:t>
</w:t>
            </w:r>
            <w:r>
              <w:rPr>
                <w:rFonts w:ascii="Times New Roman"/>
                <w:b w:val="false"/>
                <w:i w:val="false"/>
                <w:color w:val="000000"/>
                <w:sz w:val="20"/>
              </w:rPr>
              <w:t>Количество объектов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2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9271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0"/>
        <w:gridCol w:w="6880"/>
      </w:tblGrid>
      <w:tr>
        <w:trPr>
          <w:trHeight w:val="600"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ғ</w:t>
            </w:r>
            <w:r>
              <w:rPr>
                <w:rFonts w:ascii="Times New Roman"/>
                <w:b/>
                <w:i w:val="false"/>
                <w:color w:val="000000"/>
                <w:sz w:val="20"/>
              </w:rPr>
              <w:t>имараттар санын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Укажите количество новых зданий  </w:t>
            </w:r>
            <w:r>
              <w:drawing>
                <wp:inline distT="0" distB="0" distL="0" distR="0">
                  <wp:extent cx="647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647700" cy="292100"/>
                          </a:xfrm>
                          <a:prstGeom prst="rect">
                            <a:avLst/>
                          </a:prstGeom>
                        </pic:spPr>
                      </pic:pic>
                    </a:graphicData>
                  </a:graphic>
                </wp:inline>
              </w:drawing>
            </w:r>
          </w:p>
        </w:tc>
        <w:tc>
          <w:tcPr>
            <w:tcW w:w="6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ү</w:t>
            </w:r>
            <w:r>
              <w:rPr>
                <w:rFonts w:ascii="Times New Roman"/>
                <w:b/>
                <w:i w:val="false"/>
                <w:color w:val="000000"/>
                <w:sz w:val="20"/>
              </w:rPr>
              <w:t>й пайдалану</w:t>
            </w:r>
            <w:r>
              <w:rPr>
                <w:rFonts w:ascii="Times New Roman"/>
                <w:b/>
                <w:i w:val="false"/>
                <w:color w:val="000000"/>
                <w:sz w:val="20"/>
              </w:rPr>
              <w:t>ғ</w:t>
            </w:r>
            <w:r>
              <w:rPr>
                <w:rFonts w:ascii="Times New Roman"/>
                <w:b/>
                <w:i w:val="false"/>
                <w:color w:val="000000"/>
                <w:sz w:val="20"/>
              </w:rPr>
              <w:t>а берілген</w:t>
            </w:r>
            <w:r>
              <w:br/>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ғ</w:t>
            </w:r>
            <w:r>
              <w:rPr>
                <w:rFonts w:ascii="Times New Roman"/>
                <w:b/>
                <w:i w:val="false"/>
                <w:color w:val="000000"/>
                <w:sz w:val="20"/>
              </w:rPr>
              <w:t>дайда п</w:t>
            </w:r>
            <w:r>
              <w:rPr>
                <w:rFonts w:ascii="Times New Roman"/>
                <w:b/>
                <w:i w:val="false"/>
                <w:color w:val="000000"/>
                <w:sz w:val="20"/>
              </w:rPr>
              <w:t>ә</w:t>
            </w:r>
            <w:r>
              <w:rPr>
                <w:rFonts w:ascii="Times New Roman"/>
                <w:b/>
                <w:i w:val="false"/>
                <w:color w:val="000000"/>
                <w:sz w:val="20"/>
              </w:rPr>
              <w:t>терлер туралы деректерді</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жилого дома</w:t>
            </w:r>
            <w:r>
              <w:br/>
            </w:r>
            <w:r>
              <w:rPr>
                <w:rFonts w:ascii="Times New Roman"/>
                <w:b w:val="false"/>
                <w:i w:val="false"/>
                <w:color w:val="000000"/>
                <w:sz w:val="20"/>
              </w:rPr>
              <w:t>
</w:t>
            </w:r>
            <w:r>
              <w:rPr>
                <w:rFonts w:ascii="Times New Roman"/>
                <w:b w:val="false"/>
                <w:i w:val="false"/>
                <w:color w:val="000000"/>
                <w:sz w:val="20"/>
              </w:rPr>
              <w:t>укажите данные о квартирах:</w:t>
            </w:r>
          </w:p>
        </w:tc>
      </w:tr>
      <w:tr>
        <w:trPr>
          <w:trHeight w:val="600" w:hRule="atLeast"/>
        </w:trPr>
        <w:tc>
          <w:tcPr>
            <w:tcW w:w="6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w:t>
            </w:r>
            <w:r>
              <w:rPr>
                <w:rFonts w:ascii="Times New Roman"/>
                <w:b/>
                <w:i w:val="false"/>
                <w:color w:val="000000"/>
                <w:sz w:val="20"/>
              </w:rPr>
              <w:t>ң</w:t>
            </w:r>
            <w:r>
              <w:rPr>
                <w:rFonts w:ascii="Times New Roman"/>
                <w:b/>
                <w:i w:val="false"/>
                <w:color w:val="000000"/>
                <w:sz w:val="20"/>
              </w:rPr>
              <w:t>а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немесе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имараттарды жа</w:t>
            </w:r>
            <w:r>
              <w:rPr>
                <w:rFonts w:ascii="Times New Roman"/>
                <w:b/>
                <w:i w:val="false"/>
                <w:color w:val="000000"/>
                <w:sz w:val="20"/>
              </w:rPr>
              <w:t>ң</w:t>
            </w:r>
            <w:r>
              <w:rPr>
                <w:rFonts w:ascii="Times New Roman"/>
                <w:b/>
                <w:i w:val="false"/>
                <w:color w:val="000000"/>
                <w:sz w:val="20"/>
              </w:rPr>
              <w:t>а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имараттағы</w:t>
            </w:r>
            <w:r>
              <w:rPr>
                <w:rFonts w:ascii="Times New Roman"/>
                <w:b/>
                <w:i w:val="false"/>
                <w:color w:val="000000"/>
                <w:sz w:val="20"/>
              </w:rPr>
              <w:t xml:space="preserve"> жапсарлас-кіріктірме</w:t>
            </w:r>
            <w:r>
              <w:br/>
            </w:r>
            <w:r>
              <w:rPr>
                <w:rFonts w:ascii="Times New Roman"/>
                <w:b w:val="false"/>
                <w:i w:val="false"/>
                <w:color w:val="000000"/>
                <w:sz w:val="20"/>
              </w:rPr>
              <w:t>
</w:t>
            </w:r>
            <w:r>
              <w:rPr>
                <w:rFonts w:ascii="Times New Roman"/>
                <w:b/>
                <w:i w:val="false"/>
                <w:color w:val="000000"/>
                <w:sz w:val="20"/>
              </w:rPr>
              <w:t xml:space="preserve">жайларды </w:t>
            </w:r>
            <w:r>
              <w:rPr>
                <w:rFonts w:ascii="Times New Roman"/>
                <w:b/>
                <w:i w:val="false"/>
                <w:color w:val="000000"/>
                <w:sz w:val="20"/>
              </w:rPr>
              <w:t xml:space="preserve">немесе </w:t>
            </w:r>
            <w:r>
              <w:rPr>
                <w:rFonts w:ascii="Times New Roman"/>
                <w:b/>
                <w:i w:val="false"/>
                <w:color w:val="000000"/>
                <w:sz w:val="20"/>
              </w:rPr>
              <w:t>қ</w:t>
            </w:r>
            <w:r>
              <w:rPr>
                <w:rFonts w:ascii="Times New Roman"/>
                <w:b/>
                <w:i w:val="false"/>
                <w:color w:val="000000"/>
                <w:sz w:val="20"/>
              </w:rPr>
              <w:t>олданыста</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ғ</w:t>
            </w:r>
            <w:r>
              <w:rPr>
                <w:rFonts w:ascii="Times New Roman"/>
                <w:b/>
                <w:i w:val="false"/>
                <w:color w:val="000000"/>
                <w:sz w:val="20"/>
              </w:rPr>
              <w:t>имарат</w:t>
            </w:r>
            <w:r>
              <w:rPr>
                <w:rFonts w:ascii="Times New Roman"/>
                <w:b/>
                <w:i w:val="false"/>
                <w:color w:val="000000"/>
                <w:sz w:val="20"/>
              </w:rPr>
              <w:t>қ</w:t>
            </w:r>
            <w:r>
              <w:rPr>
                <w:rFonts w:ascii="Times New Roman"/>
                <w:b/>
                <w:i w:val="false"/>
                <w:color w:val="000000"/>
                <w:sz w:val="20"/>
              </w:rPr>
              <w:t xml:space="preserve">а </w:t>
            </w:r>
            <w:r>
              <w:rPr>
                <w:rFonts w:ascii="Times New Roman"/>
                <w:b/>
                <w:i w:val="false"/>
                <w:color w:val="000000"/>
                <w:sz w:val="20"/>
              </w:rPr>
              <w:t>жапсарлас (</w:t>
            </w:r>
            <w:r>
              <w:rPr>
                <w:rFonts w:ascii="Times New Roman"/>
                <w:b/>
                <w:i w:val="false"/>
                <w:color w:val="000000"/>
                <w:sz w:val="20"/>
              </w:rPr>
              <w:t>қ</w:t>
            </w:r>
            <w:r>
              <w:rPr>
                <w:rFonts w:ascii="Times New Roman"/>
                <w:b/>
                <w:i w:val="false"/>
                <w:color w:val="000000"/>
                <w:sz w:val="20"/>
              </w:rPr>
              <w:t>ондыра)</w:t>
            </w:r>
            <w:r>
              <w:br/>
            </w:r>
            <w:r>
              <w:rPr>
                <w:rFonts w:ascii="Times New Roman"/>
                <w:b w:val="false"/>
                <w:i w:val="false"/>
                <w:color w:val="000000"/>
                <w:sz w:val="20"/>
              </w:rPr>
              <w:t>
</w:t>
            </w:r>
            <w:r>
              <w:rPr>
                <w:rFonts w:ascii="Times New Roman"/>
                <w:b/>
                <w:i w:val="false"/>
                <w:color w:val="000000"/>
                <w:sz w:val="20"/>
              </w:rPr>
              <w:t>салын</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ү</w:t>
            </w:r>
            <w:r>
              <w:rPr>
                <w:rFonts w:ascii="Times New Roman"/>
                <w:b/>
                <w:i w:val="false"/>
                <w:color w:val="000000"/>
                <w:sz w:val="20"/>
              </w:rPr>
              <w:t xml:space="preserve">йжай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берілген</w:t>
            </w:r>
            <w:r>
              <w:br/>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ғ</w:t>
            </w:r>
            <w:r>
              <w:rPr>
                <w:rFonts w:ascii="Times New Roman"/>
                <w:b/>
                <w:i w:val="false"/>
                <w:color w:val="000000"/>
                <w:sz w:val="20"/>
              </w:rPr>
              <w:t xml:space="preserve">дайда </w:t>
            </w:r>
            <w:r>
              <w:rPr>
                <w:rFonts w:ascii="Times New Roman"/>
                <w:b/>
                <w:i w:val="false"/>
                <w:color w:val="000000"/>
                <w:sz w:val="20"/>
              </w:rPr>
              <w:t>мыналарды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w:t>
            </w:r>
            <w:r>
              <w:br/>
            </w:r>
            <w:r>
              <w:rPr>
                <w:rFonts w:ascii="Times New Roman"/>
                <w:b w:val="false"/>
                <w:i w:val="false"/>
                <w:color w:val="000000"/>
                <w:sz w:val="20"/>
              </w:rPr>
              <w:t>
</w:t>
            </w:r>
            <w:r>
              <w:rPr>
                <w:rFonts w:ascii="Times New Roman"/>
                <w:b w:val="false"/>
                <w:i w:val="false"/>
                <w:color w:val="000000"/>
                <w:sz w:val="20"/>
              </w:rPr>
              <w:t>или нежилого здания,</w:t>
            </w:r>
            <w:r>
              <w:br/>
            </w:r>
            <w:r>
              <w:rPr>
                <w:rFonts w:ascii="Times New Roman"/>
                <w:b w:val="false"/>
                <w:i w:val="false"/>
                <w:color w:val="000000"/>
                <w:sz w:val="20"/>
              </w:rPr>
              <w:t>
</w:t>
            </w:r>
            <w:r>
              <w:rPr>
                <w:rFonts w:ascii="Times New Roman"/>
                <w:b w:val="false"/>
                <w:i w:val="false"/>
                <w:color w:val="000000"/>
                <w:sz w:val="20"/>
              </w:rPr>
              <w:t>встроено-пристроенного помещения в</w:t>
            </w:r>
            <w:r>
              <w:br/>
            </w:r>
            <w:r>
              <w:rPr>
                <w:rFonts w:ascii="Times New Roman"/>
                <w:b w:val="false"/>
                <w:i w:val="false"/>
                <w:color w:val="000000"/>
                <w:sz w:val="20"/>
              </w:rPr>
              <w:t>
</w:t>
            </w:r>
            <w:r>
              <w:rPr>
                <w:rFonts w:ascii="Times New Roman"/>
                <w:b w:val="false"/>
                <w:i w:val="false"/>
                <w:color w:val="000000"/>
                <w:sz w:val="20"/>
              </w:rPr>
              <w:t>новом жилом здании или пристройки</w:t>
            </w:r>
            <w:r>
              <w:br/>
            </w:r>
            <w:r>
              <w:rPr>
                <w:rFonts w:ascii="Times New Roman"/>
                <w:b w:val="false"/>
                <w:i w:val="false"/>
                <w:color w:val="000000"/>
                <w:sz w:val="20"/>
              </w:rPr>
              <w:t>
</w:t>
            </w:r>
            <w:r>
              <w:rPr>
                <w:rFonts w:ascii="Times New Roman"/>
                <w:b w:val="false"/>
                <w:i w:val="false"/>
                <w:color w:val="000000"/>
                <w:sz w:val="20"/>
              </w:rPr>
              <w:t>(надстройки) к существующему зданию</w:t>
            </w:r>
            <w:r>
              <w:br/>
            </w:r>
            <w:r>
              <w:rPr>
                <w:rFonts w:ascii="Times New Roman"/>
                <w:b w:val="false"/>
                <w:i w:val="false"/>
                <w:color w:val="000000"/>
                <w:sz w:val="20"/>
              </w:rPr>
              <w:t>
</w:t>
            </w:r>
            <w:r>
              <w:rPr>
                <w:rFonts w:ascii="Times New Roman"/>
                <w:b w:val="false"/>
                <w:i w:val="false"/>
                <w:color w:val="000000"/>
                <w:sz w:val="20"/>
              </w:rPr>
              <w:t>укажите:</w:t>
            </w:r>
            <w:r>
              <w:br/>
            </w:r>
            <w:r>
              <w:rPr>
                <w:rFonts w:ascii="Times New Roman"/>
                <w:b w:val="false"/>
                <w:i w:val="false"/>
                <w:color w:val="000000"/>
                <w:sz w:val="20"/>
              </w:rPr>
              <w:t>
</w:t>
            </w:r>
            <w:r>
              <w:rPr>
                <w:rFonts w:ascii="Times New Roman"/>
                <w:b/>
                <w:i w:val="false"/>
                <w:color w:val="000000"/>
                <w:sz w:val="20"/>
              </w:rPr>
              <w:t xml:space="preserve">3.1 Жалпы </w:t>
            </w:r>
            <w:r>
              <w:rPr>
                <w:rFonts w:ascii="Times New Roman"/>
                <w:b/>
                <w:i w:val="false"/>
                <w:color w:val="000000"/>
                <w:sz w:val="20"/>
              </w:rPr>
              <w:t>құ</w:t>
            </w:r>
            <w:r>
              <w:rPr>
                <w:rFonts w:ascii="Times New Roman"/>
                <w:b/>
                <w:i w:val="false"/>
                <w:color w:val="000000"/>
                <w:sz w:val="20"/>
              </w:rPr>
              <w:t>рылыс к</w:t>
            </w:r>
            <w:r>
              <w:rPr>
                <w:rFonts w:ascii="Times New Roman"/>
                <w:b/>
                <w:i w:val="false"/>
                <w:color w:val="000000"/>
                <w:sz w:val="20"/>
              </w:rPr>
              <w:t>ө</w:t>
            </w:r>
            <w:r>
              <w:rPr>
                <w:rFonts w:ascii="Times New Roman"/>
                <w:b/>
                <w:i w:val="false"/>
                <w:color w:val="000000"/>
                <w:sz w:val="20"/>
              </w:rPr>
              <w:t>лемі, текше</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Общий строительный объем, куб. метров</w:t>
            </w:r>
            <w:r>
              <w:br/>
            </w:r>
            <w:r>
              <w:rPr>
                <w:rFonts w:ascii="Times New Roman"/>
                <w:b w:val="false"/>
                <w:i w:val="false"/>
                <w:color w:val="000000"/>
                <w:sz w:val="20"/>
              </w:rPr>
              <w:t>
                                </w:t>
            </w:r>
            <w:r>
              <w:drawing>
                <wp:inline distT="0" distB="0" distL="0" distR="0">
                  <wp:extent cx="520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520700" cy="2286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 xml:space="preserve">3.2 </w:t>
            </w:r>
            <w:r>
              <w:rPr>
                <w:rFonts w:ascii="Times New Roman"/>
                <w:b/>
                <w:i w:val="false"/>
                <w:color w:val="000000"/>
                <w:sz w:val="20"/>
              </w:rPr>
              <w:t>Ғ</w:t>
            </w:r>
            <w:r>
              <w:rPr>
                <w:rFonts w:ascii="Times New Roman"/>
                <w:b/>
                <w:i w:val="false"/>
                <w:color w:val="000000"/>
                <w:sz w:val="20"/>
              </w:rPr>
              <w:t>имаратты</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 xml:space="preserve">шаршы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 xml:space="preserve">Общая площадь здания, кв. метров </w:t>
            </w: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546100" cy="3048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П</w:t>
            </w:r>
            <w:r>
              <w:rPr>
                <w:rFonts w:ascii="Times New Roman"/>
                <w:b/>
                <w:i w:val="false"/>
                <w:color w:val="000000"/>
                <w:sz w:val="20"/>
              </w:rPr>
              <w:t>ә</w:t>
            </w:r>
            <w:r>
              <w:rPr>
                <w:rFonts w:ascii="Times New Roman"/>
                <w:b/>
                <w:i w:val="false"/>
                <w:color w:val="000000"/>
                <w:sz w:val="20"/>
              </w:rPr>
              <w:t>терлер 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квартир, единиц     </w:t>
            </w: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762000" cy="355600"/>
                          </a:xfrm>
                          <a:prstGeom prst="rect">
                            <a:avLst/>
                          </a:prstGeom>
                        </pic:spPr>
                      </pic:pic>
                    </a:graphicData>
                  </a:graphic>
                </wp:inline>
              </w:drawing>
            </w:r>
          </w:p>
        </w:tc>
      </w:tr>
      <w:tr>
        <w:trPr>
          <w:trHeight w:val="720" w:hRule="atLeast"/>
        </w:trPr>
        <w:tc>
          <w:tcPr>
            <w:tcW w:w="0" w:type="auto"/>
            <w:vMerge/>
            <w:tcBorders>
              <w:top w:val="nil"/>
              <w:left w:val="single" w:color="cfcfcf" w:sz="5"/>
              <w:bottom w:val="single" w:color="cfcfcf" w:sz="5"/>
              <w:right w:val="single" w:color="cfcfcf" w:sz="5"/>
            </w:tcBorders>
          </w:tcP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П</w:t>
            </w:r>
            <w:r>
              <w:rPr>
                <w:rFonts w:ascii="Times New Roman"/>
                <w:b/>
                <w:i w:val="false"/>
                <w:color w:val="000000"/>
                <w:sz w:val="20"/>
              </w:rPr>
              <w:t>ә</w:t>
            </w:r>
            <w:r>
              <w:rPr>
                <w:rFonts w:ascii="Times New Roman"/>
                <w:b/>
                <w:i w:val="false"/>
                <w:color w:val="000000"/>
                <w:sz w:val="20"/>
              </w:rPr>
              <w:t>терлерді</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 шаршы</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 xml:space="preserve">Общая площадь квартир, кв. метров </w:t>
            </w:r>
            <w:r>
              <w:drawing>
                <wp:inline distT="0" distB="0" distL="0" distR="0">
                  <wp:extent cx="698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698500" cy="330200"/>
                          </a:xfrm>
                          <a:prstGeom prst="rect">
                            <a:avLst/>
                          </a:prstGeom>
                        </pic:spPr>
                      </pic:pic>
                    </a:graphicData>
                  </a:graphic>
                </wp:inline>
              </w:drawing>
            </w:r>
          </w:p>
        </w:tc>
      </w:tr>
      <w:tr>
        <w:trPr>
          <w:trHeight w:val="570" w:hRule="atLeast"/>
        </w:trPr>
        <w:tc>
          <w:tcPr>
            <w:tcW w:w="0" w:type="auto"/>
            <w:vMerge/>
            <w:tcBorders>
              <w:top w:val="nil"/>
              <w:left w:val="single" w:color="cfcfcf" w:sz="5"/>
              <w:bottom w:val="single" w:color="cfcfcf" w:sz="5"/>
              <w:right w:val="single" w:color="cfcfcf" w:sz="5"/>
            </w:tcBorders>
          </w:tcP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басым сипатын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преобладающий характер</w:t>
            </w:r>
            <w:r>
              <w:br/>
            </w:r>
            <w:r>
              <w:rPr>
                <w:rFonts w:ascii="Times New Roman"/>
                <w:b w:val="false"/>
                <w:i w:val="false"/>
                <w:color w:val="000000"/>
                <w:sz w:val="20"/>
              </w:rPr>
              <w:t>
</w:t>
            </w:r>
            <w:r>
              <w:rPr>
                <w:rFonts w:ascii="Times New Roman"/>
                <w:b w:val="false"/>
                <w:i w:val="false"/>
                <w:color w:val="000000"/>
                <w:sz w:val="20"/>
              </w:rPr>
              <w:t xml:space="preserve">строительства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15900" cy="228600"/>
                          </a:xfrm>
                          <a:prstGeom prst="rect">
                            <a:avLst/>
                          </a:prstGeom>
                        </pic:spPr>
                      </pic:pic>
                    </a:graphicData>
                  </a:graphic>
                </wp:inline>
              </w:drawing>
            </w:r>
          </w:p>
        </w:tc>
      </w:tr>
      <w:tr>
        <w:trPr>
          <w:trHeight w:val="270" w:hRule="atLeast"/>
        </w:trPr>
        <w:tc>
          <w:tcPr>
            <w:tcW w:w="0" w:type="auto"/>
            <w:vMerge/>
            <w:tcBorders>
              <w:top w:val="nil"/>
              <w:left w:val="single" w:color="cfcfcf" w:sz="5"/>
              <w:bottom w:val="single" w:color="cfcfcf" w:sz="5"/>
              <w:right w:val="single" w:color="cfcfcf" w:sz="5"/>
            </w:tcBorders>
          </w:tcPr>
          <w:p/>
        </w:tc>
        <w:tc>
          <w:tcPr>
            <w:tcW w:w="6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 xml:space="preserve">5.2 </w:t>
            </w:r>
            <w:r>
              <w:rPr>
                <w:rFonts w:ascii="Times New Roman"/>
                <w:b/>
                <w:i w:val="false"/>
                <w:color w:val="000000"/>
                <w:sz w:val="20"/>
              </w:rPr>
              <w:t>Қ</w:t>
            </w:r>
            <w:r>
              <w:rPr>
                <w:rFonts w:ascii="Times New Roman"/>
                <w:b/>
                <w:i w:val="false"/>
                <w:color w:val="000000"/>
                <w:sz w:val="20"/>
              </w:rPr>
              <w:t xml:space="preserve">айта </w:t>
            </w:r>
            <w:r>
              <w:rPr>
                <w:rFonts w:ascii="Times New Roman"/>
                <w:b/>
                <w:i w:val="false"/>
                <w:color w:val="000000"/>
                <w:sz w:val="20"/>
              </w:rPr>
              <w:t>құ</w:t>
            </w:r>
            <w:r>
              <w:rPr>
                <w:rFonts w:ascii="Times New Roman"/>
                <w:b/>
                <w:i w:val="false"/>
                <w:color w:val="000000"/>
                <w:sz w:val="20"/>
              </w:rPr>
              <w:t>ралымдау</w:t>
            </w:r>
            <w:r>
              <w:br/>
            </w:r>
            <w:r>
              <w:rPr>
                <w:rFonts w:ascii="Times New Roman"/>
                <w:b w:val="false"/>
                <w:i w:val="false"/>
                <w:color w:val="000000"/>
                <w:sz w:val="20"/>
              </w:rPr>
              <w:t>
</w:t>
            </w:r>
            <w:r>
              <w:rPr>
                <w:rFonts w:ascii="Times New Roman"/>
                <w:b w:val="false"/>
                <w:i w:val="false"/>
                <w:color w:val="000000"/>
                <w:sz w:val="20"/>
              </w:rPr>
              <w:t xml:space="preserve">Реконструкция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 xml:space="preserve">5.3 </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айтау</w:t>
            </w:r>
            <w:r>
              <w:br/>
            </w:r>
            <w:r>
              <w:rPr>
                <w:rFonts w:ascii="Times New Roman"/>
                <w:b w:val="false"/>
                <w:i w:val="false"/>
                <w:color w:val="000000"/>
                <w:sz w:val="20"/>
              </w:rPr>
              <w:t>
</w:t>
            </w:r>
            <w:r>
              <w:rPr>
                <w:rFonts w:ascii="Times New Roman"/>
                <w:b w:val="false"/>
                <w:i w:val="false"/>
                <w:color w:val="000000"/>
                <w:sz w:val="20"/>
              </w:rPr>
              <w:t xml:space="preserve">Расширение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 xml:space="preserve">5.4 Техникамен </w:t>
            </w:r>
            <w:r>
              <w:rPr>
                <w:rFonts w:ascii="Times New Roman"/>
                <w:b/>
                <w:i w:val="false"/>
                <w:color w:val="000000"/>
                <w:sz w:val="20"/>
              </w:rPr>
              <w:t>қ</w:t>
            </w:r>
            <w:r>
              <w:rPr>
                <w:rFonts w:ascii="Times New Roman"/>
                <w:b/>
                <w:i w:val="false"/>
                <w:color w:val="000000"/>
                <w:sz w:val="20"/>
              </w:rPr>
              <w:t>айта жара</w:t>
            </w:r>
            <w:r>
              <w:rPr>
                <w:rFonts w:ascii="Times New Roman"/>
                <w:b/>
                <w:i w:val="false"/>
                <w:color w:val="000000"/>
                <w:sz w:val="20"/>
              </w:rPr>
              <w:t>қ</w:t>
            </w:r>
            <w:r>
              <w:rPr>
                <w:rFonts w:ascii="Times New Roman"/>
                <w:b/>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15900" cy="228600"/>
                          </a:xfrm>
                          <a:prstGeom prst="rect">
                            <a:avLst/>
                          </a:prstGeom>
                        </pic:spPr>
                      </pic:pic>
                    </a:graphicData>
                  </a:graphic>
                </wp:inline>
              </w:drawing>
            </w:r>
          </w:p>
        </w:tc>
      </w:tr>
      <w:tr>
        <w:trPr>
          <w:trHeight w:val="975"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r>
              <w:rPr>
                <w:rFonts w:ascii="Times New Roman"/>
                <w:b/>
                <w:i w:val="false"/>
                <w:color w:val="000000"/>
                <w:sz w:val="20"/>
              </w:rPr>
              <w:t>Ө</w:t>
            </w:r>
            <w:r>
              <w:rPr>
                <w:rFonts w:ascii="Times New Roman"/>
                <w:b/>
                <w:i w:val="false"/>
                <w:color w:val="000000"/>
                <w:sz w:val="20"/>
              </w:rPr>
              <w:t>зге де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ғ</w:t>
            </w:r>
            <w:r>
              <w:rPr>
                <w:rFonts w:ascii="Times New Roman"/>
                <w:b/>
                <w:i w:val="false"/>
                <w:color w:val="000000"/>
                <w:sz w:val="20"/>
              </w:rPr>
              <w:t>имараттар</w:t>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берілген жа</w:t>
            </w:r>
            <w:r>
              <w:rPr>
                <w:rFonts w:ascii="Times New Roman"/>
                <w:b/>
                <w:i w:val="false"/>
                <w:color w:val="000000"/>
                <w:sz w:val="20"/>
              </w:rPr>
              <w:t>ғ</w:t>
            </w:r>
            <w:r>
              <w:rPr>
                <w:rFonts w:ascii="Times New Roman"/>
                <w:b/>
                <w:i w:val="false"/>
                <w:color w:val="000000"/>
                <w:sz w:val="20"/>
              </w:rPr>
              <w:t>дайда</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w:t>
            </w:r>
            <w:r>
              <w:br/>
            </w:r>
            <w:r>
              <w:rPr>
                <w:rFonts w:ascii="Times New Roman"/>
                <w:b w:val="false"/>
                <w:i w:val="false"/>
                <w:color w:val="000000"/>
                <w:sz w:val="20"/>
              </w:rPr>
              <w:t>
</w:t>
            </w:r>
            <w:r>
              <w:rPr>
                <w:rFonts w:ascii="Times New Roman"/>
                <w:b w:val="false"/>
                <w:i w:val="false"/>
                <w:color w:val="000000"/>
                <w:sz w:val="20"/>
              </w:rPr>
              <w:t>здания укажите:</w:t>
            </w:r>
          </w:p>
        </w:tc>
        <w:tc>
          <w:tcPr>
            <w:tcW w:w="0" w:type="auto"/>
            <w:vMerge/>
            <w:tcBorders>
              <w:top w:val="nil"/>
              <w:left w:val="single" w:color="cfcfcf" w:sz="5"/>
              <w:bottom w:val="single" w:color="cfcfcf" w:sz="5"/>
              <w:right w:val="single" w:color="cfcfcf" w:sz="5"/>
            </w:tcBorders>
          </w:tcPr>
          <w:p/>
        </w:tc>
      </w:tr>
      <w:tr>
        <w:trPr>
          <w:trHeight w:val="660"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осал</w:t>
            </w:r>
            <w:r>
              <w:rPr>
                <w:rFonts w:ascii="Times New Roman"/>
                <w:b/>
                <w:i w:val="false"/>
                <w:color w:val="000000"/>
                <w:sz w:val="20"/>
              </w:rPr>
              <w:t>қ</w:t>
            </w:r>
            <w:r>
              <w:rPr>
                <w:rFonts w:ascii="Times New Roman"/>
                <w:b/>
                <w:i w:val="false"/>
                <w:color w:val="000000"/>
                <w:sz w:val="20"/>
              </w:rPr>
              <w:t xml:space="preserve">ы </w:t>
            </w:r>
            <w:r>
              <w:rPr>
                <w:rFonts w:ascii="Times New Roman"/>
                <w:b/>
                <w:i w:val="false"/>
                <w:color w:val="000000"/>
                <w:sz w:val="20"/>
              </w:rPr>
              <w:t>ү</w:t>
            </w:r>
            <w:r>
              <w:rPr>
                <w:rFonts w:ascii="Times New Roman"/>
                <w:b/>
                <w:i w:val="false"/>
                <w:color w:val="000000"/>
                <w:sz w:val="20"/>
              </w:rPr>
              <w:t>й-жайларды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жалпы ала</w:t>
            </w:r>
            <w:r>
              <w:rPr>
                <w:rFonts w:ascii="Times New Roman"/>
                <w:b/>
                <w:i w:val="false"/>
                <w:color w:val="000000"/>
                <w:sz w:val="20"/>
              </w:rPr>
              <w:t>ң</w:t>
            </w:r>
            <w:r>
              <w:rPr>
                <w:rFonts w:ascii="Times New Roman"/>
                <w:b/>
                <w:i w:val="false"/>
                <w:color w:val="000000"/>
                <w:sz w:val="20"/>
              </w:rPr>
              <w:t>ы, шаршы метр</w:t>
            </w:r>
            <w:r>
              <w:br/>
            </w:r>
            <w:r>
              <w:rPr>
                <w:rFonts w:ascii="Times New Roman"/>
                <w:b w:val="false"/>
                <w:i w:val="false"/>
                <w:color w:val="000000"/>
                <w:sz w:val="20"/>
              </w:rPr>
              <w:t>
</w:t>
            </w:r>
            <w:r>
              <w:rPr>
                <w:rFonts w:ascii="Times New Roman"/>
                <w:b w:val="false"/>
                <w:i w:val="false"/>
                <w:color w:val="000000"/>
                <w:sz w:val="20"/>
              </w:rPr>
              <w:t>Общая площадь жилых и подсобных</w:t>
            </w:r>
            <w:r>
              <w:br/>
            </w:r>
            <w:r>
              <w:rPr>
                <w:rFonts w:ascii="Times New Roman"/>
                <w:b w:val="false"/>
                <w:i w:val="false"/>
                <w:color w:val="000000"/>
                <w:sz w:val="20"/>
              </w:rPr>
              <w:t>
</w:t>
            </w:r>
            <w:r>
              <w:rPr>
                <w:rFonts w:ascii="Times New Roman"/>
                <w:b w:val="false"/>
                <w:i w:val="false"/>
                <w:color w:val="000000"/>
                <w:sz w:val="20"/>
              </w:rPr>
              <w:t xml:space="preserve">помещений, кв. метров            </w:t>
            </w: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546100" cy="304800"/>
                          </a:xfrm>
                          <a:prstGeom prst="rect">
                            <a:avLst/>
                          </a:prstGeom>
                        </pic:spPr>
                      </pic:pic>
                    </a:graphicData>
                  </a:graphic>
                </wp:inline>
              </w:drawing>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0"/>
      </w:tblGrid>
      <w:tr>
        <w:trPr>
          <w:trHeight w:val="1800" w:hRule="atLeast"/>
        </w:trPr>
        <w:tc>
          <w:tcPr>
            <w:tcW w:w="1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r>
              <w:rPr>
                <w:rFonts w:ascii="Times New Roman"/>
                <w:b/>
                <w:i w:val="false"/>
                <w:color w:val="000000"/>
                <w:sz w:val="20"/>
              </w:rPr>
              <w:t>Ө</w:t>
            </w:r>
            <w:r>
              <w:rPr>
                <w:rFonts w:ascii="Times New Roman"/>
                <w:b/>
                <w:i w:val="false"/>
                <w:color w:val="000000"/>
                <w:sz w:val="20"/>
              </w:rPr>
              <w:t>зге де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ғ</w:t>
            </w:r>
            <w:r>
              <w:rPr>
                <w:rFonts w:ascii="Times New Roman"/>
                <w:b/>
                <w:i w:val="false"/>
                <w:color w:val="000000"/>
                <w:sz w:val="20"/>
              </w:rPr>
              <w:t>имараттарды,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емес </w:t>
            </w:r>
            <w:r>
              <w:rPr>
                <w:rFonts w:ascii="Times New Roman"/>
                <w:b/>
                <w:i w:val="false"/>
                <w:color w:val="000000"/>
                <w:sz w:val="20"/>
              </w:rPr>
              <w:t>ғ</w:t>
            </w:r>
            <w:r>
              <w:rPr>
                <w:rFonts w:ascii="Times New Roman"/>
                <w:b/>
                <w:i w:val="false"/>
                <w:color w:val="000000"/>
                <w:sz w:val="20"/>
              </w:rPr>
              <w:t>имараттарды,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w:t>
            </w:r>
            <w:r>
              <w:br/>
            </w:r>
            <w:r>
              <w:rPr>
                <w:rFonts w:ascii="Times New Roman"/>
                <w:b w:val="false"/>
                <w:i w:val="false"/>
                <w:color w:val="000000"/>
                <w:sz w:val="20"/>
              </w:rPr>
              <w:t>
</w:t>
            </w:r>
            <w:r>
              <w:rPr>
                <w:rFonts w:ascii="Times New Roman"/>
                <w:b/>
                <w:i w:val="false"/>
                <w:color w:val="000000"/>
                <w:sz w:val="20"/>
              </w:rPr>
              <w:t>ма</w:t>
            </w:r>
            <w:r>
              <w:rPr>
                <w:rFonts w:ascii="Times New Roman"/>
                <w:b/>
                <w:i w:val="false"/>
                <w:color w:val="000000"/>
                <w:sz w:val="20"/>
              </w:rPr>
              <w:t>қ</w:t>
            </w:r>
            <w:r>
              <w:rPr>
                <w:rFonts w:ascii="Times New Roman"/>
                <w:b/>
                <w:i w:val="false"/>
                <w:color w:val="000000"/>
                <w:sz w:val="20"/>
              </w:rPr>
              <w:t>сатта</w:t>
            </w:r>
            <w:r>
              <w:rPr>
                <w:rFonts w:ascii="Times New Roman"/>
                <w:b/>
                <w:i w:val="false"/>
                <w:color w:val="000000"/>
                <w:sz w:val="20"/>
              </w:rPr>
              <w:t>ғ</w:t>
            </w:r>
            <w:r>
              <w:rPr>
                <w:rFonts w:ascii="Times New Roman"/>
                <w:b/>
                <w:i w:val="false"/>
                <w:color w:val="000000"/>
                <w:sz w:val="20"/>
              </w:rPr>
              <w:t xml:space="preserve">ы жапсарлас-кіріктірме </w:t>
            </w:r>
            <w:r>
              <w:rPr>
                <w:rFonts w:ascii="Times New Roman"/>
                <w:b/>
                <w:i w:val="false"/>
                <w:color w:val="000000"/>
                <w:sz w:val="20"/>
              </w:rPr>
              <w:t>ү</w:t>
            </w:r>
            <w:r>
              <w:rPr>
                <w:rFonts w:ascii="Times New Roman"/>
                <w:b/>
                <w:i w:val="false"/>
                <w:color w:val="000000"/>
                <w:sz w:val="20"/>
              </w:rPr>
              <w:t>й-жайларды немесе имараттарды пайдалану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беру кезінде, «Объектілер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 с</w:t>
            </w:r>
            <w:r>
              <w:rPr>
                <w:rFonts w:ascii="Times New Roman"/>
                <w:b/>
                <w:i w:val="false"/>
                <w:color w:val="000000"/>
                <w:sz w:val="20"/>
              </w:rPr>
              <w:t>ә</w:t>
            </w:r>
            <w:r>
              <w:rPr>
                <w:rFonts w:ascii="Times New Roman"/>
                <w:b/>
                <w:i w:val="false"/>
                <w:color w:val="000000"/>
                <w:sz w:val="20"/>
              </w:rPr>
              <w:t xml:space="preserve">йкес </w:t>
            </w:r>
            <w:r>
              <w:rPr>
                <w:rFonts w:ascii="Times New Roman"/>
                <w:b/>
                <w:i w:val="false"/>
                <w:color w:val="000000"/>
                <w:sz w:val="20"/>
              </w:rPr>
              <w:t>ө</w:t>
            </w:r>
            <w:r>
              <w:rPr>
                <w:rFonts w:ascii="Times New Roman"/>
                <w:b/>
                <w:i w:val="false"/>
                <w:color w:val="000000"/>
                <w:sz w:val="20"/>
              </w:rPr>
              <w:t>лшем бірліктерде</w:t>
            </w:r>
            <w:r>
              <w:br/>
            </w:r>
            <w:r>
              <w:rPr>
                <w:rFonts w:ascii="Times New Roman"/>
                <w:b w:val="false"/>
                <w:i w:val="false"/>
                <w:color w:val="000000"/>
                <w:sz w:val="20"/>
              </w:rPr>
              <w:t>
</w:t>
            </w:r>
            <w:r>
              <w:rPr>
                <w:rFonts w:ascii="Times New Roman"/>
                <w:b/>
                <w:i w:val="false"/>
                <w:color w:val="000000"/>
                <w:sz w:val="20"/>
              </w:rPr>
              <w:t>объектіні</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уатын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При вводе в эксплуатацию прочего жилого здания, нежилого здания,</w:t>
            </w:r>
            <w:r>
              <w:br/>
            </w:r>
            <w:r>
              <w:rPr>
                <w:rFonts w:ascii="Times New Roman"/>
                <w:b w:val="false"/>
                <w:i w:val="false"/>
                <w:color w:val="000000"/>
                <w:sz w:val="20"/>
              </w:rPr>
              <w:t>
</w:t>
            </w:r>
            <w:r>
              <w:rPr>
                <w:rFonts w:ascii="Times New Roman"/>
                <w:b w:val="false"/>
                <w:i w:val="false"/>
                <w:color w:val="000000"/>
                <w:sz w:val="20"/>
              </w:rPr>
              <w:t>встроенно-пристроенного помещения  или сооружения укажите мощность объекта в</w:t>
            </w:r>
            <w:r>
              <w:br/>
            </w:r>
            <w:r>
              <w:rPr>
                <w:rFonts w:ascii="Times New Roman"/>
                <w:b w:val="false"/>
                <w:i w:val="false"/>
                <w:color w:val="000000"/>
                <w:sz w:val="20"/>
              </w:rPr>
              <w:t>
</w:t>
            </w:r>
            <w:r>
              <w:rPr>
                <w:rFonts w:ascii="Times New Roman"/>
                <w:b w:val="false"/>
                <w:i w:val="false"/>
                <w:color w:val="000000"/>
                <w:sz w:val="20"/>
              </w:rPr>
              <w:t xml:space="preserve">единицах измерения согласно «Справочнику видов объектов»              </w:t>
            </w:r>
            <w:r>
              <w:drawing>
                <wp:inline distT="0" distB="0" distL="0" distR="0">
                  <wp:extent cx="1117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117600" cy="304800"/>
                          </a:xfrm>
                          <a:prstGeom prst="rect">
                            <a:avLst/>
                          </a:prstGeom>
                        </pic:spPr>
                      </pic:pic>
                    </a:graphicData>
                  </a:graphic>
                </wp:inline>
              </w:drawing>
            </w:r>
          </w:p>
        </w:tc>
      </w:tr>
      <w:tr>
        <w:trPr>
          <w:trHeight w:val="525" w:hRule="atLeast"/>
        </w:trPr>
        <w:tc>
          <w:tcPr>
            <w:tcW w:w="1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Объект </w:t>
            </w:r>
            <w:r>
              <w:rPr>
                <w:rFonts w:ascii="Times New Roman"/>
                <w:b/>
                <w:i w:val="false"/>
                <w:color w:val="000000"/>
                <w:sz w:val="20"/>
              </w:rPr>
              <w:t>құ</w:t>
            </w:r>
            <w:r>
              <w:rPr>
                <w:rFonts w:ascii="Times New Roman"/>
                <w:b/>
                <w:i w:val="false"/>
                <w:color w:val="000000"/>
                <w:sz w:val="20"/>
              </w:rPr>
              <w:t>рылысыны</w:t>
            </w:r>
            <w:r>
              <w:rPr>
                <w:rFonts w:ascii="Times New Roman"/>
                <w:b/>
                <w:i w:val="false"/>
                <w:color w:val="000000"/>
                <w:sz w:val="20"/>
              </w:rPr>
              <w:t>ң</w:t>
            </w:r>
            <w:r>
              <w:rPr>
                <w:rFonts w:ascii="Times New Roman"/>
                <w:b/>
                <w:i w:val="false"/>
                <w:color w:val="000000"/>
                <w:sz w:val="20"/>
              </w:rPr>
              <w:t xml:space="preserve"> на</w:t>
            </w:r>
            <w:r>
              <w:rPr>
                <w:rFonts w:ascii="Times New Roman"/>
                <w:b/>
                <w:i w:val="false"/>
                <w:color w:val="000000"/>
                <w:sz w:val="20"/>
              </w:rPr>
              <w:t>қ</w:t>
            </w:r>
            <w:r>
              <w:rPr>
                <w:rFonts w:ascii="Times New Roman"/>
                <w:b/>
                <w:i w:val="false"/>
                <w:color w:val="000000"/>
                <w:sz w:val="20"/>
              </w:rPr>
              <w:t xml:space="preserve">ты </w:t>
            </w:r>
            <w:r>
              <w:rPr>
                <w:rFonts w:ascii="Times New Roman"/>
                <w:b/>
                <w:i w:val="false"/>
                <w:color w:val="000000"/>
                <w:sz w:val="20"/>
              </w:rPr>
              <w:t>құ</w:t>
            </w:r>
            <w:r>
              <w:rPr>
                <w:rFonts w:ascii="Times New Roman"/>
                <w:b/>
                <w:i w:val="false"/>
                <w:color w:val="000000"/>
                <w:sz w:val="20"/>
              </w:rPr>
              <w:t>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гемен</w:t>
            </w:r>
            <w:r>
              <w:br/>
            </w:r>
            <w:r>
              <w:rPr>
                <w:rFonts w:ascii="Times New Roman"/>
                <w:b w:val="false"/>
                <w:i w:val="false"/>
                <w:color w:val="000000"/>
                <w:sz w:val="20"/>
              </w:rPr>
              <w:t>
</w:t>
            </w:r>
            <w:r>
              <w:rPr>
                <w:rFonts w:ascii="Times New Roman"/>
                <w:b w:val="false"/>
                <w:i w:val="false"/>
                <w:color w:val="000000"/>
                <w:sz w:val="20"/>
              </w:rPr>
              <w:t xml:space="preserve">Укажите фактическую стоимость строительства объекта, в тысячах  тенге  </w:t>
            </w:r>
            <w:r>
              <w:drawing>
                <wp:inline distT="0" distB="0" distL="0" distR="0">
                  <wp:extent cx="1092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092200" cy="304800"/>
                          </a:xfrm>
                          <a:prstGeom prst="rect">
                            <a:avLst/>
                          </a:prstGeom>
                        </pic:spPr>
                      </pic:pic>
                    </a:graphicData>
                  </a:graphic>
                </wp:inline>
              </w:drawing>
            </w:r>
          </w:p>
        </w:tc>
      </w:tr>
      <w:tr>
        <w:trPr>
          <w:trHeight w:val="510" w:hRule="atLeast"/>
        </w:trPr>
        <w:tc>
          <w:tcPr>
            <w:tcW w:w="1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Одан жабды</w:t>
            </w:r>
            <w:r>
              <w:rPr>
                <w:rFonts w:ascii="Times New Roman"/>
                <w:b/>
                <w:i w:val="false"/>
                <w:color w:val="000000"/>
                <w:sz w:val="20"/>
              </w:rPr>
              <w:t>қ</w:t>
            </w:r>
            <w:r>
              <w:rPr>
                <w:rFonts w:ascii="Times New Roman"/>
                <w:b/>
                <w:i w:val="false"/>
                <w:color w:val="000000"/>
                <w:sz w:val="20"/>
              </w:rPr>
              <w:t>тарды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w:t>
            </w:r>
            <w:r>
              <w:br/>
            </w:r>
            <w:r>
              <w:rPr>
                <w:rFonts w:ascii="Times New Roman"/>
                <w:b w:val="false"/>
                <w:i w:val="false"/>
                <w:color w:val="000000"/>
                <w:sz w:val="20"/>
              </w:rPr>
              <w:t>
</w:t>
            </w:r>
            <w:r>
              <w:rPr>
                <w:rFonts w:ascii="Times New Roman"/>
                <w:b w:val="false"/>
                <w:i w:val="false"/>
                <w:color w:val="000000"/>
                <w:sz w:val="20"/>
              </w:rPr>
              <w:t xml:space="preserve">Из нее стоимость оборудования                                          </w:t>
            </w:r>
            <w:r>
              <w:drawing>
                <wp:inline distT="0" distB="0" distL="0" distR="0">
                  <wp:extent cx="1104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104900" cy="304800"/>
                          </a:xfrm>
                          <a:prstGeom prst="rect">
                            <a:avLst/>
                          </a:prstGeom>
                        </pic:spPr>
                      </pic:pic>
                    </a:graphicData>
                  </a:graphic>
                </wp:inline>
              </w:drawing>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392" w:id="43"/>
    <w:p>
      <w:pPr>
        <w:spacing w:after="0"/>
        <w:ind w:left="0"/>
        <w:jc w:val="both"/>
      </w:pPr>
      <w:r>
        <w:rPr>
          <w:rFonts w:ascii="Times New Roman"/>
          <w:b w:val="false"/>
          <w:i w:val="false"/>
          <w:color w:val="000000"/>
          <w:sz w:val="28"/>
        </w:rPr>
        <w:t>
Приложение 18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24 августа 2010 года № 230    </w:t>
      </w:r>
    </w:p>
    <w:bookmarkEnd w:id="43"/>
    <w:bookmarkStart w:name="z393" w:id="4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вводе в эксплуатацию объектов индивидуальными</w:t>
      </w:r>
      <w:r>
        <w:br/>
      </w:r>
      <w:r>
        <w:rPr>
          <w:rFonts w:ascii="Times New Roman"/>
          <w:b/>
          <w:i w:val="false"/>
          <w:color w:val="000000"/>
        </w:rPr>
        <w:t>
застройщиками"</w:t>
      </w:r>
      <w:r>
        <w:br/>
      </w:r>
      <w:r>
        <w:rPr>
          <w:rFonts w:ascii="Times New Roman"/>
          <w:b/>
          <w:i w:val="false"/>
          <w:color w:val="000000"/>
        </w:rPr>
        <w:t>
(код 0401101, индекс 1-ИЖС, периодичность месячная)</w:t>
      </w:r>
    </w:p>
    <w:bookmarkEnd w:id="44"/>
    <w:bookmarkStart w:name="z394" w:id="4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"Отчет о вводе в эксплуатацию объектов индивидуальными застройщиками" (код 0401101, индекс 1-ИЖС,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встроенно-пристроенные помещения в жилых домах - помещения, имеющие иное (нежилое) функциональное назначение (офисы, магазины, кафе, парикмахерские);</w:t>
      </w:r>
      <w:r>
        <w:br/>
      </w:r>
      <w:r>
        <w:rPr>
          <w:rFonts w:ascii="Times New Roman"/>
          <w:b w:val="false"/>
          <w:i w:val="false"/>
          <w:color w:val="000000"/>
          <w:sz w:val="28"/>
        </w:rPr>
        <w:t>
</w:t>
      </w:r>
      <w:r>
        <w:rPr>
          <w:rFonts w:ascii="Times New Roman"/>
          <w:b w:val="false"/>
          <w:i w:val="false"/>
          <w:color w:val="000000"/>
          <w:sz w:val="28"/>
        </w:rPr>
        <w:t>
      2) жилое здание - строение, состоящее в основном из жилых помещений, а так же нежилых помещений и иных частей, являющихся общим имуществом. 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w:t>
      </w:r>
      <w:r>
        <w:rPr>
          <w:rFonts w:ascii="Times New Roman"/>
          <w:b w:val="false"/>
          <w:i w:val="false"/>
          <w:color w:val="000000"/>
          <w:sz w:val="28"/>
        </w:rPr>
        <w:t>
      3)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r>
        <w:br/>
      </w:r>
      <w:r>
        <w:rPr>
          <w:rFonts w:ascii="Times New Roman"/>
          <w:b w:val="false"/>
          <w:i w:val="false"/>
          <w:color w:val="000000"/>
          <w:sz w:val="28"/>
        </w:rPr>
        <w:t>
</w:t>
      </w:r>
      <w:r>
        <w:rPr>
          <w:rFonts w:ascii="Times New Roman"/>
          <w:b w:val="false"/>
          <w:i w:val="false"/>
          <w:color w:val="000000"/>
          <w:sz w:val="28"/>
        </w:rPr>
        <w:t>
      4)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В пристройках допускается размещать (частично) инженерное оборудование;</w:t>
      </w:r>
      <w:r>
        <w:br/>
      </w:r>
      <w:r>
        <w:rPr>
          <w:rFonts w:ascii="Times New Roman"/>
          <w:b w:val="false"/>
          <w:i w:val="false"/>
          <w:color w:val="000000"/>
          <w:sz w:val="28"/>
        </w:rPr>
        <w:t>
</w:t>
      </w:r>
      <w:r>
        <w:rPr>
          <w:rFonts w:ascii="Times New Roman"/>
          <w:b w:val="false"/>
          <w:i w:val="false"/>
          <w:color w:val="000000"/>
          <w:sz w:val="28"/>
        </w:rPr>
        <w:t>
      5)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6)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r>
        <w:br/>
      </w:r>
      <w:r>
        <w:rPr>
          <w:rFonts w:ascii="Times New Roman"/>
          <w:b w:val="false"/>
          <w:i w:val="false"/>
          <w:color w:val="000000"/>
          <w:sz w:val="28"/>
        </w:rPr>
        <w:t>
</w:t>
      </w:r>
      <w:r>
        <w:rPr>
          <w:rFonts w:ascii="Times New Roman"/>
          <w:b w:val="false"/>
          <w:i w:val="false"/>
          <w:color w:val="000000"/>
          <w:sz w:val="28"/>
        </w:rPr>
        <w:t>
      7)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r>
        <w:br/>
      </w:r>
      <w:r>
        <w:rPr>
          <w:rFonts w:ascii="Times New Roman"/>
          <w:b w:val="false"/>
          <w:i w:val="false"/>
          <w:color w:val="000000"/>
          <w:sz w:val="28"/>
        </w:rPr>
        <w:t>
</w:t>
      </w:r>
      <w:r>
        <w:rPr>
          <w:rFonts w:ascii="Times New Roman"/>
          <w:b w:val="false"/>
          <w:i w:val="false"/>
          <w:color w:val="000000"/>
          <w:sz w:val="28"/>
        </w:rPr>
        <w:t>
      8)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9)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r>
        <w:br/>
      </w:r>
      <w:r>
        <w:rPr>
          <w:rFonts w:ascii="Times New Roman"/>
          <w:b w:val="false"/>
          <w:i w:val="false"/>
          <w:color w:val="000000"/>
          <w:sz w:val="28"/>
        </w:rPr>
        <w:t>
</w:t>
      </w:r>
      <w:r>
        <w:rPr>
          <w:rFonts w:ascii="Times New Roman"/>
          <w:b w:val="false"/>
          <w:i w:val="false"/>
          <w:color w:val="000000"/>
          <w:sz w:val="28"/>
        </w:rPr>
        <w:t>
      К жилым помещениям относятся спальни, гостиные, детские, домашний кабинет, библиотеку, столовую, игровые.</w:t>
      </w:r>
      <w:r>
        <w:br/>
      </w:r>
      <w:r>
        <w:rPr>
          <w:rFonts w:ascii="Times New Roman"/>
          <w:b w:val="false"/>
          <w:i w:val="false"/>
          <w:color w:val="000000"/>
          <w:sz w:val="28"/>
        </w:rPr>
        <w:t>
</w:t>
      </w:r>
      <w:r>
        <w:rPr>
          <w:rFonts w:ascii="Times New Roman"/>
          <w:b w:val="false"/>
          <w:i w:val="false"/>
          <w:color w:val="000000"/>
          <w:sz w:val="28"/>
        </w:rPr>
        <w:t>
      К нежилым помещениям относятся внутренние подсобные помещения: кухни, кухни-ниши, или кухонную зону в кухне-столовой, коридоры, прихожую, холлы, санитарно-гигиенические помещения (ванную, душевую, туалет, совмещенный санузел, сауну), постирочную, гардеробные, помещение для теплогенераторов;</w:t>
      </w:r>
      <w:r>
        <w:br/>
      </w:r>
      <w:r>
        <w:rPr>
          <w:rFonts w:ascii="Times New Roman"/>
          <w:b w:val="false"/>
          <w:i w:val="false"/>
          <w:color w:val="000000"/>
          <w:sz w:val="28"/>
        </w:rPr>
        <w:t>
</w:t>
      </w:r>
      <w:r>
        <w:rPr>
          <w:rFonts w:ascii="Times New Roman"/>
          <w:b w:val="false"/>
          <w:i w:val="false"/>
          <w:color w:val="000000"/>
          <w:sz w:val="28"/>
        </w:rPr>
        <w:t>
      10) общий строительный объем здания -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r>
        <w:br/>
      </w:r>
      <w:r>
        <w:rPr>
          <w:rFonts w:ascii="Times New Roman"/>
          <w:b w:val="false"/>
          <w:i w:val="false"/>
          <w:color w:val="000000"/>
          <w:sz w:val="28"/>
        </w:rPr>
        <w:t>
</w:t>
      </w:r>
      <w:r>
        <w:rPr>
          <w:rFonts w:ascii="Times New Roman"/>
          <w:b w:val="false"/>
          <w:i w:val="false"/>
          <w:color w:val="000000"/>
          <w:sz w:val="28"/>
        </w:rPr>
        <w:t>
      11)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12)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13) сооружения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имеет художественно-эстетическое, декоративно-прикладное либо мемориальное назначение.</w:t>
      </w:r>
      <w:r>
        <w:br/>
      </w:r>
      <w:r>
        <w:rPr>
          <w:rFonts w:ascii="Times New Roman"/>
          <w:b w:val="false"/>
          <w:i w:val="false"/>
          <w:color w:val="000000"/>
          <w:sz w:val="28"/>
        </w:rPr>
        <w:t>
</w:t>
      </w:r>
      <w:r>
        <w:rPr>
          <w:rFonts w:ascii="Times New Roman"/>
          <w:b w:val="false"/>
          <w:i w:val="false"/>
          <w:color w:val="000000"/>
          <w:sz w:val="28"/>
        </w:rPr>
        <w:t>
      3. Основанием для заполнения статистической формы является Акт Государственной комиссии о приемке объекта в эксплуатацию. При вводе в эксплуатацию объектов вместе со статистической формой необходимо представить копию Акта Государственной комиссии о приемке объекта в эксплуатацию, оформленного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от 16 июля 2001 г. (</w:t>
      </w:r>
      <w:r>
        <w:rPr>
          <w:rFonts w:ascii="Times New Roman"/>
          <w:b w:val="false"/>
          <w:i w:val="false"/>
          <w:color w:val="000000"/>
          <w:sz w:val="28"/>
        </w:rPr>
        <w:t>глава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статистической форме отражаются сведения по объектам, построенным индивидуальными застройщиками, а также фермерскими (крестьянскими) хозяйствами.</w:t>
      </w:r>
      <w:r>
        <w:br/>
      </w:r>
      <w:r>
        <w:rPr>
          <w:rFonts w:ascii="Times New Roman"/>
          <w:b w:val="false"/>
          <w:i w:val="false"/>
          <w:color w:val="000000"/>
          <w:sz w:val="28"/>
        </w:rPr>
        <w:t>
</w:t>
      </w:r>
      <w:r>
        <w:rPr>
          <w:rFonts w:ascii="Times New Roman"/>
          <w:b w:val="false"/>
          <w:i w:val="false"/>
          <w:color w:val="000000"/>
          <w:sz w:val="28"/>
        </w:rPr>
        <w:t>
      В отчет не включают данные о вводе в действие:</w:t>
      </w:r>
      <w:r>
        <w:br/>
      </w:r>
      <w:r>
        <w:rPr>
          <w:rFonts w:ascii="Times New Roman"/>
          <w:b w:val="false"/>
          <w:i w:val="false"/>
          <w:color w:val="000000"/>
          <w:sz w:val="28"/>
        </w:rPr>
        <w:t>
</w:t>
      </w:r>
      <w:r>
        <w:rPr>
          <w:rFonts w:ascii="Times New Roman"/>
          <w:b w:val="false"/>
          <w:i w:val="false"/>
          <w:color w:val="000000"/>
          <w:sz w:val="28"/>
        </w:rPr>
        <w:t>
      помещений, временно приспособленных под жилье;</w:t>
      </w:r>
      <w:r>
        <w:br/>
      </w:r>
      <w:r>
        <w:rPr>
          <w:rFonts w:ascii="Times New Roman"/>
          <w:b w:val="false"/>
          <w:i w:val="false"/>
          <w:color w:val="000000"/>
          <w:sz w:val="28"/>
        </w:rPr>
        <w:t>
</w:t>
      </w:r>
      <w:r>
        <w:rPr>
          <w:rFonts w:ascii="Times New Roman"/>
          <w:b w:val="false"/>
          <w:i w:val="false"/>
          <w:color w:val="000000"/>
          <w:sz w:val="28"/>
        </w:rPr>
        <w:t>
      капитально отремонтированных домов, где производилась замена отдельных ветхих деталей и конструкций дома, кроме возведения капитальных стен здания;</w:t>
      </w:r>
      <w:r>
        <w:br/>
      </w:r>
      <w:r>
        <w:rPr>
          <w:rFonts w:ascii="Times New Roman"/>
          <w:b w:val="false"/>
          <w:i w:val="false"/>
          <w:color w:val="000000"/>
          <w:sz w:val="28"/>
        </w:rPr>
        <w:t>
</w:t>
      </w:r>
      <w:r>
        <w:rPr>
          <w:rFonts w:ascii="Times New Roman"/>
          <w:b w:val="false"/>
          <w:i w:val="false"/>
          <w:color w:val="000000"/>
          <w:sz w:val="28"/>
        </w:rPr>
        <w:t>
      жилых домов, построенных сельскохозяйственными и другими организациями и зачисленных в их основные средства;</w:t>
      </w:r>
      <w:r>
        <w:br/>
      </w:r>
      <w:r>
        <w:rPr>
          <w:rFonts w:ascii="Times New Roman"/>
          <w:b w:val="false"/>
          <w:i w:val="false"/>
          <w:color w:val="000000"/>
          <w:sz w:val="28"/>
        </w:rPr>
        <w:t>
</w:t>
      </w:r>
      <w:r>
        <w:rPr>
          <w:rFonts w:ascii="Times New Roman"/>
          <w:b w:val="false"/>
          <w:i w:val="false"/>
          <w:color w:val="000000"/>
          <w:sz w:val="28"/>
        </w:rPr>
        <w:t>
      жилых домов, построенных организациями для продажи или передачи в собственность граждан, включая переселенцев.</w:t>
      </w:r>
      <w:r>
        <w:br/>
      </w:r>
      <w:r>
        <w:rPr>
          <w:rFonts w:ascii="Times New Roman"/>
          <w:b w:val="false"/>
          <w:i w:val="false"/>
          <w:color w:val="000000"/>
          <w:sz w:val="28"/>
        </w:rPr>
        <w:t>
</w:t>
      </w:r>
      <w:r>
        <w:rPr>
          <w:rFonts w:ascii="Times New Roman"/>
          <w:b w:val="false"/>
          <w:i w:val="false"/>
          <w:color w:val="000000"/>
          <w:sz w:val="28"/>
        </w:rPr>
        <w:t>
      На каждый объект заполняется отдельный бланк. В случае ввода в эксплуатацию в отчетном месяце одновременно нескольких идентичных по всем показателям (виду, местонахождению, типу жилого дома) объектов, респондент заполняет один бланк на все объекты, указывая в соответствующей ячейке их количество. Показатели отчета (количество зданий, объем, площадь, фактическая стоимость и тому подобное) приводятся суммарно по всем объектам.</w:t>
      </w:r>
      <w:r>
        <w:br/>
      </w:r>
      <w:r>
        <w:rPr>
          <w:rFonts w:ascii="Times New Roman"/>
          <w:b w:val="false"/>
          <w:i w:val="false"/>
          <w:color w:val="000000"/>
          <w:sz w:val="28"/>
        </w:rPr>
        <w:t>
</w:t>
      </w:r>
      <w:r>
        <w:rPr>
          <w:rFonts w:ascii="Times New Roman"/>
          <w:b w:val="false"/>
          <w:i w:val="false"/>
          <w:color w:val="000000"/>
          <w:sz w:val="28"/>
        </w:rPr>
        <w:t>
      Код вида объекта указывается работником органа статистики в соответствии со Справочником видов объектов. Мощность введенных в эксплуатацию объектов приводится респондентом в единицах измерения предусмотренных данным справочником (с двумя десятичными знаками).</w:t>
      </w:r>
      <w:r>
        <w:br/>
      </w:r>
      <w:r>
        <w:rPr>
          <w:rFonts w:ascii="Times New Roman"/>
          <w:b w:val="false"/>
          <w:i w:val="false"/>
          <w:color w:val="000000"/>
          <w:sz w:val="28"/>
        </w:rPr>
        <w:t>
</w:t>
      </w:r>
      <w:r>
        <w:rPr>
          <w:rFonts w:ascii="Times New Roman"/>
          <w:b w:val="false"/>
          <w:i w:val="false"/>
          <w:color w:val="000000"/>
          <w:sz w:val="28"/>
        </w:rPr>
        <w:t>
      Код местонахождения объекта указывается работником органа статистики в соответствии с Классификатором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sz w:val="28"/>
        </w:rPr>
        <w:t>
      При вводе в эксплуатацию дач для постоянного проживания, их необходимо учитывать как индивидуальные дома, а если дачи временного проживания, то относить к другим жилым зданиям.</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w:t>
      </w:r>
      <w:r>
        <w:br/>
      </w:r>
      <w:r>
        <w:rPr>
          <w:rFonts w:ascii="Times New Roman"/>
          <w:b w:val="false"/>
          <w:i w:val="false"/>
          <w:color w:val="000000"/>
          <w:sz w:val="28"/>
        </w:rPr>
        <w:t>
</w:t>
      </w:r>
      <w:r>
        <w:rPr>
          <w:rFonts w:ascii="Times New Roman"/>
          <w:b w:val="false"/>
          <w:i w:val="false"/>
          <w:color w:val="000000"/>
          <w:sz w:val="28"/>
        </w:rPr>
        <w:t>
      При вводе в эксплуатацию нежилого здания после реконструкции или переустройства из здания другого назначения, данные о количестве, общей площади и общем строительном объеме зданий не заполняются. При вводе в эксплуатацию жилого здания после реконструкции или переустройства из здания другого назначения заполняются все показатели отчета, кроме количества и общего строительного объема зданий.</w:t>
      </w:r>
      <w:r>
        <w:br/>
      </w:r>
      <w:r>
        <w:rPr>
          <w:rFonts w:ascii="Times New Roman"/>
          <w:b w:val="false"/>
          <w:i w:val="false"/>
          <w:color w:val="000000"/>
          <w:sz w:val="28"/>
        </w:rPr>
        <w:t>
</w:t>
      </w:r>
      <w:r>
        <w:rPr>
          <w:rFonts w:ascii="Times New Roman"/>
          <w:b w:val="false"/>
          <w:i w:val="false"/>
          <w:color w:val="000000"/>
          <w:sz w:val="28"/>
        </w:rPr>
        <w:t>
      При восстановлении разрушенных зданий и сооружений по вводу в действие мощностей и объектов показывают объекты, ранее списанные на основании дефектных ведомостей и принятые в эксплуатацию.</w:t>
      </w:r>
      <w:r>
        <w:br/>
      </w:r>
      <w:r>
        <w:rPr>
          <w:rFonts w:ascii="Times New Roman"/>
          <w:b w:val="false"/>
          <w:i w:val="false"/>
          <w:color w:val="000000"/>
          <w:sz w:val="28"/>
        </w:rPr>
        <w:t>
</w:t>
      </w:r>
      <w:r>
        <w:rPr>
          <w:rFonts w:ascii="Times New Roman"/>
          <w:b w:val="false"/>
          <w:i w:val="false"/>
          <w:color w:val="000000"/>
          <w:sz w:val="28"/>
        </w:rPr>
        <w:t>
      В случае секционного ввода в эксплуатацию объектов количество зданий проставляется по завершении и сдаче в эксплуатацию объекта в целом.</w:t>
      </w:r>
      <w:r>
        <w:br/>
      </w:r>
      <w:r>
        <w:rPr>
          <w:rFonts w:ascii="Times New Roman"/>
          <w:b w:val="false"/>
          <w:i w:val="false"/>
          <w:color w:val="000000"/>
          <w:sz w:val="28"/>
        </w:rPr>
        <w:t>
</w:t>
      </w:r>
      <w:r>
        <w:rPr>
          <w:rFonts w:ascii="Times New Roman"/>
          <w:b w:val="false"/>
          <w:i w:val="false"/>
          <w:color w:val="000000"/>
          <w:sz w:val="28"/>
        </w:rPr>
        <w:t>
      В случае ввода в эксплуатацию пристройки (надстройки), встроенно-пристроенного помещения в новом жилом доме данные о количестве новых зданий не заполняются.</w:t>
      </w:r>
      <w:r>
        <w:br/>
      </w:r>
      <w:r>
        <w:rPr>
          <w:rFonts w:ascii="Times New Roman"/>
          <w:b w:val="false"/>
          <w:i w:val="false"/>
          <w:color w:val="000000"/>
          <w:sz w:val="28"/>
        </w:rPr>
        <w:t>
</w:t>
      </w:r>
      <w:r>
        <w:rPr>
          <w:rFonts w:ascii="Times New Roman"/>
          <w:b w:val="false"/>
          <w:i w:val="false"/>
          <w:color w:val="000000"/>
          <w:sz w:val="28"/>
        </w:rPr>
        <w:t>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Если заполнена строка 2, то заполняются строки 3.1, 3.2.</w:t>
      </w:r>
      <w:r>
        <w:br/>
      </w:r>
      <w:r>
        <w:rPr>
          <w:rFonts w:ascii="Times New Roman"/>
          <w:b w:val="false"/>
          <w:i w:val="false"/>
          <w:color w:val="000000"/>
          <w:sz w:val="28"/>
        </w:rPr>
        <w:t>
</w:t>
      </w:r>
      <w:r>
        <w:rPr>
          <w:rFonts w:ascii="Times New Roman"/>
          <w:b w:val="false"/>
          <w:i w:val="false"/>
          <w:color w:val="000000"/>
          <w:sz w:val="28"/>
        </w:rPr>
        <w:t>
      Если заполнена строка 4.1, то заполняется строка 4.2.</w:t>
      </w:r>
      <w:r>
        <w:br/>
      </w:r>
      <w:r>
        <w:rPr>
          <w:rFonts w:ascii="Times New Roman"/>
          <w:b w:val="false"/>
          <w:i w:val="false"/>
          <w:color w:val="000000"/>
          <w:sz w:val="28"/>
        </w:rPr>
        <w:t>
</w:t>
      </w:r>
      <w:r>
        <w:rPr>
          <w:rFonts w:ascii="Times New Roman"/>
          <w:b w:val="false"/>
          <w:i w:val="false"/>
          <w:color w:val="000000"/>
          <w:sz w:val="28"/>
        </w:rPr>
        <w:t>
      Строка 6 заполняется при вводе в эксплуатацию общежитий, школ-интернатов для детей-сирот и детей, оставшихся без попечения родителей, детских домов, домов-интернатов для престарелых, инвалидов, центров адаптации лиц без определенного места жительства и прочих жилых зданий (кроме жилых домов).</w:t>
      </w:r>
      <w:r>
        <w:br/>
      </w:r>
      <w:r>
        <w:rPr>
          <w:rFonts w:ascii="Times New Roman"/>
          <w:b w:val="false"/>
          <w:i w:val="false"/>
          <w:color w:val="000000"/>
          <w:sz w:val="28"/>
        </w:rPr>
        <w:t>
</w:t>
      </w:r>
      <w:r>
        <w:rPr>
          <w:rFonts w:ascii="Times New Roman"/>
          <w:b w:val="false"/>
          <w:i w:val="false"/>
          <w:color w:val="000000"/>
          <w:sz w:val="28"/>
        </w:rPr>
        <w:t>
      При вводе в эксплуатацию жилых домов строка 7 не заполняется.</w:t>
      </w:r>
    </w:p>
    <w:bookmarkEnd w:id="45"/>
    <w:bookmarkStart w:name="z433" w:id="46"/>
    <w:p>
      <w:pPr>
        <w:spacing w:after="0"/>
        <w:ind w:left="0"/>
        <w:jc w:val="both"/>
      </w:pPr>
      <w:r>
        <w:rPr>
          <w:rFonts w:ascii="Times New Roman"/>
          <w:b w:val="false"/>
          <w:i w:val="false"/>
          <w:color w:val="000000"/>
          <w:sz w:val="28"/>
        </w:rPr>
        <w:t>
Приложение 19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24 августа 2010 года № 230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1"/>
        <w:gridCol w:w="2828"/>
        <w:gridCol w:w="1580"/>
        <w:gridCol w:w="1262"/>
        <w:gridCol w:w="2597"/>
        <w:gridCol w:w="160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625600" cy="11303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19-</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19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ҚР қолданыстағы заңнамасына сәйкес</w:t>
            </w:r>
            <w:r>
              <w:br/>
            </w:r>
            <w:r>
              <w:rPr>
                <w:rFonts w:ascii="Times New Roman"/>
                <w:b w:val="false"/>
                <w:i w:val="false"/>
                <w:color w:val="000000"/>
                <w:sz w:val="20"/>
              </w:rPr>
              <w:t>
</w:t>
            </w:r>
            <w:r>
              <w:rPr>
                <w:rFonts w:ascii="Times New Roman"/>
                <w:b/>
                <w:i w:val="false"/>
                <w:color w:val="000000"/>
                <w:sz w:val="20"/>
              </w:rPr>
              <w:t>жауапкершілікке әкеп соғады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 xml:space="preserve">с действующим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0462102</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0462102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4"/>
            </w:tblGrid>
            <w:tr>
              <w:trPr>
                <w:trHeight w:val="30" w:hRule="atLeast"/>
              </w:trPr>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Құрылысқа берілген рұқсаттар бойынша</w:t>
                  </w:r>
                  <w:r>
                    <w:br/>
                  </w:r>
                  <w:r>
                    <w:rPr>
                      <w:rFonts w:ascii="Times New Roman"/>
                      <w:b/>
                      <w:i w:val="false"/>
                      <w:color w:val="000000"/>
                      <w:sz w:val="20"/>
                    </w:rPr>
                    <w:t>
зерттеу сауалдамасы</w:t>
                  </w:r>
                  <w:r>
                    <w:br/>
                  </w:r>
                  <w:r>
                    <w:rPr>
                      <w:rFonts w:ascii="Times New Roman"/>
                      <w:b/>
                      <w:i w:val="false"/>
                      <w:color w:val="000000"/>
                      <w:sz w:val="20"/>
                    </w:rPr>
                    <w:t>
Анкета обследования выданных разрешений</w:t>
                  </w:r>
                  <w:r>
                    <w:br/>
                  </w:r>
                  <w:r>
                    <w:rPr>
                      <w:rFonts w:ascii="Times New Roman"/>
                      <w:b/>
                      <w:i w:val="false"/>
                      <w:color w:val="000000"/>
                      <w:sz w:val="20"/>
                    </w:rPr>
                    <w:t>
на строительство
</w:t>
                  </w:r>
                </w:p>
              </w:tc>
            </w:tr>
          </w:tbl>
          <w:p/>
        </w:tc>
      </w:tr>
      <w:tr>
        <w:trPr>
          <w:trHeight w:val="67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F-001</w:t>
            </w:r>
          </w:p>
        </w:tc>
        <w:tc>
          <w:tcPr>
            <w:tcW w:w="0" w:type="auto"/>
            <w:gridSpan w:val="5"/>
            <w:vMerge/>
            <w:tcBorders>
              <w:top w:val="nil"/>
              <w:left w:val="single" w:color="cfcfcf" w:sz="5"/>
              <w:bottom w:val="single" w:color="cfcfcf" w:sz="5"/>
              <w:right w:val="single" w:color="cfcfcf" w:sz="5"/>
            </w:tcBorders>
          </w:tcPr>
          <w:p/>
        </w:tc>
      </w:tr>
      <w:tr>
        <w:trPr>
          <w:trHeight w:val="420"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tblGrid>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салуға рұқсат беруді жүзеге асыратын уәкілетті мемлекеттік органдар</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rPr>
                <w:rFonts w:ascii="Times New Roman"/>
                <w:b w:val="false"/>
                <w:i w:val="false"/>
                <w:color w:val="000000"/>
                <w:sz w:val="20"/>
              </w:rPr>
              <w:t>Представляют уполномоченные государственные органы, осуществляющие выдачу разрешений</w:t>
            </w:r>
            <w:r>
              <w:br/>
            </w:r>
            <w:r>
              <w:rPr>
                <w:rFonts w:ascii="Times New Roman"/>
                <w:b w:val="false"/>
                <w:i w:val="false"/>
                <w:color w:val="000000"/>
                <w:sz w:val="20"/>
              </w:rPr>
              <w:t>
</w:t>
            </w:r>
            <w:r>
              <w:rPr>
                <w:rFonts w:ascii="Times New Roman"/>
                <w:b w:val="false"/>
                <w:i w:val="false"/>
                <w:color w:val="000000"/>
                <w:sz w:val="20"/>
              </w:rPr>
              <w:t>на строительство.</w:t>
            </w:r>
          </w:p>
          <w:p>
            <w:pPr>
              <w:spacing w:after="20"/>
              <w:ind w:left="20"/>
              <w:jc w:val="both"/>
            </w:pPr>
            <w:r>
              <w:rPr>
                <w:rFonts w:ascii="Times New Roman"/>
                <w:b/>
                <w:i w:val="false"/>
                <w:color w:val="000000"/>
                <w:sz w:val="20"/>
              </w:rPr>
              <w:t>Тапсыру мерзімі – есепті кезеңнен кейінгі 10-күннен кешіктірмей.</w:t>
            </w:r>
            <w:r>
              <w:br/>
            </w:r>
            <w:r>
              <w:rPr>
                <w:rFonts w:ascii="Times New Roman"/>
                <w:b w:val="false"/>
                <w:i w:val="false"/>
                <w:color w:val="000000"/>
                <w:sz w:val="20"/>
              </w:rPr>
              <w:t>
</w:t>
            </w:r>
            <w:r>
              <w:rPr>
                <w:rFonts w:ascii="Times New Roman"/>
                <w:b w:val="false"/>
                <w:i w:val="false"/>
                <w:color w:val="000000"/>
                <w:sz w:val="20"/>
              </w:rPr>
              <w:t>Срок предоставления - не позднее 10-го числа после отчетного периода.</w:t>
            </w:r>
          </w:p>
        </w:tc>
      </w:tr>
      <w:tr>
        <w:trPr>
          <w:trHeight w:val="88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3"/>
        <w:gridCol w:w="3827"/>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Жалпы мәліметтерді көрсетіңіз</w:t>
            </w:r>
            <w:r>
              <w:br/>
            </w:r>
            <w:r>
              <w:rPr>
                <w:rFonts w:ascii="Times New Roman"/>
                <w:b w:val="false"/>
                <w:i w:val="false"/>
                <w:color w:val="000000"/>
                <w:sz w:val="20"/>
              </w:rPr>
              <w:t>
</w:t>
            </w:r>
            <w:r>
              <w:rPr>
                <w:rFonts w:ascii="Times New Roman"/>
                <w:b w:val="false"/>
                <w:i w:val="false"/>
                <w:color w:val="000000"/>
                <w:sz w:val="20"/>
              </w:rPr>
              <w:t>Укажите общие сведения</w:t>
            </w:r>
          </w:p>
        </w:tc>
      </w:tr>
      <w:tr>
        <w:trPr>
          <w:trHeight w:val="30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Құрылысшы туралы мәліметтер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Сведения о застройщике</w:t>
            </w:r>
            <w:r>
              <w:br/>
            </w:r>
            <w:r>
              <w:rPr>
                <w:rFonts w:ascii="Times New Roman"/>
                <w:b w:val="false"/>
                <w:i w:val="false"/>
                <w:color w:val="000000"/>
                <w:sz w:val="20"/>
              </w:rPr>
              <w:t>
</w:t>
            </w:r>
            <w:r>
              <w:rPr>
                <w:rFonts w:ascii="Times New Roman"/>
                <w:b/>
                <w:i w:val="false"/>
                <w:color w:val="000000"/>
                <w:sz w:val="20"/>
              </w:rPr>
              <w:t xml:space="preserve">заңды тұлға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15900" cy="228600"/>
                          </a:xfrm>
                          <a:prstGeom prst="rect">
                            <a:avLst/>
                          </a:prstGeom>
                        </pic:spPr>
                      </pic:pic>
                    </a:graphicData>
                  </a:graphic>
                </wp:inline>
              </w:drawing>
            </w:r>
            <w:r>
              <w:rPr>
                <w:rFonts w:ascii="Times New Roman"/>
                <w:b/>
                <w:i w:val="false"/>
                <w:color w:val="000000"/>
                <w:sz w:val="20"/>
              </w:rPr>
              <w:t xml:space="preserve">                жеке тұлға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юридическое лицо                            физическое лицо</w:t>
            </w:r>
          </w:p>
          <w:p>
            <w:pPr>
              <w:spacing w:after="20"/>
              <w:ind w:left="20"/>
              <w:jc w:val="both"/>
            </w:pPr>
            <w:r>
              <w:rPr>
                <w:rFonts w:ascii="Times New Roman"/>
                <w:b/>
                <w:i w:val="false"/>
                <w:color w:val="000000"/>
                <w:sz w:val="20"/>
              </w:rPr>
              <w:t>1.2 Құрылысшы кәсіпорынның атауын (заңды тұлға үшін) немесе тегін</w:t>
            </w:r>
            <w:r>
              <w:br/>
            </w:r>
            <w:r>
              <w:rPr>
                <w:rFonts w:ascii="Times New Roman"/>
                <w:b w:val="false"/>
                <w:i w:val="false"/>
                <w:color w:val="000000"/>
                <w:sz w:val="20"/>
              </w:rPr>
              <w:t>
</w:t>
            </w:r>
            <w:r>
              <w:rPr>
                <w:rFonts w:ascii="Times New Roman"/>
                <w:b/>
                <w:i w:val="false"/>
                <w:color w:val="000000"/>
                <w:sz w:val="20"/>
              </w:rPr>
              <w:t xml:space="preserve">(жеке </w:t>
            </w:r>
            <w:r>
              <w:rPr>
                <w:rFonts w:ascii="Times New Roman"/>
                <w:b/>
                <w:i w:val="false"/>
                <w:color w:val="000000"/>
                <w:sz w:val="20"/>
              </w:rPr>
              <w:t xml:space="preserve">тұлға </w:t>
            </w:r>
            <w:r>
              <w:rPr>
                <w:rFonts w:ascii="Times New Roman"/>
                <w:b/>
                <w:i w:val="false"/>
                <w:color w:val="000000"/>
                <w:sz w:val="20"/>
              </w:rPr>
              <w:t>үшін) көрсетіңіз</w:t>
            </w:r>
            <w:r>
              <w:br/>
            </w:r>
            <w:r>
              <w:rPr>
                <w:rFonts w:ascii="Times New Roman"/>
                <w:b w:val="false"/>
                <w:i w:val="false"/>
                <w:color w:val="000000"/>
                <w:sz w:val="20"/>
              </w:rPr>
              <w:t>
</w:t>
            </w:r>
            <w:r>
              <w:rPr>
                <w:rFonts w:ascii="Times New Roman"/>
                <w:b w:val="false"/>
                <w:i w:val="false"/>
                <w:color w:val="000000"/>
                <w:sz w:val="20"/>
              </w:rPr>
              <w:t xml:space="preserve">Указать наименование предприятия-застройщика    </w:t>
            </w:r>
            <w:r>
              <w:drawing>
                <wp:inline distT="0" distB="0" distL="0" distR="0">
                  <wp:extent cx="316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162300" cy="355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(для юридического лица)</w:t>
            </w:r>
            <w:r>
              <w:br/>
            </w:r>
            <w:r>
              <w:rPr>
                <w:rFonts w:ascii="Times New Roman"/>
                <w:b w:val="false"/>
                <w:i w:val="false"/>
                <w:color w:val="000000"/>
                <w:sz w:val="20"/>
              </w:rPr>
              <w:t>
</w:t>
            </w:r>
            <w:r>
              <w:rPr>
                <w:rFonts w:ascii="Times New Roman"/>
                <w:b w:val="false"/>
                <w:i w:val="false"/>
                <w:color w:val="000000"/>
                <w:sz w:val="20"/>
              </w:rPr>
              <w:t>или фамилию (для физического лица)</w:t>
            </w:r>
          </w:p>
          <w:p>
            <w:pPr>
              <w:spacing w:after="20"/>
              <w:ind w:left="20"/>
              <w:jc w:val="both"/>
            </w:pPr>
            <w:r>
              <w:rPr>
                <w:rFonts w:ascii="Times New Roman"/>
                <w:b/>
                <w:i w:val="false"/>
                <w:color w:val="000000"/>
                <w:sz w:val="20"/>
              </w:rPr>
              <w:t>1.2.1 Құрылысшы-кәсіпорынның КҰЖЖ коды</w:t>
            </w:r>
            <w:r>
              <w:br/>
            </w:r>
            <w:r>
              <w:rPr>
                <w:rFonts w:ascii="Times New Roman"/>
                <w:b w:val="false"/>
                <w:i w:val="false"/>
                <w:color w:val="000000"/>
                <w:sz w:val="20"/>
              </w:rPr>
              <w:t>
</w:t>
            </w:r>
            <w:r>
              <w:rPr>
                <w:rFonts w:ascii="Times New Roman"/>
                <w:b/>
                <w:i w:val="false"/>
                <w:color w:val="000000"/>
                <w:sz w:val="20"/>
              </w:rPr>
              <w:t>(статистика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ОКПО предприятия-застройщика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93"/>
              <w:gridCol w:w="413"/>
              <w:gridCol w:w="453"/>
              <w:gridCol w:w="313"/>
              <w:gridCol w:w="393"/>
              <w:gridCol w:w="293"/>
              <w:gridCol w:w="553"/>
              <w:gridCol w:w="513"/>
              <w:gridCol w:w="473"/>
              <w:gridCol w:w="353"/>
              <w:gridCol w:w="473"/>
            </w:tblGrid>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(заполняется работником органа статистики)</w:t>
            </w:r>
            <w:r>
              <w:br/>
            </w:r>
            <w:r>
              <w:rPr>
                <w:rFonts w:ascii="Times New Roman"/>
                <w:b w:val="false"/>
                <w:i w:val="false"/>
                <w:color w:val="000000"/>
                <w:sz w:val="20"/>
              </w:rPr>
              <w:t>
</w:t>
            </w:r>
            <w:r>
              <w:rPr>
                <w:rFonts w:ascii="Times New Roman"/>
                <w:b/>
                <w:i w:val="false"/>
                <w:color w:val="000000"/>
                <w:sz w:val="20"/>
              </w:rPr>
              <w:t>1.2.2 Құрылысшы бірнеше рұқсат алған жағдайда объектінің реттік нөмірін</w:t>
            </w:r>
            <w:r>
              <w:br/>
            </w:r>
            <w:r>
              <w:rPr>
                <w:rFonts w:ascii="Times New Roman"/>
                <w:b w:val="false"/>
                <w:i w:val="false"/>
                <w:color w:val="000000"/>
                <w:sz w:val="20"/>
              </w:rPr>
              <w:t>
</w:t>
            </w:r>
            <w:r>
              <w:rPr>
                <w:rFonts w:ascii="Times New Roman"/>
                <w:b/>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 </w:t>
            </w:r>
            <w:r>
              <w:rPr>
                <w:rFonts w:ascii="Times New Roman"/>
                <w:b w:val="false"/>
                <w:i w:val="false"/>
                <w:color w:val="000000"/>
                <w:sz w:val="20"/>
              </w:rPr>
              <w:t>случае если застройщиком получено несколько разрешений укажите порядковый</w:t>
            </w:r>
            <w:r>
              <w:br/>
            </w:r>
            <w:r>
              <w:rPr>
                <w:rFonts w:ascii="Times New Roman"/>
                <w:b w:val="false"/>
                <w:i w:val="false"/>
                <w:color w:val="000000"/>
                <w:sz w:val="20"/>
              </w:rPr>
              <w:t>
</w:t>
            </w:r>
            <w:r>
              <w:rPr>
                <w:rFonts w:ascii="Times New Roman"/>
                <w:b w:val="false"/>
                <w:i w:val="false"/>
                <w:color w:val="000000"/>
                <w:sz w:val="20"/>
              </w:rPr>
              <w:t>номер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13"/>
            </w:tblGrid>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05" w:hRule="atLeast"/>
        </w:trPr>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Объектінің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w:t>
            </w:r>
            <w:r>
              <w:br/>
            </w:r>
            <w:r>
              <w:rPr>
                <w:rFonts w:ascii="Times New Roman"/>
                <w:b w:val="false"/>
                <w:i w:val="false"/>
                <w:color w:val="000000"/>
                <w:sz w:val="20"/>
              </w:rPr>
              <w:t>
</w:t>
            </w:r>
            <w:r>
              <w:rPr>
                <w:rFonts w:ascii="Times New Roman"/>
                <w:b/>
                <w:i w:val="false"/>
                <w:color w:val="000000"/>
                <w:sz w:val="20"/>
              </w:rPr>
              <w:t xml:space="preserve">(облыс, </w:t>
            </w:r>
            <w:r>
              <w:rPr>
                <w:rFonts w:ascii="Times New Roman"/>
                <w:b/>
                <w:i w:val="false"/>
                <w:color w:val="000000"/>
                <w:sz w:val="20"/>
              </w:rPr>
              <w:t>қ</w:t>
            </w:r>
            <w:r>
              <w:rPr>
                <w:rFonts w:ascii="Times New Roman"/>
                <w:b/>
                <w:i w:val="false"/>
                <w:color w:val="000000"/>
                <w:sz w:val="20"/>
              </w:rPr>
              <w:t>ала, аудан, елді мекен)</w:t>
            </w:r>
            <w:r>
              <w:br/>
            </w:r>
            <w:r>
              <w:rPr>
                <w:rFonts w:ascii="Times New Roman"/>
                <w:b w:val="false"/>
                <w:i w:val="false"/>
                <w:color w:val="000000"/>
                <w:sz w:val="20"/>
              </w:rPr>
              <w:t>
</w:t>
            </w:r>
            <w:r>
              <w:rPr>
                <w:rFonts w:ascii="Times New Roman"/>
                <w:b w:val="false"/>
                <w:i w:val="false"/>
                <w:color w:val="000000"/>
                <w:sz w:val="20"/>
              </w:rPr>
              <w:t>Местонахождение объекта (область, город, район)</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Жергілікті жердің типі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15900" cy="228600"/>
                          </a:xfrm>
                          <a:prstGeom prst="rect">
                            <a:avLst/>
                          </a:prstGeom>
                        </pic:spPr>
                      </pic:pic>
                    </a:graphicData>
                  </a:graphic>
                </wp:inline>
              </w:drawing>
            </w:r>
            <w:r>
              <w:rPr>
                <w:rFonts w:ascii="Times New Roman"/>
                <w:b/>
                <w:i w:val="false"/>
                <w:color w:val="000000"/>
                <w:sz w:val="20"/>
              </w:rPr>
              <w:t xml:space="preserve">       ауыл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15900" cy="228600"/>
                          </a:xfrm>
                          <a:prstGeom prst="rect">
                            <a:avLst/>
                          </a:prstGeom>
                        </pic:spPr>
                      </pic:pic>
                    </a:graphicData>
                  </a:graphic>
                </wp:inline>
              </w:drawing>
            </w:r>
            <w:r>
              <w:rPr>
                <w:rFonts w:ascii="Times New Roman"/>
                <w:b/>
                <w:i w:val="false"/>
                <w:color w:val="000000"/>
                <w:sz w:val="20"/>
              </w:rPr>
              <w:t xml:space="preserve">          қала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Тип местности                             село                город</w:t>
            </w:r>
          </w:p>
        </w:tc>
      </w:tr>
      <w:tr>
        <w:trPr>
          <w:trHeight w:val="540" w:hRule="atLeast"/>
        </w:trPr>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Құрылысқа рұқсат берілген күні, айы, жылы</w:t>
            </w:r>
            <w:r>
              <w:br/>
            </w:r>
            <w:r>
              <w:rPr>
                <w:rFonts w:ascii="Times New Roman"/>
                <w:b w:val="false"/>
                <w:i w:val="false"/>
                <w:color w:val="000000"/>
                <w:sz w:val="20"/>
              </w:rPr>
              <w:t>
</w:t>
            </w:r>
            <w:r>
              <w:rPr>
                <w:rFonts w:ascii="Times New Roman"/>
                <w:b w:val="false"/>
                <w:i w:val="false"/>
                <w:color w:val="000000"/>
                <w:sz w:val="20"/>
              </w:rPr>
              <w:t>Дата выдачи разрешения на строительство (число, месяц, год)</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311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311400" cy="355600"/>
                          </a:xfrm>
                          <a:prstGeom prst="rect">
                            <a:avLst/>
                          </a:prstGeom>
                        </pic:spPr>
                      </pic:pic>
                    </a:graphicData>
                  </a:graphic>
                </wp:inline>
              </w:drawing>
            </w:r>
          </w:p>
        </w:tc>
      </w:tr>
      <w:tr>
        <w:trPr>
          <w:trHeight w:val="540" w:hRule="atLeast"/>
        </w:trPr>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Құрылыстың басталған күні, айы, жылы</w:t>
            </w:r>
            <w:r>
              <w:br/>
            </w:r>
            <w:r>
              <w:rPr>
                <w:rFonts w:ascii="Times New Roman"/>
                <w:b w:val="false"/>
                <w:i w:val="false"/>
                <w:color w:val="000000"/>
                <w:sz w:val="20"/>
              </w:rPr>
              <w:t>
</w:t>
            </w:r>
            <w:r>
              <w:rPr>
                <w:rFonts w:ascii="Times New Roman"/>
                <w:b w:val="false"/>
                <w:i w:val="false"/>
                <w:color w:val="000000"/>
                <w:sz w:val="20"/>
              </w:rPr>
              <w:t>Дата начала строительства (число, месяц, год)</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311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311400" cy="355600"/>
                          </a:xfrm>
                          <a:prstGeom prst="rect">
                            <a:avLst/>
                          </a:prstGeom>
                        </pic:spPr>
                      </pic:pic>
                    </a:graphicData>
                  </a:graphic>
                </wp:inline>
              </w:drawing>
            </w:r>
          </w:p>
        </w:tc>
      </w:tr>
      <w:tr>
        <w:trPr>
          <w:trHeight w:val="570" w:hRule="atLeast"/>
        </w:trPr>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Жоба бойынша құрылыстың ұзақтығы, айлар</w:t>
            </w:r>
            <w:r>
              <w:br/>
            </w:r>
            <w:r>
              <w:rPr>
                <w:rFonts w:ascii="Times New Roman"/>
                <w:b w:val="false"/>
                <w:i w:val="false"/>
                <w:color w:val="000000"/>
                <w:sz w:val="20"/>
              </w:rPr>
              <w:t>
</w:t>
            </w:r>
            <w:r>
              <w:rPr>
                <w:rFonts w:ascii="Times New Roman"/>
                <w:b w:val="false"/>
                <w:i w:val="false"/>
                <w:color w:val="000000"/>
                <w:sz w:val="20"/>
              </w:rPr>
              <w:t>Продолжительность строительства по проекту, месяцев</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362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362200" cy="355600"/>
                          </a:xfrm>
                          <a:prstGeom prst="rect">
                            <a:avLst/>
                          </a:prstGeom>
                        </pic:spPr>
                      </pic:pic>
                    </a:graphicData>
                  </a:graphic>
                </wp:inline>
              </w:drawing>
            </w:r>
          </w:p>
        </w:tc>
      </w:tr>
      <w:tr>
        <w:trPr>
          <w:trHeight w:val="735" w:hRule="atLeast"/>
        </w:trPr>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«Объектілер түрінің анықтамалығына» сәйкес объект</w:t>
            </w:r>
            <w:r>
              <w:br/>
            </w:r>
            <w:r>
              <w:rPr>
                <w:rFonts w:ascii="Times New Roman"/>
                <w:b w:val="false"/>
                <w:i w:val="false"/>
                <w:color w:val="000000"/>
                <w:sz w:val="20"/>
              </w:rPr>
              <w:t>
</w:t>
            </w:r>
            <w:r>
              <w:rPr>
                <w:rFonts w:ascii="Times New Roman"/>
                <w:b/>
                <w:i w:val="false"/>
                <w:color w:val="000000"/>
                <w:sz w:val="20"/>
              </w:rPr>
              <w:t>түрінің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w:t>
            </w:r>
            <w:r>
              <w:br/>
            </w:r>
            <w:r>
              <w:rPr>
                <w:rFonts w:ascii="Times New Roman"/>
                <w:b w:val="false"/>
                <w:i w:val="false"/>
                <w:color w:val="000000"/>
                <w:sz w:val="20"/>
              </w:rPr>
              <w:t>
</w:t>
            </w:r>
            <w:r>
              <w:rPr>
                <w:rFonts w:ascii="Times New Roman"/>
                <w:b w:val="false"/>
                <w:i w:val="false"/>
                <w:color w:val="000000"/>
                <w:sz w:val="20"/>
              </w:rPr>
              <w:t>(заполняется работником органа статистики)</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273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273300" cy="355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6"/>
        <w:gridCol w:w="6474"/>
      </w:tblGrid>
      <w:tr>
        <w:trPr>
          <w:trHeight w:val="69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r>
              <w:rPr>
                <w:rFonts w:ascii="Times New Roman"/>
                <w:b/>
                <w:i w:val="false"/>
                <w:color w:val="000000"/>
                <w:sz w:val="20"/>
              </w:rPr>
              <w:t>Құ</w:t>
            </w:r>
            <w:r>
              <w:rPr>
                <w:rFonts w:ascii="Times New Roman"/>
                <w:b/>
                <w:i w:val="false"/>
                <w:color w:val="000000"/>
                <w:sz w:val="20"/>
              </w:rPr>
              <w:t xml:space="preserve">рылысты </w:t>
            </w:r>
            <w:r>
              <w:rPr>
                <w:rFonts w:ascii="Times New Roman"/>
                <w:b/>
                <w:i w:val="false"/>
                <w:color w:val="000000"/>
                <w:sz w:val="20"/>
              </w:rPr>
              <w:t>қ</w:t>
            </w:r>
            <w:r>
              <w:rPr>
                <w:rFonts w:ascii="Times New Roman"/>
                <w:b/>
                <w:i w:val="false"/>
                <w:color w:val="000000"/>
                <w:sz w:val="20"/>
              </w:rPr>
              <w:t>аржыландыруды</w:t>
            </w:r>
            <w:r>
              <w:rPr>
                <w:rFonts w:ascii="Times New Roman"/>
                <w:b/>
                <w:i w:val="false"/>
                <w:color w:val="000000"/>
                <w:sz w:val="20"/>
              </w:rPr>
              <w:t>ң</w:t>
            </w:r>
            <w:r>
              <w:rPr>
                <w:rFonts w:ascii="Times New Roman"/>
                <w:b/>
                <w:i w:val="false"/>
                <w:color w:val="000000"/>
                <w:sz w:val="20"/>
              </w:rPr>
              <w:t xml:space="preserve"> басым</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зін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Укажите преобладающий источник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финансирования строительства</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басым сипатын</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преобладающий характер</w:t>
            </w:r>
            <w:r>
              <w:br/>
            </w:r>
            <w:r>
              <w:rPr>
                <w:rFonts w:ascii="Times New Roman"/>
                <w:b w:val="false"/>
                <w:i w:val="false"/>
                <w:color w:val="000000"/>
                <w:sz w:val="20"/>
              </w:rPr>
              <w:t>
</w:t>
            </w:r>
            <w:r>
              <w:rPr>
                <w:rFonts w:ascii="Times New Roman"/>
                <w:b w:val="false"/>
                <w:i w:val="false"/>
                <w:color w:val="000000"/>
                <w:sz w:val="20"/>
              </w:rPr>
              <w:t xml:space="preserve">строительства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15900" cy="228600"/>
                          </a:xfrm>
                          <a:prstGeom prst="rect">
                            <a:avLst/>
                          </a:prstGeom>
                        </pic:spPr>
                      </pic:pic>
                    </a:graphicData>
                  </a:graphic>
                </wp:inline>
              </w:drawing>
            </w:r>
          </w:p>
        </w:tc>
      </w:tr>
      <w:tr>
        <w:trPr>
          <w:trHeight w:val="42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Республикалы</w:t>
            </w:r>
            <w:r>
              <w:rPr>
                <w:rFonts w:ascii="Times New Roman"/>
                <w:b/>
                <w:i w:val="false"/>
                <w:color w:val="000000"/>
                <w:sz w:val="20"/>
              </w:rPr>
              <w:t>қ</w:t>
            </w:r>
            <w:r>
              <w:rPr>
                <w:rFonts w:ascii="Times New Roman"/>
                <w:b/>
                <w:i w:val="false"/>
                <w:color w:val="000000"/>
                <w:sz w:val="20"/>
              </w:rPr>
              <w:t xml:space="preserve"> бюджет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 xml:space="preserve">Средства республиканского бюджета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құ</w:t>
            </w:r>
            <w:r>
              <w:rPr>
                <w:rFonts w:ascii="Times New Roman"/>
                <w:b/>
                <w:i w:val="false"/>
                <w:color w:val="000000"/>
                <w:sz w:val="20"/>
              </w:rPr>
              <w:t>рылыс</w:t>
            </w:r>
            <w:r>
              <w:br/>
            </w:r>
            <w:r>
              <w:rPr>
                <w:rFonts w:ascii="Times New Roman"/>
                <w:b w:val="false"/>
                <w:i w:val="false"/>
                <w:color w:val="000000"/>
                <w:sz w:val="20"/>
              </w:rPr>
              <w:t>
</w:t>
            </w:r>
            <w:r>
              <w:rPr>
                <w:rFonts w:ascii="Times New Roman"/>
                <w:b w:val="false"/>
                <w:i w:val="false"/>
                <w:color w:val="000000"/>
                <w:sz w:val="20"/>
              </w:rPr>
              <w:t xml:space="preserve">Новое строительство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15900" cy="228600"/>
                          </a:xfrm>
                          <a:prstGeom prst="rect">
                            <a:avLst/>
                          </a:prstGeom>
                        </pic:spPr>
                      </pic:pic>
                    </a:graphicData>
                  </a:graphic>
                </wp:inline>
              </w:drawing>
            </w:r>
          </w:p>
        </w:tc>
      </w:tr>
      <w:tr>
        <w:trPr>
          <w:trHeight w:val="435"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Жергілікті бюджет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 xml:space="preserve">Средства местного бюджета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 </w:t>
            </w:r>
            <w:r>
              <w:rPr>
                <w:rFonts w:ascii="Times New Roman"/>
                <w:b/>
                <w:i w:val="false"/>
                <w:color w:val="000000"/>
                <w:sz w:val="20"/>
              </w:rPr>
              <w:t>Қ</w:t>
            </w:r>
            <w:r>
              <w:rPr>
                <w:rFonts w:ascii="Times New Roman"/>
                <w:b/>
                <w:i w:val="false"/>
                <w:color w:val="000000"/>
                <w:sz w:val="20"/>
              </w:rPr>
              <w:t>айта жа</w:t>
            </w:r>
            <w:r>
              <w:rPr>
                <w:rFonts w:ascii="Times New Roman"/>
                <w:b/>
                <w:i w:val="false"/>
                <w:color w:val="000000"/>
                <w:sz w:val="20"/>
              </w:rPr>
              <w:t>ңғ</w:t>
            </w:r>
            <w:r>
              <w:rPr>
                <w:rFonts w:ascii="Times New Roman"/>
                <w:b/>
                <w:i w:val="false"/>
                <w:color w:val="000000"/>
                <w:sz w:val="20"/>
              </w:rPr>
              <w:t>ырту</w:t>
            </w:r>
            <w:r>
              <w:br/>
            </w:r>
            <w:r>
              <w:rPr>
                <w:rFonts w:ascii="Times New Roman"/>
                <w:b w:val="false"/>
                <w:i w:val="false"/>
                <w:color w:val="000000"/>
                <w:sz w:val="20"/>
              </w:rPr>
              <w:t>
</w:t>
            </w:r>
            <w:r>
              <w:rPr>
                <w:rFonts w:ascii="Times New Roman"/>
                <w:b w:val="false"/>
                <w:i w:val="false"/>
                <w:color w:val="000000"/>
                <w:sz w:val="20"/>
              </w:rPr>
              <w:t xml:space="preserve">Реконструкция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15900" cy="228600"/>
                          </a:xfrm>
                          <a:prstGeom prst="rect">
                            <a:avLst/>
                          </a:prstGeom>
                        </pic:spPr>
                      </pic:pic>
                    </a:graphicData>
                  </a:graphic>
                </wp:inline>
              </w:drawing>
            </w:r>
          </w:p>
        </w:tc>
      </w:tr>
      <w:tr>
        <w:trPr>
          <w:trHeight w:val="405"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Меншікті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 xml:space="preserve">Собственные средства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 </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айту</w:t>
            </w:r>
            <w:r>
              <w:br/>
            </w:r>
            <w:r>
              <w:rPr>
                <w:rFonts w:ascii="Times New Roman"/>
                <w:b w:val="false"/>
                <w:i w:val="false"/>
                <w:color w:val="000000"/>
                <w:sz w:val="20"/>
              </w:rPr>
              <w:t>
</w:t>
            </w:r>
            <w:r>
              <w:rPr>
                <w:rFonts w:ascii="Times New Roman"/>
                <w:b w:val="false"/>
                <w:i w:val="false"/>
                <w:color w:val="000000"/>
                <w:sz w:val="20"/>
              </w:rPr>
              <w:t xml:space="preserve">Расширение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15900" cy="228600"/>
                          </a:xfrm>
                          <a:prstGeom prst="rect">
                            <a:avLst/>
                          </a:prstGeom>
                        </pic:spPr>
                      </pic:pic>
                    </a:graphicData>
                  </a:graphic>
                </wp:inline>
              </w:drawing>
            </w:r>
          </w:p>
        </w:tc>
      </w:tr>
      <w:tr>
        <w:trPr>
          <w:trHeight w:val="405"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w:t>
            </w:r>
            <w:r>
              <w:rPr>
                <w:rFonts w:ascii="Times New Roman"/>
                <w:b/>
                <w:i w:val="false"/>
                <w:color w:val="000000"/>
                <w:sz w:val="20"/>
              </w:rPr>
              <w:t>Қ</w:t>
            </w:r>
            <w:r>
              <w:rPr>
                <w:rFonts w:ascii="Times New Roman"/>
                <w:b/>
                <w:i w:val="false"/>
                <w:color w:val="000000"/>
                <w:sz w:val="20"/>
              </w:rPr>
              <w:t xml:space="preserve">арыз </w:t>
            </w:r>
            <w:r>
              <w:rPr>
                <w:rFonts w:ascii="Times New Roman"/>
                <w:b/>
                <w:i w:val="false"/>
                <w:color w:val="000000"/>
                <w:sz w:val="20"/>
              </w:rPr>
              <w:t>қ</w:t>
            </w:r>
            <w:r>
              <w:rPr>
                <w:rFonts w:ascii="Times New Roman"/>
                <w:b/>
                <w:i w:val="false"/>
                <w:color w:val="000000"/>
                <w:sz w:val="20"/>
              </w:rPr>
              <w:t>аражаты</w:t>
            </w:r>
            <w:r>
              <w:br/>
            </w:r>
            <w:r>
              <w:rPr>
                <w:rFonts w:ascii="Times New Roman"/>
                <w:b w:val="false"/>
                <w:i w:val="false"/>
                <w:color w:val="000000"/>
                <w:sz w:val="20"/>
              </w:rPr>
              <w:t>
</w:t>
            </w:r>
            <w:r>
              <w:rPr>
                <w:rFonts w:ascii="Times New Roman"/>
                <w:b w:val="false"/>
                <w:i w:val="false"/>
                <w:color w:val="000000"/>
                <w:sz w:val="20"/>
              </w:rPr>
              <w:t xml:space="preserve">Заемные средства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Техникалы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айта жара</w:t>
            </w:r>
            <w:r>
              <w:rPr>
                <w:rFonts w:ascii="Times New Roman"/>
                <w:b/>
                <w:i w:val="false"/>
                <w:color w:val="000000"/>
                <w:sz w:val="20"/>
              </w:rPr>
              <w:t>қ</w:t>
            </w:r>
            <w:r>
              <w:rPr>
                <w:rFonts w:ascii="Times New Roman"/>
                <w:b/>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 xml:space="preserve">Техническое перевооружение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15900" cy="228600"/>
                          </a:xfrm>
                          <a:prstGeom prst="rect">
                            <a:avLst/>
                          </a:prstGeom>
                        </pic:spPr>
                      </pic:pic>
                    </a:graphicData>
                  </a:graphic>
                </wp:inline>
              </w:drawing>
            </w:r>
          </w:p>
        </w:tc>
      </w:tr>
      <w:tr>
        <w:trPr>
          <w:trHeight w:val="42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ипотекалы</w:t>
            </w:r>
            <w:r>
              <w:rPr>
                <w:rFonts w:ascii="Times New Roman"/>
                <w:b/>
                <w:i w:val="false"/>
                <w:color w:val="000000"/>
                <w:sz w:val="20"/>
              </w:rPr>
              <w:t>қ</w:t>
            </w:r>
            <w:r>
              <w:rPr>
                <w:rFonts w:ascii="Times New Roman"/>
                <w:b/>
                <w:i w:val="false"/>
                <w:color w:val="000000"/>
                <w:sz w:val="20"/>
              </w:rPr>
              <w:t xml:space="preserve"> кредит</w:t>
            </w:r>
            <w:r>
              <w:br/>
            </w:r>
            <w:r>
              <w:rPr>
                <w:rFonts w:ascii="Times New Roman"/>
                <w:b w:val="false"/>
                <w:i w:val="false"/>
                <w:color w:val="000000"/>
                <w:sz w:val="20"/>
              </w:rPr>
              <w:t>
</w:t>
            </w:r>
            <w:r>
              <w:rPr>
                <w:rFonts w:ascii="Times New Roman"/>
                <w:b w:val="false"/>
                <w:i w:val="false"/>
                <w:color w:val="000000"/>
                <w:sz w:val="20"/>
              </w:rPr>
              <w:t xml:space="preserve">из них ипотечные кредиты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ғ</w:t>
            </w:r>
            <w:r>
              <w:rPr>
                <w:rFonts w:ascii="Times New Roman"/>
                <w:b/>
                <w:i w:val="false"/>
                <w:color w:val="000000"/>
                <w:sz w:val="20"/>
              </w:rPr>
              <w:t>имарат салынып жат</w:t>
            </w:r>
            <w:r>
              <w:rPr>
                <w:rFonts w:ascii="Times New Roman"/>
                <w:b/>
                <w:i w:val="false"/>
                <w:color w:val="000000"/>
                <w:sz w:val="20"/>
              </w:rPr>
              <w:t>қ</w:t>
            </w:r>
            <w:r>
              <w:rPr>
                <w:rFonts w:ascii="Times New Roman"/>
                <w:b/>
                <w:i w:val="false"/>
                <w:color w:val="000000"/>
                <w:sz w:val="20"/>
              </w:rPr>
              <w:t>ан</w:t>
            </w:r>
            <w:r>
              <w:br/>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ғ</w:t>
            </w:r>
            <w:r>
              <w:rPr>
                <w:rFonts w:ascii="Times New Roman"/>
                <w:b/>
                <w:i w:val="false"/>
                <w:color w:val="000000"/>
                <w:sz w:val="20"/>
              </w:rPr>
              <w:t>дайда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Укажите, если сооружается новое здание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15900" cy="228600"/>
                          </a:xfrm>
                          <a:prstGeom prst="rect">
                            <a:avLst/>
                          </a:prstGeom>
                        </pic:spPr>
                      </pic:pic>
                    </a:graphicData>
                  </a:graphic>
                </wp:inline>
              </w:drawing>
            </w:r>
          </w:p>
        </w:tc>
      </w:tr>
      <w:tr>
        <w:trPr>
          <w:trHeight w:val="72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Шетел инвестициялары</w:t>
            </w:r>
            <w:r>
              <w:br/>
            </w:r>
            <w:r>
              <w:rPr>
                <w:rFonts w:ascii="Times New Roman"/>
                <w:b w:val="false"/>
                <w:i w:val="false"/>
                <w:color w:val="000000"/>
                <w:sz w:val="20"/>
              </w:rPr>
              <w:t>
</w:t>
            </w:r>
            <w:r>
              <w:rPr>
                <w:rFonts w:ascii="Times New Roman"/>
                <w:b w:val="false"/>
                <w:i w:val="false"/>
                <w:color w:val="000000"/>
                <w:sz w:val="20"/>
              </w:rPr>
              <w:t xml:space="preserve">Иностранные инвестиции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Дайын </w:t>
            </w:r>
            <w:r>
              <w:rPr>
                <w:rFonts w:ascii="Times New Roman"/>
                <w:b/>
                <w:i w:val="false"/>
                <w:color w:val="000000"/>
                <w:sz w:val="20"/>
              </w:rPr>
              <w:t>ғ</w:t>
            </w:r>
            <w:r>
              <w:rPr>
                <w:rFonts w:ascii="Times New Roman"/>
                <w:b/>
                <w:i w:val="false"/>
                <w:color w:val="000000"/>
                <w:sz w:val="20"/>
              </w:rPr>
              <w:t>имарат</w:t>
            </w:r>
            <w:r>
              <w:rPr>
                <w:rFonts w:ascii="Times New Roman"/>
                <w:b/>
                <w:i w:val="false"/>
                <w:color w:val="000000"/>
                <w:sz w:val="20"/>
              </w:rPr>
              <w:t>қ</w:t>
            </w:r>
            <w:r>
              <w:rPr>
                <w:rFonts w:ascii="Times New Roman"/>
                <w:b/>
                <w:i w:val="false"/>
                <w:color w:val="000000"/>
                <w:sz w:val="20"/>
              </w:rPr>
              <w:t>а жапсаржай салынып</w:t>
            </w:r>
            <w:r>
              <w:br/>
            </w:r>
            <w:r>
              <w:rPr>
                <w:rFonts w:ascii="Times New Roman"/>
                <w:b w:val="false"/>
                <w:i w:val="false"/>
                <w:color w:val="000000"/>
                <w:sz w:val="20"/>
              </w:rPr>
              <w:t>
</w:t>
            </w:r>
            <w:r>
              <w:rPr>
                <w:rFonts w:ascii="Times New Roman"/>
                <w:b/>
                <w:i w:val="false"/>
                <w:color w:val="000000"/>
                <w:sz w:val="20"/>
              </w:rPr>
              <w:t>жат</w:t>
            </w:r>
            <w:r>
              <w:rPr>
                <w:rFonts w:ascii="Times New Roman"/>
                <w:b/>
                <w:i w:val="false"/>
                <w:color w:val="000000"/>
                <w:sz w:val="20"/>
              </w:rPr>
              <w:t>қ</w:t>
            </w:r>
            <w:r>
              <w:rPr>
                <w:rFonts w:ascii="Times New Roman"/>
                <w:b/>
                <w:i w:val="false"/>
                <w:color w:val="000000"/>
                <w:sz w:val="20"/>
              </w:rPr>
              <w:t>ан жа</w:t>
            </w:r>
            <w:r>
              <w:rPr>
                <w:rFonts w:ascii="Times New Roman"/>
                <w:b/>
                <w:i w:val="false"/>
                <w:color w:val="000000"/>
                <w:sz w:val="20"/>
              </w:rPr>
              <w:t>ғ</w:t>
            </w:r>
            <w:r>
              <w:rPr>
                <w:rFonts w:ascii="Times New Roman"/>
                <w:b/>
                <w:i w:val="false"/>
                <w:color w:val="000000"/>
                <w:sz w:val="20"/>
              </w:rPr>
              <w:t>дайда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если сооружается пристройка</w:t>
            </w:r>
            <w:r>
              <w:br/>
            </w:r>
            <w:r>
              <w:rPr>
                <w:rFonts w:ascii="Times New Roman"/>
                <w:b w:val="false"/>
                <w:i w:val="false"/>
                <w:color w:val="000000"/>
                <w:sz w:val="20"/>
              </w:rPr>
              <w:t>
</w:t>
            </w:r>
            <w:r>
              <w:rPr>
                <w:rFonts w:ascii="Times New Roman"/>
                <w:b w:val="false"/>
                <w:i w:val="false"/>
                <w:color w:val="000000"/>
                <w:sz w:val="20"/>
              </w:rPr>
              <w:t xml:space="preserve">к существующему зданию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15900" cy="2286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6"/>
        <w:gridCol w:w="6474"/>
      </w:tblGrid>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rPr>
                <w:rFonts w:ascii="Times New Roman"/>
                <w:b w:val="false"/>
                <w:i w:val="false"/>
                <w:color w:val="000000"/>
                <w:sz w:val="20"/>
              </w:rPr>
              <w:t> </w:t>
            </w:r>
            <w:r>
              <w:rPr>
                <w:rFonts w:ascii="Times New Roman"/>
                <w:b/>
                <w:i w:val="false"/>
                <w:color w:val="000000"/>
                <w:sz w:val="20"/>
              </w:rPr>
              <w:t>Жа</w:t>
            </w:r>
            <w:r>
              <w:rPr>
                <w:rFonts w:ascii="Times New Roman"/>
                <w:b/>
                <w:i w:val="false"/>
                <w:color w:val="000000"/>
                <w:sz w:val="20"/>
              </w:rPr>
              <w:t>ң</w:t>
            </w:r>
            <w:r>
              <w:rPr>
                <w:rFonts w:ascii="Times New Roman"/>
                <w:b/>
                <w:i w:val="false"/>
                <w:color w:val="000000"/>
                <w:sz w:val="20"/>
              </w:rPr>
              <w:t xml:space="preserve">а </w:t>
            </w:r>
            <w:r>
              <w:rPr>
                <w:rFonts w:ascii="Times New Roman"/>
                <w:b/>
                <w:i w:val="false"/>
                <w:color w:val="000000"/>
                <w:sz w:val="20"/>
              </w:rPr>
              <w:t>ғ</w:t>
            </w:r>
            <w:r>
              <w:rPr>
                <w:rFonts w:ascii="Times New Roman"/>
                <w:b/>
                <w:i w:val="false"/>
                <w:color w:val="000000"/>
                <w:sz w:val="20"/>
              </w:rPr>
              <w:t xml:space="preserve">имараттар немесе жапсаржай іске </w:t>
            </w:r>
            <w:r>
              <w:rPr>
                <w:rFonts w:ascii="Times New Roman"/>
                <w:b/>
                <w:i w:val="false"/>
                <w:color w:val="000000"/>
                <w:sz w:val="20"/>
              </w:rPr>
              <w:t>қ</w:t>
            </w:r>
            <w:r>
              <w:rPr>
                <w:rFonts w:ascii="Times New Roman"/>
                <w:b/>
                <w:i w:val="false"/>
                <w:color w:val="000000"/>
                <w:sz w:val="20"/>
              </w:rPr>
              <w:t>осыл</w:t>
            </w:r>
            <w:r>
              <w:rPr>
                <w:rFonts w:ascii="Times New Roman"/>
                <w:b/>
                <w:i w:val="false"/>
                <w:color w:val="000000"/>
                <w:sz w:val="20"/>
              </w:rPr>
              <w:t>ғ</w:t>
            </w:r>
            <w:r>
              <w:rPr>
                <w:rFonts w:ascii="Times New Roman"/>
                <w:b/>
                <w:i w:val="false"/>
                <w:color w:val="000000"/>
                <w:sz w:val="20"/>
              </w:rPr>
              <w:t>ан жа</w:t>
            </w:r>
            <w:r>
              <w:rPr>
                <w:rFonts w:ascii="Times New Roman"/>
                <w:b/>
                <w:i w:val="false"/>
                <w:color w:val="000000"/>
                <w:sz w:val="20"/>
              </w:rPr>
              <w:t>ғ</w:t>
            </w:r>
            <w:r>
              <w:rPr>
                <w:rFonts w:ascii="Times New Roman"/>
                <w:b/>
                <w:i w:val="false"/>
                <w:color w:val="000000"/>
                <w:sz w:val="20"/>
              </w:rPr>
              <w:t>дайда, сонымен бірге</w:t>
            </w:r>
            <w:r>
              <w:br/>
            </w:r>
            <w:r>
              <w:rPr>
                <w:rFonts w:ascii="Times New Roman"/>
                <w:b w:val="false"/>
                <w:i w:val="false"/>
                <w:color w:val="000000"/>
                <w:sz w:val="20"/>
              </w:rPr>
              <w:t>
</w:t>
            </w:r>
            <w:r>
              <w:rPr>
                <w:rFonts w:ascii="Times New Roman"/>
                <w:b/>
                <w:i w:val="false"/>
                <w:color w:val="000000"/>
                <w:sz w:val="20"/>
              </w:rPr>
              <w:t xml:space="preserve">бар </w:t>
            </w:r>
            <w:r>
              <w:rPr>
                <w:rFonts w:ascii="Times New Roman"/>
                <w:b/>
                <w:i w:val="false"/>
                <w:color w:val="000000"/>
                <w:sz w:val="20"/>
              </w:rPr>
              <w:t>ғ</w:t>
            </w:r>
            <w:r>
              <w:rPr>
                <w:rFonts w:ascii="Times New Roman"/>
                <w:b/>
                <w:i w:val="false"/>
                <w:color w:val="000000"/>
                <w:sz w:val="20"/>
              </w:rPr>
              <w:t xml:space="preserve">имаратты </w:t>
            </w:r>
            <w:r>
              <w:rPr>
                <w:rFonts w:ascii="Times New Roman"/>
                <w:b/>
                <w:i w:val="false"/>
                <w:color w:val="000000"/>
                <w:sz w:val="20"/>
              </w:rPr>
              <w:t>қ</w:t>
            </w:r>
            <w:r>
              <w:rPr>
                <w:rFonts w:ascii="Times New Roman"/>
                <w:b/>
                <w:i w:val="false"/>
                <w:color w:val="000000"/>
                <w:sz w:val="20"/>
              </w:rPr>
              <w:t>айта жа</w:t>
            </w:r>
            <w:r>
              <w:rPr>
                <w:rFonts w:ascii="Times New Roman"/>
                <w:b/>
                <w:i w:val="false"/>
                <w:color w:val="000000"/>
                <w:sz w:val="20"/>
              </w:rPr>
              <w:t>ңғ</w:t>
            </w:r>
            <w:r>
              <w:rPr>
                <w:rFonts w:ascii="Times New Roman"/>
                <w:b/>
                <w:i w:val="false"/>
                <w:color w:val="000000"/>
                <w:sz w:val="20"/>
              </w:rPr>
              <w:t>ыртуды</w:t>
            </w:r>
            <w:r>
              <w:rPr>
                <w:rFonts w:ascii="Times New Roman"/>
                <w:b/>
                <w:i w:val="false"/>
                <w:color w:val="000000"/>
                <w:sz w:val="20"/>
              </w:rPr>
              <w:t>ң</w:t>
            </w:r>
            <w:r>
              <w:rPr>
                <w:rFonts w:ascii="Times New Roman"/>
                <w:b/>
                <w:i w:val="false"/>
                <w:color w:val="000000"/>
                <w:sz w:val="20"/>
              </w:rPr>
              <w:t xml:space="preserve">, </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айтуды</w:t>
            </w:r>
            <w:r>
              <w:rPr>
                <w:rFonts w:ascii="Times New Roman"/>
                <w:b/>
                <w:i w:val="false"/>
                <w:color w:val="000000"/>
                <w:sz w:val="20"/>
              </w:rPr>
              <w:t>ң</w:t>
            </w:r>
            <w:r>
              <w:rPr>
                <w:rFonts w:ascii="Times New Roman"/>
                <w:b/>
                <w:i w:val="false"/>
                <w:color w:val="000000"/>
                <w:sz w:val="20"/>
              </w:rPr>
              <w:t xml:space="preserve"> жалпы ала</w:t>
            </w:r>
            <w:r>
              <w:rPr>
                <w:rFonts w:ascii="Times New Roman"/>
                <w:b/>
                <w:i w:val="false"/>
                <w:color w:val="000000"/>
                <w:sz w:val="20"/>
              </w:rPr>
              <w:t>ң</w:t>
            </w:r>
            <w:r>
              <w:rPr>
                <w:rFonts w:ascii="Times New Roman"/>
                <w:b/>
                <w:i w:val="false"/>
                <w:color w:val="000000"/>
                <w:sz w:val="20"/>
              </w:rPr>
              <w:t>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шаршы</w:t>
            </w:r>
            <w:r>
              <w:br/>
            </w:r>
            <w:r>
              <w:rPr>
                <w:rFonts w:ascii="Times New Roman"/>
                <w:b w:val="false"/>
                <w:i w:val="false"/>
                <w:color w:val="000000"/>
                <w:sz w:val="20"/>
              </w:rPr>
              <w:t>
</w:t>
            </w:r>
            <w:r>
              <w:rPr>
                <w:rFonts w:ascii="Times New Roman"/>
                <w:b/>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При сооружении нового здания или пристройки</w:t>
            </w:r>
            <w:r>
              <w:rPr>
                <w:rFonts w:ascii="Times New Roman"/>
                <w:b w:val="false"/>
                <w:i w:val="false"/>
                <w:color w:val="000000"/>
                <w:sz w:val="20"/>
              </w:rPr>
              <w:t>, а также в случае реконструкции или</w:t>
            </w:r>
            <w:r>
              <w:br/>
            </w:r>
            <w:r>
              <w:rPr>
                <w:rFonts w:ascii="Times New Roman"/>
                <w:b w:val="false"/>
                <w:i w:val="false"/>
                <w:color w:val="000000"/>
                <w:sz w:val="20"/>
              </w:rPr>
              <w:t>
</w:t>
            </w:r>
            <w:r>
              <w:rPr>
                <w:rFonts w:ascii="Times New Roman"/>
                <w:b w:val="false"/>
                <w:i w:val="false"/>
                <w:color w:val="000000"/>
                <w:sz w:val="20"/>
              </w:rPr>
              <w:t>расширения уже существующих зданий укажите общую площадь</w:t>
            </w:r>
            <w:r>
              <w:rPr>
                <w:rFonts w:ascii="Times New Roman"/>
                <w:b w:val="false"/>
                <w:i w:val="false"/>
                <w:color w:val="000000"/>
                <w:sz w:val="20"/>
              </w:rPr>
              <w:t xml:space="preserve">, кв. метров  </w:t>
            </w:r>
            <w:r>
              <w:drawing>
                <wp:inline distT="0" distB="0" distL="0" distR="0">
                  <wp:extent cx="1384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384300" cy="228600"/>
                          </a:xfrm>
                          <a:prstGeom prst="rect">
                            <a:avLst/>
                          </a:prstGeom>
                        </pic:spPr>
                      </pic:pic>
                    </a:graphicData>
                  </a:graphic>
                </wp:inline>
              </w:drawing>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 xml:space="preserve">йлер іске </w:t>
            </w:r>
            <w:r>
              <w:rPr>
                <w:rFonts w:ascii="Times New Roman"/>
                <w:b/>
                <w:i w:val="false"/>
                <w:color w:val="000000"/>
                <w:sz w:val="20"/>
              </w:rPr>
              <w:t>қ</w:t>
            </w:r>
            <w:r>
              <w:rPr>
                <w:rFonts w:ascii="Times New Roman"/>
                <w:b/>
                <w:i w:val="false"/>
                <w:color w:val="000000"/>
                <w:sz w:val="20"/>
              </w:rPr>
              <w:t>осыл</w:t>
            </w:r>
            <w:r>
              <w:rPr>
                <w:rFonts w:ascii="Times New Roman"/>
                <w:b/>
                <w:i w:val="false"/>
                <w:color w:val="000000"/>
                <w:sz w:val="20"/>
              </w:rPr>
              <w:t>ғ</w:t>
            </w:r>
            <w:r>
              <w:rPr>
                <w:rFonts w:ascii="Times New Roman"/>
                <w:b/>
                <w:i w:val="false"/>
                <w:color w:val="000000"/>
                <w:sz w:val="20"/>
              </w:rPr>
              <w:t>ан жа</w:t>
            </w:r>
            <w:r>
              <w:rPr>
                <w:rFonts w:ascii="Times New Roman"/>
                <w:b/>
                <w:i w:val="false"/>
                <w:color w:val="000000"/>
                <w:sz w:val="20"/>
              </w:rPr>
              <w:t>ғ</w:t>
            </w:r>
            <w:r>
              <w:rPr>
                <w:rFonts w:ascii="Times New Roman"/>
                <w:b/>
                <w:i w:val="false"/>
                <w:color w:val="000000"/>
                <w:sz w:val="20"/>
              </w:rPr>
              <w:t xml:space="preserve">дайда, бар </w:t>
            </w:r>
            <w:r>
              <w:rPr>
                <w:rFonts w:ascii="Times New Roman"/>
                <w:b/>
                <w:i w:val="false"/>
                <w:color w:val="000000"/>
                <w:sz w:val="20"/>
              </w:rPr>
              <w:t>ғ</w:t>
            </w:r>
            <w:r>
              <w:rPr>
                <w:rFonts w:ascii="Times New Roman"/>
                <w:b/>
                <w:i w:val="false"/>
                <w:color w:val="000000"/>
                <w:sz w:val="20"/>
              </w:rPr>
              <w:t xml:space="preserve">имаратты </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айту, сонымен бірге</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емес </w:t>
            </w:r>
            <w:r>
              <w:rPr>
                <w:rFonts w:ascii="Times New Roman"/>
                <w:b/>
                <w:i w:val="false"/>
                <w:color w:val="000000"/>
                <w:sz w:val="20"/>
              </w:rPr>
              <w:t>ү</w:t>
            </w:r>
            <w:r>
              <w:rPr>
                <w:rFonts w:ascii="Times New Roman"/>
                <w:b/>
                <w:i w:val="false"/>
                <w:color w:val="000000"/>
                <w:sz w:val="20"/>
              </w:rPr>
              <w:t>йден т</w:t>
            </w:r>
            <w:r>
              <w:rPr>
                <w:rFonts w:ascii="Times New Roman"/>
                <w:b/>
                <w:i w:val="false"/>
                <w:color w:val="000000"/>
                <w:sz w:val="20"/>
              </w:rPr>
              <w:t>ұ</w:t>
            </w:r>
            <w:r>
              <w:rPr>
                <w:rFonts w:ascii="Times New Roman"/>
                <w:b/>
                <w:i w:val="false"/>
                <w:color w:val="000000"/>
                <w:sz w:val="20"/>
              </w:rPr>
              <w:t xml:space="preserve">ргын </w:t>
            </w:r>
            <w:r>
              <w:rPr>
                <w:rFonts w:ascii="Times New Roman"/>
                <w:b/>
                <w:i w:val="false"/>
                <w:color w:val="000000"/>
                <w:sz w:val="20"/>
              </w:rPr>
              <w:t>ү</w:t>
            </w:r>
            <w:r>
              <w:rPr>
                <w:rFonts w:ascii="Times New Roman"/>
                <w:b/>
                <w:i w:val="false"/>
                <w:color w:val="000000"/>
                <w:sz w:val="20"/>
              </w:rPr>
              <w:t xml:space="preserve">йге </w:t>
            </w:r>
            <w:r>
              <w:rPr>
                <w:rFonts w:ascii="Times New Roman"/>
                <w:b/>
                <w:i w:val="false"/>
                <w:color w:val="000000"/>
                <w:sz w:val="20"/>
              </w:rPr>
              <w:t>қ</w:t>
            </w:r>
            <w:r>
              <w:rPr>
                <w:rFonts w:ascii="Times New Roman"/>
                <w:b/>
                <w:i w:val="false"/>
                <w:color w:val="000000"/>
                <w:sz w:val="20"/>
              </w:rPr>
              <w:t>айта жа</w:t>
            </w:r>
            <w:r>
              <w:rPr>
                <w:rFonts w:ascii="Times New Roman"/>
                <w:b/>
                <w:i w:val="false"/>
                <w:color w:val="000000"/>
                <w:sz w:val="20"/>
              </w:rPr>
              <w:t>ңғ</w:t>
            </w:r>
            <w:r>
              <w:rPr>
                <w:rFonts w:ascii="Times New Roman"/>
                <w:b/>
                <w:i w:val="false"/>
                <w:color w:val="000000"/>
                <w:sz w:val="20"/>
              </w:rPr>
              <w:t>ырту жа</w:t>
            </w:r>
            <w:r>
              <w:rPr>
                <w:rFonts w:ascii="Times New Roman"/>
                <w:b/>
                <w:i w:val="false"/>
                <w:color w:val="000000"/>
                <w:sz w:val="20"/>
              </w:rPr>
              <w:t>ғ</w:t>
            </w:r>
            <w:r>
              <w:rPr>
                <w:rFonts w:ascii="Times New Roman"/>
                <w:b/>
                <w:i w:val="false"/>
                <w:color w:val="000000"/>
                <w:sz w:val="20"/>
              </w:rPr>
              <w:t>дайында п</w:t>
            </w:r>
            <w:r>
              <w:rPr>
                <w:rFonts w:ascii="Times New Roman"/>
                <w:b/>
                <w:i w:val="false"/>
                <w:color w:val="000000"/>
                <w:sz w:val="20"/>
              </w:rPr>
              <w:t>ә</w:t>
            </w:r>
            <w:r>
              <w:rPr>
                <w:rFonts w:ascii="Times New Roman"/>
                <w:b/>
                <w:i w:val="false"/>
                <w:color w:val="000000"/>
                <w:sz w:val="20"/>
              </w:rPr>
              <w:t>терді</w:t>
            </w:r>
            <w:r>
              <w:rPr>
                <w:rFonts w:ascii="Times New Roman"/>
                <w:b/>
                <w:i w:val="false"/>
                <w:color w:val="000000"/>
                <w:sz w:val="20"/>
              </w:rPr>
              <w:t>ң</w:t>
            </w:r>
            <w:r>
              <w:rPr>
                <w:rFonts w:ascii="Times New Roman"/>
                <w:b/>
                <w:i w:val="false"/>
                <w:color w:val="000000"/>
                <w:sz w:val="20"/>
              </w:rPr>
              <w:t xml:space="preserve"> жалпы</w:t>
            </w:r>
            <w:r>
              <w:br/>
            </w:r>
            <w:r>
              <w:rPr>
                <w:rFonts w:ascii="Times New Roman"/>
                <w:b w:val="false"/>
                <w:i w:val="false"/>
                <w:color w:val="000000"/>
                <w:sz w:val="20"/>
              </w:rPr>
              <w:t>
</w:t>
            </w:r>
            <w:r>
              <w:rPr>
                <w:rFonts w:ascii="Times New Roman"/>
                <w:b/>
                <w:i w:val="false"/>
                <w:color w:val="000000"/>
                <w:sz w:val="20"/>
              </w:rPr>
              <w:t>ала</w:t>
            </w:r>
            <w:r>
              <w:rPr>
                <w:rFonts w:ascii="Times New Roman"/>
                <w:b/>
                <w:i w:val="false"/>
                <w:color w:val="000000"/>
                <w:sz w:val="20"/>
              </w:rPr>
              <w:t>ң</w:t>
            </w:r>
            <w:r>
              <w:rPr>
                <w:rFonts w:ascii="Times New Roman"/>
                <w:b/>
                <w:i w:val="false"/>
                <w:color w:val="000000"/>
                <w:sz w:val="20"/>
              </w:rPr>
              <w:t>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шаршы метр</w:t>
            </w:r>
            <w:r>
              <w:br/>
            </w:r>
            <w:r>
              <w:rPr>
                <w:rFonts w:ascii="Times New Roman"/>
                <w:b w:val="false"/>
                <w:i w:val="false"/>
                <w:color w:val="000000"/>
                <w:sz w:val="20"/>
              </w:rPr>
              <w:t>
</w:t>
            </w:r>
            <w:r>
              <w:rPr>
                <w:rFonts w:ascii="Times New Roman"/>
                <w:b w:val="false"/>
                <w:i w:val="false"/>
                <w:color w:val="000000"/>
                <w:sz w:val="20"/>
              </w:rPr>
              <w:t>При сооружении жилого здания, расширении уже существующих зданий, а также в случае</w:t>
            </w:r>
            <w:r>
              <w:br/>
            </w:r>
            <w:r>
              <w:rPr>
                <w:rFonts w:ascii="Times New Roman"/>
                <w:b w:val="false"/>
                <w:i w:val="false"/>
                <w:color w:val="000000"/>
                <w:sz w:val="20"/>
              </w:rPr>
              <w:t>
</w:t>
            </w:r>
            <w:r>
              <w:rPr>
                <w:rFonts w:ascii="Times New Roman"/>
                <w:b w:val="false"/>
                <w:i w:val="false"/>
                <w:color w:val="000000"/>
                <w:sz w:val="20"/>
              </w:rPr>
              <w:t xml:space="preserve">реконструкции из нежилого в жилое укажите общую площадь квартир, кв. метров </w:t>
            </w:r>
            <w:r>
              <w:drawing>
                <wp:inline distT="0" distB="0" distL="0" distR="0">
                  <wp:extent cx="965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965200" cy="304800"/>
                          </a:xfrm>
                          <a:prstGeom prst="rect">
                            <a:avLst/>
                          </a:prstGeom>
                        </pic:spPr>
                      </pic:pic>
                    </a:graphicData>
                  </a:graphic>
                </wp:inline>
              </w:drawing>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Дайын </w:t>
            </w:r>
            <w:r>
              <w:rPr>
                <w:rFonts w:ascii="Times New Roman"/>
                <w:b/>
                <w:i w:val="false"/>
                <w:color w:val="000000"/>
                <w:sz w:val="20"/>
              </w:rPr>
              <w:t>ү</w:t>
            </w:r>
            <w:r>
              <w:rPr>
                <w:rFonts w:ascii="Times New Roman"/>
                <w:b/>
                <w:i w:val="false"/>
                <w:color w:val="000000"/>
                <w:sz w:val="20"/>
              </w:rPr>
              <w:t xml:space="preserve">йде </w:t>
            </w:r>
            <w:r>
              <w:rPr>
                <w:rFonts w:ascii="Times New Roman"/>
                <w:b/>
                <w:i w:val="false"/>
                <w:color w:val="000000"/>
                <w:sz w:val="20"/>
              </w:rPr>
              <w:t>құ</w:t>
            </w:r>
            <w:r>
              <w:rPr>
                <w:rFonts w:ascii="Times New Roman"/>
                <w:b/>
                <w:i w:val="false"/>
                <w:color w:val="000000"/>
                <w:sz w:val="20"/>
              </w:rPr>
              <w:t>рылыс іс-шаралары ж</w:t>
            </w:r>
            <w:r>
              <w:rPr>
                <w:rFonts w:ascii="Times New Roman"/>
                <w:b/>
                <w:i w:val="false"/>
                <w:color w:val="000000"/>
                <w:sz w:val="20"/>
              </w:rPr>
              <w:t>ү</w:t>
            </w:r>
            <w:r>
              <w:rPr>
                <w:rFonts w:ascii="Times New Roman"/>
                <w:b/>
                <w:i w:val="false"/>
                <w:color w:val="000000"/>
                <w:sz w:val="20"/>
              </w:rPr>
              <w:t>ргізілгенде,</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ү</w:t>
            </w:r>
            <w:r>
              <w:rPr>
                <w:rFonts w:ascii="Times New Roman"/>
                <w:b/>
                <w:i w:val="false"/>
                <w:color w:val="000000"/>
                <w:sz w:val="20"/>
              </w:rPr>
              <w:t xml:space="preserve">кіл </w:t>
            </w:r>
            <w:r>
              <w:rPr>
                <w:rFonts w:ascii="Times New Roman"/>
                <w:b/>
                <w:i w:val="false"/>
                <w:color w:val="000000"/>
                <w:sz w:val="20"/>
              </w:rPr>
              <w:t>ү</w:t>
            </w:r>
            <w:r>
              <w:rPr>
                <w:rFonts w:ascii="Times New Roman"/>
                <w:b/>
                <w:i w:val="false"/>
                <w:color w:val="000000"/>
                <w:sz w:val="20"/>
              </w:rPr>
              <w:t>йді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 xml:space="preserve">рі </w:t>
            </w:r>
            <w:r>
              <w:rPr>
                <w:rFonts w:ascii="Times New Roman"/>
                <w:b/>
                <w:i w:val="false"/>
                <w:color w:val="000000"/>
                <w:sz w:val="20"/>
              </w:rPr>
              <w:t>қ</w:t>
            </w:r>
            <w:r>
              <w:rPr>
                <w:rFonts w:ascii="Times New Roman"/>
                <w:b/>
                <w:i w:val="false"/>
                <w:color w:val="000000"/>
                <w:sz w:val="20"/>
              </w:rPr>
              <w:t xml:space="preserve">алай </w:t>
            </w:r>
            <w:r>
              <w:rPr>
                <w:rFonts w:ascii="Times New Roman"/>
                <w:b/>
                <w:i w:val="false"/>
                <w:color w:val="000000"/>
                <w:sz w:val="20"/>
              </w:rPr>
              <w:t>ө</w:t>
            </w:r>
            <w:r>
              <w:rPr>
                <w:rFonts w:ascii="Times New Roman"/>
                <w:b/>
                <w:i w:val="false"/>
                <w:color w:val="000000"/>
                <w:sz w:val="20"/>
              </w:rPr>
              <w:t>згеретінін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 xml:space="preserve">При строительных мероприятиях на существующем здании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укажите, как изменяется вид всего здания:</w:t>
            </w:r>
          </w:p>
        </w:tc>
      </w:tr>
      <w:tr>
        <w:trPr>
          <w:trHeight w:val="420"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йді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емеске</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згерту</w:t>
            </w:r>
            <w:r>
              <w:br/>
            </w:r>
            <w:r>
              <w:rPr>
                <w:rFonts w:ascii="Times New Roman"/>
                <w:b w:val="false"/>
                <w:i w:val="false"/>
                <w:color w:val="000000"/>
                <w:sz w:val="20"/>
              </w:rPr>
              <w:t>
</w:t>
            </w:r>
            <w:r>
              <w:rPr>
                <w:rFonts w:ascii="Times New Roman"/>
                <w:b w:val="false"/>
                <w:i w:val="false"/>
                <w:color w:val="000000"/>
                <w:sz w:val="20"/>
              </w:rPr>
              <w:t xml:space="preserve">Из жилого в нежилое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емес </w:t>
            </w:r>
            <w:r>
              <w:rPr>
                <w:rFonts w:ascii="Times New Roman"/>
                <w:b/>
                <w:i w:val="false"/>
                <w:color w:val="000000"/>
                <w:sz w:val="20"/>
              </w:rPr>
              <w:t>ү</w:t>
            </w:r>
            <w:r>
              <w:rPr>
                <w:rFonts w:ascii="Times New Roman"/>
                <w:b/>
                <w:i w:val="false"/>
                <w:color w:val="000000"/>
                <w:sz w:val="20"/>
              </w:rPr>
              <w:t>йлердегі</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згерістер</w:t>
            </w:r>
            <w:r>
              <w:br/>
            </w:r>
            <w:r>
              <w:rPr>
                <w:rFonts w:ascii="Times New Roman"/>
                <w:b w:val="false"/>
                <w:i w:val="false"/>
                <w:color w:val="000000"/>
                <w:sz w:val="20"/>
              </w:rPr>
              <w:t>
</w:t>
            </w:r>
            <w:r>
              <w:rPr>
                <w:rFonts w:ascii="Times New Roman"/>
                <w:b w:val="false"/>
                <w:i w:val="false"/>
                <w:color w:val="000000"/>
                <w:sz w:val="20"/>
              </w:rPr>
              <w:t xml:space="preserve">Изменения в нежилых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15900" cy="228600"/>
                          </a:xfrm>
                          <a:prstGeom prst="rect">
                            <a:avLst/>
                          </a:prstGeom>
                        </pic:spPr>
                      </pic:pic>
                    </a:graphicData>
                  </a:graphic>
                </wp:inline>
              </w:drawing>
            </w:r>
          </w:p>
        </w:tc>
      </w:tr>
      <w:tr>
        <w:trPr>
          <w:trHeight w:val="435" w:hRule="atLeast"/>
        </w:trPr>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ын еместі 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йге</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згерту</w:t>
            </w:r>
            <w:r>
              <w:br/>
            </w:r>
            <w:r>
              <w:rPr>
                <w:rFonts w:ascii="Times New Roman"/>
                <w:b w:val="false"/>
                <w:i w:val="false"/>
                <w:color w:val="000000"/>
                <w:sz w:val="20"/>
              </w:rPr>
              <w:t>
</w:t>
            </w:r>
            <w:r>
              <w:rPr>
                <w:rFonts w:ascii="Times New Roman"/>
                <w:b w:val="false"/>
                <w:i w:val="false"/>
                <w:color w:val="000000"/>
                <w:sz w:val="20"/>
              </w:rPr>
              <w:t xml:space="preserve">Из нежилого в жилое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15900" cy="228600"/>
                          </a:xfrm>
                          <a:prstGeom prst="rect">
                            <a:avLst/>
                          </a:prstGeom>
                        </pic:spPr>
                      </pic:pic>
                    </a:graphicData>
                  </a:graphic>
                </wp:inline>
              </w:drawing>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 </w:t>
            </w:r>
            <w:r>
              <w:rPr>
                <w:rFonts w:ascii="Times New Roman"/>
                <w:b/>
                <w:i w:val="false"/>
                <w:color w:val="000000"/>
                <w:sz w:val="20"/>
              </w:rPr>
              <w:t>ө</w:t>
            </w:r>
            <w:r>
              <w:rPr>
                <w:rFonts w:ascii="Times New Roman"/>
                <w:b/>
                <w:i w:val="false"/>
                <w:color w:val="000000"/>
                <w:sz w:val="20"/>
              </w:rPr>
              <w:t>згермейді</w:t>
            </w:r>
            <w:r>
              <w:br/>
            </w:r>
            <w:r>
              <w:rPr>
                <w:rFonts w:ascii="Times New Roman"/>
                <w:b w:val="false"/>
                <w:i w:val="false"/>
                <w:color w:val="000000"/>
                <w:sz w:val="20"/>
              </w:rPr>
              <w:t>
</w:t>
            </w:r>
            <w:r>
              <w:rPr>
                <w:rFonts w:ascii="Times New Roman"/>
                <w:b w:val="false"/>
                <w:i w:val="false"/>
                <w:color w:val="000000"/>
                <w:sz w:val="20"/>
              </w:rPr>
              <w:t xml:space="preserve">Не меняется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15900" cy="228600"/>
                          </a:xfrm>
                          <a:prstGeom prst="rect">
                            <a:avLst/>
                          </a:prstGeom>
                        </pic:spPr>
                      </pic:pic>
                    </a:graphicData>
                  </a:graphic>
                </wp:inline>
              </w:drawing>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сметалы</w:t>
            </w:r>
            <w:r>
              <w:rPr>
                <w:rFonts w:ascii="Times New Roman"/>
                <w:b/>
                <w:i w:val="false"/>
                <w:color w:val="000000"/>
                <w:sz w:val="20"/>
              </w:rPr>
              <w:t>қ</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нын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 мы</w:t>
            </w:r>
            <w:r>
              <w:rPr>
                <w:rFonts w:ascii="Times New Roman"/>
                <w:b/>
                <w:i w:val="false"/>
                <w:color w:val="000000"/>
                <w:sz w:val="20"/>
              </w:rPr>
              <w:t>ң</w:t>
            </w:r>
            <w:r>
              <w:rPr>
                <w:rFonts w:ascii="Times New Roman"/>
                <w:b/>
                <w:i w:val="false"/>
                <w:color w:val="000000"/>
                <w:sz w:val="20"/>
              </w:rPr>
              <w:t xml:space="preserve"> те</w:t>
            </w:r>
            <w:r>
              <w:rPr>
                <w:rFonts w:ascii="Times New Roman"/>
                <w:b/>
                <w:i w:val="false"/>
                <w:color w:val="000000"/>
                <w:sz w:val="20"/>
              </w:rPr>
              <w:t>ң</w:t>
            </w:r>
            <w:r>
              <w:rPr>
                <w:rFonts w:ascii="Times New Roman"/>
                <w:b/>
                <w:i w:val="false"/>
                <w:color w:val="000000"/>
                <w:sz w:val="20"/>
              </w:rPr>
              <w:t>гемен</w:t>
            </w:r>
            <w:r>
              <w:br/>
            </w:r>
            <w:r>
              <w:rPr>
                <w:rFonts w:ascii="Times New Roman"/>
                <w:b w:val="false"/>
                <w:i w:val="false"/>
                <w:color w:val="000000"/>
                <w:sz w:val="20"/>
              </w:rPr>
              <w:t>
</w:t>
            </w:r>
            <w:r>
              <w:rPr>
                <w:rFonts w:ascii="Times New Roman"/>
                <w:b w:val="false"/>
                <w:i w:val="false"/>
                <w:color w:val="000000"/>
                <w:sz w:val="20"/>
              </w:rPr>
              <w:t xml:space="preserve">Укажите сметную стоимость строительства, в тысячах тенге              </w:t>
            </w:r>
            <w:r>
              <w:drawing>
                <wp:inline distT="0" distB="0" distL="0" distR="0">
                  <wp:extent cx="1384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384300" cy="228600"/>
                          </a:xfrm>
                          <a:prstGeom prst="rect">
                            <a:avLst/>
                          </a:prstGeom>
                        </pic:spPr>
                      </pic:pic>
                    </a:graphicData>
                  </a:graphic>
                </wp:inline>
              </w:drawing>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координаты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434" w:id="47"/>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обязанности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24 августа 2010 года № 230 </w:t>
      </w:r>
    </w:p>
    <w:bookmarkEnd w:id="47"/>
    <w:bookmarkStart w:name="z435" w:id="4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обследования выданных разрешений на строительство"</w:t>
      </w:r>
      <w:r>
        <w:br/>
      </w:r>
      <w:r>
        <w:rPr>
          <w:rFonts w:ascii="Times New Roman"/>
          <w:b/>
          <w:i w:val="false"/>
          <w:color w:val="000000"/>
        </w:rPr>
        <w:t>
(код 0462102, индекс F-001, периодичность квартальная)</w:t>
      </w:r>
    </w:p>
    <w:bookmarkEnd w:id="48"/>
    <w:bookmarkStart w:name="z436" w:id="49"/>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"Анкета обследования выданных разрешений на строительство" (код 0462102, индекс F-001,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r>
        <w:br/>
      </w:r>
      <w:r>
        <w:rPr>
          <w:rFonts w:ascii="Times New Roman"/>
          <w:b w:val="false"/>
          <w:i w:val="false"/>
          <w:color w:val="000000"/>
          <w:sz w:val="28"/>
        </w:rPr>
        <w:t>
</w:t>
      </w:r>
      <w:r>
        <w:rPr>
          <w:rFonts w:ascii="Times New Roman"/>
          <w:b w:val="false"/>
          <w:i w:val="false"/>
          <w:color w:val="000000"/>
          <w:sz w:val="28"/>
        </w:rPr>
        <w:t>
      2) пристройка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В пристройках допускается размещать (частично) инженерное оборудование;</w:t>
      </w:r>
      <w:r>
        <w:br/>
      </w:r>
      <w:r>
        <w:rPr>
          <w:rFonts w:ascii="Times New Roman"/>
          <w:b w:val="false"/>
          <w:i w:val="false"/>
          <w:color w:val="000000"/>
          <w:sz w:val="28"/>
        </w:rPr>
        <w:t>
</w:t>
      </w:r>
      <w:r>
        <w:rPr>
          <w:rFonts w:ascii="Times New Roman"/>
          <w:b w:val="false"/>
          <w:i w:val="false"/>
          <w:color w:val="000000"/>
          <w:sz w:val="28"/>
        </w:rPr>
        <w:t>
      3)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 грантов, трансфертов и тому подобное;</w:t>
      </w:r>
      <w:r>
        <w:br/>
      </w:r>
      <w:r>
        <w:rPr>
          <w:rFonts w:ascii="Times New Roman"/>
          <w:b w:val="false"/>
          <w:i w:val="false"/>
          <w:color w:val="000000"/>
          <w:sz w:val="28"/>
        </w:rPr>
        <w:t>
</w:t>
      </w:r>
      <w:r>
        <w:rPr>
          <w:rFonts w:ascii="Times New Roman"/>
          <w:b w:val="false"/>
          <w:i w:val="false"/>
          <w:color w:val="000000"/>
          <w:sz w:val="28"/>
        </w:rPr>
        <w:t>
      4) техническое перевооружение действующих предприятий -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br/>
      </w:r>
      <w:r>
        <w:rPr>
          <w:rFonts w:ascii="Times New Roman"/>
          <w:b w:val="false"/>
          <w:i w:val="false"/>
          <w:color w:val="000000"/>
          <w:sz w:val="28"/>
        </w:rPr>
        <w:t>
</w:t>
      </w:r>
      <w:r>
        <w:rPr>
          <w:rFonts w:ascii="Times New Roman"/>
          <w:b w:val="false"/>
          <w:i w:val="false"/>
          <w:color w:val="000000"/>
          <w:sz w:val="28"/>
        </w:rPr>
        <w:t>
      5) собственные средства юридических лиц - собственные средства предприятий, организаций;</w:t>
      </w:r>
      <w:r>
        <w:br/>
      </w:r>
      <w:r>
        <w:rPr>
          <w:rFonts w:ascii="Times New Roman"/>
          <w:b w:val="false"/>
          <w:i w:val="false"/>
          <w:color w:val="000000"/>
          <w:sz w:val="28"/>
        </w:rPr>
        <w:t>
</w:t>
      </w:r>
      <w:r>
        <w:rPr>
          <w:rFonts w:ascii="Times New Roman"/>
          <w:b w:val="false"/>
          <w:i w:val="false"/>
          <w:color w:val="000000"/>
          <w:sz w:val="28"/>
        </w:rPr>
        <w:t>
      6) заемные средства - кредиты банков-резидентов, заем у других юридических и физических лиц, собственные и заемные средства дольщиков (при строительстве по договорам о долевом участии), пожертвования и тому подобное;</w:t>
      </w:r>
      <w:r>
        <w:br/>
      </w:r>
      <w:r>
        <w:rPr>
          <w:rFonts w:ascii="Times New Roman"/>
          <w:b w:val="false"/>
          <w:i w:val="false"/>
          <w:color w:val="000000"/>
          <w:sz w:val="28"/>
        </w:rPr>
        <w:t>
</w:t>
      </w:r>
      <w:r>
        <w:rPr>
          <w:rFonts w:ascii="Times New Roman"/>
          <w:b w:val="false"/>
          <w:i w:val="false"/>
          <w:color w:val="000000"/>
          <w:sz w:val="28"/>
        </w:rPr>
        <w:t>
      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r>
        <w:br/>
      </w:r>
      <w:r>
        <w:rPr>
          <w:rFonts w:ascii="Times New Roman"/>
          <w:b w:val="false"/>
          <w:i w:val="false"/>
          <w:color w:val="000000"/>
          <w:sz w:val="28"/>
        </w:rPr>
        <w:t>
</w:t>
      </w:r>
      <w:r>
        <w:rPr>
          <w:rFonts w:ascii="Times New Roman"/>
          <w:b w:val="false"/>
          <w:i w:val="false"/>
          <w:color w:val="000000"/>
          <w:sz w:val="28"/>
        </w:rPr>
        <w:t>
      8) разрешение на строительство - основание для реализации архитектурного проекта, выдаваемое заказчику (застройщику) органами исполнительной власти Республики Казахстан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природной среде;</w:t>
      </w:r>
      <w:r>
        <w:br/>
      </w:r>
      <w:r>
        <w:rPr>
          <w:rFonts w:ascii="Times New Roman"/>
          <w:b w:val="false"/>
          <w:i w:val="false"/>
          <w:color w:val="000000"/>
          <w:sz w:val="28"/>
        </w:rPr>
        <w:t>
</w:t>
      </w:r>
      <w:r>
        <w:rPr>
          <w:rFonts w:ascii="Times New Roman"/>
          <w:b w:val="false"/>
          <w:i w:val="false"/>
          <w:color w:val="000000"/>
          <w:sz w:val="28"/>
        </w:rPr>
        <w:t>
      9)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 Отдельными объектами строительства являются и виды других работ (вертикальная планировка, наружные инженерные сети, благоустройство строительной площадки);</w:t>
      </w:r>
      <w:r>
        <w:br/>
      </w:r>
      <w:r>
        <w:rPr>
          <w:rFonts w:ascii="Times New Roman"/>
          <w:b w:val="false"/>
          <w:i w:val="false"/>
          <w:color w:val="000000"/>
          <w:sz w:val="28"/>
        </w:rPr>
        <w:t>
</w:t>
      </w:r>
      <w:r>
        <w:rPr>
          <w:rFonts w:ascii="Times New Roman"/>
          <w:b w:val="false"/>
          <w:i w:val="false"/>
          <w:color w:val="000000"/>
          <w:sz w:val="28"/>
        </w:rPr>
        <w:t>
      10) общая площадь квартиры - суммарная площадь жилых и подсобных помещений квартиры с учетом лоджий, балконов, веранд, террас;</w:t>
      </w:r>
      <w:r>
        <w:br/>
      </w:r>
      <w:r>
        <w:rPr>
          <w:rFonts w:ascii="Times New Roman"/>
          <w:b w:val="false"/>
          <w:i w:val="false"/>
          <w:color w:val="000000"/>
          <w:sz w:val="28"/>
        </w:rPr>
        <w:t>
</w:t>
      </w:r>
      <w:r>
        <w:rPr>
          <w:rFonts w:ascii="Times New Roman"/>
          <w:b w:val="false"/>
          <w:i w:val="false"/>
          <w:color w:val="000000"/>
          <w:sz w:val="28"/>
        </w:rPr>
        <w:t>
      11)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r>
        <w:br/>
      </w:r>
      <w:r>
        <w:rPr>
          <w:rFonts w:ascii="Times New Roman"/>
          <w:b w:val="false"/>
          <w:i w:val="false"/>
          <w:color w:val="000000"/>
          <w:sz w:val="28"/>
        </w:rPr>
        <w:t>
</w:t>
      </w:r>
      <w:r>
        <w:rPr>
          <w:rFonts w:ascii="Times New Roman"/>
          <w:b w:val="false"/>
          <w:i w:val="false"/>
          <w:color w:val="000000"/>
          <w:sz w:val="28"/>
        </w:rPr>
        <w:t>
      12) жилые здания - строение, состоящее в основном из жилых помещений, а также нежилых помещений и иных частей, являющихся общим имуществом. К жилым зданиям относятся индивидуальные и многоквартирные жилые дома, специализированные дома или жилые дома для социальных групп (общежития, школы-интернаты для детей-сирот и детей, оставшихся без попечения родителей, детские дома, дома-интернаты для престарелых, инвалидов, центры адаптации лиц без определенного места жительства). А также иные капитальные здания и строения, пригодные для постоянного проживания людей;</w:t>
      </w:r>
      <w:r>
        <w:br/>
      </w:r>
      <w:r>
        <w:rPr>
          <w:rFonts w:ascii="Times New Roman"/>
          <w:b w:val="false"/>
          <w:i w:val="false"/>
          <w:color w:val="000000"/>
          <w:sz w:val="28"/>
        </w:rPr>
        <w:t>
</w:t>
      </w:r>
      <w:r>
        <w:rPr>
          <w:rFonts w:ascii="Times New Roman"/>
          <w:b w:val="false"/>
          <w:i w:val="false"/>
          <w:color w:val="000000"/>
          <w:sz w:val="28"/>
        </w:rPr>
        <w:t>
      13)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 и другие);</w:t>
      </w:r>
      <w:r>
        <w:br/>
      </w:r>
      <w:r>
        <w:rPr>
          <w:rFonts w:ascii="Times New Roman"/>
          <w:b w:val="false"/>
          <w:i w:val="false"/>
          <w:color w:val="000000"/>
          <w:sz w:val="28"/>
        </w:rPr>
        <w:t>
</w:t>
      </w:r>
      <w:r>
        <w:rPr>
          <w:rFonts w:ascii="Times New Roman"/>
          <w:b w:val="false"/>
          <w:i w:val="false"/>
          <w:color w:val="000000"/>
          <w:sz w:val="28"/>
        </w:rPr>
        <w:t>
      14) общая площадь жилого здания - определяется как сумма площадей этажей здания, измеренных в пределах внутренних поверхностей наружных стен. В площадь этажа включаются площади балконов, лоджий, террас и веранд, лестничных площадок и ступеней с учетом их площадей в уровне данного этажа. В площадь этажа не включаются площади проемов для лифтовых и других шахт;</w:t>
      </w:r>
      <w:r>
        <w:br/>
      </w:r>
      <w:r>
        <w:rPr>
          <w:rFonts w:ascii="Times New Roman"/>
          <w:b w:val="false"/>
          <w:i w:val="false"/>
          <w:color w:val="000000"/>
          <w:sz w:val="28"/>
        </w:rPr>
        <w:t>
</w:t>
      </w:r>
      <w:r>
        <w:rPr>
          <w:rFonts w:ascii="Times New Roman"/>
          <w:b w:val="false"/>
          <w:i w:val="false"/>
          <w:color w:val="000000"/>
          <w:sz w:val="28"/>
        </w:rPr>
        <w:t>
      15)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w:t>
      </w:r>
      <w:r>
        <w:br/>
      </w:r>
      <w:r>
        <w:rPr>
          <w:rFonts w:ascii="Times New Roman"/>
          <w:b w:val="false"/>
          <w:i w:val="false"/>
          <w:color w:val="000000"/>
          <w:sz w:val="28"/>
        </w:rPr>
        <w:t>
</w:t>
      </w:r>
      <w:r>
        <w:rPr>
          <w:rFonts w:ascii="Times New Roman"/>
          <w:b w:val="false"/>
          <w:i w:val="false"/>
          <w:color w:val="000000"/>
          <w:sz w:val="28"/>
        </w:rPr>
        <w:t>
      16) собственные средства населения - собственные средства физических лиц;</w:t>
      </w:r>
      <w:r>
        <w:br/>
      </w:r>
      <w:r>
        <w:rPr>
          <w:rFonts w:ascii="Times New Roman"/>
          <w:b w:val="false"/>
          <w:i w:val="false"/>
          <w:color w:val="000000"/>
          <w:sz w:val="28"/>
        </w:rPr>
        <w:t>
</w:t>
      </w:r>
      <w:r>
        <w:rPr>
          <w:rFonts w:ascii="Times New Roman"/>
          <w:b w:val="false"/>
          <w:i w:val="false"/>
          <w:color w:val="000000"/>
          <w:sz w:val="28"/>
        </w:rPr>
        <w:t>
      17) средства иностранных инвесторов - средства юридических и физических лиц - нерезидентов Республики Казахстан, кредиты банков-нерезидентов.</w:t>
      </w:r>
      <w:r>
        <w:br/>
      </w:r>
      <w:r>
        <w:rPr>
          <w:rFonts w:ascii="Times New Roman"/>
          <w:b w:val="false"/>
          <w:i w:val="false"/>
          <w:color w:val="000000"/>
          <w:sz w:val="28"/>
        </w:rPr>
        <w:t>
</w:t>
      </w:r>
      <w:r>
        <w:rPr>
          <w:rFonts w:ascii="Times New Roman"/>
          <w:b w:val="false"/>
          <w:i w:val="false"/>
          <w:color w:val="000000"/>
          <w:sz w:val="28"/>
        </w:rPr>
        <w:t>
      3. Основанием для заполнения анкеты являются выданные разрешения на строительство.</w:t>
      </w:r>
      <w:r>
        <w:br/>
      </w:r>
      <w:r>
        <w:rPr>
          <w:rFonts w:ascii="Times New Roman"/>
          <w:b w:val="false"/>
          <w:i w:val="false"/>
          <w:color w:val="000000"/>
          <w:sz w:val="28"/>
        </w:rPr>
        <w:t>
</w:t>
      </w:r>
      <w:r>
        <w:rPr>
          <w:rFonts w:ascii="Times New Roman"/>
          <w:b w:val="false"/>
          <w:i w:val="false"/>
          <w:color w:val="000000"/>
          <w:sz w:val="28"/>
        </w:rPr>
        <w:t>
      На каждое разрешение составляется отдельная анкета.</w:t>
      </w:r>
      <w:r>
        <w:br/>
      </w:r>
      <w:r>
        <w:rPr>
          <w:rFonts w:ascii="Times New Roman"/>
          <w:b w:val="false"/>
          <w:i w:val="false"/>
          <w:color w:val="000000"/>
          <w:sz w:val="28"/>
        </w:rPr>
        <w:t>
</w:t>
      </w:r>
      <w:r>
        <w:rPr>
          <w:rFonts w:ascii="Times New Roman"/>
          <w:b w:val="false"/>
          <w:i w:val="false"/>
          <w:color w:val="000000"/>
          <w:sz w:val="28"/>
        </w:rPr>
        <w:t>
      "Код ОКПО предприятия-застройщика" и "код вида объекта" заполняются работником органа статистики.</w:t>
      </w:r>
      <w:r>
        <w:br/>
      </w:r>
      <w:r>
        <w:rPr>
          <w:rFonts w:ascii="Times New Roman"/>
          <w:b w:val="false"/>
          <w:i w:val="false"/>
          <w:color w:val="000000"/>
          <w:sz w:val="28"/>
        </w:rPr>
        <w:t>
</w:t>
      </w:r>
      <w:r>
        <w:rPr>
          <w:rFonts w:ascii="Times New Roman"/>
          <w:b w:val="false"/>
          <w:i w:val="false"/>
          <w:color w:val="000000"/>
          <w:sz w:val="28"/>
        </w:rPr>
        <w:t>
      Во всех ячейках, не имеющих единицы измерения, ставится знак "V". Остальные заполняются в целых числах.</w:t>
      </w:r>
      <w:r>
        <w:br/>
      </w:r>
      <w:r>
        <w:rPr>
          <w:rFonts w:ascii="Times New Roman"/>
          <w:b w:val="false"/>
          <w:i w:val="false"/>
          <w:color w:val="000000"/>
          <w:sz w:val="28"/>
        </w:rPr>
        <w:t>
</w:t>
      </w:r>
      <w:r>
        <w:rPr>
          <w:rFonts w:ascii="Times New Roman"/>
          <w:b w:val="false"/>
          <w:i w:val="false"/>
          <w:color w:val="000000"/>
          <w:sz w:val="28"/>
        </w:rPr>
        <w:t>
      В пункте 1.2.2 заполняется порядковый номер объекта, в случае если один застройщик получил несколько разрешений.</w:t>
      </w:r>
      <w:r>
        <w:br/>
      </w:r>
      <w:r>
        <w:rPr>
          <w:rFonts w:ascii="Times New Roman"/>
          <w:b w:val="false"/>
          <w:i w:val="false"/>
          <w:color w:val="000000"/>
          <w:sz w:val="28"/>
        </w:rPr>
        <w:t>
</w:t>
      </w:r>
      <w:r>
        <w:rPr>
          <w:rFonts w:ascii="Times New Roman"/>
          <w:b w:val="false"/>
          <w:i w:val="false"/>
          <w:color w:val="000000"/>
          <w:sz w:val="28"/>
        </w:rPr>
        <w:t>
      В разделе 2 строка 2.4.1 заполняется только при наличии заполненной строки 2.4</w:t>
      </w:r>
      <w:r>
        <w:br/>
      </w:r>
      <w:r>
        <w:rPr>
          <w:rFonts w:ascii="Times New Roman"/>
          <w:b w:val="false"/>
          <w:i w:val="false"/>
          <w:color w:val="000000"/>
          <w:sz w:val="28"/>
        </w:rPr>
        <w:t>
</w:t>
      </w:r>
      <w:r>
        <w:rPr>
          <w:rFonts w:ascii="Times New Roman"/>
          <w:b w:val="false"/>
          <w:i w:val="false"/>
          <w:color w:val="000000"/>
          <w:sz w:val="28"/>
        </w:rPr>
        <w:t>
      В разделах 3, 8 может быть заполнена только одна ячейка.</w:t>
      </w:r>
      <w:r>
        <w:br/>
      </w:r>
      <w:r>
        <w:rPr>
          <w:rFonts w:ascii="Times New Roman"/>
          <w:b w:val="false"/>
          <w:i w:val="false"/>
          <w:color w:val="000000"/>
          <w:sz w:val="28"/>
        </w:rPr>
        <w:t>
</w:t>
      </w:r>
      <w:r>
        <w:rPr>
          <w:rFonts w:ascii="Times New Roman"/>
          <w:b w:val="false"/>
          <w:i w:val="false"/>
          <w:color w:val="000000"/>
          <w:sz w:val="28"/>
        </w:rPr>
        <w:t>
      Примечание: в случае отсутствия у юридического лица и (или) его структурных и обособленных подразделений кода БИН - заполняется код ОКПО.</w:t>
      </w:r>
    </w:p>
    <w:bookmarkEnd w:id="49"/>
    <w:bookmarkStart w:name="z463" w:id="50"/>
    <w:p>
      <w:pPr>
        <w:spacing w:after="0"/>
        <w:ind w:left="0"/>
        <w:jc w:val="both"/>
      </w:pPr>
      <w:r>
        <w:rPr>
          <w:rFonts w:ascii="Times New Roman"/>
          <w:b w:val="false"/>
          <w:i w:val="false"/>
          <w:color w:val="000000"/>
          <w:sz w:val="28"/>
        </w:rPr>
        <w:t>
Приложение 21 к приказу исполняющего</w:t>
      </w:r>
      <w:r>
        <w:br/>
      </w:r>
      <w:r>
        <w:rPr>
          <w:rFonts w:ascii="Times New Roman"/>
          <w:b w:val="false"/>
          <w:i w:val="false"/>
          <w:color w:val="000000"/>
          <w:sz w:val="28"/>
        </w:rPr>
        <w:t xml:space="preserve">
обязанности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24 августа 2010 года № 230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3059"/>
        <w:gridCol w:w="3062"/>
        <w:gridCol w:w="2453"/>
        <w:gridCol w:w="151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36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1536700" cy="10541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230 бұйрығына</w:t>
            </w:r>
            <w:r>
              <w:br/>
            </w:r>
            <w:r>
              <w:rPr>
                <w:rFonts w:ascii="Times New Roman"/>
                <w:b w:val="false"/>
                <w:i w:val="false"/>
                <w:color w:val="000000"/>
                <w:sz w:val="20"/>
              </w:rPr>
              <w:t>
</w:t>
            </w:r>
            <w:r>
              <w:rPr>
                <w:rFonts w:ascii="Times New Roman"/>
                <w:b w:val="false"/>
                <w:i w:val="false"/>
                <w:color w:val="000000"/>
                <w:sz w:val="20"/>
              </w:rPr>
              <w:t>21-</w:t>
            </w:r>
            <w:r>
              <w:rPr>
                <w:rFonts w:ascii="Times New Roman"/>
                <w:b w:val="false"/>
                <w:i w:val="false"/>
                <w:color w:val="000000"/>
                <w:sz w:val="20"/>
              </w:rPr>
              <w:t>қосымша</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21 к приказу 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230</w:t>
            </w:r>
          </w:p>
        </w:tc>
      </w:tr>
      <w:tr>
        <w:trPr>
          <w:trHeight w:val="18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rPr>
              <w:t>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875"/>
              <w:gridCol w:w="875"/>
              <w:gridCol w:w="875"/>
              <w:gridCol w:w="887"/>
              <w:gridCol w:w="61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rPr>
                      <w:rFonts w:ascii="Times New Roman"/>
                      <w:b w:val="false"/>
                      <w:i w:val="false"/>
                      <w:color w:val="000000"/>
                      <w:sz w:val="20"/>
                    </w:rPr>
                    <w:t>қа дейiн</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tc>
            </w:tr>
          </w:tbl>
          <w:p/>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уақтылы тапсырмау, дәйекті емес деректерді беру әкімшілік</w:t>
            </w:r>
            <w:r>
              <w:br/>
            </w:r>
            <w:r>
              <w:rPr>
                <w:rFonts w:ascii="Times New Roman"/>
                <w:b w:val="false"/>
                <w:i w:val="false"/>
                <w:color w:val="000000"/>
                <w:sz w:val="20"/>
              </w:rPr>
              <w:t>
</w:t>
            </w:r>
            <w:r>
              <w:rPr>
                <w:rFonts w:ascii="Times New Roman"/>
                <w:b/>
                <w:i w:val="false"/>
                <w:color w:val="000000"/>
                <w:sz w:val="20"/>
              </w:rPr>
              <w:t xml:space="preserve">құқық </w:t>
            </w:r>
            <w:r>
              <w:rPr>
                <w:rFonts w:ascii="Times New Roman"/>
                <w:b/>
                <w:i w:val="false"/>
                <w:color w:val="000000"/>
                <w:sz w:val="20"/>
              </w:rPr>
              <w:t>бұзушылық болып табылады және ҚР қолданыстағы заңнамасына сәйкес</w:t>
            </w:r>
            <w:r>
              <w:br/>
            </w:r>
            <w:r>
              <w:rPr>
                <w:rFonts w:ascii="Times New Roman"/>
                <w:b w:val="false"/>
                <w:i w:val="false"/>
                <w:color w:val="000000"/>
                <w:sz w:val="20"/>
              </w:rPr>
              <w:t>
</w:t>
            </w:r>
            <w:r>
              <w:rPr>
                <w:rFonts w:ascii="Times New Roman"/>
                <w:b/>
                <w:i w:val="false"/>
                <w:color w:val="000000"/>
                <w:sz w:val="20"/>
              </w:rPr>
              <w:t>жауапкершілікке әкеп соғады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 являются</w:t>
            </w:r>
            <w:r>
              <w:br/>
            </w:r>
            <w:r>
              <w:rPr>
                <w:rFonts w:ascii="Times New Roman"/>
                <w:b w:val="false"/>
                <w:i w:val="false"/>
                <w:color w:val="000000"/>
                <w:sz w:val="20"/>
              </w:rPr>
              <w:t>
</w:t>
            </w:r>
            <w:r>
              <w:rPr>
                <w:rFonts w:ascii="Times New Roman"/>
                <w:b w:val="false"/>
                <w:i w:val="false"/>
                <w:color w:val="000000"/>
                <w:sz w:val="20"/>
              </w:rPr>
              <w:t>административными правонарушениями и влекут за собой ответственность в соответствии</w:t>
            </w:r>
            <w:r>
              <w:br/>
            </w:r>
            <w:r>
              <w:rPr>
                <w:rFonts w:ascii="Times New Roman"/>
                <w:b w:val="false"/>
                <w:i w:val="false"/>
                <w:color w:val="000000"/>
                <w:sz w:val="20"/>
              </w:rPr>
              <w:t>
</w:t>
            </w:r>
            <w:r>
              <w:rPr>
                <w:rFonts w:ascii="Times New Roman"/>
                <w:b w:val="false"/>
                <w:i w:val="false"/>
                <w:color w:val="000000"/>
                <w:sz w:val="20"/>
              </w:rPr>
              <w:t xml:space="preserve">с действующим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03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0472104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0472104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0"/>
            </w:tblGrid>
            <w:tr>
              <w:trPr>
                <w:trHeight w:val="30" w:hRule="atLeast"/>
              </w:trPr>
              <w:tc>
                <w:tcPr>
                  <w:tcW w:w="9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Берілген рұқсаттар бойынша құрылыс барысын</w:t>
                  </w:r>
                  <w:r>
                    <w:br/>
                  </w:r>
                  <w:r>
                    <w:rPr>
                      <w:rFonts w:ascii="Times New Roman"/>
                      <w:b/>
                      <w:i w:val="false"/>
                      <w:color w:val="000000"/>
                      <w:sz w:val="20"/>
                    </w:rPr>
                    <w:t>
және объектілерді пайдалануға беруді зерттеу</w:t>
                  </w:r>
                  <w:r>
                    <w:br/>
                  </w:r>
                  <w:r>
                    <w:rPr>
                      <w:rFonts w:ascii="Times New Roman"/>
                      <w:b/>
                      <w:i w:val="false"/>
                      <w:color w:val="000000"/>
                      <w:sz w:val="20"/>
                    </w:rPr>
                    <w:t>
сауалдамасы</w:t>
                  </w:r>
                  <w:r>
                    <w:br/>
                  </w:r>
                  <w:r>
                    <w:rPr>
                      <w:rFonts w:ascii="Times New Roman"/>
                      <w:b/>
                      <w:i w:val="false"/>
                      <w:color w:val="000000"/>
                      <w:sz w:val="20"/>
                    </w:rPr>
                    <w:t>
Анкета обследования хода строительства и ввода в</w:t>
                  </w:r>
                  <w:r>
                    <w:br/>
                  </w:r>
                  <w:r>
                    <w:rPr>
                      <w:rFonts w:ascii="Times New Roman"/>
                      <w:b/>
                      <w:i w:val="false"/>
                      <w:color w:val="000000"/>
                      <w:sz w:val="20"/>
                    </w:rPr>
                    <w:t>
эксплуатацию объектов по выданным разрешениям
</w:t>
                  </w:r>
                </w:p>
              </w:tc>
            </w:tr>
          </w:tbl>
          <w:p/>
        </w:tc>
      </w:tr>
      <w:tr>
        <w:trPr>
          <w:trHeight w:val="67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F-004</w:t>
            </w:r>
          </w:p>
        </w:tc>
        <w:tc>
          <w:tcPr>
            <w:tcW w:w="0" w:type="auto"/>
            <w:gridSpan w:val="4"/>
            <w:vMerge/>
            <w:tcBorders>
              <w:top w:val="nil"/>
              <w:left w:val="single" w:color="cfcfcf" w:sz="5"/>
              <w:bottom w:val="single" w:color="cfcfcf" w:sz="5"/>
              <w:right w:val="single" w:color="cfcfcf" w:sz="5"/>
            </w:tcBorders>
          </w:tcPr>
          <w:p/>
        </w:tc>
      </w:tr>
      <w:tr>
        <w:trPr>
          <w:trHeight w:val="4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жүргізуге рұқсат алған кәсіпорындар мен ұйымдар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предприятия и организации, получившие разрешения </w:t>
            </w:r>
            <w:r>
              <w:rPr>
                <w:rFonts w:ascii="Times New Roman"/>
                <w:b w:val="false"/>
                <w:i w:val="false"/>
                <w:color w:val="000000"/>
                <w:sz w:val="20"/>
              </w:rPr>
              <w:t>на строительство.</w:t>
            </w:r>
          </w:p>
          <w:p>
            <w:pPr>
              <w:spacing w:after="20"/>
              <w:ind w:left="20"/>
              <w:jc w:val="both"/>
            </w:pPr>
            <w:r>
              <w:rPr>
                <w:rFonts w:ascii="Times New Roman"/>
                <w:b/>
                <w:i w:val="false"/>
                <w:color w:val="000000"/>
                <w:sz w:val="20"/>
              </w:rPr>
              <w:t>Тапсыру мерзімі – есепті жылдан кейінгі 15 а</w:t>
            </w:r>
            <w:r>
              <w:rPr>
                <w:rFonts w:ascii="Times New Roman"/>
                <w:b/>
                <w:i w:val="false"/>
                <w:color w:val="000000"/>
                <w:sz w:val="20"/>
              </w:rPr>
              <w:t>қ</w:t>
            </w:r>
            <w:r>
              <w:rPr>
                <w:rFonts w:ascii="Times New Roman"/>
                <w:b/>
                <w:i w:val="false"/>
                <w:color w:val="000000"/>
                <w:sz w:val="20"/>
              </w:rPr>
              <w:t>паннан</w:t>
            </w:r>
            <w:r>
              <w:rPr>
                <w:rFonts w:ascii="Times New Roman"/>
                <w:b w:val="false"/>
                <w:i w:val="false"/>
                <w:color w:val="000000"/>
                <w:sz w:val="20"/>
              </w:rPr>
              <w:t> </w:t>
            </w:r>
            <w:r>
              <w:rPr>
                <w:rFonts w:ascii="Times New Roman"/>
                <w:b/>
                <w:i w:val="false"/>
                <w:color w:val="000000"/>
                <w:sz w:val="20"/>
              </w:rPr>
              <w:t>кешіктірмей.</w:t>
            </w:r>
            <w:r>
              <w:br/>
            </w:r>
            <w:r>
              <w:rPr>
                <w:rFonts w:ascii="Times New Roman"/>
                <w:b w:val="false"/>
                <w:i w:val="false"/>
                <w:color w:val="000000"/>
                <w:sz w:val="20"/>
              </w:rPr>
              <w:t>
</w:t>
            </w:r>
            <w:r>
              <w:rPr>
                <w:rFonts w:ascii="Times New Roman"/>
                <w:b w:val="false"/>
                <w:i w:val="false"/>
                <w:color w:val="000000"/>
                <w:sz w:val="20"/>
              </w:rPr>
              <w:t>Срок предоставления - не позднее 15-го февраля после отчетного года</w:t>
            </w:r>
          </w:p>
        </w:tc>
      </w:tr>
      <w:tr>
        <w:trPr>
          <w:trHeight w:val="8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xml:space="preserve"> к</w:t>
            </w:r>
            <w:r>
              <w:rPr>
                <w:rFonts w:ascii="Times New Roman"/>
                <w:b/>
                <w:i w:val="false"/>
                <w:color w:val="000000"/>
                <w:sz w:val="20"/>
              </w:rPr>
              <w:t>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gridCol w:w="3567"/>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Жалпы м</w:t>
            </w:r>
            <w:r>
              <w:rPr>
                <w:rFonts w:ascii="Times New Roman"/>
                <w:b/>
                <w:i w:val="false"/>
                <w:color w:val="000000"/>
                <w:sz w:val="20"/>
              </w:rPr>
              <w:t>ә</w:t>
            </w:r>
            <w:r>
              <w:rPr>
                <w:rFonts w:ascii="Times New Roman"/>
                <w:b/>
                <w:i w:val="false"/>
                <w:color w:val="000000"/>
                <w:sz w:val="20"/>
              </w:rPr>
              <w:t>ліметтерді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із</w:t>
            </w:r>
            <w:r>
              <w:br/>
            </w:r>
            <w:r>
              <w:rPr>
                <w:rFonts w:ascii="Times New Roman"/>
                <w:b w:val="false"/>
                <w:i w:val="false"/>
                <w:color w:val="000000"/>
                <w:sz w:val="20"/>
              </w:rPr>
              <w:t>
</w:t>
            </w:r>
            <w:r>
              <w:rPr>
                <w:rFonts w:ascii="Times New Roman"/>
                <w:b w:val="false"/>
                <w:i w:val="false"/>
                <w:color w:val="000000"/>
                <w:sz w:val="20"/>
              </w:rPr>
              <w:t>Укажите общие сведения</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 xml:space="preserve">Наименование объекта                                 </w:t>
            </w:r>
            <w:r>
              <w:drawing>
                <wp:inline distT="0" distB="0" distL="0" distR="0">
                  <wp:extent cx="2921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921000" cy="393700"/>
                          </a:xfrm>
                          <a:prstGeom prst="rect">
                            <a:avLst/>
                          </a:prstGeom>
                        </pic:spPr>
                      </pic:pic>
                    </a:graphicData>
                  </a:graphic>
                </wp:inline>
              </w:drawing>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w:t>
            </w:r>
            <w:r>
              <w:rPr>
                <w:rFonts w:ascii="Times New Roman"/>
                <w:b/>
                <w:i w:val="false"/>
                <w:color w:val="000000"/>
                <w:sz w:val="20"/>
              </w:rPr>
              <w:t>ң</w:t>
            </w:r>
            <w:r>
              <w:rPr>
                <w:rFonts w:ascii="Times New Roman"/>
                <w:b/>
                <w:i w:val="false"/>
                <w:color w:val="000000"/>
                <w:sz w:val="20"/>
              </w:rPr>
              <w:t xml:space="preserve"> орналас</w:t>
            </w:r>
            <w:r>
              <w:rPr>
                <w:rFonts w:ascii="Times New Roman"/>
                <w:b/>
                <w:i w:val="false"/>
                <w:color w:val="000000"/>
                <w:sz w:val="20"/>
              </w:rPr>
              <w:t>қ</w:t>
            </w:r>
            <w:r>
              <w:rPr>
                <w:rFonts w:ascii="Times New Roman"/>
                <w:b/>
                <w:i w:val="false"/>
                <w:color w:val="000000"/>
                <w:sz w:val="20"/>
              </w:rPr>
              <w:t>ан жері</w:t>
            </w:r>
            <w:r>
              <w:br/>
            </w:r>
            <w:r>
              <w:rPr>
                <w:rFonts w:ascii="Times New Roman"/>
                <w:b w:val="false"/>
                <w:i w:val="false"/>
                <w:color w:val="000000"/>
                <w:sz w:val="20"/>
              </w:rPr>
              <w:t>
</w:t>
            </w:r>
            <w:r>
              <w:rPr>
                <w:rFonts w:ascii="Times New Roman"/>
                <w:b/>
                <w:i w:val="false"/>
                <w:color w:val="000000"/>
                <w:sz w:val="20"/>
              </w:rPr>
              <w:t xml:space="preserve">(облыс, </w:t>
            </w:r>
            <w:r>
              <w:rPr>
                <w:rFonts w:ascii="Times New Roman"/>
                <w:b/>
                <w:i w:val="false"/>
                <w:color w:val="000000"/>
                <w:sz w:val="20"/>
              </w:rPr>
              <w:t>қ</w:t>
            </w:r>
            <w:r>
              <w:rPr>
                <w:rFonts w:ascii="Times New Roman"/>
                <w:b/>
                <w:i w:val="false"/>
                <w:color w:val="000000"/>
                <w:sz w:val="20"/>
              </w:rPr>
              <w:t>ала, аудан, елді мекен)</w:t>
            </w:r>
            <w:r>
              <w:br/>
            </w:r>
            <w:r>
              <w:rPr>
                <w:rFonts w:ascii="Times New Roman"/>
                <w:b w:val="false"/>
                <w:i w:val="false"/>
                <w:color w:val="000000"/>
                <w:sz w:val="20"/>
              </w:rPr>
              <w:t>
</w:t>
            </w:r>
            <w:r>
              <w:rPr>
                <w:rFonts w:ascii="Times New Roman"/>
                <w:b w:val="false"/>
                <w:i w:val="false"/>
                <w:color w:val="000000"/>
                <w:sz w:val="20"/>
              </w:rPr>
              <w:t xml:space="preserve">Местонахождение объекта (область, город, район)      </w:t>
            </w:r>
            <w:r>
              <w:drawing>
                <wp:inline distT="0" distB="0" distL="0" distR="0">
                  <wp:extent cx="292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921000" cy="368300"/>
                          </a:xfrm>
                          <a:prstGeom prst="rect">
                            <a:avLst/>
                          </a:prstGeom>
                        </pic:spPr>
                      </pic:pic>
                    </a:graphicData>
                  </a:graphic>
                </wp:inline>
              </w:drawing>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Объектті</w:t>
            </w:r>
            <w:r>
              <w:rPr>
                <w:rFonts w:ascii="Times New Roman"/>
                <w:b/>
                <w:i w:val="false"/>
                <w:color w:val="000000"/>
                <w:sz w:val="20"/>
              </w:rPr>
              <w:t>ң</w:t>
            </w:r>
            <w:r>
              <w:rPr>
                <w:rFonts w:ascii="Times New Roman"/>
                <w:b/>
                <w:i w:val="false"/>
                <w:color w:val="000000"/>
                <w:sz w:val="20"/>
              </w:rPr>
              <w:t xml:space="preserve"> с</w:t>
            </w:r>
            <w:r>
              <w:rPr>
                <w:rFonts w:ascii="Times New Roman"/>
                <w:b/>
                <w:i w:val="false"/>
                <w:color w:val="000000"/>
                <w:sz w:val="20"/>
              </w:rPr>
              <w:t>ә</w:t>
            </w:r>
            <w:r>
              <w:rPr>
                <w:rFonts w:ascii="Times New Roman"/>
                <w:b/>
                <w:i w:val="false"/>
                <w:color w:val="000000"/>
                <w:sz w:val="20"/>
              </w:rPr>
              <w:t>йкестендірме коды</w:t>
            </w:r>
            <w:r>
              <w:br/>
            </w:r>
            <w:r>
              <w:rPr>
                <w:rFonts w:ascii="Times New Roman"/>
                <w:b w:val="false"/>
                <w:i w:val="false"/>
                <w:color w:val="000000"/>
                <w:sz w:val="20"/>
              </w:rPr>
              <w:t>
</w:t>
            </w:r>
            <w:r>
              <w:rPr>
                <w:rFonts w:ascii="Times New Roman"/>
                <w:b/>
                <w:i w:val="false"/>
                <w:color w:val="000000"/>
                <w:sz w:val="20"/>
              </w:rPr>
              <w:t>(статистика 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 толтырады)</w:t>
            </w:r>
            <w:r>
              <w:br/>
            </w:r>
            <w:r>
              <w:rPr>
                <w:rFonts w:ascii="Times New Roman"/>
                <w:b w:val="false"/>
                <w:i w:val="false"/>
                <w:color w:val="000000"/>
                <w:sz w:val="20"/>
              </w:rPr>
              <w:t>
</w:t>
            </w:r>
            <w:r>
              <w:rPr>
                <w:rFonts w:ascii="Times New Roman"/>
                <w:b w:val="false"/>
                <w:i w:val="false"/>
                <w:color w:val="000000"/>
                <w:sz w:val="20"/>
              </w:rPr>
              <w:t>Идентификационный код объекта</w:t>
            </w:r>
            <w:r>
              <w:br/>
            </w:r>
            <w:r>
              <w:rPr>
                <w:rFonts w:ascii="Times New Roman"/>
                <w:b w:val="false"/>
                <w:i w:val="false"/>
                <w:color w:val="000000"/>
                <w:sz w:val="20"/>
              </w:rPr>
              <w:t>
</w:t>
            </w:r>
            <w:r>
              <w:rPr>
                <w:rFonts w:ascii="Times New Roman"/>
                <w:b w:val="false"/>
                <w:i w:val="false"/>
                <w:color w:val="000000"/>
                <w:sz w:val="20"/>
              </w:rPr>
              <w:t xml:space="preserve">(заполняется работником органа статистики)           </w:t>
            </w:r>
            <w:r>
              <w:drawing>
                <wp:inline distT="0" distB="0" distL="0" distR="0">
                  <wp:extent cx="2933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933700" cy="431800"/>
                          </a:xfrm>
                          <a:prstGeom prst="rect">
                            <a:avLst/>
                          </a:prstGeom>
                        </pic:spPr>
                      </pic:pic>
                    </a:graphicData>
                  </a:graphic>
                </wp:inline>
              </w:drawing>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«Объектілер 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аны</w:t>
            </w:r>
            <w:r>
              <w:rPr>
                <w:rFonts w:ascii="Times New Roman"/>
                <w:b/>
                <w:i w:val="false"/>
                <w:color w:val="000000"/>
                <w:sz w:val="20"/>
              </w:rPr>
              <w:t>қ</w:t>
            </w:r>
            <w:r>
              <w:rPr>
                <w:rFonts w:ascii="Times New Roman"/>
                <w:b/>
                <w:i w:val="false"/>
                <w:color w:val="000000"/>
                <w:sz w:val="20"/>
              </w:rPr>
              <w:t>тамалы</w:t>
            </w:r>
            <w:r>
              <w:rPr>
                <w:rFonts w:ascii="Times New Roman"/>
                <w:b/>
                <w:i w:val="false"/>
                <w:color w:val="000000"/>
                <w:sz w:val="20"/>
              </w:rPr>
              <w:t>ғ</w:t>
            </w:r>
            <w:r>
              <w:rPr>
                <w:rFonts w:ascii="Times New Roman"/>
                <w:b/>
                <w:i w:val="false"/>
                <w:color w:val="000000"/>
                <w:sz w:val="20"/>
              </w:rPr>
              <w:t>ына» с</w:t>
            </w:r>
            <w:r>
              <w:rPr>
                <w:rFonts w:ascii="Times New Roman"/>
                <w:b/>
                <w:i w:val="false"/>
                <w:color w:val="000000"/>
                <w:sz w:val="20"/>
              </w:rPr>
              <w:t>ә</w:t>
            </w:r>
            <w:r>
              <w:rPr>
                <w:rFonts w:ascii="Times New Roman"/>
                <w:b/>
                <w:i w:val="false"/>
                <w:color w:val="000000"/>
                <w:sz w:val="20"/>
              </w:rPr>
              <w:t>йкес объект</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ү</w:t>
            </w:r>
            <w:r>
              <w:rPr>
                <w:rFonts w:ascii="Times New Roman"/>
                <w:b/>
                <w:i w:val="false"/>
                <w:color w:val="000000"/>
                <w:sz w:val="20"/>
              </w:rPr>
              <w:t>ріні</w:t>
            </w:r>
            <w:r>
              <w:rPr>
                <w:rFonts w:ascii="Times New Roman"/>
                <w:b/>
                <w:i w:val="false"/>
                <w:color w:val="000000"/>
                <w:sz w:val="20"/>
              </w:rPr>
              <w:t>ң</w:t>
            </w:r>
            <w:r>
              <w:rPr>
                <w:rFonts w:ascii="Times New Roman"/>
                <w:b/>
                <w:i w:val="false"/>
                <w:color w:val="000000"/>
                <w:sz w:val="20"/>
              </w:rPr>
              <w:t xml:space="preserve"> коды (статистика органыны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ызметкері</w:t>
            </w:r>
            <w:r>
              <w:br/>
            </w:r>
            <w:r>
              <w:rPr>
                <w:rFonts w:ascii="Times New Roman"/>
                <w:b w:val="false"/>
                <w:i w:val="false"/>
                <w:color w:val="000000"/>
                <w:sz w:val="20"/>
              </w:rPr>
              <w:t>
</w:t>
            </w:r>
            <w:r>
              <w:rPr>
                <w:rFonts w:ascii="Times New Roman"/>
                <w:b/>
                <w:i w:val="false"/>
                <w:color w:val="000000"/>
                <w:sz w:val="20"/>
              </w:rPr>
              <w:t>толтырады)</w:t>
            </w:r>
            <w:r>
              <w:br/>
            </w:r>
            <w:r>
              <w:rPr>
                <w:rFonts w:ascii="Times New Roman"/>
                <w:b w:val="false"/>
                <w:i w:val="false"/>
                <w:color w:val="000000"/>
                <w:sz w:val="20"/>
              </w:rPr>
              <w:t>
</w:t>
            </w:r>
            <w:r>
              <w:rPr>
                <w:rFonts w:ascii="Times New Roman"/>
                <w:b w:val="false"/>
                <w:i w:val="false"/>
                <w:color w:val="000000"/>
                <w:sz w:val="20"/>
              </w:rPr>
              <w:t>Код вида объекта согласно «Справочнику видов объектов»</w:t>
            </w:r>
            <w:r>
              <w:br/>
            </w:r>
            <w:r>
              <w:rPr>
                <w:rFonts w:ascii="Times New Roman"/>
                <w:b w:val="false"/>
                <w:i w:val="false"/>
                <w:color w:val="000000"/>
                <w:sz w:val="20"/>
              </w:rPr>
              <w:t>
</w:t>
            </w:r>
            <w:r>
              <w:rPr>
                <w:rFonts w:ascii="Times New Roman"/>
                <w:b w:val="false"/>
                <w:i w:val="false"/>
                <w:color w:val="000000"/>
                <w:sz w:val="20"/>
              </w:rPr>
              <w:t xml:space="preserve">(заполняется работником органа статистики)               </w:t>
            </w:r>
            <w:r>
              <w:drawing>
                <wp:inline distT="0" distB="0" distL="0" distR="0">
                  <wp:extent cx="2311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311400" cy="381000"/>
                          </a:xfrm>
                          <a:prstGeom prst="rect">
                            <a:avLst/>
                          </a:prstGeom>
                        </pic:spPr>
                      </pic:pic>
                    </a:graphicData>
                  </a:graphic>
                </wp:inline>
              </w:drawing>
            </w:r>
          </w:p>
        </w:tc>
      </w:tr>
      <w:tr>
        <w:trPr>
          <w:trHeight w:val="465"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r>
              <w:rPr>
                <w:rFonts w:ascii="Times New Roman"/>
                <w:b/>
                <w:i w:val="false"/>
                <w:color w:val="000000"/>
                <w:sz w:val="20"/>
              </w:rPr>
              <w:t>Құ</w:t>
            </w:r>
            <w:r>
              <w:rPr>
                <w:rFonts w:ascii="Times New Roman"/>
                <w:b/>
                <w:i w:val="false"/>
                <w:color w:val="000000"/>
                <w:sz w:val="20"/>
              </w:rPr>
              <w:t>рылысты</w:t>
            </w:r>
            <w:r>
              <w:rPr>
                <w:rFonts w:ascii="Times New Roman"/>
                <w:b/>
                <w:i w:val="false"/>
                <w:color w:val="000000"/>
                <w:sz w:val="20"/>
              </w:rPr>
              <w:t>ң</w:t>
            </w:r>
            <w:r>
              <w:rPr>
                <w:rFonts w:ascii="Times New Roman"/>
                <w:b/>
                <w:i w:val="false"/>
                <w:color w:val="000000"/>
                <w:sz w:val="20"/>
              </w:rPr>
              <w:t xml:space="preserve"> жеткен де</w:t>
            </w:r>
            <w:r>
              <w:rPr>
                <w:rFonts w:ascii="Times New Roman"/>
                <w:b/>
                <w:i w:val="false"/>
                <w:color w:val="000000"/>
                <w:sz w:val="20"/>
              </w:rPr>
              <w:t>ң</w:t>
            </w:r>
            <w:r>
              <w:rPr>
                <w:rFonts w:ascii="Times New Roman"/>
                <w:b/>
                <w:i w:val="false"/>
                <w:color w:val="000000"/>
                <w:sz w:val="20"/>
              </w:rPr>
              <w:t>гейі туралы а</w:t>
            </w:r>
            <w:r>
              <w:rPr>
                <w:rFonts w:ascii="Times New Roman"/>
                <w:b/>
                <w:i w:val="false"/>
                <w:color w:val="000000"/>
                <w:sz w:val="20"/>
              </w:rPr>
              <w:t>қ</w:t>
            </w:r>
            <w:r>
              <w:rPr>
                <w:rFonts w:ascii="Times New Roman"/>
                <w:b/>
                <w:i w:val="false"/>
                <w:color w:val="000000"/>
                <w:sz w:val="20"/>
              </w:rPr>
              <w:t>парат</w:t>
            </w:r>
            <w:r>
              <w:br/>
            </w:r>
            <w:r>
              <w:rPr>
                <w:rFonts w:ascii="Times New Roman"/>
                <w:b w:val="false"/>
                <w:i w:val="false"/>
                <w:color w:val="000000"/>
                <w:sz w:val="20"/>
              </w:rPr>
              <w:t>
</w:t>
            </w:r>
            <w:r>
              <w:rPr>
                <w:rFonts w:ascii="Times New Roman"/>
                <w:b w:val="false"/>
                <w:i w:val="false"/>
                <w:color w:val="000000"/>
                <w:sz w:val="20"/>
              </w:rPr>
              <w:t>Информация о достигнутом уровне строительства</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Объект пайдалану</w:t>
            </w:r>
            <w:r>
              <w:rPr>
                <w:rFonts w:ascii="Times New Roman"/>
                <w:b/>
                <w:i w:val="false"/>
                <w:color w:val="000000"/>
                <w:sz w:val="20"/>
              </w:rPr>
              <w:t>ғ</w:t>
            </w:r>
            <w:r>
              <w:rPr>
                <w:rFonts w:ascii="Times New Roman"/>
                <w:b/>
                <w:i w:val="false"/>
                <w:color w:val="000000"/>
                <w:sz w:val="20"/>
              </w:rPr>
              <w:t>а берілді</w:t>
            </w:r>
            <w:r>
              <w:br/>
            </w:r>
            <w:r>
              <w:rPr>
                <w:rFonts w:ascii="Times New Roman"/>
                <w:b w:val="false"/>
                <w:i w:val="false"/>
                <w:color w:val="000000"/>
                <w:sz w:val="20"/>
              </w:rPr>
              <w:t>
</w:t>
            </w:r>
            <w:r>
              <w:rPr>
                <w:rFonts w:ascii="Times New Roman"/>
                <w:b w:val="false"/>
                <w:i w:val="false"/>
                <w:color w:val="000000"/>
                <w:sz w:val="20"/>
              </w:rPr>
              <w:t xml:space="preserve">Объект введен в эксплуатацию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 xml:space="preserve">а) </w:t>
            </w:r>
            <w:r>
              <w:rPr>
                <w:rFonts w:ascii="Times New Roman"/>
                <w:b/>
                <w:i w:val="false"/>
                <w:color w:val="000000"/>
                <w:sz w:val="20"/>
              </w:rPr>
              <w:t>и</w:t>
            </w:r>
            <w:r>
              <w:rPr>
                <w:rFonts w:ascii="Times New Roman"/>
                <w:b/>
                <w:i w:val="false"/>
                <w:color w:val="000000"/>
                <w:sz w:val="20"/>
              </w:rPr>
              <w:t>ә</w:t>
            </w:r>
            <w:r>
              <w:rPr>
                <w:rFonts w:ascii="Times New Roman"/>
                <w:b w:val="false"/>
                <w:i w:val="false"/>
                <w:color w:val="000000"/>
                <w:sz w:val="20"/>
              </w:rPr>
              <w:t xml:space="preserve">                 б) </w:t>
            </w:r>
            <w:r>
              <w:rPr>
                <w:rFonts w:ascii="Times New Roman"/>
                <w:b/>
                <w:i w:val="false"/>
                <w:color w:val="000000"/>
                <w:sz w:val="20"/>
              </w:rPr>
              <w:t>жо</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 xml:space="preserve">   да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0"/>
              </w:rPr>
              <w:t xml:space="preserve">               нет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15900" cy="228600"/>
                          </a:xfrm>
                          <a:prstGeom prst="rect">
                            <a:avLst/>
                          </a:prstGeom>
                        </pic:spPr>
                      </pic:pic>
                    </a:graphicData>
                  </a:graphic>
                </wp:inline>
              </w:drawing>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3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«И</w:t>
            </w:r>
            <w:r>
              <w:rPr>
                <w:rFonts w:ascii="Times New Roman"/>
                <w:b/>
                <w:i w:val="false"/>
                <w:color w:val="000000"/>
                <w:sz w:val="20"/>
              </w:rPr>
              <w:t>ә</w:t>
            </w:r>
            <w:r>
              <w:rPr>
                <w:rFonts w:ascii="Times New Roman"/>
                <w:b/>
                <w:i w:val="false"/>
                <w:color w:val="000000"/>
                <w:sz w:val="20"/>
              </w:rPr>
              <w:t>» деп жауап берген жа</w:t>
            </w:r>
            <w:r>
              <w:rPr>
                <w:rFonts w:ascii="Times New Roman"/>
                <w:b/>
                <w:i w:val="false"/>
                <w:color w:val="000000"/>
                <w:sz w:val="20"/>
              </w:rPr>
              <w:t>ғ</w:t>
            </w:r>
            <w:r>
              <w:rPr>
                <w:rFonts w:ascii="Times New Roman"/>
                <w:b/>
                <w:i w:val="false"/>
                <w:color w:val="000000"/>
                <w:sz w:val="20"/>
              </w:rPr>
              <w:t>дайда, объектіні</w:t>
            </w:r>
            <w:r>
              <w:rPr>
                <w:rFonts w:ascii="Times New Roman"/>
                <w:b/>
                <w:i w:val="false"/>
                <w:color w:val="000000"/>
                <w:sz w:val="20"/>
              </w:rPr>
              <w:t xml:space="preserve">ң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15900" cy="228600"/>
                          </a:xfrm>
                          <a:prstGeom prst="rect">
                            <a:avLst/>
                          </a:prstGeom>
                        </pic:spPr>
                      </pic:pic>
                    </a:graphicData>
                  </a:graphic>
                </wp:inline>
              </w:drawing>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0"/>
              </w:rPr>
              <w:t>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15900" cy="228600"/>
                          </a:xfrm>
                          <a:prstGeom prst="rect">
                            <a:avLst/>
                          </a:prstGeom>
                        </pic:spPr>
                      </pic:pic>
                    </a:graphicData>
                  </a:graphic>
                </wp:inline>
              </w:drawing>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15900" cy="228600"/>
                          </a:xfrm>
                          <a:prstGeom prst="rect">
                            <a:avLst/>
                          </a:prstGeom>
                        </pic:spPr>
                      </pic:pic>
                    </a:graphicData>
                  </a:graphic>
                </wp:inline>
              </w:drawing>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15900" cy="228600"/>
                          </a:xfrm>
                          <a:prstGeom prst="rect">
                            <a:avLst/>
                          </a:prstGeom>
                        </pic:spPr>
                      </pic:pic>
                    </a:graphicData>
                  </a:graphic>
                </wp:inline>
              </w:drawing>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15900" cy="228600"/>
                          </a:xfrm>
                          <a:prstGeom prst="rect">
                            <a:avLst/>
                          </a:prstGeom>
                        </pic:spPr>
                      </pic:pic>
                    </a:graphicData>
                  </a:graphic>
                </wp:inline>
              </w:drawing>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15900" cy="228600"/>
                          </a:xfrm>
                          <a:prstGeom prst="rect">
                            <a:avLst/>
                          </a:prstGeom>
                        </pic:spPr>
                      </pic:pic>
                    </a:graphicData>
                  </a:graphic>
                </wp:inline>
              </w:drawing>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берілген к</w:t>
            </w:r>
            <w:r>
              <w:rPr>
                <w:rFonts w:ascii="Times New Roman"/>
                <w:b/>
                <w:i w:val="false"/>
                <w:color w:val="000000"/>
                <w:sz w:val="20"/>
              </w:rPr>
              <w:t>ү</w:t>
            </w:r>
            <w:r>
              <w:rPr>
                <w:rFonts w:ascii="Times New Roman"/>
                <w:b/>
                <w:i w:val="false"/>
                <w:color w:val="000000"/>
                <w:sz w:val="20"/>
              </w:rPr>
              <w:t>нін к</w:t>
            </w:r>
            <w:r>
              <w:rPr>
                <w:rFonts w:ascii="Times New Roman"/>
                <w:b/>
                <w:i w:val="false"/>
                <w:color w:val="000000"/>
                <w:sz w:val="20"/>
              </w:rPr>
              <w:t>ө</w:t>
            </w:r>
            <w:r>
              <w:rPr>
                <w:rFonts w:ascii="Times New Roman"/>
                <w:b/>
                <w:i w:val="false"/>
                <w:color w:val="000000"/>
                <w:sz w:val="20"/>
              </w:rPr>
              <w:t>рсеті</w:t>
            </w:r>
            <w:r>
              <w:rPr>
                <w:rFonts w:ascii="Times New Roman"/>
                <w:b/>
                <w:i w:val="false"/>
                <w:color w:val="000000"/>
                <w:sz w:val="20"/>
              </w:rPr>
              <w:t>ң</w:t>
            </w:r>
            <w:r>
              <w:rPr>
                <w:rFonts w:ascii="Times New Roman"/>
                <w:b/>
                <w:i w:val="false"/>
                <w:color w:val="000000"/>
                <w:sz w:val="20"/>
              </w:rPr>
              <w:t xml:space="preserve">із                 </w:t>
            </w:r>
            <w:r>
              <w:rPr>
                <w:rFonts w:ascii="Times New Roman"/>
                <w:b/>
                <w:i w:val="false"/>
                <w:color w:val="000000"/>
                <w:sz w:val="20"/>
              </w:rPr>
              <w:t>К</w:t>
            </w:r>
            <w:r>
              <w:rPr>
                <w:rFonts w:ascii="Times New Roman"/>
                <w:b/>
                <w:i w:val="false"/>
                <w:color w:val="000000"/>
                <w:sz w:val="20"/>
              </w:rPr>
              <w:t>ү</w:t>
            </w:r>
            <w:r>
              <w:rPr>
                <w:rFonts w:ascii="Times New Roman"/>
                <w:b/>
                <w:i w:val="false"/>
                <w:color w:val="000000"/>
                <w:sz w:val="20"/>
              </w:rPr>
              <w:t>ні, айы, жылы</w:t>
            </w:r>
            <w:r>
              <w:br/>
            </w:r>
            <w:r>
              <w:rPr>
                <w:rFonts w:ascii="Times New Roman"/>
                <w:b w:val="false"/>
                <w:i w:val="false"/>
                <w:color w:val="000000"/>
                <w:sz w:val="20"/>
              </w:rPr>
              <w:t>
</w:t>
            </w:r>
            <w:r>
              <w:rPr>
                <w:rFonts w:ascii="Times New Roman"/>
                <w:b w:val="false"/>
                <w:i w:val="false"/>
                <w:color w:val="000000"/>
                <w:sz w:val="20"/>
              </w:rPr>
              <w:t xml:space="preserve">При условии ответа «да», укажите дату ввода объекта в        </w:t>
            </w:r>
            <w:r>
              <w:rPr>
                <w:rFonts w:ascii="Times New Roman"/>
                <w:b w:val="false"/>
                <w:i w:val="false"/>
                <w:color w:val="000000"/>
                <w:sz w:val="20"/>
              </w:rPr>
              <w:t>Число, месяц, год</w:t>
            </w:r>
          </w:p>
          <w:p>
            <w:pPr>
              <w:spacing w:after="20"/>
              <w:ind w:left="20"/>
              <w:jc w:val="both"/>
            </w:pP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i w:val="false"/>
                <w:color w:val="000000"/>
                <w:sz w:val="20"/>
              </w:rPr>
              <w:t>«Жо</w:t>
            </w:r>
            <w:r>
              <w:rPr>
                <w:rFonts w:ascii="Times New Roman"/>
                <w:b/>
                <w:i w:val="false"/>
                <w:color w:val="000000"/>
                <w:sz w:val="20"/>
              </w:rPr>
              <w:t>қ</w:t>
            </w:r>
            <w:r>
              <w:rPr>
                <w:rFonts w:ascii="Times New Roman"/>
                <w:b/>
                <w:i w:val="false"/>
                <w:color w:val="000000"/>
                <w:sz w:val="20"/>
              </w:rPr>
              <w:t>» деп жауап берген жа</w:t>
            </w:r>
            <w:r>
              <w:rPr>
                <w:rFonts w:ascii="Times New Roman"/>
                <w:b/>
                <w:i w:val="false"/>
                <w:color w:val="000000"/>
                <w:sz w:val="20"/>
              </w:rPr>
              <w:t>ғ</w:t>
            </w:r>
            <w:r>
              <w:rPr>
                <w:rFonts w:ascii="Times New Roman"/>
                <w:b/>
                <w:i w:val="false"/>
                <w:color w:val="000000"/>
                <w:sz w:val="20"/>
              </w:rPr>
              <w:t xml:space="preserve">дайда, тиісті </w:t>
            </w:r>
            <w:r>
              <w:rPr>
                <w:rFonts w:ascii="Times New Roman"/>
                <w:b/>
                <w:i w:val="false"/>
                <w:color w:val="000000"/>
                <w:sz w:val="20"/>
              </w:rPr>
              <w:t>ұ</w:t>
            </w:r>
            <w:r>
              <w:rPr>
                <w:rFonts w:ascii="Times New Roman"/>
                <w:b/>
                <w:i w:val="false"/>
                <w:color w:val="000000"/>
                <w:sz w:val="20"/>
              </w:rPr>
              <w:t>яшы</w:t>
            </w:r>
            <w:r>
              <w:rPr>
                <w:rFonts w:ascii="Times New Roman"/>
                <w:b/>
                <w:i w:val="false"/>
                <w:color w:val="000000"/>
                <w:sz w:val="20"/>
              </w:rPr>
              <w:t>ққ</w:t>
            </w:r>
            <w:r>
              <w:rPr>
                <w:rFonts w:ascii="Times New Roman"/>
                <w:b/>
                <w:i w:val="false"/>
                <w:color w:val="000000"/>
                <w:sz w:val="20"/>
              </w:rPr>
              <w:t>а «v»</w:t>
            </w:r>
            <w:r>
              <w:br/>
            </w:r>
            <w:r>
              <w:rPr>
                <w:rFonts w:ascii="Times New Roman"/>
                <w:b w:val="false"/>
                <w:i w:val="false"/>
                <w:color w:val="000000"/>
                <w:sz w:val="20"/>
              </w:rPr>
              <w:t>
</w:t>
            </w:r>
            <w:r>
              <w:rPr>
                <w:rFonts w:ascii="Times New Roman"/>
                <w:b/>
                <w:i w:val="false"/>
                <w:color w:val="000000"/>
                <w:sz w:val="20"/>
              </w:rPr>
              <w:t xml:space="preserve">белгісін </w:t>
            </w:r>
            <w:r>
              <w:rPr>
                <w:rFonts w:ascii="Times New Roman"/>
                <w:b/>
                <w:i w:val="false"/>
                <w:color w:val="000000"/>
                <w:sz w:val="20"/>
              </w:rPr>
              <w:t>қ</w:t>
            </w:r>
            <w:r>
              <w:rPr>
                <w:rFonts w:ascii="Times New Roman"/>
                <w:b/>
                <w:i w:val="false"/>
                <w:color w:val="000000"/>
                <w:sz w:val="20"/>
              </w:rPr>
              <w:t>ойы</w:t>
            </w:r>
            <w:r>
              <w:rPr>
                <w:rFonts w:ascii="Times New Roman"/>
                <w:b/>
                <w:i w:val="false"/>
                <w:color w:val="000000"/>
                <w:sz w:val="20"/>
              </w:rPr>
              <w:t>ң</w:t>
            </w:r>
            <w:r>
              <w:rPr>
                <w:rFonts w:ascii="Times New Roman"/>
                <w:b/>
                <w:i w:val="false"/>
                <w:color w:val="000000"/>
                <w:sz w:val="20"/>
              </w:rPr>
              <w:t>ыз.</w:t>
            </w:r>
            <w:r>
              <w:br/>
            </w:r>
            <w:r>
              <w:rPr>
                <w:rFonts w:ascii="Times New Roman"/>
                <w:b w:val="false"/>
                <w:i w:val="false"/>
                <w:color w:val="000000"/>
                <w:sz w:val="20"/>
              </w:rPr>
              <w:t>
</w:t>
            </w:r>
            <w:r>
              <w:rPr>
                <w:rFonts w:ascii="Times New Roman"/>
                <w:b w:val="false"/>
                <w:i w:val="false"/>
                <w:color w:val="000000"/>
                <w:sz w:val="20"/>
              </w:rPr>
              <w:t xml:space="preserve">При условии ответа «нет», поставьте отметку </w:t>
            </w:r>
            <w:r>
              <w:rPr>
                <w:rFonts w:ascii="Times New Roman"/>
                <w:b/>
                <w:i w:val="false"/>
                <w:color w:val="000000"/>
                <w:sz w:val="20"/>
              </w:rPr>
              <w:t>«v»</w:t>
            </w:r>
            <w:r>
              <w:rPr>
                <w:rFonts w:ascii="Times New Roman"/>
                <w:b w:val="false"/>
                <w:i w:val="false"/>
                <w:color w:val="000000"/>
                <w:sz w:val="20"/>
              </w:rPr>
              <w:t xml:space="preserve"> в</w:t>
            </w:r>
            <w:r>
              <w:br/>
            </w:r>
            <w:r>
              <w:rPr>
                <w:rFonts w:ascii="Times New Roman"/>
                <w:b w:val="false"/>
                <w:i w:val="false"/>
                <w:color w:val="000000"/>
                <w:sz w:val="20"/>
              </w:rPr>
              <w:t>
</w:t>
            </w:r>
            <w:r>
              <w:rPr>
                <w:rFonts w:ascii="Times New Roman"/>
                <w:b w:val="false"/>
                <w:i w:val="false"/>
                <w:color w:val="000000"/>
                <w:sz w:val="20"/>
              </w:rPr>
              <w:t>соответствующей ячейке.</w:t>
            </w:r>
            <w:r>
              <w:br/>
            </w:r>
            <w:r>
              <w:rPr>
                <w:rFonts w:ascii="Times New Roman"/>
                <w:b w:val="false"/>
                <w:i w:val="false"/>
                <w:color w:val="000000"/>
                <w:sz w:val="20"/>
              </w:rPr>
              <w:t>
</w:t>
            </w:r>
            <w:r>
              <w:rPr>
                <w:rFonts w:ascii="Times New Roman"/>
                <w:b/>
                <w:i w:val="false"/>
                <w:color w:val="000000"/>
                <w:sz w:val="20"/>
              </w:rPr>
              <w:t xml:space="preserve">2.2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ә</w:t>
            </w:r>
            <w:r>
              <w:rPr>
                <w:rFonts w:ascii="Times New Roman"/>
                <w:b/>
                <w:i w:val="false"/>
                <w:color w:val="000000"/>
                <w:sz w:val="20"/>
              </w:rPr>
              <w:t>лі бастал</w:t>
            </w:r>
            <w:r>
              <w:rPr>
                <w:rFonts w:ascii="Times New Roman"/>
                <w:b/>
                <w:i w:val="false"/>
                <w:color w:val="000000"/>
                <w:sz w:val="20"/>
              </w:rPr>
              <w:t>ғ</w:t>
            </w:r>
            <w:r>
              <w:rPr>
                <w:rFonts w:ascii="Times New Roman"/>
                <w:b/>
                <w:i w:val="false"/>
                <w:color w:val="000000"/>
                <w:sz w:val="20"/>
              </w:rPr>
              <w:t>ан жо</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 xml:space="preserve">Строительство не начато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 xml:space="preserve">2.3 </w:t>
            </w:r>
            <w:r>
              <w:rPr>
                <w:rFonts w:ascii="Times New Roman"/>
                <w:b/>
                <w:i w:val="false"/>
                <w:color w:val="000000"/>
                <w:sz w:val="20"/>
              </w:rPr>
              <w:t>Құ</w:t>
            </w:r>
            <w:r>
              <w:rPr>
                <w:rFonts w:ascii="Times New Roman"/>
                <w:b/>
                <w:i w:val="false"/>
                <w:color w:val="000000"/>
                <w:sz w:val="20"/>
              </w:rPr>
              <w:t>рылыс басталды</w:t>
            </w:r>
            <w:r>
              <w:br/>
            </w:r>
            <w:r>
              <w:rPr>
                <w:rFonts w:ascii="Times New Roman"/>
                <w:b w:val="false"/>
                <w:i w:val="false"/>
                <w:color w:val="000000"/>
                <w:sz w:val="20"/>
              </w:rPr>
              <w:t>
</w:t>
            </w:r>
            <w:r>
              <w:rPr>
                <w:rFonts w:ascii="Times New Roman"/>
                <w:b w:val="false"/>
                <w:i w:val="false"/>
                <w:color w:val="000000"/>
                <w:sz w:val="20"/>
              </w:rPr>
              <w:t xml:space="preserve">Строительство начато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 xml:space="preserve">2.4 </w:t>
            </w:r>
            <w:r>
              <w:rPr>
                <w:rFonts w:ascii="Times New Roman"/>
                <w:b/>
                <w:i w:val="false"/>
                <w:color w:val="000000"/>
                <w:sz w:val="20"/>
              </w:rPr>
              <w:t>Құ</w:t>
            </w:r>
            <w:r>
              <w:rPr>
                <w:rFonts w:ascii="Times New Roman"/>
                <w:b/>
                <w:i w:val="false"/>
                <w:color w:val="000000"/>
                <w:sz w:val="20"/>
              </w:rPr>
              <w:t>рылыс уа</w:t>
            </w:r>
            <w:r>
              <w:rPr>
                <w:rFonts w:ascii="Times New Roman"/>
                <w:b/>
                <w:i w:val="false"/>
                <w:color w:val="000000"/>
                <w:sz w:val="20"/>
              </w:rPr>
              <w:t>қ</w:t>
            </w:r>
            <w:r>
              <w:rPr>
                <w:rFonts w:ascii="Times New Roman"/>
                <w:b/>
                <w:i w:val="false"/>
                <w:color w:val="000000"/>
                <w:sz w:val="20"/>
              </w:rPr>
              <w:t>ытша то</w:t>
            </w:r>
            <w:r>
              <w:rPr>
                <w:rFonts w:ascii="Times New Roman"/>
                <w:b/>
                <w:i w:val="false"/>
                <w:color w:val="000000"/>
                <w:sz w:val="20"/>
              </w:rPr>
              <w:t>қ</w:t>
            </w:r>
            <w:r>
              <w:rPr>
                <w:rFonts w:ascii="Times New Roman"/>
                <w:b/>
                <w:i w:val="false"/>
                <w:color w:val="000000"/>
                <w:sz w:val="20"/>
              </w:rPr>
              <w:t>татыл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Строительство временно приостановлено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 xml:space="preserve">2.5 </w:t>
            </w:r>
            <w:r>
              <w:rPr>
                <w:rFonts w:ascii="Times New Roman"/>
                <w:b/>
                <w:i w:val="false"/>
                <w:color w:val="000000"/>
                <w:sz w:val="20"/>
              </w:rPr>
              <w:t>Құ</w:t>
            </w:r>
            <w:r>
              <w:rPr>
                <w:rFonts w:ascii="Times New Roman"/>
                <w:b/>
                <w:i w:val="false"/>
                <w:color w:val="000000"/>
                <w:sz w:val="20"/>
              </w:rPr>
              <w:t>рылыс то</w:t>
            </w:r>
            <w:r>
              <w:rPr>
                <w:rFonts w:ascii="Times New Roman"/>
                <w:b/>
                <w:i w:val="false"/>
                <w:color w:val="000000"/>
                <w:sz w:val="20"/>
              </w:rPr>
              <w:t>қ</w:t>
            </w:r>
            <w:r>
              <w:rPr>
                <w:rFonts w:ascii="Times New Roman"/>
                <w:b/>
                <w:i w:val="false"/>
                <w:color w:val="000000"/>
                <w:sz w:val="20"/>
              </w:rPr>
              <w:t xml:space="preserve">татылып </w:t>
            </w:r>
            <w:r>
              <w:rPr>
                <w:rFonts w:ascii="Times New Roman"/>
                <w:b/>
                <w:i w:val="false"/>
                <w:color w:val="000000"/>
                <w:sz w:val="20"/>
              </w:rPr>
              <w:t>қ</w:t>
            </w:r>
            <w:r>
              <w:rPr>
                <w:rFonts w:ascii="Times New Roman"/>
                <w:b/>
                <w:i w:val="false"/>
                <w:color w:val="000000"/>
                <w:sz w:val="20"/>
              </w:rPr>
              <w:t>ойыл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Строительство законсервировано</w:t>
            </w:r>
            <w:r>
              <w:rPr>
                <w:rFonts w:ascii="Times New Roman"/>
                <w:b w:val="false"/>
                <w:i w:val="false"/>
                <w:color w:val="000000"/>
                <w:sz w:val="20"/>
              </w:rPr>
              <w:t>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2.6 Р</w:t>
            </w:r>
            <w:r>
              <w:rPr>
                <w:rFonts w:ascii="Times New Roman"/>
                <w:b/>
                <w:i w:val="false"/>
                <w:color w:val="000000"/>
                <w:sz w:val="20"/>
              </w:rPr>
              <w:t>ұқ</w:t>
            </w:r>
            <w:r>
              <w:rPr>
                <w:rFonts w:ascii="Times New Roman"/>
                <w:b/>
                <w:i w:val="false"/>
                <w:color w:val="000000"/>
                <w:sz w:val="20"/>
              </w:rPr>
              <w:t>сат беру жойыл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Разрешение отменено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15900" cy="228600"/>
                          </a:xfrm>
                          <a:prstGeom prst="rect">
                            <a:avLst/>
                          </a:prstGeom>
                        </pic:spPr>
                      </pic:pic>
                    </a:graphicData>
                  </a:graphic>
                </wp:inline>
              </w:drawing>
            </w:r>
          </w:p>
          <w:p>
            <w:pPr>
              <w:spacing w:after="20"/>
              <w:ind w:left="20"/>
              <w:jc w:val="both"/>
            </w:pPr>
            <w:r>
              <w:rPr>
                <w:rFonts w:ascii="Times New Roman"/>
                <w:b/>
                <w:i w:val="false"/>
                <w:color w:val="000000"/>
                <w:sz w:val="20"/>
              </w:rPr>
              <w:t>2.7 Ая</w:t>
            </w:r>
            <w:r>
              <w:rPr>
                <w:rFonts w:ascii="Times New Roman"/>
                <w:b/>
                <w:i w:val="false"/>
                <w:color w:val="000000"/>
                <w:sz w:val="20"/>
              </w:rPr>
              <w:t>қ</w:t>
            </w:r>
            <w:r>
              <w:rPr>
                <w:rFonts w:ascii="Times New Roman"/>
                <w:b/>
                <w:i w:val="false"/>
                <w:color w:val="000000"/>
                <w:sz w:val="20"/>
              </w:rPr>
              <w:t>талма</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құ</w:t>
            </w:r>
            <w:r>
              <w:rPr>
                <w:rFonts w:ascii="Times New Roman"/>
                <w:b/>
                <w:i w:val="false"/>
                <w:color w:val="000000"/>
                <w:sz w:val="20"/>
              </w:rPr>
              <w:t>рылыс объектісі сатыл</w:t>
            </w:r>
            <w:r>
              <w:rPr>
                <w:rFonts w:ascii="Times New Roman"/>
                <w:b/>
                <w:i w:val="false"/>
                <w:color w:val="000000"/>
                <w:sz w:val="20"/>
              </w:rPr>
              <w:t>ғ</w:t>
            </w:r>
            <w:r>
              <w:rPr>
                <w:rFonts w:ascii="Times New Roman"/>
                <w:b/>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Объект незавершенного строительства продан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15900" cy="228600"/>
                          </a:xfrm>
                          <a:prstGeom prst="rect">
                            <a:avLst/>
                          </a:prstGeom>
                        </pic:spPr>
                      </pic:pic>
                    </a:graphicData>
                  </a:graphic>
                </wp:inline>
              </w:drawing>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w:t>
      </w:r>
      <w:r>
        <w:br/>
      </w:r>
      <w:r>
        <w:rPr>
          <w:rFonts w:ascii="Times New Roman"/>
          <w:b w:val="false"/>
          <w:i w:val="false"/>
          <w:color w:val="000000"/>
          <w:sz w:val="28"/>
        </w:rPr>
        <w:t>
             _________________            Тел.: ___________________</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___________________________________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координаты исполнителя _______________________________</w:t>
      </w:r>
      <w:r>
        <w:br/>
      </w:r>
      <w:r>
        <w:rPr>
          <w:rFonts w:ascii="Times New Roman"/>
          <w:b w:val="false"/>
          <w:i w:val="false"/>
          <w:color w:val="000000"/>
          <w:sz w:val="28"/>
        </w:rPr>
        <w:t>
Тел.________________</w:t>
      </w:r>
    </w:p>
    <w:p>
      <w:pPr>
        <w:spacing w:after="0"/>
        <w:ind w:left="0"/>
        <w:jc w:val="both"/>
      </w:pPr>
      <w:r>
        <w:rPr>
          <w:rFonts w:ascii="Times New Roman"/>
          <w:b w:val="false"/>
          <w:i w:val="false"/>
          <w:color w:val="000000"/>
          <w:sz w:val="28"/>
        </w:rPr>
        <w:t xml:space="preserve">Басшы                             (Аты-жөні,тегі, қолы) </w:t>
      </w:r>
      <w:r>
        <w:br/>
      </w:r>
      <w:r>
        <w:rPr>
          <w:rFonts w:ascii="Times New Roman"/>
          <w:b w:val="false"/>
          <w:i w:val="false"/>
          <w:color w:val="000000"/>
          <w:sz w:val="28"/>
        </w:rPr>
        <w:t>
Руководитель _________________    (Ф.И.О., подпись) 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464" w:id="51"/>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приказу исполняющего      </w:t>
      </w:r>
      <w:r>
        <w:br/>
      </w:r>
      <w:r>
        <w:rPr>
          <w:rFonts w:ascii="Times New Roman"/>
          <w:b w:val="false"/>
          <w:i w:val="false"/>
          <w:color w:val="000000"/>
          <w:sz w:val="28"/>
        </w:rPr>
        <w:t>
обязанности председателя Агентства</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24 августа 2010 года № 230 </w:t>
      </w:r>
    </w:p>
    <w:bookmarkEnd w:id="51"/>
    <w:bookmarkStart w:name="z465" w:id="5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обследования хода строительства и ввода в эксплуатацию</w:t>
      </w:r>
      <w:r>
        <w:br/>
      </w:r>
      <w:r>
        <w:rPr>
          <w:rFonts w:ascii="Times New Roman"/>
          <w:b/>
          <w:i w:val="false"/>
          <w:color w:val="000000"/>
        </w:rPr>
        <w:t>
объектов по выданным разрешениям"</w:t>
      </w:r>
      <w:r>
        <w:br/>
      </w:r>
      <w:r>
        <w:rPr>
          <w:rFonts w:ascii="Times New Roman"/>
          <w:b/>
          <w:i w:val="false"/>
          <w:color w:val="000000"/>
        </w:rPr>
        <w:t>
(код 0472104, индекс F-004, периодичность годовая)</w:t>
      </w:r>
    </w:p>
    <w:bookmarkEnd w:id="52"/>
    <w:bookmarkStart w:name="z466" w:id="53"/>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"Анкета обследования хода строительства и ввода в эксплуатацию объектов по выданным разрешениям" (код 0472104, индекс F-004,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разрешение на строительство - основание для реализации архитектурного проекта, выдаваемое заказчику (застройщику) органами исполнительной власти Республики Казахстан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природной среде; </w:t>
      </w:r>
      <w:r>
        <w:br/>
      </w:r>
      <w:r>
        <w:rPr>
          <w:rFonts w:ascii="Times New Roman"/>
          <w:b w:val="false"/>
          <w:i w:val="false"/>
          <w:color w:val="000000"/>
          <w:sz w:val="28"/>
        </w:rPr>
        <w:t>
</w:t>
      </w:r>
      <w:r>
        <w:rPr>
          <w:rFonts w:ascii="Times New Roman"/>
          <w:b w:val="false"/>
          <w:i w:val="false"/>
          <w:color w:val="000000"/>
          <w:sz w:val="28"/>
        </w:rPr>
        <w:t>
      2)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или расширение) которого составляется самостоятельная объектная смета. Отдельными объектами строительства являются также и виды других работ (вертикальная планировка, наружные инженерные сети, благоустройство строительной площадки и другое);</w:t>
      </w:r>
      <w:r>
        <w:br/>
      </w:r>
      <w:r>
        <w:rPr>
          <w:rFonts w:ascii="Times New Roman"/>
          <w:b w:val="false"/>
          <w:i w:val="false"/>
          <w:color w:val="000000"/>
          <w:sz w:val="28"/>
        </w:rPr>
        <w:t>
</w:t>
      </w:r>
      <w:r>
        <w:rPr>
          <w:rFonts w:ascii="Times New Roman"/>
          <w:b w:val="false"/>
          <w:i w:val="false"/>
          <w:color w:val="000000"/>
          <w:sz w:val="28"/>
        </w:rPr>
        <w:t>
      3) консервация строящихся объектов -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w:t>
      </w:r>
      <w:r>
        <w:br/>
      </w:r>
      <w:r>
        <w:rPr>
          <w:rFonts w:ascii="Times New Roman"/>
          <w:b w:val="false"/>
          <w:i w:val="false"/>
          <w:color w:val="000000"/>
          <w:sz w:val="28"/>
        </w:rPr>
        <w:t>
</w:t>
      </w:r>
      <w:r>
        <w:rPr>
          <w:rFonts w:ascii="Times New Roman"/>
          <w:b w:val="false"/>
          <w:i w:val="false"/>
          <w:color w:val="000000"/>
          <w:sz w:val="28"/>
        </w:rPr>
        <w:t>
      3. Основанием для заполнения анкеты являются выданные разрешения на строительство.</w:t>
      </w:r>
      <w:r>
        <w:br/>
      </w:r>
      <w:r>
        <w:rPr>
          <w:rFonts w:ascii="Times New Roman"/>
          <w:b w:val="false"/>
          <w:i w:val="false"/>
          <w:color w:val="000000"/>
          <w:sz w:val="28"/>
        </w:rPr>
        <w:t>
</w:t>
      </w:r>
      <w:r>
        <w:rPr>
          <w:rFonts w:ascii="Times New Roman"/>
          <w:b w:val="false"/>
          <w:i w:val="false"/>
          <w:color w:val="000000"/>
          <w:sz w:val="28"/>
        </w:rPr>
        <w:t>
      На каждый объект полученного разрешения заполняется отдельная анкета.</w:t>
      </w:r>
      <w:r>
        <w:br/>
      </w:r>
      <w:r>
        <w:rPr>
          <w:rFonts w:ascii="Times New Roman"/>
          <w:b w:val="false"/>
          <w:i w:val="false"/>
          <w:color w:val="000000"/>
          <w:sz w:val="28"/>
        </w:rPr>
        <w:t>
</w:t>
      </w:r>
      <w:r>
        <w:rPr>
          <w:rFonts w:ascii="Times New Roman"/>
          <w:b w:val="false"/>
          <w:i w:val="false"/>
          <w:color w:val="000000"/>
          <w:sz w:val="28"/>
        </w:rPr>
        <w:t>
      "Идентификационный код объекта" и "код вида объекта" заполняются работником органа статистики.</w:t>
      </w:r>
      <w:r>
        <w:br/>
      </w:r>
      <w:r>
        <w:rPr>
          <w:rFonts w:ascii="Times New Roman"/>
          <w:b w:val="false"/>
          <w:i w:val="false"/>
          <w:color w:val="000000"/>
          <w:sz w:val="28"/>
        </w:rPr>
        <w:t>
</w:t>
      </w:r>
      <w:r>
        <w:rPr>
          <w:rFonts w:ascii="Times New Roman"/>
          <w:b w:val="false"/>
          <w:i w:val="false"/>
          <w:color w:val="000000"/>
          <w:sz w:val="28"/>
        </w:rPr>
        <w:t>
      В заполняемых ячейках ставится знак "V".</w:t>
      </w:r>
      <w:r>
        <w:br/>
      </w:r>
      <w:r>
        <w:rPr>
          <w:rFonts w:ascii="Times New Roman"/>
          <w:b w:val="false"/>
          <w:i w:val="false"/>
          <w:color w:val="000000"/>
          <w:sz w:val="28"/>
        </w:rPr>
        <w:t>
</w:t>
      </w:r>
      <w:r>
        <w:rPr>
          <w:rFonts w:ascii="Times New Roman"/>
          <w:b w:val="false"/>
          <w:i w:val="false"/>
          <w:color w:val="000000"/>
          <w:sz w:val="28"/>
        </w:rPr>
        <w:t>
      Примечание: в случае отсутствия у юридического лица и (или) его структурных и обособленных подразделений кода БИН - заполняется код ОКПО.</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6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header.xml" Type="http://schemas.openxmlformats.org/officeDocument/2006/relationships/header" Id="rId26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