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ded58" w14:textId="0bded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финансов Республики Казахстан от 13 декабря 2007 года № 455 "Об утверждении Квалификационных требований, предъявляемых к профессиональным бухгалтерам"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7 сентября 2010 года № 446. Зарегистрирован в Министерстве юстиции Республики Казахстан 24 сентября 2010 года № 6510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13 декабря 2007 года № 455 "Об утверждении Квалификационных требований, предъявляемых к профессиональным бухгалтерам" (зарегистрированный в Реестре государственный регистрации нормативных правовых актов за № 5050, опубликованный в газете "Юридическая газета" от 11 января 2008 года № 4 (1404))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>, предъявляемые к профессиональным бухгалтерам, утвержденные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Лица, имеющие квалификационное свидетельство о присвоении квалификации "аудитор", выданное Квалификационной комиссией по аттестации кандидатов в аудиторы, освобождаются от сдачи вышеуказанных экзаменов.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3-2. Лица, имеющие Диплом Diploma in the International Financial Reporting (DipIFR ACCA) освобождаются от сдачи экзамена по дисциплине бухгалтерский учет в соответствии с международными стандартами финансовой отчетности.".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учета, аудиторской деятельности Министерства финансов Республики Казахстан (Тулеуов А.О.) обеспечить государственную регистрацию настоящего приказа в Министерстве юстиции Республики Казахстан и его официальное опубликование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двадцати одного дня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Жамишев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