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3a033" w14:textId="f33a0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сельского хозяйства Республики Казахстан от 28 июля 2010 года № 467 "Об утверждении квот за фактически приобретенные по рыночной стоимости объемы суперэлитных семян по каждому виду семян на 2010 год, квот за фактически приобретенные по рыночной стоимости объемы элитных семян по каждому виду семян на 2010 год, квот за фактически реализованные отечественным сельскохозяйственным товаропроизводителям по удешевленной стоимости объемы элитных саженцев по каждому виду саженцев для каждой области на 2010 год"</w:t>
      </w:r>
    </w:p>
    <w:p>
      <w:pPr>
        <w:spacing w:after="0"/>
        <w:ind w:left="0"/>
        <w:jc w:val="both"/>
      </w:pPr>
      <w:r>
        <w:rPr>
          <w:rFonts w:ascii="Times New Roman"/>
          <w:b w:val="false"/>
          <w:i w:val="false"/>
          <w:color w:val="000000"/>
          <w:sz w:val="28"/>
        </w:rPr>
        <w:t>Приказ и.о. Министра сельского хозяйства Республики Казахстан от 24 сентября 2010 года № 624. Зарегистрирован в Министерстве юстиции Республики Казахстан 27 сентября 2010 года № 6511</w:t>
      </w:r>
    </w:p>
    <w:p>
      <w:pPr>
        <w:spacing w:after="0"/>
        <w:ind w:left="0"/>
        <w:jc w:val="both"/>
      </w:pPr>
      <w:bookmarkStart w:name="z1" w:id="0"/>
      <w:r>
        <w:rPr>
          <w:rFonts w:ascii="Times New Roman"/>
          <w:b w:val="false"/>
          <w:i w:val="false"/>
          <w:color w:val="000000"/>
          <w:sz w:val="28"/>
        </w:rPr>
        <w:t xml:space="preserve">
      В целях реализации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11 февраля 2010 года № 83 "Об утверждении Правил использования целевых текущих трансфертов из республиканского бюджета 2010 года областными бюджетами, бюджетами городов Астаны и Алматы на поддержку семеноводства"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28 июля 2010 года № 467 "Об утверждении квот за фактически приобретенные по рыночной стоимости объемы суперэлитных семян по каждому виду семян на 2010 год, квот за фактически приобретенные по рыночной стоимости объемы элитных семян по каждому виду семян на 2010 год, квот за фактически реализованные отечественным сельскохозяйственным товаропроизводителям по удешевленной стоимости объемы элитных саженцев по каждому виду саженцев для каждой области на 2010 год" (зарегистрирован в Реестре государственной регистрации нормативных правовых актов за № 6358) следующие изменения и дополнения: </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указанному приказу:</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квотах</w:t>
      </w:r>
      <w:r>
        <w:rPr>
          <w:rFonts w:ascii="Times New Roman"/>
          <w:b w:val="false"/>
          <w:i w:val="false"/>
          <w:color w:val="000000"/>
          <w:sz w:val="28"/>
        </w:rPr>
        <w:t xml:space="preserve"> за фактически приобретенные по рыночной стоимости объемы суперэлитных семян по каждому виду семян на 2010 год:</w:t>
      </w:r>
      <w:r>
        <w:br/>
      </w:r>
      <w:r>
        <w:rPr>
          <w:rFonts w:ascii="Times New Roman"/>
          <w:b w:val="false"/>
          <w:i w:val="false"/>
          <w:color w:val="000000"/>
          <w:sz w:val="28"/>
        </w:rPr>
        <w:t>
</w:t>
      </w:r>
      <w:r>
        <w:rPr>
          <w:rFonts w:ascii="Times New Roman"/>
          <w:b w:val="false"/>
          <w:i w:val="false"/>
          <w:color w:val="000000"/>
          <w:sz w:val="28"/>
        </w:rPr>
        <w:t>
      в строке, порядковый номер 12:</w:t>
      </w:r>
      <w:r>
        <w:br/>
      </w:r>
      <w:r>
        <w:rPr>
          <w:rFonts w:ascii="Times New Roman"/>
          <w:b w:val="false"/>
          <w:i w:val="false"/>
          <w:color w:val="000000"/>
          <w:sz w:val="28"/>
        </w:rPr>
        <w:t>
</w:t>
      </w:r>
      <w:r>
        <w:rPr>
          <w:rFonts w:ascii="Times New Roman"/>
          <w:b w:val="false"/>
          <w:i w:val="false"/>
          <w:color w:val="000000"/>
          <w:sz w:val="28"/>
        </w:rPr>
        <w:t>
      в графе 3 цифры "79,00" заменить цифрами "74,00";</w:t>
      </w:r>
      <w:r>
        <w:br/>
      </w:r>
      <w:r>
        <w:rPr>
          <w:rFonts w:ascii="Times New Roman"/>
          <w:b w:val="false"/>
          <w:i w:val="false"/>
          <w:color w:val="000000"/>
          <w:sz w:val="28"/>
        </w:rPr>
        <w:t>
</w:t>
      </w:r>
      <w:r>
        <w:rPr>
          <w:rFonts w:ascii="Times New Roman"/>
          <w:b w:val="false"/>
          <w:i w:val="false"/>
          <w:color w:val="000000"/>
          <w:sz w:val="28"/>
        </w:rPr>
        <w:t xml:space="preserve">
      в графе 7 цифры "5,00" исключить; </w:t>
      </w:r>
      <w:r>
        <w:br/>
      </w:r>
      <w:r>
        <w:rPr>
          <w:rFonts w:ascii="Times New Roman"/>
          <w:b w:val="false"/>
          <w:i w:val="false"/>
          <w:color w:val="000000"/>
          <w:sz w:val="28"/>
        </w:rPr>
        <w:t>
</w:t>
      </w:r>
      <w:r>
        <w:rPr>
          <w:rFonts w:ascii="Times New Roman"/>
          <w:b w:val="false"/>
          <w:i w:val="false"/>
          <w:color w:val="000000"/>
          <w:sz w:val="28"/>
        </w:rPr>
        <w:t>
      в строке "Всего по республике":</w:t>
      </w:r>
      <w:r>
        <w:br/>
      </w:r>
      <w:r>
        <w:rPr>
          <w:rFonts w:ascii="Times New Roman"/>
          <w:b w:val="false"/>
          <w:i w:val="false"/>
          <w:color w:val="000000"/>
          <w:sz w:val="28"/>
        </w:rPr>
        <w:t>
</w:t>
      </w:r>
      <w:r>
        <w:rPr>
          <w:rFonts w:ascii="Times New Roman"/>
          <w:b w:val="false"/>
          <w:i w:val="false"/>
          <w:color w:val="000000"/>
          <w:sz w:val="28"/>
        </w:rPr>
        <w:t>
      в графе 3 цифры "7225,67" заменить цифрами "7220,67";</w:t>
      </w:r>
      <w:r>
        <w:br/>
      </w:r>
      <w:r>
        <w:rPr>
          <w:rFonts w:ascii="Times New Roman"/>
          <w:b w:val="false"/>
          <w:i w:val="false"/>
          <w:color w:val="000000"/>
          <w:sz w:val="28"/>
        </w:rPr>
        <w:t>
</w:t>
      </w:r>
      <w:r>
        <w:rPr>
          <w:rFonts w:ascii="Times New Roman"/>
          <w:b w:val="false"/>
          <w:i w:val="false"/>
          <w:color w:val="000000"/>
          <w:sz w:val="28"/>
        </w:rPr>
        <w:t>
      в графе 7 цифры "713,60" заменить цифрами "708,60";</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к указанному приказу:</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квотах</w:t>
      </w:r>
      <w:r>
        <w:rPr>
          <w:rFonts w:ascii="Times New Roman"/>
          <w:b w:val="false"/>
          <w:i w:val="false"/>
          <w:color w:val="000000"/>
          <w:sz w:val="28"/>
        </w:rPr>
        <w:t xml:space="preserve"> за фактически приобретенные по рыночной стоимости объемы элитных семян по каждому виду семян на 2010 год:</w:t>
      </w:r>
      <w:r>
        <w:br/>
      </w:r>
      <w:r>
        <w:rPr>
          <w:rFonts w:ascii="Times New Roman"/>
          <w:b w:val="false"/>
          <w:i w:val="false"/>
          <w:color w:val="000000"/>
          <w:sz w:val="28"/>
        </w:rPr>
        <w:t>
</w:t>
      </w:r>
      <w:r>
        <w:rPr>
          <w:rFonts w:ascii="Times New Roman"/>
          <w:b w:val="false"/>
          <w:i w:val="false"/>
          <w:color w:val="000000"/>
          <w:sz w:val="28"/>
        </w:rPr>
        <w:t>
      в строке, порядковый номер 1:</w:t>
      </w:r>
      <w:r>
        <w:br/>
      </w:r>
      <w:r>
        <w:rPr>
          <w:rFonts w:ascii="Times New Roman"/>
          <w:b w:val="false"/>
          <w:i w:val="false"/>
          <w:color w:val="000000"/>
          <w:sz w:val="28"/>
        </w:rPr>
        <w:t>
</w:t>
      </w:r>
      <w:r>
        <w:rPr>
          <w:rFonts w:ascii="Times New Roman"/>
          <w:b w:val="false"/>
          <w:i w:val="false"/>
          <w:color w:val="000000"/>
          <w:sz w:val="28"/>
        </w:rPr>
        <w:t>
      в графе 3 цифры "16422,52" заменить цифрами "21578,56";</w:t>
      </w:r>
      <w:r>
        <w:br/>
      </w:r>
      <w:r>
        <w:rPr>
          <w:rFonts w:ascii="Times New Roman"/>
          <w:b w:val="false"/>
          <w:i w:val="false"/>
          <w:color w:val="000000"/>
          <w:sz w:val="28"/>
        </w:rPr>
        <w:t>
</w:t>
      </w:r>
      <w:r>
        <w:rPr>
          <w:rFonts w:ascii="Times New Roman"/>
          <w:b w:val="false"/>
          <w:i w:val="false"/>
          <w:color w:val="000000"/>
          <w:sz w:val="28"/>
        </w:rPr>
        <w:t>
      в графе 4 цифры "14233,89" заменить цифрами "20262,43";</w:t>
      </w:r>
      <w:r>
        <w:br/>
      </w:r>
      <w:r>
        <w:rPr>
          <w:rFonts w:ascii="Times New Roman"/>
          <w:b w:val="false"/>
          <w:i w:val="false"/>
          <w:color w:val="000000"/>
          <w:sz w:val="28"/>
        </w:rPr>
        <w:t>
</w:t>
      </w:r>
      <w:r>
        <w:rPr>
          <w:rFonts w:ascii="Times New Roman"/>
          <w:b w:val="false"/>
          <w:i w:val="false"/>
          <w:color w:val="000000"/>
          <w:sz w:val="28"/>
        </w:rPr>
        <w:t xml:space="preserve">
      в графе 8 цифры "1000,00" заменить цифрами "210,00"; </w:t>
      </w:r>
      <w:r>
        <w:br/>
      </w:r>
      <w:r>
        <w:rPr>
          <w:rFonts w:ascii="Times New Roman"/>
          <w:b w:val="false"/>
          <w:i w:val="false"/>
          <w:color w:val="000000"/>
          <w:sz w:val="28"/>
        </w:rPr>
        <w:t>
</w:t>
      </w:r>
      <w:r>
        <w:rPr>
          <w:rFonts w:ascii="Times New Roman"/>
          <w:b w:val="false"/>
          <w:i w:val="false"/>
          <w:color w:val="000000"/>
          <w:sz w:val="28"/>
        </w:rPr>
        <w:t>
      в графе 11 цифры "100,00" заменить цифрами "17,50";</w:t>
      </w:r>
      <w:r>
        <w:br/>
      </w:r>
      <w:r>
        <w:rPr>
          <w:rFonts w:ascii="Times New Roman"/>
          <w:b w:val="false"/>
          <w:i w:val="false"/>
          <w:color w:val="000000"/>
          <w:sz w:val="28"/>
        </w:rPr>
        <w:t>
</w:t>
      </w:r>
      <w:r>
        <w:rPr>
          <w:rFonts w:ascii="Times New Roman"/>
          <w:b w:val="false"/>
          <w:i w:val="false"/>
          <w:color w:val="000000"/>
          <w:sz w:val="28"/>
        </w:rPr>
        <w:t>
      в графе 18 цифры "120,00" заменить цифрами "192,00";</w:t>
      </w:r>
      <w:r>
        <w:br/>
      </w:r>
      <w:r>
        <w:rPr>
          <w:rFonts w:ascii="Times New Roman"/>
          <w:b w:val="false"/>
          <w:i w:val="false"/>
          <w:color w:val="000000"/>
          <w:sz w:val="28"/>
        </w:rPr>
        <w:t>
</w:t>
      </w:r>
      <w:r>
        <w:rPr>
          <w:rFonts w:ascii="Times New Roman"/>
          <w:b w:val="false"/>
          <w:i w:val="false"/>
          <w:color w:val="000000"/>
          <w:sz w:val="28"/>
        </w:rPr>
        <w:t xml:space="preserve">
      в графе 22 цифры "50,00" исключить; </w:t>
      </w:r>
      <w:r>
        <w:br/>
      </w:r>
      <w:r>
        <w:rPr>
          <w:rFonts w:ascii="Times New Roman"/>
          <w:b w:val="false"/>
          <w:i w:val="false"/>
          <w:color w:val="000000"/>
          <w:sz w:val="28"/>
        </w:rPr>
        <w:t>
</w:t>
      </w:r>
      <w:r>
        <w:rPr>
          <w:rFonts w:ascii="Times New Roman"/>
          <w:b w:val="false"/>
          <w:i w:val="false"/>
          <w:color w:val="000000"/>
          <w:sz w:val="28"/>
        </w:rPr>
        <w:t>
      в графе 24 цифры "60,00" заменить цифрами "0,10";</w:t>
      </w:r>
      <w:r>
        <w:br/>
      </w:r>
      <w:r>
        <w:rPr>
          <w:rFonts w:ascii="Times New Roman"/>
          <w:b w:val="false"/>
          <w:i w:val="false"/>
          <w:color w:val="000000"/>
          <w:sz w:val="28"/>
        </w:rPr>
        <w:t>
</w:t>
      </w:r>
      <w:r>
        <w:rPr>
          <w:rFonts w:ascii="Times New Roman"/>
          <w:b w:val="false"/>
          <w:i w:val="false"/>
          <w:color w:val="000000"/>
          <w:sz w:val="28"/>
        </w:rPr>
        <w:t>
      в строке, порядковый номер 3:</w:t>
      </w:r>
      <w:r>
        <w:br/>
      </w:r>
      <w:r>
        <w:rPr>
          <w:rFonts w:ascii="Times New Roman"/>
          <w:b w:val="false"/>
          <w:i w:val="false"/>
          <w:color w:val="000000"/>
          <w:sz w:val="28"/>
        </w:rPr>
        <w:t>
</w:t>
      </w:r>
      <w:r>
        <w:rPr>
          <w:rFonts w:ascii="Times New Roman"/>
          <w:b w:val="false"/>
          <w:i w:val="false"/>
          <w:color w:val="000000"/>
          <w:sz w:val="28"/>
        </w:rPr>
        <w:t>
      в графе 3 цифры "2996,04" заменить цифрами "3186,26";</w:t>
      </w:r>
      <w:r>
        <w:br/>
      </w:r>
      <w:r>
        <w:rPr>
          <w:rFonts w:ascii="Times New Roman"/>
          <w:b w:val="false"/>
          <w:i w:val="false"/>
          <w:color w:val="000000"/>
          <w:sz w:val="28"/>
        </w:rPr>
        <w:t>
</w:t>
      </w:r>
      <w:r>
        <w:rPr>
          <w:rFonts w:ascii="Times New Roman"/>
          <w:b w:val="false"/>
          <w:i w:val="false"/>
          <w:color w:val="000000"/>
          <w:sz w:val="28"/>
        </w:rPr>
        <w:t>
      в графе 4 цифры "1302,99" заменить цифрами "1364,02";</w:t>
      </w:r>
      <w:r>
        <w:br/>
      </w:r>
      <w:r>
        <w:rPr>
          <w:rFonts w:ascii="Times New Roman"/>
          <w:b w:val="false"/>
          <w:i w:val="false"/>
          <w:color w:val="000000"/>
          <w:sz w:val="28"/>
        </w:rPr>
        <w:t>
</w:t>
      </w:r>
      <w:r>
        <w:rPr>
          <w:rFonts w:ascii="Times New Roman"/>
          <w:b w:val="false"/>
          <w:i w:val="false"/>
          <w:color w:val="000000"/>
          <w:sz w:val="28"/>
        </w:rPr>
        <w:t xml:space="preserve">
      в графе 7 цифры "303,05" заменить цифрами "432,24"; </w:t>
      </w:r>
      <w:r>
        <w:br/>
      </w:r>
      <w:r>
        <w:rPr>
          <w:rFonts w:ascii="Times New Roman"/>
          <w:b w:val="false"/>
          <w:i w:val="false"/>
          <w:color w:val="000000"/>
          <w:sz w:val="28"/>
        </w:rPr>
        <w:t>
</w:t>
      </w:r>
      <w:r>
        <w:rPr>
          <w:rFonts w:ascii="Times New Roman"/>
          <w:b w:val="false"/>
          <w:i w:val="false"/>
          <w:color w:val="000000"/>
          <w:sz w:val="28"/>
        </w:rPr>
        <w:t>
      в графе 19 цифры "3,00" исключить;</w:t>
      </w:r>
      <w:r>
        <w:br/>
      </w:r>
      <w:r>
        <w:rPr>
          <w:rFonts w:ascii="Times New Roman"/>
          <w:b w:val="false"/>
          <w:i w:val="false"/>
          <w:color w:val="000000"/>
          <w:sz w:val="28"/>
        </w:rPr>
        <w:t>
</w:t>
      </w:r>
      <w:r>
        <w:rPr>
          <w:rFonts w:ascii="Times New Roman"/>
          <w:b w:val="false"/>
          <w:i w:val="false"/>
          <w:color w:val="000000"/>
          <w:sz w:val="28"/>
        </w:rPr>
        <w:t>
      в графе 23 цифры "49,50" заменить цифрами "5,80";</w:t>
      </w:r>
      <w:r>
        <w:br/>
      </w:r>
      <w:r>
        <w:rPr>
          <w:rFonts w:ascii="Times New Roman"/>
          <w:b w:val="false"/>
          <w:i w:val="false"/>
          <w:color w:val="000000"/>
          <w:sz w:val="28"/>
        </w:rPr>
        <w:t>
</w:t>
      </w:r>
      <w:r>
        <w:rPr>
          <w:rFonts w:ascii="Times New Roman"/>
          <w:b w:val="false"/>
          <w:i w:val="false"/>
          <w:color w:val="000000"/>
          <w:sz w:val="28"/>
        </w:rPr>
        <w:t>
      в строке, порядковый номер 8:</w:t>
      </w:r>
      <w:r>
        <w:br/>
      </w:r>
      <w:r>
        <w:rPr>
          <w:rFonts w:ascii="Times New Roman"/>
          <w:b w:val="false"/>
          <w:i w:val="false"/>
          <w:color w:val="000000"/>
          <w:sz w:val="28"/>
        </w:rPr>
        <w:t>
</w:t>
      </w:r>
      <w:r>
        <w:rPr>
          <w:rFonts w:ascii="Times New Roman"/>
          <w:b w:val="false"/>
          <w:i w:val="false"/>
          <w:color w:val="000000"/>
          <w:sz w:val="28"/>
        </w:rPr>
        <w:t>
      в графе 3 цифры "16240,05" заменить цифрами "17501,32";</w:t>
      </w:r>
      <w:r>
        <w:br/>
      </w:r>
      <w:r>
        <w:rPr>
          <w:rFonts w:ascii="Times New Roman"/>
          <w:b w:val="false"/>
          <w:i w:val="false"/>
          <w:color w:val="000000"/>
          <w:sz w:val="28"/>
        </w:rPr>
        <w:t>
</w:t>
      </w:r>
      <w:r>
        <w:rPr>
          <w:rFonts w:ascii="Times New Roman"/>
          <w:b w:val="false"/>
          <w:i w:val="false"/>
          <w:color w:val="000000"/>
          <w:sz w:val="28"/>
        </w:rPr>
        <w:t>
      в графе 4 цифры "14862,27" заменить цифрами "15528,07";</w:t>
      </w:r>
      <w:r>
        <w:br/>
      </w:r>
      <w:r>
        <w:rPr>
          <w:rFonts w:ascii="Times New Roman"/>
          <w:b w:val="false"/>
          <w:i w:val="false"/>
          <w:color w:val="000000"/>
          <w:sz w:val="28"/>
        </w:rPr>
        <w:t>
</w:t>
      </w:r>
      <w:r>
        <w:rPr>
          <w:rFonts w:ascii="Times New Roman"/>
          <w:b w:val="false"/>
          <w:i w:val="false"/>
          <w:color w:val="000000"/>
          <w:sz w:val="28"/>
        </w:rPr>
        <w:t xml:space="preserve">
      в графе 5 цифры "751,78" заменить цифрами "1277,00"; </w:t>
      </w:r>
      <w:r>
        <w:br/>
      </w:r>
      <w:r>
        <w:rPr>
          <w:rFonts w:ascii="Times New Roman"/>
          <w:b w:val="false"/>
          <w:i w:val="false"/>
          <w:color w:val="000000"/>
          <w:sz w:val="28"/>
        </w:rPr>
        <w:t>
</w:t>
      </w:r>
      <w:r>
        <w:rPr>
          <w:rFonts w:ascii="Times New Roman"/>
          <w:b w:val="false"/>
          <w:i w:val="false"/>
          <w:color w:val="000000"/>
          <w:sz w:val="28"/>
        </w:rPr>
        <w:t>
      в графе 9 цифры "250,00" заменить цифрами "283,25";</w:t>
      </w:r>
      <w:r>
        <w:br/>
      </w:r>
      <w:r>
        <w:rPr>
          <w:rFonts w:ascii="Times New Roman"/>
          <w:b w:val="false"/>
          <w:i w:val="false"/>
          <w:color w:val="000000"/>
          <w:sz w:val="28"/>
        </w:rPr>
        <w:t>
</w:t>
      </w:r>
      <w:r>
        <w:rPr>
          <w:rFonts w:ascii="Times New Roman"/>
          <w:b w:val="false"/>
          <w:i w:val="false"/>
          <w:color w:val="000000"/>
          <w:sz w:val="28"/>
        </w:rPr>
        <w:t xml:space="preserve">
      графу 12 дополнить цифрами "37,00"; </w:t>
      </w:r>
      <w:r>
        <w:br/>
      </w:r>
      <w:r>
        <w:rPr>
          <w:rFonts w:ascii="Times New Roman"/>
          <w:b w:val="false"/>
          <w:i w:val="false"/>
          <w:color w:val="000000"/>
          <w:sz w:val="28"/>
        </w:rPr>
        <w:t>
</w:t>
      </w:r>
      <w:r>
        <w:rPr>
          <w:rFonts w:ascii="Times New Roman"/>
          <w:b w:val="false"/>
          <w:i w:val="false"/>
          <w:color w:val="000000"/>
          <w:sz w:val="28"/>
        </w:rPr>
        <w:t>
      в строке, порядковый номер 12:</w:t>
      </w:r>
      <w:r>
        <w:br/>
      </w:r>
      <w:r>
        <w:rPr>
          <w:rFonts w:ascii="Times New Roman"/>
          <w:b w:val="false"/>
          <w:i w:val="false"/>
          <w:color w:val="000000"/>
          <w:sz w:val="28"/>
        </w:rPr>
        <w:t>
</w:t>
      </w:r>
      <w:r>
        <w:rPr>
          <w:rFonts w:ascii="Times New Roman"/>
          <w:b w:val="false"/>
          <w:i w:val="false"/>
          <w:color w:val="000000"/>
          <w:sz w:val="28"/>
        </w:rPr>
        <w:t>
      в графе 23 цифры "50,00" исключить;</w:t>
      </w:r>
      <w:r>
        <w:br/>
      </w:r>
      <w:r>
        <w:rPr>
          <w:rFonts w:ascii="Times New Roman"/>
          <w:b w:val="false"/>
          <w:i w:val="false"/>
          <w:color w:val="000000"/>
          <w:sz w:val="28"/>
        </w:rPr>
        <w:t>
</w:t>
      </w:r>
      <w:r>
        <w:rPr>
          <w:rFonts w:ascii="Times New Roman"/>
          <w:b w:val="false"/>
          <w:i w:val="false"/>
          <w:color w:val="000000"/>
          <w:sz w:val="28"/>
        </w:rPr>
        <w:t>
      в графе 28 цифры "392,00" заменить цифрами "303,50";</w:t>
      </w:r>
      <w:r>
        <w:br/>
      </w:r>
      <w:r>
        <w:rPr>
          <w:rFonts w:ascii="Times New Roman"/>
          <w:b w:val="false"/>
          <w:i w:val="false"/>
          <w:color w:val="000000"/>
          <w:sz w:val="28"/>
        </w:rPr>
        <w:t>
</w:t>
      </w:r>
      <w:r>
        <w:rPr>
          <w:rFonts w:ascii="Times New Roman"/>
          <w:b w:val="false"/>
          <w:i w:val="false"/>
          <w:color w:val="000000"/>
          <w:sz w:val="28"/>
        </w:rPr>
        <w:t xml:space="preserve">
      графу 29 дополнить цифрами "56,18"; </w:t>
      </w:r>
      <w:r>
        <w:br/>
      </w:r>
      <w:r>
        <w:rPr>
          <w:rFonts w:ascii="Times New Roman"/>
          <w:b w:val="false"/>
          <w:i w:val="false"/>
          <w:color w:val="000000"/>
          <w:sz w:val="28"/>
        </w:rPr>
        <w:t>
</w:t>
      </w:r>
      <w:r>
        <w:rPr>
          <w:rFonts w:ascii="Times New Roman"/>
          <w:b w:val="false"/>
          <w:i w:val="false"/>
          <w:color w:val="000000"/>
          <w:sz w:val="28"/>
        </w:rPr>
        <w:t>
      в строке "Всего по республике":</w:t>
      </w:r>
      <w:r>
        <w:br/>
      </w:r>
      <w:r>
        <w:rPr>
          <w:rFonts w:ascii="Times New Roman"/>
          <w:b w:val="false"/>
          <w:i w:val="false"/>
          <w:color w:val="000000"/>
          <w:sz w:val="28"/>
        </w:rPr>
        <w:t>
</w:t>
      </w:r>
      <w:r>
        <w:rPr>
          <w:rFonts w:ascii="Times New Roman"/>
          <w:b w:val="false"/>
          <w:i w:val="false"/>
          <w:color w:val="000000"/>
          <w:sz w:val="28"/>
        </w:rPr>
        <w:t>
      в графе 3 цифры "60949,66" заменить цифрами "67557,19";</w:t>
      </w:r>
      <w:r>
        <w:br/>
      </w:r>
      <w:r>
        <w:rPr>
          <w:rFonts w:ascii="Times New Roman"/>
          <w:b w:val="false"/>
          <w:i w:val="false"/>
          <w:color w:val="000000"/>
          <w:sz w:val="28"/>
        </w:rPr>
        <w:t>
</w:t>
      </w:r>
      <w:r>
        <w:rPr>
          <w:rFonts w:ascii="Times New Roman"/>
          <w:b w:val="false"/>
          <w:i w:val="false"/>
          <w:color w:val="000000"/>
          <w:sz w:val="28"/>
        </w:rPr>
        <w:t>
      в графе 4 цифры "53032,65" заменить цифрами "59788,02";</w:t>
      </w:r>
      <w:r>
        <w:br/>
      </w:r>
      <w:r>
        <w:rPr>
          <w:rFonts w:ascii="Times New Roman"/>
          <w:b w:val="false"/>
          <w:i w:val="false"/>
          <w:color w:val="000000"/>
          <w:sz w:val="28"/>
        </w:rPr>
        <w:t>
</w:t>
      </w:r>
      <w:r>
        <w:rPr>
          <w:rFonts w:ascii="Times New Roman"/>
          <w:b w:val="false"/>
          <w:i w:val="false"/>
          <w:color w:val="000000"/>
          <w:sz w:val="28"/>
        </w:rPr>
        <w:t>
      в графе 5 цифры "2551,78" заменить цифрами "3077,00";</w:t>
      </w:r>
      <w:r>
        <w:br/>
      </w:r>
      <w:r>
        <w:rPr>
          <w:rFonts w:ascii="Times New Roman"/>
          <w:b w:val="false"/>
          <w:i w:val="false"/>
          <w:color w:val="000000"/>
          <w:sz w:val="28"/>
        </w:rPr>
        <w:t>
</w:t>
      </w:r>
      <w:r>
        <w:rPr>
          <w:rFonts w:ascii="Times New Roman"/>
          <w:b w:val="false"/>
          <w:i w:val="false"/>
          <w:color w:val="000000"/>
          <w:sz w:val="28"/>
        </w:rPr>
        <w:t>
      в графе 7 цифры "2018,98" заменить цифрами "2148,17";</w:t>
      </w:r>
      <w:r>
        <w:br/>
      </w:r>
      <w:r>
        <w:rPr>
          <w:rFonts w:ascii="Times New Roman"/>
          <w:b w:val="false"/>
          <w:i w:val="false"/>
          <w:color w:val="000000"/>
          <w:sz w:val="28"/>
        </w:rPr>
        <w:t>
</w:t>
      </w:r>
      <w:r>
        <w:rPr>
          <w:rFonts w:ascii="Times New Roman"/>
          <w:b w:val="false"/>
          <w:i w:val="false"/>
          <w:color w:val="000000"/>
          <w:sz w:val="28"/>
        </w:rPr>
        <w:t>
      в графе 8 цифры "2046,00" заменить цифрами "1256,00";</w:t>
      </w:r>
      <w:r>
        <w:br/>
      </w:r>
      <w:r>
        <w:rPr>
          <w:rFonts w:ascii="Times New Roman"/>
          <w:b w:val="false"/>
          <w:i w:val="false"/>
          <w:color w:val="000000"/>
          <w:sz w:val="28"/>
        </w:rPr>
        <w:t>
</w:t>
      </w:r>
      <w:r>
        <w:rPr>
          <w:rFonts w:ascii="Times New Roman"/>
          <w:b w:val="false"/>
          <w:i w:val="false"/>
          <w:color w:val="000000"/>
          <w:sz w:val="28"/>
        </w:rPr>
        <w:t>
      в графе 9 цифры "363,25" заменить цифрами "396,50";</w:t>
      </w:r>
      <w:r>
        <w:br/>
      </w:r>
      <w:r>
        <w:rPr>
          <w:rFonts w:ascii="Times New Roman"/>
          <w:b w:val="false"/>
          <w:i w:val="false"/>
          <w:color w:val="000000"/>
          <w:sz w:val="28"/>
        </w:rPr>
        <w:t>
</w:t>
      </w:r>
      <w:r>
        <w:rPr>
          <w:rFonts w:ascii="Times New Roman"/>
          <w:b w:val="false"/>
          <w:i w:val="false"/>
          <w:color w:val="000000"/>
          <w:sz w:val="28"/>
        </w:rPr>
        <w:t>
      в графе 11 цифры "158,00" заменить цифрами "75,50";</w:t>
      </w:r>
      <w:r>
        <w:br/>
      </w:r>
      <w:r>
        <w:rPr>
          <w:rFonts w:ascii="Times New Roman"/>
          <w:b w:val="false"/>
          <w:i w:val="false"/>
          <w:color w:val="000000"/>
          <w:sz w:val="28"/>
        </w:rPr>
        <w:t>
</w:t>
      </w:r>
      <w:r>
        <w:rPr>
          <w:rFonts w:ascii="Times New Roman"/>
          <w:b w:val="false"/>
          <w:i w:val="false"/>
          <w:color w:val="000000"/>
          <w:sz w:val="28"/>
        </w:rPr>
        <w:t>
      в графе 12 цифры "20,00" заменить цифрами "57,00";</w:t>
      </w:r>
      <w:r>
        <w:br/>
      </w:r>
      <w:r>
        <w:rPr>
          <w:rFonts w:ascii="Times New Roman"/>
          <w:b w:val="false"/>
          <w:i w:val="false"/>
          <w:color w:val="000000"/>
          <w:sz w:val="28"/>
        </w:rPr>
        <w:t>
</w:t>
      </w:r>
      <w:r>
        <w:rPr>
          <w:rFonts w:ascii="Times New Roman"/>
          <w:b w:val="false"/>
          <w:i w:val="false"/>
          <w:color w:val="000000"/>
          <w:sz w:val="28"/>
        </w:rPr>
        <w:t>
      в графе 18 цифры "1621,54" заменить цифрами "1693,54";</w:t>
      </w:r>
      <w:r>
        <w:br/>
      </w:r>
      <w:r>
        <w:rPr>
          <w:rFonts w:ascii="Times New Roman"/>
          <w:b w:val="false"/>
          <w:i w:val="false"/>
          <w:color w:val="000000"/>
          <w:sz w:val="28"/>
        </w:rPr>
        <w:t>
</w:t>
      </w:r>
      <w:r>
        <w:rPr>
          <w:rFonts w:ascii="Times New Roman"/>
          <w:b w:val="false"/>
          <w:i w:val="false"/>
          <w:color w:val="000000"/>
          <w:sz w:val="28"/>
        </w:rPr>
        <w:t>
      в графе 19 цифры "3,00" исключить;</w:t>
      </w:r>
      <w:r>
        <w:br/>
      </w:r>
      <w:r>
        <w:rPr>
          <w:rFonts w:ascii="Times New Roman"/>
          <w:b w:val="false"/>
          <w:i w:val="false"/>
          <w:color w:val="000000"/>
          <w:sz w:val="28"/>
        </w:rPr>
        <w:t>
</w:t>
      </w:r>
      <w:r>
        <w:rPr>
          <w:rFonts w:ascii="Times New Roman"/>
          <w:b w:val="false"/>
          <w:i w:val="false"/>
          <w:color w:val="000000"/>
          <w:sz w:val="28"/>
        </w:rPr>
        <w:t>
      в графе 22 цифры "350,00" заменить цифрами "300,00";</w:t>
      </w:r>
      <w:r>
        <w:br/>
      </w:r>
      <w:r>
        <w:rPr>
          <w:rFonts w:ascii="Times New Roman"/>
          <w:b w:val="false"/>
          <w:i w:val="false"/>
          <w:color w:val="000000"/>
          <w:sz w:val="28"/>
        </w:rPr>
        <w:t>
</w:t>
      </w:r>
      <w:r>
        <w:rPr>
          <w:rFonts w:ascii="Times New Roman"/>
          <w:b w:val="false"/>
          <w:i w:val="false"/>
          <w:color w:val="000000"/>
          <w:sz w:val="28"/>
        </w:rPr>
        <w:t>
      в графе 23 цифры "151,50" заменить цифрами "57,80";</w:t>
      </w:r>
      <w:r>
        <w:br/>
      </w:r>
      <w:r>
        <w:rPr>
          <w:rFonts w:ascii="Times New Roman"/>
          <w:b w:val="false"/>
          <w:i w:val="false"/>
          <w:color w:val="000000"/>
          <w:sz w:val="28"/>
        </w:rPr>
        <w:t>
</w:t>
      </w:r>
      <w:r>
        <w:rPr>
          <w:rFonts w:ascii="Times New Roman"/>
          <w:b w:val="false"/>
          <w:i w:val="false"/>
          <w:color w:val="000000"/>
          <w:sz w:val="28"/>
        </w:rPr>
        <w:t>
      в графе 24 цифры "84,50" заменить цифрами "24,60";</w:t>
      </w:r>
      <w:r>
        <w:br/>
      </w:r>
      <w:r>
        <w:rPr>
          <w:rFonts w:ascii="Times New Roman"/>
          <w:b w:val="false"/>
          <w:i w:val="false"/>
          <w:color w:val="000000"/>
          <w:sz w:val="28"/>
        </w:rPr>
        <w:t>
</w:t>
      </w:r>
      <w:r>
        <w:rPr>
          <w:rFonts w:ascii="Times New Roman"/>
          <w:b w:val="false"/>
          <w:i w:val="false"/>
          <w:color w:val="000000"/>
          <w:sz w:val="28"/>
        </w:rPr>
        <w:t>
      в графе 28 цифры "392,00" заменить цифрами "303,50";</w:t>
      </w:r>
      <w:r>
        <w:br/>
      </w:r>
      <w:r>
        <w:rPr>
          <w:rFonts w:ascii="Times New Roman"/>
          <w:b w:val="false"/>
          <w:i w:val="false"/>
          <w:color w:val="000000"/>
          <w:sz w:val="28"/>
        </w:rPr>
        <w:t>
</w:t>
      </w:r>
      <w:r>
        <w:rPr>
          <w:rFonts w:ascii="Times New Roman"/>
          <w:b w:val="false"/>
          <w:i w:val="false"/>
          <w:color w:val="000000"/>
          <w:sz w:val="28"/>
        </w:rPr>
        <w:t xml:space="preserve">
      графу 29 дополнить цифрами "56,18". </w:t>
      </w:r>
      <w:r>
        <w:br/>
      </w:r>
      <w:r>
        <w:rPr>
          <w:rFonts w:ascii="Times New Roman"/>
          <w:b w:val="false"/>
          <w:i w:val="false"/>
          <w:color w:val="000000"/>
          <w:sz w:val="28"/>
        </w:rPr>
        <w:t>
</w:t>
      </w:r>
      <w:r>
        <w:rPr>
          <w:rFonts w:ascii="Times New Roman"/>
          <w:b w:val="false"/>
          <w:i w:val="false"/>
          <w:color w:val="000000"/>
          <w:sz w:val="28"/>
        </w:rPr>
        <w:t>
      2. Настоящий приказ вводится в действие со дня государственной регистрации.</w:t>
      </w:r>
    </w:p>
    <w:bookmarkEnd w:id="0"/>
    <w:p>
      <w:pPr>
        <w:spacing w:after="0"/>
        <w:ind w:left="0"/>
        <w:jc w:val="both"/>
      </w:pPr>
      <w:r>
        <w:rPr>
          <w:rFonts w:ascii="Times New Roman"/>
          <w:b w:val="false"/>
          <w:i/>
          <w:color w:val="000000"/>
          <w:sz w:val="28"/>
        </w:rPr>
        <w:t>      И.о. Министра                              Е. Аман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