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ceaed" w14:textId="b9cea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 и использования символики (эмблемы и флага) природоохранного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1 сентября 2010 года № 556. Зарегистрирован в Министерстве юстиции Республики Казахстан 6 октября 2010 года № 6522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приказа в редакции приказа Министра сельского хозяйства РК от 24.10.2012 </w:t>
      </w:r>
      <w:r>
        <w:rPr>
          <w:rFonts w:ascii="Times New Roman"/>
          <w:b w:val="false"/>
          <w:i w:val="false"/>
          <w:color w:val="ff0000"/>
          <w:sz w:val="28"/>
        </w:rPr>
        <w:t>№ 17-03/541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и 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«Об особо охраняемых природных территориях»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приказа Министра сельского хозяйства РК от 24.10.2012 </w:t>
      </w:r>
      <w:r>
        <w:rPr>
          <w:rFonts w:ascii="Times New Roman"/>
          <w:b w:val="false"/>
          <w:i w:val="false"/>
          <w:color w:val="000000"/>
          <w:sz w:val="28"/>
        </w:rPr>
        <w:t>№ 17-03/541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разработки и использования символики (эмблемы и флага) природоохранного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приказа Министра сельского хозяйства РК от 24.10.2012 </w:t>
      </w:r>
      <w:r>
        <w:rPr>
          <w:rFonts w:ascii="Times New Roman"/>
          <w:b w:val="false"/>
          <w:i w:val="false"/>
          <w:color w:val="000000"/>
          <w:sz w:val="28"/>
        </w:rPr>
        <w:t>№ 17-03/541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лесного и охотничьего хозяйства Министерства сельского хозяйства Республики Казахстан от 22 января 2007 года № 21 "Об утверждении Правил разработки и использования символики природоохранного учреждения" (зарегистрированный в Реестре государственной регистрации нормативных правовых актов за № 4549).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стратегии использования природных ресурсов Министерства сельского хозяйства Республики Казахстан (Омаров Ж.И.)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 Е. Аман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и.о. Министра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сентября 2010 года № 556  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разработки и использования символики (эмблемы и флага)</w:t>
      </w:r>
      <w:r>
        <w:br/>
      </w:r>
      <w:r>
        <w:rPr>
          <w:rFonts w:ascii="Times New Roman"/>
          <w:b/>
          <w:i w:val="false"/>
          <w:color w:val="000000"/>
        </w:rPr>
        <w:t>
природоохранного учреждения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в редакции приказа Министра сельского хозяйства РК от 24.10.2012 </w:t>
      </w:r>
      <w:r>
        <w:rPr>
          <w:rFonts w:ascii="Times New Roman"/>
          <w:b w:val="false"/>
          <w:i w:val="false"/>
          <w:color w:val="ff0000"/>
          <w:sz w:val="28"/>
        </w:rPr>
        <w:t>№ 17-03/541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разработки и использования символики (эмблемы и флага) природоохранного учреждения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и 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«Об особо охраняемых природных территориях» и определяют порядок разработки и использования символики (эмблемы и флага) государственных природных заповедников, государственных национальных природных парков, государственных природных резерватов, государственных региональных природных парков (далее - природоохранное учреждение).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приказа Министра сельского хозяйства РК от 24.10.2012 </w:t>
      </w:r>
      <w:r>
        <w:rPr>
          <w:rFonts w:ascii="Times New Roman"/>
          <w:b w:val="false"/>
          <w:i w:val="false"/>
          <w:color w:val="000000"/>
          <w:sz w:val="28"/>
        </w:rPr>
        <w:t>№ 17-03/541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Символикой природоохранного учреждения являются его эмблема и флаг (далее - символика), изображение которых утверждается уполномоченным органом в области особо охраняемых природных территорий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разработке символики соблюдаются следующие основные требования: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эмблеме отражаются словесные, изобразительные и/или объемные обозначения либо их комбинации, отражающие характерные особенности природных и/или историко-культурных комплексов и объектов природоохранного учреждения, а также помещается его наименование на государственном языке;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флаг представляет собой полотнище, на котором размещаются эмблема и полное наименование природоохранного учреждения на государственном языке. Отношение ширины флага к его длине - 1:2.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Разработка и утверждение символики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Разработка символики организуется природоохранным учреждением.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природоохранном учреждении создается рабочая группа по разработке символики из числа сотрудников учреждения в количестве не менее пяти человек под руководством заместителя руководителя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Проект символики в течении 15 рабочих дней рассматривается на заседании научно-технического совета природоохранного учреждения и с положительным заключением направляется в уполномоченный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уполномоченном органе, приказом первого руководителя либо лица, его замещающего, создается экспертная комиссия, которая в течение двадцати рабочих дней рассматривает проект символики. После получения положительного заключения экспертной комиссии символика в течение десяти рабочих дней утверждается приказом первого руководителя уполномоченного органа либо лица, его замещающего.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получения отрицательного заключения экспертной комиссии проект символики в течение десяти рабочих дней возвращается природоохранному учреждению на доработку. Природоохранное учреждение в месячный срок после ее возвращения обеспечивает доработку символики с учетом замечаний и предложений экспертной комиссии и повторно вносит на рассмотрение.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Утвержденная символика регистрируется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июля 1999 года "О товарных знаках, знаках обслуживания и наименованиях мест происхождения товаров" (далее - Закон) как товарный знак природоохранного учреждения. </w:t>
      </w:r>
    </w:p>
    <w:bookmarkEnd w:id="5"/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Использование символики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Природоохранное учреждение использует символику на бланках, всех видах печатной и иной информационной и образовательной продукции, при оказании услуг, а также разрешает ее использование физическим и юридическим лицам на 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Использование символики физическими и юридическими лицами оформляется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договоре определяются рамки использования символики, обязательства сторон, размер и порядок оплаты (разовая выплата за размещение рекламы, отчисления от продажи товаров/услуг и другие), ответственность сторон за ненадлежащее использование символики, либо за ее дискредитацию в результате несоответствия товаров/услуг, а также их рекламы заявленному качеству.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реорганизации юридического лица, изменения данных физического лица-заявителя или перечня выпускаемой ими продукции/оказываемых услуг, для которых предусматривалось использование символики, договор подлежит переоформлению.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Символика может использоваться физическими и юридическими лицами, производящими экологически чистую пищевую продукцию, либо продукцию, изготовленную из экологически чистых продуктов/материалов, по экологически чистым технологиям с заявленными высокими показателями качества, либо оказывающими услуги, связанные с туристическим бизнесом, экологическим образованием и просвещением.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Символика размещается ими в рекламных материалах, на самой продукции или ее товарных ярлыках, на упаковке.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разрешения на использование символики заявитель направляет в адрес администрации природоохранного учреждения заявку, которая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 - его наименования, адреса, банковских реквизитов;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физического лица - фамилии, имени, отчества,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копии свидетельства о государственной регистрации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копии статистической карточки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копии удостоверения личности или паспорта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копии свидетельства о государственной регистрации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сведения о продукции, оказываемых услугах, для которых заявлено использование символики, заявленные параметры качества на них.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