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09b3" w14:textId="2960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24 апреля 2008 года № 76/14-IV "О Правилах организации закупа жилья на объектах незавершенного строительства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ноября 2010 года № 403/53-IV. Зарегистрировано Департаментом юстиции города Астаны 10 декабря 2010 года № 655. Утратило силу решением маслихата города Астаны от 27 июня 2014 года № 258/36-V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ff0000"/>
          <w:sz w:val="28"/>
        </w:rPr>
        <w:t>№ 258/36-V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24 апреля 2008 года № 76/14-IV «О Правилах организации закупа жилья на объектах незавершенного строительства города Астаны» (зарегистрировано в Реестре государственной регистрации нормативных правовых актов 30 апреля 2008 года за № 529, опубликовано в газетах «Астана хабары» № 52 от 6 мая 2008 года, «Вечерняя Астана» № 55 от 6 мая 2008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закупа жилья на объектах незавершенного строительства города Астаны,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14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общая площадь жилья, предлагаемая к завершению за счет бюджетных средств не должна превышать 120 квадратных метров;».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«22-1. Не позднее одного рабочего дня, следующего за днем вскрытия конвертов с заявками на участие в конкурсе, секретарь комиссии составляет соответствующий протокол.».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