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5978" w14:textId="a675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21 апреля 2010 года № 33-339п "О проведении призыва граждан на срочную воинскую службу в апреле-июне и октябре-декабре 2010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10 ноября 2010 года № 33-1057п. Зарегистрировано Департаментом юстиции города Астаны 10 декабря 2010 года № 656. Утратило силу постановлением акимата города Астаны от 6 февраля 2012 года № 06-178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06.02.2012 </w:t>
      </w:r>
      <w:r>
        <w:rPr>
          <w:rFonts w:ascii="Times New Roman"/>
          <w:b w:val="false"/>
          <w:i w:val="false"/>
          <w:color w:val="ff0000"/>
          <w:sz w:val="28"/>
        </w:rPr>
        <w:t>№ 06-178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обязанности и воинской службе»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апреля 2010 года № 33-339п «О проведении призыва граждан на срочную воинскую службу в апреле-июне и октябре-декабре 2010 года» (зарегистрировано Департаментом юстиции города Астаны 14 мая 2010 года за № 626; опубликовано в газетах «Астана ақшамы» от 20 мая 2010 года, № 52 и «Вечерняя Астана» от 25 мая 2010 года, № 59)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призывной комиссии района «Алматы»: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Касымова Руслана Саттаровича – временно исполняющего обязанности начальника объединенного управления по делам обороны Алматинского района города Астана – председателем;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Абуталипова Серика Махреддиновича – заместителя начальника управления внутренних дел района «Алматы»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комиссии Байдаулетова А.Б., Куандык У.К.;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призывной комиссии района «Сарыарка»: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Ахметова Толегена Онашабайулы – руководителя аппарата акима района «Сарыарка» города Астаны - заместителем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Бекмагамбетова Ермахана Алдашевича – заместителя начальника управления внутренних дел района «Сарыарка»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комиссии Зикенова И.И., Шаймуханова Н.Х.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«Департамент по делам обороны города Астана» представить данное постановление в Департамент юстиции города Астаны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 Крылов В.Л.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государственно-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правовым отделом                           Ертаев Ж.Б.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мобилизационной подготовке,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гражданской обороне,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предупреждения и ликвидации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аварий и стихийных бедствий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ноября 2010 года                         Ермеков Т.У.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ноября 2010 года                         Демеуов М.Г.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«Линейный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на станции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на транспорте»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ноября 2010 года                         Жумабаев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Астана»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ноября 2010 года                         Мухамеджанов Б.А.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