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708a" w14:textId="e207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января 2010 N 23-1п. Зарегистрировано Департаментом юстиции города Астаны 5 февраля 2010 года N 618. Утратило силу постановлением акимата города Астаны от 6 декабря 2010 года № 23-1147п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6 декабря 2010 года </w:t>
      </w:r>
      <w:r>
        <w:rPr>
          <w:rFonts w:ascii="Times New Roman"/>
          <w:b w:val="false"/>
          <w:i w:val="false"/>
          <w:color w:val="ff0000"/>
          <w:sz w:val="28"/>
        </w:rPr>
        <w:t>№ 23-1147п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достигшие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выпускники средних специальных и средних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длительное время (более года)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работники, занятые в режиме неполного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лица, находящиеся в вынужденных отпусках без сохранения заработной платы по инициативе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родители (усыновители, опекуны, попечители), воспитывающие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занятости и социальных программ города Астаны" (далее - Управление):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обеспечению временной занятости и профессиональной подготовки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содействовать трудоустройству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Управлению в полном объеме информацию о предстоящем высвобождении работников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штата, количестве и категориях работников, которых оно может коснуться, с указанием должностей и профессий, специальностей, квалификации и размера оплаты труда высвобождаемых работников и сроках, в течение которых они будут высвобождаться, не менее чем за два месяца до начала высвобождения;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направлять Управлению сведения о наличии свободных рабочих мест (вакантных должностей) в течение трех рабочих дней со дня их появления;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своевременно (в течение пяти рабочих дней со дня направления к ним Управлением граждан) извещать о приеме на работу или об отказе в приеме на работу с указанием причин путем соответствующей отметки в направлении, выданном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произвести государственную регистрацию настоящего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января 2009 года № 23-10п "Об определении целевых групп населения и мер по содействию их занятости и социальной защите в 2009 году" (зарегистрировано в Реестре государственной регистрации нормативных правовых актов 5 февраля 2009 года за № 558, опубликовано в газетах "Астана ақшамы" от 17 марта 2009 года, № 29, 19 марта 2009 года, № 30; "Вечерняя Астана" от 28 марта 2009 года, № 37);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31 марта 2009 года № 23-291п "О внесении изменения в постановление акимата города Астаны от 5 января 2009 года № 23-10п "Об определении целевых групп населения и мер по содействию их занятости и социальной защите в 2009 году" (зарегистрировано в Реестре государственной регистрации нормативных правовых актов 13 апреля 2009 года № 568, опубликовано в газетах "Астана ақшамы" от 14 мая 2009 года, № 51; "Вечерняя Астана" от 23 апреля 2009 года, № 48);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25 мая 2009 года № 23-513п "О внесении изменения и дополнения в постановление акимата города Астаны от 5 января 2009 года № 23-10п "Об определении целевых групп населения и мер по содействию их занятости и социальной защите в 2009 году" (зарегистрировано в Реестре государственной регистрации нормативных правовых актов 4 июня 2009 года № 580, опубликовано в газетах "Астана ақшамы" от 11 июня 2009 года, № 63; "Вечерняя Астана" от 11 июня 2009 года, № 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Астаны Рахимжанова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