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01f8" w14:textId="ad20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29 марта 2005 года № 127/17-III "О Правилах оплаты стоимости проезда больных, направляемых по медицинским показаниям на лечение в пределах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21 апреля 2010 года N 350/46-IV. Зарегистрировано Департаментом юстиции города Астаны 14 мая 2010 года N 627. Утратило силу решением маслихата города Астаны от 11 марта 2011 года N 441/59-IV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Астаны от 11.03.2011 N 441/59-IV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29 марта 2005 года № 127/17-III «О Правилах оплаты стоимости проезда больных направляемых по медицинским показаниям на лечение в пределах Республики Казахстан» (зарегистрировано в Реестре государственной регистрации нормативных правовых актов 29 апреля 2005 года за № 387, опубликовано в газетах «Вечерняя Астана» № 73 от 19 мая 2005 года, «Астана хабары» № 68 от 24 мая 2005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«законом Республики Казахстан «О системе здравоохранения» заменить словами «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стоимости проезда больных, направляемых по медицинским показаниям на лечение в пределах Республики Казахстан,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«законами Республики Казахстан «О местном государственном управлении и самоуправлении в Республике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слова, «О системе здравоохранения» заменить словами «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