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3e6e" w14:textId="0f43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21 декабря 2009 года N 284/42-IV "О бюджете города Астаны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5 мая 2010 года N 352/47-IV. Зарегистрировано Департаментом юстиции города Астаны 27 мая 2010 года N 632. Утратило силу решением маслихата города Астаны от 12 мая 2011 года № 449/62-IV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12.05.2011 № 449/62-IV.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декабря 2009 года № 284/42-IV "О бюджете города Астаны на 2010-2012 годы" (зарегистрировано в Реестре государственной регистрации нормативных правовых актов от 19 января 2010 года за № 610, опубликовано в газетах "Астана ақшамы" от 21 января 2010 года № 6, "Вечерняя Астана" от 21 января 2010 года № 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Б. Сағын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от 5 мая 2010 года № 352/47-IV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80"/>
        <w:gridCol w:w="573"/>
        <w:gridCol w:w="8949"/>
        <w:gridCol w:w="24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242 703 213,0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57 674 666,0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25 119 053,0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25 119 053,0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20 612 205,0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20 612 205,0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8 413 379,0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6 081 123,0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1 053 955,0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1 278 301,0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2 161 059,0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109 061,0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1 193 023,0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729 531,0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1 368 663,0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1 368 663,0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1 315 356,0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173 437,0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16 227,0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50 590,0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1 117 532,0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1 117 532,0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24 327,0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13 332 886,0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12 172 300,0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12 172 300,0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1 160 586,0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60 586,0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170 380 305,0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170 380 305,0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170 380 305,0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56"/>
        <w:gridCol w:w="775"/>
        <w:gridCol w:w="8517"/>
        <w:gridCol w:w="23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245 096 880,4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2 478 425,0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76 594,0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1 416 188,0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295 291,0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 окна"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640 915,0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474 964,0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459 370,0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190 997,0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46 944,0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240 105,0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240 105,0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162 240,0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162 240,0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29 753,0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5 279 672,0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4 845 282,0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3 939 296,0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медвытрезвителей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40 695,0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без наркотиков"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40 083,0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463 000,0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41 996,0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42 472,0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231 214,0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2 405,0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298 367,0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136 023,0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136 023,0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27 730 188,4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6 590 108,0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2 582 209,0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4 007 899,0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384 784,0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137 600,0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205 309,0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41 875,0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606 028,0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606 028,0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11 199 468,0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7 163 183,0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107 778,0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113 078,0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147 424,0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364 467,0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41 703,0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47 018,0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28 754,0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1 601 033,0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33 901,0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501 179,0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8 943 486,4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8 943 486,4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22 477 386,8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11 685 737,0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98 329,0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501 063,0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376 852,0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181 835,0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97 767,0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139 054,0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 расстройствами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1 998 088,0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3 457 277,0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860 912,0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103 584,0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856 141,0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68 031,0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139 076,0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95 064,0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диализаторами, расходными материалами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1 673 833,0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366 241,0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10 791 649,8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10 791 649,8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4 004 173,0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3 414 525,0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135 810, 0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364 460, 0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461 931,0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131 131, 0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45 653,0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68 364,0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1 226 542,0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115 707,0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20 461,0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2 996, 0</w:t>
            </w:r>
          </w:p>
        </w:tc>
      </w:tr>
      <w:tr>
        <w:trPr>
          <w:trHeight w:val="13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130 288,0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230 691,0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11 987,0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 уволенным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(отставку), проходившим военную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529 105,0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428 306,0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100 799,0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95 323 452,9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11 232 700, 0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642 769,0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4 873 155,0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3 486 827,0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2 205 890,0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42 275 819,7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18 584 971,9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157 706,0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17 706 900,0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5 115 295,8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588 746,0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39 623 287,2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19 674 603, 0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4 653 757,2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13 217 826,3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2 062 100, 0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2 191 646,0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 жилья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60 069, 0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1 811 560,0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208 555,0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17 779 046,3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81 858,0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33 009,0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48 849,0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1 812 667,0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49 075,0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1 530 185,0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50 276,0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3 131 735,0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72 940,0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1 793 426,0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219 901,0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747 340,0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107 093,0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879 051,0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281 693,0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81 330,0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195 028,0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136 746,0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41 187,0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95 559,0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11 736 989,3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1 761 593,7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9 975 395,6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34 304 638,7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34 304 638,7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 электроснабжения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33 822 338,7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880 217,0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70 725,0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61 595,0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761 730,0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605 700,0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112 383,0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47 762,0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28 738,0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2 860 291,1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682 158,0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631 054,0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72 966,0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72 966,0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 «Инвестор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85 879,0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85 879,0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20 695 760,0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20 695 760,0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транспорта и коммуникаций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75 654,0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14 136 293,0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6 346 187,0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137 626,0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1 625 590,0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1 303 052,0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1 303 052,0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106 773,0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95 482,0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81 144,0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"Астана - новый город"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81 144,0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9 325 629,2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9 325 629,2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1 204 317,2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1 492 718,0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6 578 594,0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возникновения чрезывачайных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10 307 300,0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10 307 300,0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10 307 300,0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10 307 300,0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10 307 300,0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-12 675 967,4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12 675 967,4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-9 173 729,0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-9 173 729,0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-9 173 729,0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12 549 696,4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