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afc6" w14:textId="4f1a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9 июля 2008 года № 114/18-IV "О Правилах оказания социальной помощи нуждающимся гражданам, больным активным туберкулезом"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28 мая 2010 года № 357/48-IV. Зарегистрировано Департаментом юстиции города Астаны 3 июля 2010 года № 638. Утратило силу решением маслихата города Астаны от 27 июня 2014 года № 250/36-V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Астаны от 27.06.2014 </w:t>
      </w:r>
      <w:r>
        <w:rPr>
          <w:rFonts w:ascii="Times New Roman"/>
          <w:b w:val="false"/>
          <w:i w:val="false"/>
          <w:color w:val="00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предложение акимата города Астаны, руководствуясь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9 июля 2008 года № 114/18-IV "О Правилах оказания социальной помощи нуждающимся гражданам, больным активным туберкулезом" (зарегистрировано в Реестре государственной регистрации нормативных правовых актов 15 августа 2008 года за № 540, опубликовано в газетах "Вечерняя Астана" № 102 от 21 августа 2008 года, "Астана акшамы" № 99 от 21 августа 2008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нуждающимся гражданам, больным активным туберкулезом,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"Нуждающимися в Социальной помощи признаются граждане, состоящие на диспансерном учете в Противотуберкулезном диспансере города Астаны, из числа: безработных, пенсионеров, инвалидов, лиц из неполных семей, имеющих на иждивении несовершеннолетних детей и лиц, члены семей которых также больны туберкулезом. Социальная помощь в виде обеспечения проездными билетами кроме указанных категорий предоставляется также лицам, отдаленно проживающим от места лечения.".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Ю. Келигов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