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1f88" w14:textId="08b1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21 декабря 2009 года № 284/42-IV "О бюджете города Астаны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июня 2010 года N 364/49-IV. Зарегистрировано Департаментом юстиции города Астаны 15 июля 2010 года N 639. Утратило силу решением маслихата города Астаны от 12 мая 2011 года № 449/62-IV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12.05.2011 № 449/62-IV.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декабря 2009 года № 284/42-IV "О бюджете города Астаны на 2010-2012 годы" (зарегистрировано в Реестре государственной регистрации нормативных правовых актов от 19 января 2010 года за № 610, опубликовано в  газетах "Астана акшамы" от 21 января 2010 года № 6, "Вечерняя Астана" от 21 января 2010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"242 703 213,0" заменить цифрами "239 202 890,0";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"57 674 666,0" заменить цифрами "60 530 338,0";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"1 315 356,0" заменить цифрами "1 359 684,0";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"13 332 886,0" заменить цифрами "6 332 886,0";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"170 380 305,0" заменить цифрами "170 979 982,0";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"245 096 880,4" заменить цифрами "248 644 857,4";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"10 307 300,0" заменить цифрами "10 429 300,0";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"(-12 675 967,4)" заменить цифрами "(- 19 846 267,4)";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"12 675 967,4" заменить цифрами "19 846 267,4";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"1 303 052,0" заменить цифрами "1 355 052,0";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Астаны"     (УЭ и БП) Б. Сағын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364/49-IV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8073"/>
        <w:gridCol w:w="2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239 202 890,0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60 530 338,0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28 019 360,0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28 019 360,0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20 612 205,0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20 612 205,0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8 717 028,0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6 342 357,0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930 733,0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1 443 938,0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2 212 486,0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1 288 015,0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685 966,0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969 259,0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1 359 684,0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1 161 860,0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1 161 860,0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6 332 886,0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5 172 300,0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5 172 300,0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1 160 586,0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170 979 982,0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170 979 982,0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170 979 982,0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53"/>
        <w:gridCol w:w="7853"/>
        <w:gridCol w:w="2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248 644 857,4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2 478 425,0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295 291,0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640 915,0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474 964,0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459 370,0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270 574,0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190 997,0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240 105,0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240 105,0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5 279 672,0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4 845 282,0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3 928 221,0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43 054,0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40 083,0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42 621,0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 порядке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231 214,0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298 367,0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298 367,0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28 262 313,4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6 590 108,0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2 582 209,0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4 007 899,0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384 784,0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606 028,0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606 028,0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11 654 196,0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127 442,0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7 603 183,0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109 778,0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113 078,0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147 424,0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364 467,0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41 703,0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47 018,0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1 613 761,0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33 901,0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9 020 883,4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9 020 883,4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22 732 299,8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11 921 237,0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98 329,0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501 063,0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376 852,0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181 835,0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97 767,0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139 054,0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1 998 088,0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3 672 887,0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860 912,0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103 584,0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856 141,0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68 031,0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139 076,0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95 064,0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194 439,0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50 399,0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1 681 523,0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48 212,0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66 632,0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378 241,0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10 811 062,8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10 811 062,8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4 002 173,0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3 414 525,0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135 810,0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364 460,0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461 931,0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29 653,0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1 215 400,0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124 096,0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индивидуального 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первой группы,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затруднение в передвижении,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130 288,0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230 691,0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276 691,0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11 987,0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1941 года по 3 сентября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Германией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527 105,0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426 306,0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96 570 104,9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12 140 921,0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642 769,0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5 366 155,0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3 902 048,0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2 205 890,0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42 401 894,7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18 689 977,9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17 706 900,0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5 115 295,8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588 746,0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39 815 643,2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19 674 603,7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4 664 036,2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13 399 903,3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2 211 646,0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58 519,0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1 831 560,0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иностранных государств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18 250 084,3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81 858,0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33 009,0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48 849,0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1 887 667,0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49 075,0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1 605 185,0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3 411 735,0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2 034 570,0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228 894,0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776 166,0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108 130,0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895 089,0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279 556,0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41 187,0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11 836 989,3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1 761 593,7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10 075 395,6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34 306 906,7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34 306 906,7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кабелей электроснабжения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33 824 606,7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893 901,0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70 725,0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773 914,0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124 567,0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2 882 031,1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682 158,0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51 104,0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631 054,0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105 879,0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21 047 260,0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21 047 260,0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14 161 293,0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6 671 187,0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137 626,0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2 329 924,0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1 355 052,0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1 355 052,0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167 353,0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95 482,0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273 584,0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34 198,0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-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104 144,0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9 375 629,2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9 375 629,2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1 204 317,2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1 492 718,0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6 578 594,0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10 429 300,0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10 429 300,0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10 429 300,0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10 429 300,0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10 429 300,0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-19 846 267,4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19 846 267,4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12 549 696,4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Секретарь маслихата города Астаны                В. Редкокашин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364/49-IV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бюджета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 2010 год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направленные на реализацию бюджетных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проектов программ) и формирование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73"/>
        <w:gridCol w:w="103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благоустройства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благоустройства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"Инвестор - 2020"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В. Редкокашин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364/49-IV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Перечень бюджетных программ района "Алматы"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39"/>
        <w:gridCol w:w="739"/>
        <w:gridCol w:w="8354"/>
        <w:gridCol w:w="25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146 843,0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146 843,0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131 249,0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2 900 779,0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2 900 779,0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1 288 484,0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1 612 295,0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26 122,0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26 122,0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4 614 302,0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4 614 302,0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969 897,0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235 299,0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2 032 493,0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1 376 613,0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7 688 046,0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Секретарь маслихата города Астаны          В. Редкокашин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364/49-IV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02"/>
        <w:gridCol w:w="758"/>
        <w:gridCol w:w="8373"/>
        <w:gridCol w:w="25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153 696,0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153 696,0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153 696,0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146 297,0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146 297,0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146 297,0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4 020 600,0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4 020 600,0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209 513,0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1 649 446,0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1 461 641,0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4 320 593,0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Секретарь маслихата города Астаны                В. Редкокашин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2010 года № 364/49-IV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Перечень бюджетных программ района "Сарыарка"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46"/>
        <w:gridCol w:w="778"/>
        <w:gridCol w:w="8420"/>
        <w:gridCol w:w="25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174 425,0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174 425,0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174 425,0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3 543 032,0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3 543 032,0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1 147 428,0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2 395 604,0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30 127,0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3 506 019,0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3 506 019,0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535 993,0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197 957,0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1 684 216,0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24 059,0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1 063 794,0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7 253 603,0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Секретарь маслихата города Астаны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