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c84" w14:textId="c749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15 июля 2008 года № А-5/295 "Об утверждении Правил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января 2010 года № А-1/18. Зарегистрировано Департаментом юстиции Акмолинской области 2 марта 2010 года № 3347. Утратило силу - постановлением акимата Акмолинской области от 10 августа 2012 года № А-9/396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Акмолинской области от 10.08.2012 № А-9/396.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средствах массовой информации»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Акмолинской области «Об утверждении Правил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области» от 15 июля 2008 года </w:t>
      </w:r>
      <w:r>
        <w:rPr>
          <w:rFonts w:ascii="Times New Roman"/>
          <w:b w:val="false"/>
          <w:i w:val="false"/>
          <w:color w:val="000000"/>
          <w:sz w:val="28"/>
        </w:rPr>
        <w:t>№ А-5/295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3260, опубликовано 16 августа 2008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«Бекмагамбетова Г.М.» заменить словами «Абдираимова Х.С.»;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специальное стационарное помещение - капитальное здание, сооружение или его часть, имеющие фундамент, перемещение которых невозможно без нанесения ущерба их несущей конструкции, в которых реализуются периодические печатные издания, публикующие материалы эротического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Специальные стационарные помещения располагаются на территории в радиусе более 100 метров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ограждения здания, а в случае отсутствия ограждения - от самого здания детских и учебных заведений, государственных учреждений, учреждений культуры, здравоохранения и образования, зданий, предназначенных для отправления религиозных обрядов;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памятников архитектуры и истории.»;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6,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Абдираимова Х.С.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