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4a00" w14:textId="d004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17 апреля 2008 года № А-3/134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февраля 2010 года № А-2/57. Зарегистрировано Департаментом юстиции Акмолинской области 19 марта 2010 года № 3349. Утратило силу - постановлением акимата Акмолинской области от 6 апреля 2011 года № А-3/112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06.04.2011 № А-3/112.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«О приватизации»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постановление акимата Акмолинской области «Об утверждении перечня объектов коммунальной собственности, подлежащих приватизации» от 17 апреля 2008 года № А-3/134 (зарегистрировано в Реестре государственной регистрации нормативных правовых актов № 3250, опубликовано 20 мая 2008 года в газете «Арка Ажары» и 20 мая 2008 года в газете «Акмолинская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объектов коммунальной собственности, подлежащих приватизации,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под порядковыми номерами 23, 37, 38, 53, 106,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118-134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326"/>
        <w:gridCol w:w="3868"/>
        <w:gridCol w:w="3723"/>
      </w:tblGrid>
      <w:tr>
        <w:trPr>
          <w:trHeight w:val="8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3110, 2000 года выпуска, государственный номер С 214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Коммунистическая, 33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 С 226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Коммунистическая, 33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315126, 1995 года выпуска, государственный номер С 240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Коммунистическая, 33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31512, 1995 года выпуска, государственный номер С 241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Коммунистическая, 33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 С 242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 Коммунистическая, 33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2000 года выпуска, государственный номер С 287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Степногорск, 5 микрорайон, дом 63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31519, 2000 года выпуска, государственный номер С 289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Степногорск, 5 микрорайон, дом 63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 С 134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Степногорск, 5 микрорайон, дом 63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2001 года выпуска, государственный номер С 136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Степногорск, 5 микрорайон, дом 63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3110, 2000 года выпуска, государственный номер С 115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Шортандынский район, п. Шортанды, ул. Советская, 22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31029, 1996 года выпуска, государственный номер С 362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Шортандынский район, п. Шортанды, ул. Советская, 22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21074, 2000 года выпуска, государственный номер С 366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г. Степняк, ул. Ленина, 78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469б, 1986 года выпуска, государственный номер С 331 КР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г. Макинск, ул. Сейфуллина, 135 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доля участия в размере 100 % от уставного капитала ТОО «Целинная машиноиспытательная станция»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с. Никольское, ул. Молодежная, 10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«Целинная машиноиспытательная станция»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Луговской начальной школы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Луговое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Астраханского района»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Карагайской начальной школы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село Карагай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Бурабайского района»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нежилого государственного фонда, площадью 10,8 кв.м. расположенное в жилом доме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Куйбышева, 29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«Акмолинская областная больница»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