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fe93" w14:textId="560f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26 февраля 2009 года № А-2/80 "О дополнительных мерах по оказанию социальной помощи участникам и инвалидам Великой Отечественной войны на расходы за коммунальные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Акмолинской области от 23 февраля 2010 года № А-2/61. Зарегистрировано Департаментом юстиции Акмолинской области 25 марта 2010 года № 3350. Утратило силу постановлением акимата Акмолинской области от 8 февраля 2012 года № А-2/58а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Акмолинской области от 08.02.2012 № А-2/58а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«О льготах и социальной защите участников, инвалидов Великой Отечественной войны и лиц, приравненных к ним»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решения Акмолинского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 (зарегистрировано в Реестре государственной регистрации нормативных правовых актов № 3342)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Акмолинской области «О дополнительных мерах по оказанию социальной помощи участникам и инвалидам Великой Отечественной войны на расходы за коммунальные услуги» от 26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А-2/80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3316, опубликовано 7 апреля 2009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«на основании решения Акмолинского областного маслихата от 13 декабря 2008 года № 4С-11-5 «Об областном бюджете на 2009 год» (зарегистрировано в Реестре государственной регистрации нормативных правовых актов № 3286)» заменить словами «на основании решения Акмолинского областного маслихата от 10 декабря 2009 года № 4С-19-2 «Об областном бюджете на 2010-2012 годы» (зарегистрировано в Реестре государственной регистрации нормативных правовых актов № 3342)»;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«Бекмагамбетова Г.М.» заменить словами «Абдираимова Х.С»;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«данное постановление распространяется на правоотношения, возникшие с 1 января 2009 года» заменить словами «данное постановление распространяется на правоотношения, возникшие с 1 января 2010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