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b67f" w14:textId="56cb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Акмолинской области от 16 апреля 2010 года № А-4/117. Зарегистрировано Департаментом юстиции Акмолинской области 7 мая 2010 года № 3356. Утратило силу - постановлением акимата Акмолинской области от 16 марта 2011 года № А-2/79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Акмолинской области от 16.03.2011 № А-2/79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 и октябре-декабре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соответствующие местные органы военного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Акиматам районов, городов Кокшетау и Степногорска образовать призывные комиссии, обеспечить их деятельность, а также привлечь медицинских, технических и других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руководства и контроля за деятельностью призывных комиссий районов, городов Кокшетау и Степногорск образовать областную призывную комиссию в составе согласно приложению, утвердить прилагаемый график проведения призыва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«Управление здравоохранения Акмолинской области» к началу проведения призыва сформировать городские, районные и областную медицинские комиссии из числа квалифицированных врачей – специалистов, среднего медицинского персонала, в лечебных учреждениях выделить необходимое количество коек для внеочередного обследования и стационарного лечения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«Департамент внутренних дел Акмолинской области Министерства внутренних дел Республики Казахстан» (по согласованию) организовать взаимодействие с соответствующими местными органами военного управления по обеспечению общественного порядка на призывных пунктах, станциях отправок, областном сборном пункте, при отправке и убытии призывников в воинские части, а также по розыску и доставке лиц, уклоняющихся от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государственного учреждения «Департамент по делам обороны Акмолинской области» (по согласованию) организовать контроль за работой областного сборного пункта по сбору, формированию и отправке команд молодого пополнения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государственного учреждения «Управление по мобилизационной подготовке, гражданской обороне, организации предупреждения и ликвидации аварий и стихийных бедствий Акмолинской области» произвести материально-техническое обеспечение мероприятий по призыву граждан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государственного учреждения «Департамент по делам обороны Акмолинской области» (по согласованию) об итогах проведения очередного призыва граждан на срочную воинскую службу в апреле–июне 2010 года и октябре–декабре 2010 года представить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Постановления акимата Акмолинской области «Об организации и обеспечении очередного призыва граждан на срочную воинскую службу в апреле-июне и октябре-декабре 2009 года»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А-5/205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3321, опубликовано 22 мая 2009 года в газетах «Арка ажары» № 68-69 и «Акмолинская правда» № 64-65), «О внесении изменений в постановление акимата Акмолинской области от 29 апреля 2009 года № А-2/205 «Об организации и обеспечении очередного призыва граждан на срочную воинскую службу в апреле-июне и октябре-декабре 2009 года» от 13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А-11/429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3334, опубликовано 17 ноября 2009 года в газетах «Арка ажары» № 146 и «Акмолинская правда» № 145)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возлагается на заместителя акима Акмолинской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Действие настоящего постановления акимата Акмолинской области распространяется на правоотношения, возникшие с 15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акимата Акмолинской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«Департамент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А.Н.Старцев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«Департамент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Т.С.Маткенов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16.04.2010 года № А-4/117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ОБЛАСТНОЙ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2"/>
        <w:gridCol w:w="9028"/>
      </w:tblGrid>
      <w:tr>
        <w:trPr>
          <w:trHeight w:val="30" w:hRule="atLeast"/>
        </w:trPr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Старцев Александр Николаевич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«Департамент по делам обороны Акмолинской области», председатель призывной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Пономарев Александр Григорьевич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отдела территориальной обороны государственного учреждения «Управление по мобилизационной подготовке, гражданской обороне, организации предупреждения и ликвидации аварий и стихийных бедствий Акмолинской области», заместитель председателя призывной комиссии;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</w:p>
        </w:tc>
      </w:tr>
      <w:tr>
        <w:trPr>
          <w:trHeight w:val="30" w:hRule="atLeast"/>
        </w:trPr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Нурахметов Сагатбек Толеубаевич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«Департамент внутренних дел Акмолинской области Министерства внутренних дел Республики Казахстан» (по согласованию);</w:t>
            </w:r>
          </w:p>
        </w:tc>
      </w:tr>
      <w:tr>
        <w:trPr>
          <w:trHeight w:val="30" w:hRule="atLeast"/>
        </w:trPr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Куттыбай Ергали Омурзакович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мобилизационного отдела и государственных секретов государственного учреждения «Управление здравоохранения Акмолинской области»;</w:t>
            </w:r>
          </w:p>
        </w:tc>
      </w:tr>
      <w:tr>
        <w:trPr>
          <w:trHeight w:val="30" w:hRule="atLeast"/>
        </w:trPr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Сундетов Касым Кадирбаевич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Департамента - начальник управления набора военнослужащих по контракту и призыва государственного учреждения «Департамент по делам обороны Акмолинской области» (по согласованию);</w:t>
            </w:r>
          </w:p>
        </w:tc>
      </w:tr>
      <w:tr>
        <w:trPr>
          <w:trHeight w:val="30" w:hRule="atLeast"/>
        </w:trPr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Мартазанов Макшарип Баматгиреевич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старший врач государственного коммунального казенного предприятия Акмолинская областная больница» при государственном учреждении «Управление здравоохранения Акмолинской области»,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Субач Лейла Леонидовна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 государственного коммунального казенного предприятия «Акмолинская областная больница» при государственном учреждении «Управление здравоохранения Акмолинской области», секретарь комиссии.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16.04.2010 года № А-4/117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73"/>
        <w:gridCol w:w="1273"/>
        <w:gridCol w:w="1253"/>
        <w:gridCol w:w="1233"/>
        <w:gridCol w:w="1453"/>
        <w:gridCol w:w="1493"/>
        <w:gridCol w:w="1553"/>
      </w:tblGrid>
      <w:tr>
        <w:trPr>
          <w:trHeight w:val="49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 отделы по делам обороны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комиссии, время – с 9.00 до 18.00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