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15384" w14:textId="ba15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постановления акимата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12 апреля 2010 года № А-4/113. Зарегистрировано Департаментом юстиции Акмолинской области 11 мая 2010 года № 3357.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Акмолинской области "Об установлении охранной зоны Государственного Национального природного парка "Бурабай" от 23 января 2007 года </w:t>
      </w:r>
      <w:r>
        <w:rPr>
          <w:rFonts w:ascii="Times New Roman"/>
          <w:b w:val="false"/>
          <w:i w:val="false"/>
          <w:color w:val="000000"/>
          <w:sz w:val="28"/>
        </w:rPr>
        <w:t>№ А-2/22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3217, опубликовано 20 марта 2007 года в газете "Арка Ажары" и 10 апреля 2007 года в газете "Акмолинская правда") следующие изменение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преамбуле после слов "местном государственном управлении" дополнить словами "и самоуправлении";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слово "Щучинском" заменить словом "Бурабайском".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постановление акимата Акмолинской области "Об установлении водоохранных зон и полос озер Катарколь, Щучье, Малое Чебачье, Большое Чебачье, Боровое, Жукей, реки Нура и режима их хозяйственного использования" от 21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>№ А-2/54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3241, опубликовано 4 марта 2008 года в газетах "Арка Ажары" и "Акмолинская правда") следующее дополнение: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преамбуле после слов "местном государственном управлении" дополнить словами "и самоуправлении".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Утратило силу постановлением акимата Акмолинской области от 21.07.2021 </w:t>
      </w:r>
      <w:r>
        <w:rPr>
          <w:rFonts w:ascii="Times New Roman"/>
          <w:b w:val="false"/>
          <w:i w:val="false"/>
          <w:color w:val="000000"/>
          <w:sz w:val="28"/>
        </w:rPr>
        <w:t>№ А-7/356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Акмолинской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С.Дьяченко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