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3174" w14:textId="86b3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Акмолинской области от 17 апреля 2008 года № А-3/134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июня 2010 года № А-6/214. Зарегистрировано Департаментом юстиции Акмолинской области 24 июня 2010 года № 3363. Утратило силу - постановлением акимата Акмолинской области от 6 апреля 2011 года № А-3/112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06.04.2011 № А-3/112.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«О приватизации»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«Об утверждении перечня объектов коммунальной собственности, подлежащих приватизации»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А-3/134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3250, опубликовано 20 мая 2008 года в газете «Арка Ажары» и 20 мая 2008 года в газете «Акмолинская правда»)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коммунальной собственности, подлежащих приватизации,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137-160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530"/>
        <w:gridCol w:w="3240"/>
        <w:gridCol w:w="4990"/>
      </w:tblGrid>
      <w:tr>
        <w:trPr>
          <w:trHeight w:val="8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187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21065,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185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186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188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189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184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172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212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39629,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169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21093,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034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21053, 2001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365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Hundai Sonata, 1998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464 RZ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«Училище МВД РК профессиональной подготовки»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 2717 210, 2003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 550 RС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на праве оперативного управления «Кузет» при училище МВД РК профессиональной подготовки»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324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85 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2106, 2002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320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85 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32213,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323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85 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387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379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Ильясова, 42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21065,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381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Ильясова, 42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Volkswagen-Passat, 1999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109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Урицкого, 38 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21070, 2000 года 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405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Захарова, 33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030 КР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Щучинск, ул. Коммунистичес-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33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типографии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 Луки Белаш,52/2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финансов Атбасарского района»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базы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Богенбай би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Викторовского сельского округа Зерендинского района»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примечение «Расшифровка аббревиатур и сокращений»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«ДВД – департамент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РК – министерство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