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e056" w14:textId="07ce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10 декабря 2009 года № 4С-19-2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июля 2010 года № 4С-26-3. Зарегистрировано Департаментом юстиции Акмолинской области 26 июля 2010 года № 3368. Утратило силу - решением Акмолинского областного маслихата от 10 июня 2011 года № 4С-33-11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решением Акмолинского областного маслихата от 10.06.2011 № 4С-33-11.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Акмолинского областного маслихата «Об областном бюджете на 2010–2012 годы»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3342, опубликовано 21 января 2010 года в газете «Арка ажары», 21 января 2010 года в газете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«90 518 770,7» заменить на цифры «90 781 261,3»;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«7 802 234,3» заменить на цифры «8 129 183,5»;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«неналоговым поступлениям – 50 580,3 тысяч тенге;» дополнить строкой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от продажи основного капитала – 92 388,4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«50 580,3» заменить на цифры «57 433,3»;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«82 665 956,1» заменить на цифры «82 502 256,1»;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«90 945 588,7» заменить на цифры «91 205 079,3»;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«227 847» заменить на цифры «- 68 857»;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«1 243 888» заменить на цифры «947 184»;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 4) сальдо по операциям с финансовыми активами - - 2 777 тысяч тенге, в том числе:»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финансовых активов – 30 000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- 2 777» заменить на «27 223»;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«- 678 888» заменить на цифры «-382 184»;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«678 888» заменить на цифры «382 184»;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2-1)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«37 678 672» заменить на цифры «37 514 972»;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«4 641 500» заменить на цифры «4 477 800»;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«163 700 тысяч тенге – на развитие, обустройство и (или) приобретение инженерно-коммуникационной инфраструктуры в рамках реализации Программы «Нұрлы-көш» на 2009-2011 годы;»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«1 093 888» заменить на цифры «797 184»;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«296 704 тысяч тенге – на строительство и (или) приобретение жилья в рамках реализации Программы «Нұрлы-көш» на 2009-2011 годы;»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«1 013 717,3» заменить на цифры «1 413 448,9»;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«13 951 тысячи тенге – на оплату за учебу в колледжах студентам из малообеспеченных, многодетных семей и семей сельской местности;»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«21 292 тысячи тенге – на оплату за учебу в колледжах студентам из малообеспеченных семей Акмолинской области и многодетных семей сельской (аульной) местности Акмолинской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«153 072» заменить на цифры «154 642»;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«15 700» заменить на цифры «14 964»;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«6 000 тысяч тенге – на проведение корректировки технико-экономического обоснования и проведения государственной экспертизы по проекту «Строительство новой чаши золоотвала на РК-2 (районная котельная 2) города Кокшетау;»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«57 934 тысяч тенге – на выемку золошлаковых отходов из чаши золоотвала государственного коммунального предприятия на праве хозяйственного ведения «Кокшетау жылу»;»;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«24 110 тысяч тенге – на капитальный ремонт отопительных систем и приобретение котлов объектов образования Атбасарского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«7 000 тысяч тенге – на приобретение двух автобусов для осуществления подвоза учащихся Буландынского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«24 018 тысяч тенге – Ерейментаускому району на возмещение владельцам стоимости изымаемых и уничтожаемых больных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«18 000 тысяч тенге - на разработку генерального плана города Акколь Аккольского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«1 000 тысяча тенге – Аккольскому району на проведение работ по землеустройству;»;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«750 тысяч тенге – Аршалынскому району на оказание социальной помощи больной Дарье Пивень на приобретение инсулиновой помпы;»;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«143 744,6 тысяч тенге – городу Кокшетау на компенсацию потерь, в связи с передачей тридцати трех квартир в областную коммунальную собственность;»;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«115 000 тысяч тенге – на компенсацию потерь местных бюджетов, в связи с сокращением доходов,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Бурабайскому району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- Буландынскому району на выплату заработной платы работникам бюджетной сферы;»;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«738 306,2» заменить на цифры «762 484,7»;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«91 799,2» заменить на цифры «91 739,2»;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«8 771 тысяча тенге – на выполнение проектных, сметных, изыскательских работ и надзора за строительством, с целью реализации отраслевого проекта «Водоснабжение и канализация сельских территорий» в рамках соглашения с Азиатским банком развития;»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«17 142 тысячи тенге – на развитие объектов водного хозяйства Шортандинского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«99 123 тысяч тенге – на проектирование, строительство и приобретение жилья;»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«116 459 тысяч тенге – на проектирование, строительство, реконструкцию и приобретение жилья;»;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«442 581» заменить на цифры «432 341,5»;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«1 899 036,4» заменить на цифры «2 060 098,5»;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«154 800» заменить на цифры «164 300»;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И.Жангуразов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16.07. 2010 г. № 4С-26-3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972"/>
        <w:gridCol w:w="1078"/>
        <w:gridCol w:w="7509"/>
        <w:gridCol w:w="2719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на 2010 год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90 781 261,3</w:t>
            </w:r>
          </w:p>
        </w:tc>
      </w:tr>
      <w:tr>
        <w:trPr>
          <w:trHeight w:val="54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8 129 183,5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6 988 322,0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6 988 322,0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1 140 861,5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1 140 861,5</w:t>
            </w:r>
          </w:p>
        </w:tc>
      </w:tr>
      <w:tr>
        <w:trPr>
          <w:trHeight w:val="54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57 433,3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19 653,0</w:t>
            </w:r>
          </w:p>
        </w:tc>
      </w:tr>
      <w:tr>
        <w:trPr>
          <w:trHeight w:val="52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11 838,3</w:t>
            </w:r>
          </w:p>
        </w:tc>
      </w:tr>
      <w:tr>
        <w:trPr>
          <w:trHeight w:val="4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1 242,0</w:t>
            </w:r>
          </w:p>
        </w:tc>
      </w:tr>
      <w:tr>
        <w:trPr>
          <w:trHeight w:val="54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1 242,0</w:t>
            </w:r>
          </w:p>
        </w:tc>
      </w:tr>
      <w:tr>
        <w:trPr>
          <w:trHeight w:val="49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52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82 502 256,1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2 215 525,1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2 215 525,1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80 286 731,0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80 286 731,0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781"/>
        <w:gridCol w:w="1199"/>
        <w:gridCol w:w="6486"/>
        <w:gridCol w:w="2552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91 205 079,3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1 309 040,1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51 182,4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49 076,4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6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727 673,7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276 895,5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12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421 770,0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28 321,2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397 492</w:t>
            </w:r>
          </w:p>
        </w:tc>
      </w:tr>
      <w:tr>
        <w:trPr>
          <w:trHeight w:val="11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82 038,0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5 903,0</w:t>
            </w:r>
          </w:p>
        </w:tc>
      </w:tr>
      <w:tr>
        <w:trPr>
          <w:trHeight w:val="8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306 862,0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132 692,0</w:t>
            </w:r>
          </w:p>
        </w:tc>
      </w:tr>
      <w:tr>
        <w:trPr>
          <w:trHeight w:val="11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122 726,0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78 749,0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78 749,0</w:t>
            </w:r>
          </w:p>
        </w:tc>
      </w:tr>
      <w:tr>
        <w:trPr>
          <w:trHeight w:val="15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26 018,0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47 396,0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3 120 033,0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3 119 280,0</w:t>
            </w:r>
          </w:p>
        </w:tc>
      </w:tr>
      <w:tr>
        <w:trPr>
          <w:trHeight w:val="12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2 846 384,0</w:t>
            </w:r>
          </w:p>
        </w:tc>
      </w:tr>
      <w:tr>
        <w:trPr>
          <w:trHeight w:val="11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31 384,0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</w:p>
        </w:tc>
      </w:tr>
      <w:tr>
        <w:trPr>
          <w:trHeight w:val="5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146 908,0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27 736,0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29 003,0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10 360 390,2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149 195,0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133 057,0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886 092,0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715 283,2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170 808,8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7 017 488,5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419 592,0</w:t>
            </w:r>
          </w:p>
        </w:tc>
      </w:tr>
      <w:tr>
        <w:trPr>
          <w:trHeight w:val="8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39 852,0</w:t>
            </w:r>
          </w:p>
        </w:tc>
      </w:tr>
      <w:tr>
        <w:trPr>
          <w:trHeight w:val="12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49 824,0</w:t>
            </w:r>
          </w:p>
        </w:tc>
      </w:tr>
      <w:tr>
        <w:trPr>
          <w:trHeight w:val="91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505 988,9</w:t>
            </w:r>
          </w:p>
        </w:tc>
      </w:tr>
      <w:tr>
        <w:trPr>
          <w:trHeight w:val="91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15 514,0</w:t>
            </w:r>
          </w:p>
        </w:tc>
      </w:tr>
      <w:tr>
        <w:trPr>
          <w:trHeight w:val="13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300 221,0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111 305,0</w:t>
            </w:r>
          </w:p>
        </w:tc>
      </w:tr>
      <w:tr>
        <w:trPr>
          <w:trHeight w:val="11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58 988,0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7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433 082,1</w:t>
            </w:r>
          </w:p>
        </w:tc>
      </w:tr>
      <w:tr>
        <w:trPr>
          <w:trHeight w:val="19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66 598,3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521 143,0</w:t>
            </w:r>
          </w:p>
        </w:tc>
      </w:tr>
      <w:tr>
        <w:trPr>
          <w:trHeight w:val="22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72 285,0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2 917 443,2</w:t>
            </w:r>
          </w:p>
        </w:tc>
      </w:tr>
      <w:tr>
        <w:trPr>
          <w:trHeight w:val="15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308 014,0</w:t>
            </w:r>
          </w:p>
        </w:tc>
      </w:tr>
      <w:tr>
        <w:trPr>
          <w:trHeight w:val="18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106 522,0</w:t>
            </w:r>
          </w:p>
        </w:tc>
      </w:tr>
      <w:tr>
        <w:trPr>
          <w:trHeight w:val="14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303 884,0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140 703,0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428 581,0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2 215 692,7</w:t>
            </w:r>
          </w:p>
        </w:tc>
      </w:tr>
      <w:tr>
        <w:trPr>
          <w:trHeight w:val="10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2 068 343,0</w:t>
            </w:r>
          </w:p>
        </w:tc>
      </w:tr>
      <w:tr>
        <w:trPr>
          <w:trHeight w:val="11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61 340,7</w:t>
            </w:r>
          </w:p>
        </w:tc>
      </w:tr>
      <w:tr>
        <w:trPr>
          <w:trHeight w:val="3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86 009,0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14 909 180,5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11 851 998,5</w:t>
            </w:r>
          </w:p>
        </w:tc>
      </w:tr>
      <w:tr>
        <w:trPr>
          <w:trHeight w:val="8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76 181,0</w:t>
            </w:r>
          </w:p>
        </w:tc>
      </w:tr>
      <w:tr>
        <w:trPr>
          <w:trHeight w:val="11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689 788,0</w:t>
            </w:r>
          </w:p>
        </w:tc>
      </w:tr>
      <w:tr>
        <w:trPr>
          <w:trHeight w:val="14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148 643,0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54 174,0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77 038,0</w:t>
            </w:r>
          </w:p>
        </w:tc>
      </w:tr>
      <w:tr>
        <w:trPr>
          <w:trHeight w:val="8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113 430,0</w:t>
            </w:r>
          </w:p>
        </w:tc>
      </w:tr>
      <w:tr>
        <w:trPr>
          <w:trHeight w:val="12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2 117 091,8</w:t>
            </w:r>
          </w:p>
        </w:tc>
      </w:tr>
      <w:tr>
        <w:trPr>
          <w:trHeight w:val="10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 - 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4 200 181,0</w:t>
            </w:r>
          </w:p>
        </w:tc>
      </w:tr>
      <w:tr>
        <w:trPr>
          <w:trHeight w:val="4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671 757,0</w:t>
            </w:r>
          </w:p>
        </w:tc>
      </w:tr>
      <w:tr>
        <w:trPr>
          <w:trHeight w:val="39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10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529 653,0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10 799,0</w:t>
            </w:r>
          </w:p>
        </w:tc>
      </w:tr>
      <w:tr>
        <w:trPr>
          <w:trHeight w:val="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80 888,0</w:t>
            </w:r>
          </w:p>
        </w:tc>
      </w:tr>
      <w:tr>
        <w:trPr>
          <w:trHeight w:val="8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211 164,0</w:t>
            </w:r>
          </w:p>
        </w:tc>
      </w:tr>
      <w:tr>
        <w:trPr>
          <w:trHeight w:val="7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71 465,0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432 666,0</w:t>
            </w:r>
          </w:p>
        </w:tc>
      </w:tr>
      <w:tr>
        <w:trPr>
          <w:trHeight w:val="12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171 749,0</w:t>
            </w:r>
          </w:p>
        </w:tc>
      </w:tr>
      <w:tr>
        <w:trPr>
          <w:trHeight w:val="69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12 640,0</w:t>
            </w:r>
          </w:p>
        </w:tc>
      </w:tr>
      <w:tr>
        <w:trPr>
          <w:trHeight w:val="5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26 855,0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2 836,8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1 530 546,0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29 026,0</w:t>
            </w:r>
          </w:p>
        </w:tc>
      </w:tr>
      <w:tr>
        <w:trPr>
          <w:trHeight w:val="11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426 646,9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3 057 182,0</w:t>
            </w:r>
          </w:p>
        </w:tc>
      </w:tr>
      <w:tr>
        <w:trPr>
          <w:trHeight w:val="7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3 057 182,0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3 034 626,6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1 793 472,6</w:t>
            </w:r>
          </w:p>
        </w:tc>
      </w:tr>
      <w:tr>
        <w:trPr>
          <w:trHeight w:val="11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63 924,5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336 522,0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84 355,0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1 750,1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368 716,0</w:t>
            </w:r>
          </w:p>
        </w:tc>
      </w:tr>
      <w:tr>
        <w:trPr>
          <w:trHeight w:val="16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226 371,0</w:t>
            </w:r>
          </w:p>
        </w:tc>
      </w:tr>
      <w:tr>
        <w:trPr>
          <w:trHeight w:val="12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34 540,0</w:t>
            </w:r>
          </w:p>
        </w:tc>
      </w:tr>
      <w:tr>
        <w:trPr>
          <w:trHeight w:val="20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98 564,0</w:t>
            </w:r>
          </w:p>
        </w:tc>
      </w:tr>
      <w:tr>
        <w:trPr>
          <w:trHeight w:val="15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</w:p>
        </w:tc>
      </w:tr>
      <w:tr>
        <w:trPr>
          <w:trHeight w:val="3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13 702,0</w:t>
            </w:r>
          </w:p>
        </w:tc>
      </w:tr>
      <w:tr>
        <w:trPr>
          <w:trHeight w:val="60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224 552,0</w:t>
            </w:r>
          </w:p>
        </w:tc>
      </w:tr>
      <w:tr>
        <w:trPr>
          <w:trHeight w:val="53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154 642,0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58 794,0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1 166 625,0</w:t>
            </w:r>
          </w:p>
        </w:tc>
      </w:tr>
      <w:tr>
        <w:trPr>
          <w:trHeight w:val="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1 166 625,0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12 719 086,1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4 257 000,0</w:t>
            </w:r>
          </w:p>
        </w:tc>
      </w:tr>
      <w:tr>
        <w:trPr>
          <w:trHeight w:val="15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51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3 671 000,0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8 462 086,1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6 662 500,0</w:t>
            </w:r>
          </w:p>
        </w:tc>
      </w:tr>
      <w:tr>
        <w:trPr>
          <w:trHeight w:val="219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645 705,0</w:t>
            </w:r>
          </w:p>
        </w:tc>
      </w:tr>
      <w:tr>
        <w:trPr>
          <w:trHeight w:val="19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230 031,1</w:t>
            </w:r>
          </w:p>
        </w:tc>
      </w:tr>
      <w:tr>
        <w:trPr>
          <w:trHeight w:val="22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418 495,0</w:t>
            </w:r>
          </w:p>
        </w:tc>
      </w:tr>
      <w:tr>
        <w:trPr>
          <w:trHeight w:val="19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87 062,0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385 784,0</w:t>
            </w:r>
          </w:p>
        </w:tc>
      </w:tr>
      <w:tr>
        <w:trPr>
          <w:trHeight w:val="6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2 371 282,2</w:t>
            </w:r>
          </w:p>
        </w:tc>
      </w:tr>
      <w:tr>
        <w:trPr>
          <w:trHeight w:val="6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141 204,0</w:t>
            </w:r>
          </w:p>
        </w:tc>
      </w:tr>
      <w:tr>
        <w:trPr>
          <w:trHeight w:val="8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16 093,0</w:t>
            </w:r>
          </w:p>
        </w:tc>
      </w:tr>
      <w:tr>
        <w:trPr>
          <w:trHeight w:val="4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123 305,0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1 014 779,0</w:t>
            </w:r>
          </w:p>
        </w:tc>
      </w:tr>
      <w:tr>
        <w:trPr>
          <w:trHeight w:val="87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37 211,0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57 564,0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11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859 813,0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567 795,7</w:t>
            </w:r>
          </w:p>
        </w:tc>
      </w:tr>
      <w:tr>
        <w:trPr>
          <w:trHeight w:val="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2 003,7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109 632,0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228 707,0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49 186,0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368 896,4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55 760,0</w:t>
            </w:r>
          </w:p>
        </w:tc>
      </w:tr>
      <w:tr>
        <w:trPr>
          <w:trHeight w:val="7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172 950,4</w:t>
            </w:r>
          </w:p>
        </w:tc>
      </w:tr>
      <w:tr>
        <w:trPr>
          <w:trHeight w:val="5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53 521,0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25 860,0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225 086,1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225 086,1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12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12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9 513 344,3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28 631,0</w:t>
            </w:r>
          </w:p>
        </w:tc>
      </w:tr>
      <w:tr>
        <w:trPr>
          <w:trHeight w:val="9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25 248,0</w:t>
            </w:r>
          </w:p>
        </w:tc>
      </w:tr>
      <w:tr>
        <w:trPr>
          <w:trHeight w:val="5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5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848 602,0</w:t>
            </w:r>
          </w:p>
        </w:tc>
      </w:tr>
      <w:tr>
        <w:trPr>
          <w:trHeight w:val="8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55 909,0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428 613,0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361 545,0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5 665 456,3</w:t>
            </w:r>
          </w:p>
        </w:tc>
      </w:tr>
      <w:tr>
        <w:trPr>
          <w:trHeight w:val="7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69 332,0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402 543,0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14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529 975,0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578 673,0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701 439,0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756 890,0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4 545,7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11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2 133 086,6</w:t>
            </w:r>
          </w:p>
        </w:tc>
      </w:tr>
      <w:tr>
        <w:trPr>
          <w:trHeight w:val="10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163 338,0</w:t>
            </w:r>
          </w:p>
        </w:tc>
      </w:tr>
      <w:tr>
        <w:trPr>
          <w:trHeight w:val="10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269 692,0</w:t>
            </w:r>
          </w:p>
        </w:tc>
      </w:tr>
      <w:tr>
        <w:trPr>
          <w:trHeight w:val="69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24 018,0</w:t>
            </w:r>
          </w:p>
        </w:tc>
      </w:tr>
      <w:tr>
        <w:trPr>
          <w:trHeight w:val="5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189 078,0</w:t>
            </w:r>
          </w:p>
        </w:tc>
      </w:tr>
      <w:tr>
        <w:trPr>
          <w:trHeight w:val="19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</w:p>
        </w:tc>
      </w:tr>
      <w:tr>
        <w:trPr>
          <w:trHeight w:val="15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42 078,0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2 781 577,0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2 781 577,0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526 915,6</w:t>
            </w:r>
          </w:p>
        </w:tc>
      </w:tr>
      <w:tr>
        <w:trPr>
          <w:trHeight w:val="7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37 289,0</w:t>
            </w:r>
          </w:p>
        </w:tc>
      </w:tr>
      <w:tr>
        <w:trPr>
          <w:trHeight w:val="12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34 816,0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2 038,0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336 041,6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36 618,0</w:t>
            </w:r>
          </w:p>
        </w:tc>
      </w:tr>
      <w:tr>
        <w:trPr>
          <w:trHeight w:val="54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412,4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261 011,2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153 585,0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32 964,0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96 032,0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5 014 679,8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5 014 679,8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628 590,0</w:t>
            </w:r>
          </w:p>
        </w:tc>
      </w:tr>
      <w:tr>
        <w:trPr>
          <w:trHeight w:val="4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1 509 171,5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151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289 355,0</w:t>
            </w:r>
          </w:p>
        </w:tc>
      </w:tr>
      <w:tr>
        <w:trPr>
          <w:trHeight w:val="19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349 269,0</w:t>
            </w:r>
          </w:p>
        </w:tc>
      </w:tr>
      <w:tr>
        <w:trPr>
          <w:trHeight w:val="19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1 059 106,0</w:t>
            </w:r>
          </w:p>
        </w:tc>
      </w:tr>
      <w:tr>
        <w:trPr>
          <w:trHeight w:val="154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1 137 590,0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7 937,3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913 031,0</w:t>
            </w:r>
          </w:p>
        </w:tc>
      </w:tr>
      <w:tr>
        <w:trPr>
          <w:trHeight w:val="4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164 300,0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164 300,0</w:t>
            </w:r>
          </w:p>
        </w:tc>
      </w:tr>
      <w:tr>
        <w:trPr>
          <w:trHeight w:val="5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обоснование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502 931,0</w:t>
            </w:r>
          </w:p>
        </w:tc>
      </w:tr>
      <w:tr>
        <w:trPr>
          <w:trHeight w:val="10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76 231,0</w:t>
            </w:r>
          </w:p>
        </w:tc>
      </w:tr>
      <w:tr>
        <w:trPr>
          <w:trHeight w:val="39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 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295 209,0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92 254,0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4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25 419 720,9</w:t>
            </w:r>
          </w:p>
        </w:tc>
      </w:tr>
      <w:tr>
        <w:trPr>
          <w:trHeight w:val="40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25 419 720,9</w:t>
            </w:r>
          </w:p>
        </w:tc>
      </w:tr>
      <w:tr>
        <w:trPr>
          <w:trHeight w:val="48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15 362 412,0</w:t>
            </w:r>
          </w:p>
        </w:tc>
      </w:tr>
      <w:tr>
        <w:trPr>
          <w:trHeight w:val="76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167 898,3</w:t>
            </w:r>
          </w:p>
        </w:tc>
      </w:tr>
      <w:tr>
        <w:trPr>
          <w:trHeight w:val="8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15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7 814 332,0</w:t>
            </w:r>
          </w:p>
        </w:tc>
      </w:tr>
      <w:tr>
        <w:trPr>
          <w:trHeight w:val="126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258 744,6</w:t>
            </w:r>
          </w:p>
        </w:tc>
      </w:tr>
      <w:tr>
        <w:trPr>
          <w:trHeight w:val="28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1 713 504,0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-68 857,0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947 184,0</w:t>
            </w:r>
          </w:p>
        </w:tc>
      </w:tr>
      <w:tr>
        <w:trPr>
          <w:trHeight w:val="4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4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139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112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11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73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90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42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7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27 223,0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88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45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37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-382 184,0</w:t>
            </w:r>
          </w:p>
        </w:tc>
      </w:tr>
      <w:tr>
        <w:trPr>
          <w:trHeight w:val="81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