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b749c" w14:textId="bcb74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предоставлению в имущественный наем (аренду) объектов коммунальной собственности без права последующего выкупа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Акмолинской области от 29 ноября 2010 года № А-12/458. Зарегистрировано Департаментом юстиции Акмолинской области 31 декабря 2010 года № 3380. Утратило силу - постановлением акимата Акмолинской области от 29 ноября 2011 года № А-10/472</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Сноска. Утратило силу - постановлением акимата Акмолинской области от 29.11.2011 </w:t>
      </w:r>
      <w:r>
        <w:rPr>
          <w:rFonts w:ascii="Times New Roman"/>
          <w:b w:val="false"/>
          <w:i w:val="false"/>
          <w:color w:val="000000"/>
          <w:sz w:val="28"/>
        </w:rPr>
        <w:t>№ А-10/472</w:t>
      </w:r>
      <w:r>
        <w:br/>
      </w:r>
      <w:r>
        <w:rPr>
          <w:rFonts w:ascii="Times New Roman"/>
          <w:b w:val="false"/>
          <w:i w:val="false"/>
          <w:color w:val="000000"/>
          <w:sz w:val="28"/>
        </w:rPr>
        <w:t>
      </w:t>
      </w:r>
      <w:r>
        <w:br/>
      </w: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акимат Акмолинской области 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по предоставлению в имущественный наем (аренду) объектов коммунальной собственности без права последующего выкупа (далее – Инструкция).</w:t>
      </w:r>
      <w:r>
        <w:br/>
      </w:r>
      <w:r>
        <w:rPr>
          <w:rFonts w:ascii="Times New Roman"/>
          <w:b w:val="false"/>
          <w:i w:val="false"/>
          <w:color w:val="000000"/>
          <w:sz w:val="28"/>
        </w:rPr>
        <w:t>
</w:t>
      </w:r>
      <w:r>
        <w:rPr>
          <w:rFonts w:ascii="Times New Roman"/>
          <w:b w:val="false"/>
          <w:i w:val="false"/>
          <w:color w:val="000000"/>
          <w:sz w:val="28"/>
        </w:rPr>
        <w:t>
      2. Акиматам районов, городов Кокшетау и Степногорска, государственному учреждению «Управление финансов Акмолинской области (далее - управление) и органам государственного управления коммунальными государственными предприятиями (далее – предприятия) обеспечить:</w:t>
      </w:r>
      <w:r>
        <w:br/>
      </w:r>
      <w:r>
        <w:rPr>
          <w:rFonts w:ascii="Times New Roman"/>
          <w:b w:val="false"/>
          <w:i w:val="false"/>
          <w:color w:val="000000"/>
          <w:sz w:val="28"/>
        </w:rPr>
        <w:t>
      1) соблюдение предприятиями и государственными учреждениями настоящего постановления акимата Акмолинской области;</w:t>
      </w:r>
      <w:r>
        <w:br/>
      </w:r>
      <w:r>
        <w:rPr>
          <w:rFonts w:ascii="Times New Roman"/>
          <w:b w:val="false"/>
          <w:i w:val="false"/>
          <w:color w:val="000000"/>
          <w:sz w:val="28"/>
        </w:rPr>
        <w:t>
      2) предоставление в управление (отделы финансов районов и городов Кокшетау, Степногорска) сводного отчета по предоставлению в имущественный наем имущества, находящегося в хозяйственном ведении или оперативном управлении коммунальных государственных учреждений и предприятий, согласно приложению, не позднее 3 числа следующего за отчетным кварталом месяца.</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постановления возложить на заместителя акима Акмолинской области Адильбекова Д.З.</w:t>
      </w:r>
      <w:r>
        <w:br/>
      </w:r>
      <w:r>
        <w:rPr>
          <w:rFonts w:ascii="Times New Roman"/>
          <w:b w:val="false"/>
          <w:i w:val="false"/>
          <w:color w:val="000000"/>
          <w:sz w:val="28"/>
        </w:rPr>
        <w:t>
</w:t>
      </w:r>
      <w:r>
        <w:rPr>
          <w:rFonts w:ascii="Times New Roman"/>
          <w:b w:val="false"/>
          <w:i w:val="false"/>
          <w:color w:val="000000"/>
          <w:sz w:val="28"/>
        </w:rPr>
        <w:t>
      4. Настоящее постановление распространяется на правоотношения, возникшие с 1 января 2010 года.</w:t>
      </w:r>
      <w:r>
        <w:br/>
      </w:r>
      <w:r>
        <w:rPr>
          <w:rFonts w:ascii="Times New Roman"/>
          <w:b w:val="false"/>
          <w:i w:val="false"/>
          <w:color w:val="000000"/>
          <w:sz w:val="28"/>
        </w:rPr>
        <w:t>
</w:t>
      </w:r>
      <w:r>
        <w:rPr>
          <w:rFonts w:ascii="Times New Roman"/>
          <w:b w:val="false"/>
          <w:i w:val="false"/>
          <w:color w:val="000000"/>
          <w:sz w:val="28"/>
        </w:rPr>
        <w:t>
      5.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0"/>
    <w:p>
      <w:pPr>
        <w:spacing w:after="0"/>
        <w:ind w:left="0"/>
        <w:jc w:val="both"/>
      </w:pPr>
      <w:r>
        <w:rPr>
          <w:rFonts w:ascii="Times New Roman"/>
          <w:b w:val="false"/>
          <w:i/>
          <w:color w:val="000000"/>
          <w:sz w:val="28"/>
        </w:rPr>
        <w:t>      Аким Акмолинской области                   С.Дьяченко</w:t>
      </w:r>
    </w:p>
    <w:bookmarkStart w:name="z70" w:id="1"/>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постановлению акимата</w:t>
      </w:r>
      <w:r>
        <w:br/>
      </w:r>
      <w:r>
        <w:rPr>
          <w:rFonts w:ascii="Times New Roman"/>
          <w:b w:val="false"/>
          <w:i w:val="false"/>
          <w:color w:val="000000"/>
          <w:sz w:val="28"/>
        </w:rPr>
        <w:t>
Акмолинской области</w:t>
      </w:r>
      <w:r>
        <w:br/>
      </w:r>
      <w:r>
        <w:rPr>
          <w:rFonts w:ascii="Times New Roman"/>
          <w:b w:val="false"/>
          <w:i w:val="false"/>
          <w:color w:val="000000"/>
          <w:sz w:val="28"/>
        </w:rPr>
        <w:t>
от 29 ноября 2010 года № А-12/458</w:t>
      </w:r>
    </w:p>
    <w:bookmarkEnd w:id="1"/>
    <w:p>
      <w:pPr>
        <w:spacing w:after="0"/>
        <w:ind w:left="0"/>
        <w:jc w:val="left"/>
      </w:pPr>
      <w:r>
        <w:rPr>
          <w:rFonts w:ascii="Times New Roman"/>
          <w:b/>
          <w:i w:val="false"/>
          <w:color w:val="000000"/>
        </w:rPr>
        <w:t xml:space="preserve"> Сводный отчет</w:t>
      </w:r>
      <w:r>
        <w:br/>
      </w:r>
      <w:r>
        <w:rPr>
          <w:rFonts w:ascii="Times New Roman"/>
          <w:b/>
          <w:i w:val="false"/>
          <w:color w:val="000000"/>
        </w:rPr>
        <w:t>
по предоставлению в имущественный наем (аренду) имущества,</w:t>
      </w:r>
      <w:r>
        <w:br/>
      </w:r>
      <w:r>
        <w:rPr>
          <w:rFonts w:ascii="Times New Roman"/>
          <w:b/>
          <w:i w:val="false"/>
          <w:color w:val="000000"/>
        </w:rPr>
        <w:t>
находящегося в хозяйственном ведении или оперативном управлении</w:t>
      </w:r>
      <w:r>
        <w:br/>
      </w:r>
      <w:r>
        <w:rPr>
          <w:rFonts w:ascii="Times New Roman"/>
          <w:b/>
          <w:i w:val="false"/>
          <w:color w:val="000000"/>
        </w:rPr>
        <w:t>
____________________коммунальных государственных учреждений</w:t>
      </w:r>
      <w:r>
        <w:br/>
      </w:r>
      <w:r>
        <w:rPr>
          <w:rFonts w:ascii="Times New Roman"/>
          <w:b/>
          <w:i w:val="false"/>
          <w:color w:val="000000"/>
        </w:rPr>
        <w:t>
и предприятий (___квартал) 20__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1114"/>
        <w:gridCol w:w="1068"/>
        <w:gridCol w:w="1320"/>
        <w:gridCol w:w="1366"/>
        <w:gridCol w:w="1320"/>
        <w:gridCol w:w="1366"/>
        <w:gridCol w:w="1229"/>
        <w:gridCol w:w="1320"/>
        <w:gridCol w:w="1046"/>
        <w:gridCol w:w="1069"/>
        <w:gridCol w:w="1001"/>
      </w:tblGrid>
      <w:tr>
        <w:trPr>
          <w:trHeight w:val="18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w:t>
            </w:r>
            <w:r>
              <w:br/>
            </w:r>
            <w:r>
              <w:rPr>
                <w:rFonts w:ascii="Times New Roman"/>
                <w:b w:val="false"/>
                <w:i w:val="false"/>
                <w:color w:val="000000"/>
                <w:sz w:val="20"/>
              </w:rPr>
              <w:t>
п</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w:t>
            </w:r>
            <w:r>
              <w:br/>
            </w:r>
            <w:r>
              <w:rPr>
                <w:rFonts w:ascii="Times New Roman"/>
                <w:b w:val="false"/>
                <w:i w:val="false"/>
                <w:color w:val="000000"/>
                <w:sz w:val="20"/>
              </w:rPr>
              <w:t>
мен-</w:t>
            </w:r>
            <w:r>
              <w:br/>
            </w:r>
            <w:r>
              <w:rPr>
                <w:rFonts w:ascii="Times New Roman"/>
                <w:b w:val="false"/>
                <w:i w:val="false"/>
                <w:color w:val="000000"/>
                <w:sz w:val="20"/>
              </w:rPr>
              <w:t>
ова-</w:t>
            </w:r>
            <w:r>
              <w:br/>
            </w:r>
            <w:r>
              <w:rPr>
                <w:rFonts w:ascii="Times New Roman"/>
                <w:b w:val="false"/>
                <w:i w:val="false"/>
                <w:color w:val="000000"/>
                <w:sz w:val="20"/>
              </w:rPr>
              <w:t>
ние</w:t>
            </w:r>
            <w:r>
              <w:br/>
            </w:r>
            <w:r>
              <w:rPr>
                <w:rFonts w:ascii="Times New Roman"/>
                <w:b w:val="false"/>
                <w:i w:val="false"/>
                <w:color w:val="000000"/>
                <w:sz w:val="20"/>
              </w:rPr>
              <w:t>
На-</w:t>
            </w:r>
            <w:r>
              <w:br/>
            </w:r>
            <w:r>
              <w:rPr>
                <w:rFonts w:ascii="Times New Roman"/>
                <w:b w:val="false"/>
                <w:i w:val="false"/>
                <w:color w:val="000000"/>
                <w:sz w:val="20"/>
              </w:rPr>
              <w:t>
ни-</w:t>
            </w:r>
            <w:r>
              <w:br/>
            </w:r>
            <w:r>
              <w:rPr>
                <w:rFonts w:ascii="Times New Roman"/>
                <w:b w:val="false"/>
                <w:i w:val="false"/>
                <w:color w:val="000000"/>
                <w:sz w:val="20"/>
              </w:rPr>
              <w:t>
ма-</w:t>
            </w:r>
            <w:r>
              <w:br/>
            </w:r>
            <w:r>
              <w:rPr>
                <w:rFonts w:ascii="Times New Roman"/>
                <w:b w:val="false"/>
                <w:i w:val="false"/>
                <w:color w:val="000000"/>
                <w:sz w:val="20"/>
              </w:rPr>
              <w:t>
теля</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r>
              <w:br/>
            </w:r>
            <w:r>
              <w:rPr>
                <w:rFonts w:ascii="Times New Roman"/>
                <w:b w:val="false"/>
                <w:i w:val="false"/>
                <w:color w:val="000000"/>
                <w:sz w:val="20"/>
              </w:rPr>
              <w:t>
дата</w:t>
            </w:r>
            <w:r>
              <w:br/>
            </w:r>
            <w:r>
              <w:rPr>
                <w:rFonts w:ascii="Times New Roman"/>
                <w:b w:val="false"/>
                <w:i w:val="false"/>
                <w:color w:val="000000"/>
                <w:sz w:val="20"/>
              </w:rPr>
              <w:t>
до-</w:t>
            </w:r>
            <w:r>
              <w:br/>
            </w:r>
            <w:r>
              <w:rPr>
                <w:rFonts w:ascii="Times New Roman"/>
                <w:b w:val="false"/>
                <w:i w:val="false"/>
                <w:color w:val="000000"/>
                <w:sz w:val="20"/>
              </w:rPr>
              <w:t>
го-</w:t>
            </w:r>
            <w:r>
              <w:br/>
            </w:r>
            <w:r>
              <w:rPr>
                <w:rFonts w:ascii="Times New Roman"/>
                <w:b w:val="false"/>
                <w:i w:val="false"/>
                <w:color w:val="000000"/>
                <w:sz w:val="20"/>
              </w:rPr>
              <w:t>
вора</w:t>
            </w:r>
            <w:r>
              <w:br/>
            </w:r>
            <w:r>
              <w:rPr>
                <w:rFonts w:ascii="Times New Roman"/>
                <w:b w:val="false"/>
                <w:i w:val="false"/>
                <w:color w:val="000000"/>
                <w:sz w:val="20"/>
              </w:rPr>
              <w:t>
иму-</w:t>
            </w:r>
            <w:r>
              <w:br/>
            </w:r>
            <w:r>
              <w:rPr>
                <w:rFonts w:ascii="Times New Roman"/>
                <w:b w:val="false"/>
                <w:i w:val="false"/>
                <w:color w:val="000000"/>
                <w:sz w:val="20"/>
              </w:rPr>
              <w:t>
щес-</w:t>
            </w:r>
            <w:r>
              <w:br/>
            </w:r>
            <w:r>
              <w:rPr>
                <w:rFonts w:ascii="Times New Roman"/>
                <w:b w:val="false"/>
                <w:i w:val="false"/>
                <w:color w:val="000000"/>
                <w:sz w:val="20"/>
              </w:rPr>
              <w:t>
тве-</w:t>
            </w:r>
            <w:r>
              <w:br/>
            </w:r>
            <w:r>
              <w:rPr>
                <w:rFonts w:ascii="Times New Roman"/>
                <w:b w:val="false"/>
                <w:i w:val="false"/>
                <w:color w:val="000000"/>
                <w:sz w:val="20"/>
              </w:rPr>
              <w:t>
нно-</w:t>
            </w:r>
            <w:r>
              <w:br/>
            </w:r>
            <w:r>
              <w:rPr>
                <w:rFonts w:ascii="Times New Roman"/>
                <w:b w:val="false"/>
                <w:i w:val="false"/>
                <w:color w:val="000000"/>
                <w:sz w:val="20"/>
              </w:rPr>
              <w:t>
го</w:t>
            </w:r>
            <w:r>
              <w:br/>
            </w:r>
            <w:r>
              <w:rPr>
                <w:rFonts w:ascii="Times New Roman"/>
                <w:b w:val="false"/>
                <w:i w:val="false"/>
                <w:color w:val="000000"/>
                <w:sz w:val="20"/>
              </w:rPr>
              <w:t>
най-</w:t>
            </w:r>
            <w:r>
              <w:br/>
            </w:r>
            <w:r>
              <w:rPr>
                <w:rFonts w:ascii="Times New Roman"/>
                <w:b w:val="false"/>
                <w:i w:val="false"/>
                <w:color w:val="000000"/>
                <w:sz w:val="20"/>
              </w:rPr>
              <w:t>
ма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дей-</w:t>
            </w:r>
            <w:r>
              <w:br/>
            </w:r>
            <w:r>
              <w:rPr>
                <w:rFonts w:ascii="Times New Roman"/>
                <w:b w:val="false"/>
                <w:i w:val="false"/>
                <w:color w:val="000000"/>
                <w:sz w:val="20"/>
              </w:rPr>
              <w:t>
ствия</w:t>
            </w:r>
            <w:r>
              <w:br/>
            </w:r>
            <w:r>
              <w:rPr>
                <w:rFonts w:ascii="Times New Roman"/>
                <w:b w:val="false"/>
                <w:i w:val="false"/>
                <w:color w:val="000000"/>
                <w:sz w:val="20"/>
              </w:rPr>
              <w:t>
дого-</w:t>
            </w:r>
            <w:r>
              <w:br/>
            </w:r>
            <w:r>
              <w:rPr>
                <w:rFonts w:ascii="Times New Roman"/>
                <w:b w:val="false"/>
                <w:i w:val="false"/>
                <w:color w:val="000000"/>
                <w:sz w:val="20"/>
              </w:rPr>
              <w:t>
вора</w:t>
            </w:r>
          </w:p>
          <w:p>
            <w:pPr>
              <w:spacing w:after="20"/>
              <w:ind w:left="20"/>
              <w:jc w:val="both"/>
            </w:pPr>
            <w:r>
              <w:rPr>
                <w:rFonts w:ascii="Times New Roman"/>
                <w:b w:val="false"/>
                <w:i w:val="false"/>
                <w:color w:val="000000"/>
                <w:sz w:val="20"/>
              </w:rPr>
              <w:t>(с</w:t>
            </w:r>
            <w:r>
              <w:br/>
            </w:r>
            <w:r>
              <w:rPr>
                <w:rFonts w:ascii="Times New Roman"/>
                <w:b w:val="false"/>
                <w:i w:val="false"/>
                <w:color w:val="000000"/>
                <w:sz w:val="20"/>
              </w:rPr>
              <w:t>
како-</w:t>
            </w:r>
            <w:r>
              <w:br/>
            </w:r>
            <w:r>
              <w:rPr>
                <w:rFonts w:ascii="Times New Roman"/>
                <w:b w:val="false"/>
                <w:i w:val="false"/>
                <w:color w:val="000000"/>
                <w:sz w:val="20"/>
              </w:rPr>
              <w:t>
го по</w:t>
            </w:r>
            <w:r>
              <w:br/>
            </w:r>
            <w:r>
              <w:rPr>
                <w:rFonts w:ascii="Times New Roman"/>
                <w:b w:val="false"/>
                <w:i w:val="false"/>
                <w:color w:val="000000"/>
                <w:sz w:val="20"/>
              </w:rPr>
              <w:t>
ка-</w:t>
            </w:r>
            <w:r>
              <w:br/>
            </w:r>
            <w:r>
              <w:rPr>
                <w:rFonts w:ascii="Times New Roman"/>
                <w:b w:val="false"/>
                <w:i w:val="false"/>
                <w:color w:val="000000"/>
                <w:sz w:val="20"/>
              </w:rPr>
              <w:t>
кое)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w:t>
            </w:r>
            <w:r>
              <w:br/>
            </w:r>
            <w:r>
              <w:rPr>
                <w:rFonts w:ascii="Times New Roman"/>
                <w:b w:val="false"/>
                <w:i w:val="false"/>
                <w:color w:val="000000"/>
                <w:sz w:val="20"/>
              </w:rPr>
              <w:t>
мено-</w:t>
            </w:r>
            <w:r>
              <w:br/>
            </w:r>
            <w:r>
              <w:rPr>
                <w:rFonts w:ascii="Times New Roman"/>
                <w:b w:val="false"/>
                <w:i w:val="false"/>
                <w:color w:val="000000"/>
                <w:sz w:val="20"/>
              </w:rPr>
              <w:t>
вание</w:t>
            </w:r>
            <w:r>
              <w:br/>
            </w:r>
            <w:r>
              <w:rPr>
                <w:rFonts w:ascii="Times New Roman"/>
                <w:b w:val="false"/>
                <w:i w:val="false"/>
                <w:color w:val="000000"/>
                <w:sz w:val="20"/>
              </w:rPr>
              <w:t>
бала-</w:t>
            </w:r>
            <w:r>
              <w:br/>
            </w:r>
            <w:r>
              <w:rPr>
                <w:rFonts w:ascii="Times New Roman"/>
                <w:b w:val="false"/>
                <w:i w:val="false"/>
                <w:color w:val="000000"/>
                <w:sz w:val="20"/>
              </w:rPr>
              <w:t>
нсо-</w:t>
            </w:r>
            <w:r>
              <w:br/>
            </w:r>
            <w:r>
              <w:rPr>
                <w:rFonts w:ascii="Times New Roman"/>
                <w:b w:val="false"/>
                <w:i w:val="false"/>
                <w:color w:val="000000"/>
                <w:sz w:val="20"/>
              </w:rPr>
              <w:t>
дер-</w:t>
            </w:r>
            <w:r>
              <w:br/>
            </w:r>
            <w:r>
              <w:rPr>
                <w:rFonts w:ascii="Times New Roman"/>
                <w:b w:val="false"/>
                <w:i w:val="false"/>
                <w:color w:val="000000"/>
                <w:sz w:val="20"/>
              </w:rPr>
              <w:t>
жате-</w:t>
            </w:r>
            <w:r>
              <w:br/>
            </w:r>
            <w:r>
              <w:rPr>
                <w:rFonts w:ascii="Times New Roman"/>
                <w:b w:val="false"/>
                <w:i w:val="false"/>
                <w:color w:val="000000"/>
                <w:sz w:val="20"/>
              </w:rPr>
              <w:t>
ля</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Арен-</w:t>
            </w:r>
            <w:r>
              <w:br/>
            </w:r>
            <w:r>
              <w:rPr>
                <w:rFonts w:ascii="Times New Roman"/>
                <w:b w:val="false"/>
                <w:i w:val="false"/>
                <w:color w:val="000000"/>
                <w:sz w:val="20"/>
              </w:rPr>
              <w:t>
дуе-</w:t>
            </w:r>
            <w:r>
              <w:br/>
            </w:r>
            <w:r>
              <w:rPr>
                <w:rFonts w:ascii="Times New Roman"/>
                <w:b w:val="false"/>
                <w:i w:val="false"/>
                <w:color w:val="000000"/>
                <w:sz w:val="20"/>
              </w:rPr>
              <w:t>
мая</w:t>
            </w:r>
            <w:r>
              <w:br/>
            </w:r>
            <w:r>
              <w:rPr>
                <w:rFonts w:ascii="Times New Roman"/>
                <w:b w:val="false"/>
                <w:i w:val="false"/>
                <w:color w:val="000000"/>
                <w:sz w:val="20"/>
              </w:rPr>
              <w:t>
пло-</w:t>
            </w:r>
            <w:r>
              <w:br/>
            </w:r>
            <w:r>
              <w:rPr>
                <w:rFonts w:ascii="Times New Roman"/>
                <w:b w:val="false"/>
                <w:i w:val="false"/>
                <w:color w:val="000000"/>
                <w:sz w:val="20"/>
              </w:rPr>
              <w:t>
щадь</w:t>
            </w:r>
            <w:r>
              <w:br/>
            </w:r>
            <w:r>
              <w:rPr>
                <w:rFonts w:ascii="Times New Roman"/>
                <w:b w:val="false"/>
                <w:i w:val="false"/>
                <w:color w:val="000000"/>
                <w:sz w:val="20"/>
              </w:rPr>
              <w:t>
или</w:t>
            </w:r>
            <w:r>
              <w:br/>
            </w:r>
            <w:r>
              <w:rPr>
                <w:rFonts w:ascii="Times New Roman"/>
                <w:b w:val="false"/>
                <w:i w:val="false"/>
                <w:color w:val="000000"/>
                <w:sz w:val="20"/>
              </w:rPr>
              <w:t>
коли-</w:t>
            </w:r>
            <w:r>
              <w:br/>
            </w:r>
            <w:r>
              <w:rPr>
                <w:rFonts w:ascii="Times New Roman"/>
                <w:b w:val="false"/>
                <w:i w:val="false"/>
                <w:color w:val="000000"/>
                <w:sz w:val="20"/>
              </w:rPr>
              <w:t>
чест-</w:t>
            </w:r>
            <w:r>
              <w:br/>
            </w:r>
            <w:r>
              <w:rPr>
                <w:rFonts w:ascii="Times New Roman"/>
                <w:b w:val="false"/>
                <w:i w:val="false"/>
                <w:color w:val="000000"/>
                <w:sz w:val="20"/>
              </w:rPr>
              <w:t>
во</w:t>
            </w:r>
            <w:r>
              <w:br/>
            </w:r>
            <w:r>
              <w:rPr>
                <w:rFonts w:ascii="Times New Roman"/>
                <w:b w:val="false"/>
                <w:i w:val="false"/>
                <w:color w:val="000000"/>
                <w:sz w:val="20"/>
              </w:rPr>
              <w:t>
обо-</w:t>
            </w:r>
            <w:r>
              <w:br/>
            </w:r>
            <w:r>
              <w:rPr>
                <w:rFonts w:ascii="Times New Roman"/>
                <w:b w:val="false"/>
                <w:i w:val="false"/>
                <w:color w:val="000000"/>
                <w:sz w:val="20"/>
              </w:rPr>
              <w:t>
рудо-</w:t>
            </w:r>
            <w:r>
              <w:br/>
            </w:r>
            <w:r>
              <w:rPr>
                <w:rFonts w:ascii="Times New Roman"/>
                <w:b w:val="false"/>
                <w:i w:val="false"/>
                <w:color w:val="000000"/>
                <w:sz w:val="20"/>
              </w:rPr>
              <w:t>
ва-</w:t>
            </w:r>
            <w:r>
              <w:br/>
            </w:r>
            <w:r>
              <w:rPr>
                <w:rFonts w:ascii="Times New Roman"/>
                <w:b w:val="false"/>
                <w:i w:val="false"/>
                <w:color w:val="000000"/>
                <w:sz w:val="20"/>
              </w:rPr>
              <w:t>
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w:t>
            </w:r>
            <w:r>
              <w:br/>
            </w:r>
            <w:r>
              <w:rPr>
                <w:rFonts w:ascii="Times New Roman"/>
                <w:b w:val="false"/>
                <w:i w:val="false"/>
                <w:color w:val="000000"/>
                <w:sz w:val="20"/>
              </w:rPr>
              <w:t>
слен-</w:t>
            </w:r>
            <w:r>
              <w:br/>
            </w:r>
            <w:r>
              <w:rPr>
                <w:rFonts w:ascii="Times New Roman"/>
                <w:b w:val="false"/>
                <w:i w:val="false"/>
                <w:color w:val="000000"/>
                <w:sz w:val="20"/>
              </w:rPr>
              <w:t>
ная</w:t>
            </w:r>
            <w:r>
              <w:br/>
            </w:r>
            <w:r>
              <w:rPr>
                <w:rFonts w:ascii="Times New Roman"/>
                <w:b w:val="false"/>
                <w:i w:val="false"/>
                <w:color w:val="000000"/>
                <w:sz w:val="20"/>
              </w:rPr>
              <w:t>
сумма</w:t>
            </w:r>
            <w:r>
              <w:br/>
            </w:r>
            <w:r>
              <w:rPr>
                <w:rFonts w:ascii="Times New Roman"/>
                <w:b w:val="false"/>
                <w:i w:val="false"/>
                <w:color w:val="000000"/>
                <w:sz w:val="20"/>
              </w:rPr>
              <w:t>
за 1</w:t>
            </w:r>
            <w:r>
              <w:br/>
            </w:r>
            <w:r>
              <w:rPr>
                <w:rFonts w:ascii="Times New Roman"/>
                <w:b w:val="false"/>
                <w:i w:val="false"/>
                <w:color w:val="000000"/>
                <w:sz w:val="20"/>
              </w:rPr>
              <w:t>
квад-</w:t>
            </w:r>
            <w:r>
              <w:br/>
            </w:r>
            <w:r>
              <w:rPr>
                <w:rFonts w:ascii="Times New Roman"/>
                <w:b w:val="false"/>
                <w:i w:val="false"/>
                <w:color w:val="000000"/>
                <w:sz w:val="20"/>
              </w:rPr>
              <w:t>
рат-</w:t>
            </w:r>
            <w:r>
              <w:br/>
            </w:r>
            <w:r>
              <w:rPr>
                <w:rFonts w:ascii="Times New Roman"/>
                <w:b w:val="false"/>
                <w:i w:val="false"/>
                <w:color w:val="000000"/>
                <w:sz w:val="20"/>
              </w:rPr>
              <w:t>
ный</w:t>
            </w:r>
            <w:r>
              <w:br/>
            </w:r>
            <w:r>
              <w:rPr>
                <w:rFonts w:ascii="Times New Roman"/>
                <w:b w:val="false"/>
                <w:i w:val="false"/>
                <w:color w:val="000000"/>
                <w:sz w:val="20"/>
              </w:rPr>
              <w:t>
метр</w:t>
            </w:r>
            <w:r>
              <w:br/>
            </w:r>
            <w:r>
              <w:rPr>
                <w:rFonts w:ascii="Times New Roman"/>
                <w:b w:val="false"/>
                <w:i w:val="false"/>
                <w:color w:val="000000"/>
                <w:sz w:val="20"/>
              </w:rPr>
              <w:t>
при</w:t>
            </w:r>
            <w:r>
              <w:br/>
            </w:r>
            <w:r>
              <w:rPr>
                <w:rFonts w:ascii="Times New Roman"/>
                <w:b w:val="false"/>
                <w:i w:val="false"/>
                <w:color w:val="000000"/>
                <w:sz w:val="20"/>
              </w:rPr>
              <w:t>
сдаче</w:t>
            </w:r>
            <w:r>
              <w:br/>
            </w:r>
            <w:r>
              <w:rPr>
                <w:rFonts w:ascii="Times New Roman"/>
                <w:b w:val="false"/>
                <w:i w:val="false"/>
                <w:color w:val="000000"/>
                <w:sz w:val="20"/>
              </w:rPr>
              <w:t>
поме-</w:t>
            </w:r>
            <w:r>
              <w:br/>
            </w:r>
            <w:r>
              <w:rPr>
                <w:rFonts w:ascii="Times New Roman"/>
                <w:b w:val="false"/>
                <w:i w:val="false"/>
                <w:color w:val="000000"/>
                <w:sz w:val="20"/>
              </w:rPr>
              <w:t>
щений</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w:t>
            </w:r>
            <w:r>
              <w:br/>
            </w:r>
            <w:r>
              <w:rPr>
                <w:rFonts w:ascii="Times New Roman"/>
                <w:b w:val="false"/>
                <w:i w:val="false"/>
                <w:color w:val="000000"/>
                <w:sz w:val="20"/>
              </w:rPr>
              <w:t>
слено</w:t>
            </w:r>
            <w:r>
              <w:br/>
            </w:r>
            <w:r>
              <w:rPr>
                <w:rFonts w:ascii="Times New Roman"/>
                <w:b w:val="false"/>
                <w:i w:val="false"/>
                <w:color w:val="000000"/>
                <w:sz w:val="20"/>
              </w:rPr>
              <w:t>
в</w:t>
            </w:r>
            <w:r>
              <w:br/>
            </w:r>
            <w:r>
              <w:rPr>
                <w:rFonts w:ascii="Times New Roman"/>
                <w:b w:val="false"/>
                <w:i w:val="false"/>
                <w:color w:val="000000"/>
                <w:sz w:val="20"/>
              </w:rPr>
              <w:t>
месяц</w:t>
            </w:r>
          </w:p>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тен-</w:t>
            </w:r>
            <w:r>
              <w:br/>
            </w:r>
            <w:r>
              <w:rPr>
                <w:rFonts w:ascii="Times New Roman"/>
                <w:b w:val="false"/>
                <w:i w:val="false"/>
                <w:color w:val="000000"/>
                <w:sz w:val="20"/>
              </w:rPr>
              <w:t>
ге)</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w:t>
            </w:r>
            <w:r>
              <w:br/>
            </w:r>
            <w:r>
              <w:rPr>
                <w:rFonts w:ascii="Times New Roman"/>
                <w:b w:val="false"/>
                <w:i w:val="false"/>
                <w:color w:val="000000"/>
                <w:sz w:val="20"/>
              </w:rPr>
              <w:t>
слено</w:t>
            </w:r>
            <w:r>
              <w:br/>
            </w:r>
            <w:r>
              <w:rPr>
                <w:rFonts w:ascii="Times New Roman"/>
                <w:b w:val="false"/>
                <w:i w:val="false"/>
                <w:color w:val="000000"/>
                <w:sz w:val="20"/>
              </w:rPr>
              <w:t>
за</w:t>
            </w:r>
            <w:r>
              <w:br/>
            </w:r>
            <w:r>
              <w:rPr>
                <w:rFonts w:ascii="Times New Roman"/>
                <w:b w:val="false"/>
                <w:i w:val="false"/>
                <w:color w:val="000000"/>
                <w:sz w:val="20"/>
              </w:rPr>
              <w:t>
квар-</w:t>
            </w:r>
            <w:r>
              <w:br/>
            </w:r>
            <w:r>
              <w:rPr>
                <w:rFonts w:ascii="Times New Roman"/>
                <w:b w:val="false"/>
                <w:i w:val="false"/>
                <w:color w:val="000000"/>
                <w:sz w:val="20"/>
              </w:rPr>
              <w:t>
тал</w:t>
            </w:r>
          </w:p>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тен-</w:t>
            </w:r>
            <w:r>
              <w:br/>
            </w:r>
            <w:r>
              <w:rPr>
                <w:rFonts w:ascii="Times New Roman"/>
                <w:b w:val="false"/>
                <w:i w:val="false"/>
                <w:color w:val="000000"/>
                <w:sz w:val="20"/>
              </w:rPr>
              <w:t>
ге)</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w:t>
            </w:r>
            <w:r>
              <w:br/>
            </w:r>
            <w:r>
              <w:rPr>
                <w:rFonts w:ascii="Times New Roman"/>
                <w:b w:val="false"/>
                <w:i w:val="false"/>
                <w:color w:val="000000"/>
                <w:sz w:val="20"/>
              </w:rPr>
              <w:t>
ре-</w:t>
            </w:r>
            <w:r>
              <w:br/>
            </w:r>
            <w:r>
              <w:rPr>
                <w:rFonts w:ascii="Times New Roman"/>
                <w:b w:val="false"/>
                <w:i w:val="false"/>
                <w:color w:val="000000"/>
                <w:sz w:val="20"/>
              </w:rPr>
              <w:t>
чис-</w:t>
            </w:r>
            <w:r>
              <w:br/>
            </w:r>
            <w:r>
              <w:rPr>
                <w:rFonts w:ascii="Times New Roman"/>
                <w:b w:val="false"/>
                <w:i w:val="false"/>
                <w:color w:val="000000"/>
                <w:sz w:val="20"/>
              </w:rPr>
              <w:t>
лено</w:t>
            </w:r>
          </w:p>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тен-</w:t>
            </w:r>
            <w:r>
              <w:br/>
            </w:r>
            <w:r>
              <w:rPr>
                <w:rFonts w:ascii="Times New Roman"/>
                <w:b w:val="false"/>
                <w:i w:val="false"/>
                <w:color w:val="000000"/>
                <w:sz w:val="20"/>
              </w:rPr>
              <w:t>
ге)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дол-</w:t>
            </w:r>
            <w:r>
              <w:br/>
            </w:r>
            <w:r>
              <w:rPr>
                <w:rFonts w:ascii="Times New Roman"/>
                <w:b w:val="false"/>
                <w:i w:val="false"/>
                <w:color w:val="000000"/>
                <w:sz w:val="20"/>
              </w:rPr>
              <w:t>
жен-</w:t>
            </w:r>
            <w:r>
              <w:br/>
            </w:r>
            <w:r>
              <w:rPr>
                <w:rFonts w:ascii="Times New Roman"/>
                <w:b w:val="false"/>
                <w:i w:val="false"/>
                <w:color w:val="000000"/>
                <w:sz w:val="20"/>
              </w:rPr>
              <w:t>
нос-</w:t>
            </w:r>
            <w:r>
              <w:br/>
            </w:r>
            <w:r>
              <w:rPr>
                <w:rFonts w:ascii="Times New Roman"/>
                <w:b w:val="false"/>
                <w:i w:val="false"/>
                <w:color w:val="000000"/>
                <w:sz w:val="20"/>
              </w:rPr>
              <w:t>
ть</w:t>
            </w:r>
          </w:p>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тен-</w:t>
            </w:r>
            <w:r>
              <w:br/>
            </w:r>
            <w:r>
              <w:rPr>
                <w:rFonts w:ascii="Times New Roman"/>
                <w:b w:val="false"/>
                <w:i w:val="false"/>
                <w:color w:val="000000"/>
                <w:sz w:val="20"/>
              </w:rPr>
              <w:t>
ге)</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ме-</w:t>
            </w:r>
            <w:r>
              <w:br/>
            </w:r>
            <w:r>
              <w:rPr>
                <w:rFonts w:ascii="Times New Roman"/>
                <w:b w:val="false"/>
                <w:i w:val="false"/>
                <w:color w:val="000000"/>
                <w:sz w:val="20"/>
              </w:rPr>
              <w:t>
ча-</w:t>
            </w:r>
            <w:r>
              <w:br/>
            </w:r>
            <w:r>
              <w:rPr>
                <w:rFonts w:ascii="Times New Roman"/>
                <w:b w:val="false"/>
                <w:i w:val="false"/>
                <w:color w:val="000000"/>
                <w:sz w:val="20"/>
              </w:rPr>
              <w:t>
ние</w:t>
            </w:r>
          </w:p>
        </w:tc>
      </w:tr>
    </w:tbl>
    <w:bookmarkStart w:name="z7" w:id="2"/>
    <w:p>
      <w:pPr>
        <w:spacing w:after="0"/>
        <w:ind w:left="0"/>
        <w:jc w:val="both"/>
      </w:pPr>
      <w:r>
        <w:rPr>
          <w:rFonts w:ascii="Times New Roman"/>
          <w:b w:val="false"/>
          <w:i w:val="false"/>
          <w:color w:val="000000"/>
          <w:sz w:val="28"/>
        </w:rPr>
        <w:t>
Утверждена</w:t>
      </w:r>
      <w:r>
        <w:br/>
      </w:r>
      <w:r>
        <w:rPr>
          <w:rFonts w:ascii="Times New Roman"/>
          <w:b w:val="false"/>
          <w:i w:val="false"/>
          <w:color w:val="000000"/>
          <w:sz w:val="28"/>
        </w:rPr>
        <w:t>
постановлением акимата</w:t>
      </w:r>
      <w:r>
        <w:br/>
      </w:r>
      <w:r>
        <w:rPr>
          <w:rFonts w:ascii="Times New Roman"/>
          <w:b w:val="false"/>
          <w:i w:val="false"/>
          <w:color w:val="000000"/>
          <w:sz w:val="28"/>
        </w:rPr>
        <w:t>
Акмолинской области</w:t>
      </w:r>
      <w:r>
        <w:br/>
      </w:r>
      <w:r>
        <w:rPr>
          <w:rFonts w:ascii="Times New Roman"/>
          <w:b w:val="false"/>
          <w:i w:val="false"/>
          <w:color w:val="000000"/>
          <w:sz w:val="28"/>
        </w:rPr>
        <w:t>
29 ноября 2010 года № А-12/458</w:t>
      </w:r>
    </w:p>
    <w:bookmarkEnd w:id="2"/>
    <w:p>
      <w:pPr>
        <w:spacing w:after="0"/>
        <w:ind w:left="0"/>
        <w:jc w:val="left"/>
      </w:pPr>
      <w:r>
        <w:rPr>
          <w:rFonts w:ascii="Times New Roman"/>
          <w:b/>
          <w:i w:val="false"/>
          <w:color w:val="000000"/>
        </w:rPr>
        <w:t xml:space="preserve"> Инструкция</w:t>
      </w:r>
      <w:r>
        <w:br/>
      </w:r>
      <w:r>
        <w:rPr>
          <w:rFonts w:ascii="Times New Roman"/>
          <w:b/>
          <w:i w:val="false"/>
          <w:color w:val="000000"/>
        </w:rPr>
        <w:t>
по предоставлению в имущественный наем (аренду)</w:t>
      </w:r>
      <w:r>
        <w:br/>
      </w:r>
      <w:r>
        <w:rPr>
          <w:rFonts w:ascii="Times New Roman"/>
          <w:b/>
          <w:i w:val="false"/>
          <w:color w:val="000000"/>
        </w:rPr>
        <w:t>
объектов коммунальной собственности</w:t>
      </w:r>
      <w:r>
        <w:br/>
      </w:r>
      <w:r>
        <w:rPr>
          <w:rFonts w:ascii="Times New Roman"/>
          <w:b/>
          <w:i w:val="false"/>
          <w:color w:val="000000"/>
        </w:rPr>
        <w:t>
без права последующего выкупа 1. Общие положения</w:t>
      </w:r>
    </w:p>
    <w:bookmarkStart w:name="z8" w:id="3"/>
    <w:p>
      <w:pPr>
        <w:spacing w:after="0"/>
        <w:ind w:left="0"/>
        <w:jc w:val="both"/>
      </w:pPr>
      <w:r>
        <w:rPr>
          <w:rFonts w:ascii="Times New Roman"/>
          <w:b w:val="false"/>
          <w:i w:val="false"/>
          <w:color w:val="000000"/>
          <w:sz w:val="28"/>
        </w:rPr>
        <w:t>
      1. Настоящая Инструкция по предоставлению в имущественный наем (аренду) объектов коммунальной собственности, без права последующего выкупа детализирует применение законодательства по предоставлению в имущественный наем (аренду) без права последующего выкупа объектов коммунальной собственности, находящихся на балансе государственных учреждений, финансируемых из местного бюджета, и в хозяйственном ведении или оперативном управлении коммунальных государственных предприятий, за исключением государственного жилищного фонда.</w:t>
      </w:r>
      <w:r>
        <w:br/>
      </w:r>
      <w:r>
        <w:rPr>
          <w:rFonts w:ascii="Times New Roman"/>
          <w:b w:val="false"/>
          <w:i w:val="false"/>
          <w:color w:val="000000"/>
          <w:sz w:val="28"/>
        </w:rPr>
        <w:t>
</w:t>
      </w:r>
      <w:r>
        <w:rPr>
          <w:rFonts w:ascii="Times New Roman"/>
          <w:b w:val="false"/>
          <w:i w:val="false"/>
          <w:color w:val="000000"/>
          <w:sz w:val="28"/>
        </w:rPr>
        <w:t>
      2. В настоящей Инструкции используются следующие понятия:</w:t>
      </w:r>
      <w:r>
        <w:br/>
      </w:r>
      <w:r>
        <w:rPr>
          <w:rFonts w:ascii="Times New Roman"/>
          <w:b w:val="false"/>
          <w:i w:val="false"/>
          <w:color w:val="000000"/>
          <w:sz w:val="28"/>
        </w:rPr>
        <w:t>
      1) объекты имущественного найма (аренды) - помещения, здания, сооружения, их площади, оборудование и иное имущество, находящееся на балансе государственных учреждений, финансируемых из местного бюджета, и в хозяйственном ведении или оперативном управлении коммунальных государственных предприятий (далее -Объект);</w:t>
      </w:r>
      <w:r>
        <w:br/>
      </w:r>
      <w:r>
        <w:rPr>
          <w:rFonts w:ascii="Times New Roman"/>
          <w:b w:val="false"/>
          <w:i w:val="false"/>
          <w:color w:val="000000"/>
          <w:sz w:val="28"/>
        </w:rPr>
        <w:t>
      2) имущественный наем (аренда) - предоставление Объектов наймодателем за плату во временное владение и пользование без права последующего выкупа нанимателю;</w:t>
      </w:r>
      <w:r>
        <w:br/>
      </w:r>
      <w:r>
        <w:rPr>
          <w:rFonts w:ascii="Times New Roman"/>
          <w:b w:val="false"/>
          <w:i w:val="false"/>
          <w:color w:val="000000"/>
          <w:sz w:val="28"/>
        </w:rPr>
        <w:t>
      3) ставка арендной платы - плата за имущественный наем (аренду) Объекта;</w:t>
      </w:r>
      <w:r>
        <w:br/>
      </w:r>
      <w:r>
        <w:rPr>
          <w:rFonts w:ascii="Times New Roman"/>
          <w:b w:val="false"/>
          <w:i w:val="false"/>
          <w:color w:val="000000"/>
          <w:sz w:val="28"/>
        </w:rPr>
        <w:t>
      4) имущественный наем (аренда) по целевому назначению - имущественный наем (аренда) Объекта для определенных целей и под конкретный вид деятельности;</w:t>
      </w:r>
      <w:r>
        <w:br/>
      </w:r>
      <w:r>
        <w:rPr>
          <w:rFonts w:ascii="Times New Roman"/>
          <w:b w:val="false"/>
          <w:i w:val="false"/>
          <w:color w:val="000000"/>
          <w:sz w:val="28"/>
        </w:rPr>
        <w:t>
      5) уполномоченный орган - исполнительный орган, уполномоченный акиматом области, района (города областного значения) на управление коммунальной собственностью и финансируемый из соответствующего местного бюджета.</w:t>
      </w:r>
      <w:r>
        <w:br/>
      </w:r>
      <w:r>
        <w:rPr>
          <w:rFonts w:ascii="Times New Roman"/>
          <w:b w:val="false"/>
          <w:i w:val="false"/>
          <w:color w:val="000000"/>
          <w:sz w:val="28"/>
        </w:rPr>
        <w:t>
</w:t>
      </w:r>
      <w:r>
        <w:rPr>
          <w:rFonts w:ascii="Times New Roman"/>
          <w:b w:val="false"/>
          <w:i w:val="false"/>
          <w:color w:val="000000"/>
          <w:sz w:val="28"/>
        </w:rPr>
        <w:t>
      3. При передаче Объектов в имущественный наем (аренду) по целевому назначению расчетные ставки арендной платы и размеры применяемых коэффициентов определяются согласно </w:t>
      </w:r>
      <w:r>
        <w:rPr>
          <w:rFonts w:ascii="Times New Roman"/>
          <w:b w:val="false"/>
          <w:i w:val="false"/>
          <w:color w:val="000000"/>
          <w:sz w:val="28"/>
        </w:rPr>
        <w:t>главы 2</w:t>
      </w:r>
      <w:r>
        <w:rPr>
          <w:rFonts w:ascii="Times New Roman"/>
          <w:b w:val="false"/>
          <w:i w:val="false"/>
          <w:color w:val="000000"/>
          <w:sz w:val="28"/>
        </w:rPr>
        <w:t xml:space="preserve"> настоящей Инструкции.</w:t>
      </w:r>
      <w:r>
        <w:br/>
      </w:r>
      <w:r>
        <w:rPr>
          <w:rFonts w:ascii="Times New Roman"/>
          <w:b w:val="false"/>
          <w:i w:val="false"/>
          <w:color w:val="000000"/>
          <w:sz w:val="28"/>
        </w:rPr>
        <w:t>
      При передаче в имущественный наем (аренду) Объектов, находящихся в хозяйственном ведении или оперативном управлении коммунальных государственных предприятий расчетные ставки арендной платы согласовываются с соответствующим уполномоченным органом и органом государственного управления.</w:t>
      </w:r>
      <w:r>
        <w:br/>
      </w:r>
      <w:r>
        <w:rPr>
          <w:rFonts w:ascii="Times New Roman"/>
          <w:b w:val="false"/>
          <w:i w:val="false"/>
          <w:color w:val="000000"/>
          <w:sz w:val="28"/>
        </w:rPr>
        <w:t>
</w:t>
      </w:r>
      <w:r>
        <w:rPr>
          <w:rFonts w:ascii="Times New Roman"/>
          <w:b w:val="false"/>
          <w:i w:val="false"/>
          <w:color w:val="000000"/>
          <w:sz w:val="28"/>
        </w:rPr>
        <w:t>
      4. Сдача в имущественный наем (аренду) Объектов, находящихся на балансе государственных учреждений, финансируемых из местного бюджета, осуществляется уполномоченным органом (далее - Наймодатель) по согласованию с балансодержателем. При этом балансодержателем предоставляется справка установленного образца,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Сдача в имущественный наем (аренду) имущества, находящегося на балансе государственных коммунальных предприятий осуществляется на срок не более трех лет.</w:t>
      </w:r>
      <w:r>
        <w:br/>
      </w:r>
      <w:r>
        <w:rPr>
          <w:rFonts w:ascii="Times New Roman"/>
          <w:b w:val="false"/>
          <w:i w:val="false"/>
          <w:color w:val="000000"/>
          <w:sz w:val="28"/>
        </w:rPr>
        <w:t>
      Сдача в имущественный наем (аренду) имущества, находящегося на балансе государственных коммунальных учреждений осуществляется на срок, в рамках текущего финансового года.</w:t>
      </w:r>
      <w:r>
        <w:br/>
      </w:r>
      <w:r>
        <w:rPr>
          <w:rFonts w:ascii="Times New Roman"/>
          <w:b w:val="false"/>
          <w:i w:val="false"/>
          <w:color w:val="000000"/>
          <w:sz w:val="28"/>
        </w:rPr>
        <w:t>
</w:t>
      </w:r>
      <w:r>
        <w:rPr>
          <w:rFonts w:ascii="Times New Roman"/>
          <w:b w:val="false"/>
          <w:i w:val="false"/>
          <w:color w:val="000000"/>
          <w:sz w:val="28"/>
        </w:rPr>
        <w:t>
      5. Государственные учреждения, финансируемые из местного бюджета, осуществляют безвозмездное временное пользование Объектами, находящимися на балансе государственных учреждений, финансируемых из местного бюджета и государственных коммунальных предприятий, при условии оплаты коммунальных услуг, отчислений на текущий и капитальный ремонт, платежей за обслуживание объекта.</w:t>
      </w:r>
      <w:r>
        <w:br/>
      </w:r>
      <w:r>
        <w:rPr>
          <w:rFonts w:ascii="Times New Roman"/>
          <w:b w:val="false"/>
          <w:i w:val="false"/>
          <w:color w:val="000000"/>
          <w:sz w:val="28"/>
        </w:rPr>
        <w:t>
      Государственные учреждения, финансируемые из республиканского бюджета, осуществляют безвозмездное временное владение пользование Объектами, находящимися на балансе государственных учреждений, финансируемых из местного бюджета, при условии оплаты коммунальных услуг, отчислений на текущий и капитальный ремонт, платежей за обслуживание объекта.</w:t>
      </w:r>
      <w:r>
        <w:br/>
      </w:r>
      <w:r>
        <w:rPr>
          <w:rFonts w:ascii="Times New Roman"/>
          <w:b w:val="false"/>
          <w:i w:val="false"/>
          <w:color w:val="000000"/>
          <w:sz w:val="28"/>
        </w:rPr>
        <w:t>
</w:t>
      </w:r>
      <w:r>
        <w:rPr>
          <w:rFonts w:ascii="Times New Roman"/>
          <w:b w:val="false"/>
          <w:i w:val="false"/>
          <w:color w:val="000000"/>
          <w:sz w:val="28"/>
        </w:rPr>
        <w:t>
      6. При сдаче в имущественный наем (аренду) Объектов, находящихся в хозяйственном ведении или оперативном управлении коммунальных государственных предприятий, в качестве Наймодателя выступают коммунальные государственные предприятия на праве хозяйственного ведения или оперативного управления. Решение о передаче в имущественный наем (аренду) Объектов, находящихся в хозяйственном ведении или оперативном управлении коммунальных государственных предприятий принимается ими самостоятельно.</w:t>
      </w:r>
      <w:r>
        <w:br/>
      </w:r>
      <w:r>
        <w:rPr>
          <w:rFonts w:ascii="Times New Roman"/>
          <w:b w:val="false"/>
          <w:i w:val="false"/>
          <w:color w:val="000000"/>
          <w:sz w:val="28"/>
        </w:rPr>
        <w:t>
</w:t>
      </w:r>
      <w:r>
        <w:rPr>
          <w:rFonts w:ascii="Times New Roman"/>
          <w:b w:val="false"/>
          <w:i w:val="false"/>
          <w:color w:val="000000"/>
          <w:sz w:val="28"/>
        </w:rPr>
        <w:t>
      7. Плата за пользование нанятым Объектом производится деньгами.</w:t>
      </w:r>
    </w:p>
    <w:bookmarkEnd w:id="3"/>
    <w:bookmarkStart w:name="z71" w:id="4"/>
    <w:p>
      <w:pPr>
        <w:spacing w:after="0"/>
        <w:ind w:left="0"/>
        <w:jc w:val="left"/>
      </w:pPr>
      <w:r>
        <w:rPr>
          <w:rFonts w:ascii="Times New Roman"/>
          <w:b/>
          <w:i w:val="false"/>
          <w:color w:val="000000"/>
        </w:rPr>
        <w:t xml:space="preserve"> 
2. Определение расчетных ставок арендной платы</w:t>
      </w:r>
      <w:r>
        <w:br/>
      </w:r>
      <w:r>
        <w:rPr>
          <w:rFonts w:ascii="Times New Roman"/>
          <w:b/>
          <w:i w:val="false"/>
          <w:color w:val="000000"/>
        </w:rPr>
        <w:t>
нежилого государственного фонда</w:t>
      </w:r>
    </w:p>
    <w:bookmarkEnd w:id="4"/>
    <w:bookmarkStart w:name="z15" w:id="5"/>
    <w:p>
      <w:pPr>
        <w:spacing w:after="0"/>
        <w:ind w:left="0"/>
        <w:jc w:val="both"/>
      </w:pPr>
      <w:r>
        <w:rPr>
          <w:rFonts w:ascii="Times New Roman"/>
          <w:b w:val="false"/>
          <w:i w:val="false"/>
          <w:color w:val="000000"/>
          <w:sz w:val="28"/>
        </w:rPr>
        <w:t>
      8. Арендная плата за здание (помещение) государственного нежилого фонда рассчитывается по формуле:</w:t>
      </w:r>
    </w:p>
    <w:bookmarkEnd w:id="5"/>
    <w:p>
      <w:pPr>
        <w:spacing w:after="0"/>
        <w:ind w:left="0"/>
        <w:jc w:val="both"/>
      </w:pPr>
      <w:r>
        <w:rPr>
          <w:rFonts w:ascii="Times New Roman"/>
          <w:b w:val="false"/>
          <w:i w:val="false"/>
          <w:color w:val="000000"/>
          <w:sz w:val="28"/>
        </w:rPr>
        <w:t>Ап = Аед * П</w:t>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Ап - сумма арендной платы в год (тенге);</w:t>
      </w:r>
      <w:r>
        <w:br/>
      </w:r>
      <w:r>
        <w:rPr>
          <w:rFonts w:ascii="Times New Roman"/>
          <w:b w:val="false"/>
          <w:i w:val="false"/>
          <w:color w:val="000000"/>
          <w:sz w:val="28"/>
        </w:rPr>
        <w:t>
      Аед - арендная плата за 1 квадратный метр площади объекта (в тенге);</w:t>
      </w:r>
      <w:r>
        <w:br/>
      </w:r>
      <w:r>
        <w:rPr>
          <w:rFonts w:ascii="Times New Roman"/>
          <w:b w:val="false"/>
          <w:i w:val="false"/>
          <w:color w:val="000000"/>
          <w:sz w:val="28"/>
        </w:rPr>
        <w:t>
      П – общая площадь арендуемого помещения (квадратных метров).</w:t>
      </w:r>
      <w:r>
        <w:br/>
      </w:r>
      <w:r>
        <w:rPr>
          <w:rFonts w:ascii="Times New Roman"/>
          <w:b w:val="false"/>
          <w:i w:val="false"/>
          <w:color w:val="000000"/>
          <w:sz w:val="28"/>
        </w:rPr>
        <w:t>
      Арендная плата за один квадратный метр площади определяется:</w:t>
      </w:r>
    </w:p>
    <w:p>
      <w:pPr>
        <w:spacing w:after="0"/>
        <w:ind w:left="0"/>
        <w:jc w:val="both"/>
      </w:pPr>
      <w:r>
        <w:rPr>
          <w:rFonts w:ascii="Times New Roman"/>
          <w:b w:val="false"/>
          <w:i w:val="false"/>
          <w:color w:val="000000"/>
          <w:sz w:val="28"/>
        </w:rPr>
        <w:t>Аед = С * К1 * К2 * К3 * К4</w:t>
      </w:r>
    </w:p>
    <w:bookmarkStart w:name="z16" w:id="6"/>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С – расчетная ставка арендной платы за 1 квадратный метр в год (тенге);</w:t>
      </w:r>
      <w:r>
        <w:br/>
      </w:r>
      <w:r>
        <w:rPr>
          <w:rFonts w:ascii="Times New Roman"/>
          <w:b w:val="false"/>
          <w:i w:val="false"/>
          <w:color w:val="000000"/>
          <w:sz w:val="28"/>
        </w:rPr>
        <w:t>
      К1 – коэффициент, учитывающий техническое состояние здания и наличие инженерных сетей и коммуникаций объекта имущественного найма (аренды);</w:t>
      </w:r>
      <w:r>
        <w:br/>
      </w:r>
      <w:r>
        <w:rPr>
          <w:rFonts w:ascii="Times New Roman"/>
          <w:b w:val="false"/>
          <w:i w:val="false"/>
          <w:color w:val="000000"/>
          <w:sz w:val="28"/>
        </w:rPr>
        <w:t>
      К2 – коэффициент, учитывающий вид деятельности Нанимателя;</w:t>
      </w:r>
      <w:r>
        <w:br/>
      </w:r>
      <w:r>
        <w:rPr>
          <w:rFonts w:ascii="Times New Roman"/>
          <w:b w:val="false"/>
          <w:i w:val="false"/>
          <w:color w:val="000000"/>
          <w:sz w:val="28"/>
        </w:rPr>
        <w:t>
      К3 – коэффициент, учитывающий территориальное расположение;</w:t>
      </w:r>
      <w:r>
        <w:br/>
      </w:r>
      <w:r>
        <w:rPr>
          <w:rFonts w:ascii="Times New Roman"/>
          <w:b w:val="false"/>
          <w:i w:val="false"/>
          <w:color w:val="000000"/>
          <w:sz w:val="28"/>
        </w:rPr>
        <w:t>
      К4 – коэффициент, учитывающий организационно-правовую форму нанимателя.</w:t>
      </w:r>
      <w:r>
        <w:br/>
      </w:r>
      <w:r>
        <w:rPr>
          <w:rFonts w:ascii="Times New Roman"/>
          <w:b w:val="false"/>
          <w:i w:val="false"/>
          <w:color w:val="000000"/>
          <w:sz w:val="28"/>
        </w:rPr>
        <w:t>
      9. C – расчетная ставка арендной платы за 1 квадратный метр:</w:t>
      </w:r>
      <w:r>
        <w:br/>
      </w:r>
      <w:r>
        <w:rPr>
          <w:rFonts w:ascii="Times New Roman"/>
          <w:b w:val="false"/>
          <w:i w:val="false"/>
          <w:color w:val="000000"/>
          <w:sz w:val="28"/>
        </w:rPr>
        <w:t>
      на территории Акмолинской области 1,5 месячных расчетных показателей (далее – МРП) в год;</w:t>
      </w:r>
      <w:r>
        <w:br/>
      </w:r>
      <w:r>
        <w:rPr>
          <w:rFonts w:ascii="Times New Roman"/>
          <w:b w:val="false"/>
          <w:i w:val="false"/>
          <w:color w:val="000000"/>
          <w:sz w:val="28"/>
        </w:rPr>
        <w:t>
      за объекты имущественного найма (аренды), находящиеся в коммунальной собственности Акмолинской области и расположенные на территории города Астана 3 МРП в год.</w:t>
      </w:r>
      <w:r>
        <w:br/>
      </w:r>
      <w:r>
        <w:rPr>
          <w:rFonts w:ascii="Times New Roman"/>
          <w:b w:val="false"/>
          <w:i w:val="false"/>
          <w:color w:val="000000"/>
          <w:sz w:val="28"/>
        </w:rPr>
        <w:t>
</w:t>
      </w:r>
      <w:r>
        <w:rPr>
          <w:rFonts w:ascii="Times New Roman"/>
          <w:b w:val="false"/>
          <w:i w:val="false"/>
          <w:color w:val="000000"/>
          <w:sz w:val="28"/>
        </w:rPr>
        <w:t>
      10. Определение коэффициента К1, учитывающего техническое состояние здания и наличие инженерных сетей и коммуникаций объекта имущественного найма (аренды):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11609"/>
        <w:gridCol w:w="851"/>
      </w:tblGrid>
      <w:tr>
        <w:trPr>
          <w:trHeight w:val="34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помещений со всеми инженерно-техническими</w:t>
            </w:r>
            <w:r>
              <w:br/>
            </w:r>
            <w:r>
              <w:rPr>
                <w:rFonts w:ascii="Times New Roman"/>
                <w:b w:val="false"/>
                <w:i w:val="false"/>
                <w:color w:val="000000"/>
                <w:sz w:val="20"/>
              </w:rPr>
              <w:t>
устройствами</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5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отсутствии каких либо инженерно–технических</w:t>
            </w:r>
            <w:r>
              <w:br/>
            </w:r>
            <w:r>
              <w:rPr>
                <w:rFonts w:ascii="Times New Roman"/>
                <w:b w:val="false"/>
                <w:i w:val="false"/>
                <w:color w:val="000000"/>
                <w:sz w:val="20"/>
              </w:rPr>
              <w:t>
устройств</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4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отсутствии водопровода и/или канализации и других</w:t>
            </w:r>
            <w:r>
              <w:br/>
            </w:r>
            <w:r>
              <w:rPr>
                <w:rFonts w:ascii="Times New Roman"/>
                <w:b w:val="false"/>
                <w:i w:val="false"/>
                <w:color w:val="000000"/>
                <w:sz w:val="20"/>
              </w:rPr>
              <w:t>
видов благоустройства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18" w:id="7"/>
    <w:p>
      <w:pPr>
        <w:spacing w:after="0"/>
        <w:ind w:left="0"/>
        <w:jc w:val="both"/>
      </w:pPr>
      <w:r>
        <w:rPr>
          <w:rFonts w:ascii="Times New Roman"/>
          <w:b w:val="false"/>
          <w:i w:val="false"/>
          <w:color w:val="000000"/>
          <w:sz w:val="28"/>
        </w:rPr>
        <w:t>
      11. Определение коэффициента К2, учитывающего вид деятельности Нанимателя:</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10973"/>
        <w:gridCol w:w="924"/>
      </w:tblGrid>
      <w:tr>
        <w:trPr>
          <w:trHeight w:val="106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брокерской деятельности и оказания таможенных</w:t>
            </w:r>
            <w:r>
              <w:br/>
            </w:r>
            <w:r>
              <w:rPr>
                <w:rFonts w:ascii="Times New Roman"/>
                <w:b w:val="false"/>
                <w:i w:val="false"/>
                <w:color w:val="000000"/>
                <w:sz w:val="20"/>
              </w:rPr>
              <w:t>
услуг, банков, ломбардов, обменных пунктов и</w:t>
            </w:r>
            <w:r>
              <w:br/>
            </w:r>
            <w:r>
              <w:rPr>
                <w:rFonts w:ascii="Times New Roman"/>
                <w:b w:val="false"/>
                <w:i w:val="false"/>
                <w:color w:val="000000"/>
                <w:sz w:val="20"/>
              </w:rPr>
              <w:t>
организаций, деятельность которых связана с рынком</w:t>
            </w:r>
            <w:r>
              <w:br/>
            </w:r>
            <w:r>
              <w:rPr>
                <w:rFonts w:ascii="Times New Roman"/>
                <w:b w:val="false"/>
                <w:i w:val="false"/>
                <w:color w:val="000000"/>
                <w:sz w:val="20"/>
              </w:rPr>
              <w:t>
ценных бумаг, страховых, инвестиционных компаний,</w:t>
            </w:r>
            <w:r>
              <w:br/>
            </w:r>
            <w:r>
              <w:rPr>
                <w:rFonts w:ascii="Times New Roman"/>
                <w:b w:val="false"/>
                <w:i w:val="false"/>
                <w:color w:val="000000"/>
                <w:sz w:val="20"/>
              </w:rPr>
              <w:t>
нотариальных контор, адвокатских контор</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52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организации общественного питания, гостиничных услуг, торговой или торгово-посреднической деятельности</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106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организации услуг в области:</w:t>
            </w:r>
            <w:r>
              <w:br/>
            </w:r>
            <w:r>
              <w:rPr>
                <w:rFonts w:ascii="Times New Roman"/>
                <w:b w:val="false"/>
                <w:i w:val="false"/>
                <w:color w:val="000000"/>
                <w:sz w:val="20"/>
              </w:rPr>
              <w:t>
1) высшего, технического и профессионального образования;</w:t>
            </w:r>
            <w:r>
              <w:br/>
            </w:r>
            <w:r>
              <w:rPr>
                <w:rFonts w:ascii="Times New Roman"/>
                <w:b w:val="false"/>
                <w:i w:val="false"/>
                <w:color w:val="000000"/>
                <w:sz w:val="20"/>
              </w:rPr>
              <w:t>
2) среднего образования;</w:t>
            </w:r>
            <w:r>
              <w:br/>
            </w:r>
            <w:r>
              <w:rPr>
                <w:rFonts w:ascii="Times New Roman"/>
                <w:b w:val="false"/>
                <w:i w:val="false"/>
                <w:color w:val="000000"/>
                <w:sz w:val="20"/>
              </w:rPr>
              <w:t>
3) дошкольного воспитания и обучения</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w:t>
            </w:r>
            <w:r>
              <w:br/>
            </w:r>
            <w:r>
              <w:rPr>
                <w:rFonts w:ascii="Times New Roman"/>
                <w:b w:val="false"/>
                <w:i w:val="false"/>
                <w:color w:val="000000"/>
                <w:sz w:val="20"/>
              </w:rPr>
              <w:t>
0,9</w:t>
            </w:r>
            <w:r>
              <w:br/>
            </w:r>
            <w:r>
              <w:rPr>
                <w:rFonts w:ascii="Times New Roman"/>
                <w:b w:val="false"/>
                <w:i w:val="false"/>
                <w:color w:val="000000"/>
                <w:sz w:val="20"/>
              </w:rPr>
              <w:t>
0,8</w:t>
            </w:r>
          </w:p>
        </w:tc>
      </w:tr>
      <w:tr>
        <w:trPr>
          <w:trHeight w:val="34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организации услуг в области здравоохранения, культуры и спорта</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12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организации питания учащихся учебных заведений, реализующих общеобразовательные учебные программы начального, основного среднего, общего среднего, профессионально учебные программы технического и профессионального образования в зданиях, в которых располагаются государственные учреждения и предприятия, с графиком работы не превышающим графики работ данных учреждений и предприятий</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70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организации питания сотрудников в зданиях, в которых располагаются государственные учреждения и коммунальные государственные предприятия, с графиком работы не превышающим графики работ данных учреждений и предприятий с ограниченным доступом (с розничной торговлей)</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70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организации питания в помещениях, в которых государственные учреждения и государственные коммунальные предприятия осуществляют уставную деятельность, с графиком работы не превышающим графики работ данных учреждений и предприятий (с розничной торговлей)</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42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организации теплоснабжения, электроснабжения, водоснабжения</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4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предоставления услуг в сфере почтовой деятельности</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2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государственных учреждений, финансируемых из республиканского бюджета (при сдаче в аренду имущества коммунальными предприятиями), для республиканских и коммунальных государственных предприятий</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8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прочих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19" w:id="8"/>
    <w:p>
      <w:pPr>
        <w:spacing w:after="0"/>
        <w:ind w:left="0"/>
        <w:jc w:val="both"/>
      </w:pPr>
      <w:r>
        <w:rPr>
          <w:rFonts w:ascii="Times New Roman"/>
          <w:b w:val="false"/>
          <w:i w:val="false"/>
          <w:color w:val="000000"/>
          <w:sz w:val="28"/>
        </w:rPr>
        <w:t>
      12. Определение коэффициента К3, учитывающего территориальное расположение:</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11053"/>
        <w:gridCol w:w="925"/>
      </w:tblGrid>
      <w:tr>
        <w:trPr>
          <w:trHeight w:val="24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города Кокшетау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7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окраина города Кокшетау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8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города, поселка (районного центра)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окраина города, поселка (районного центра)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(село), поселок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19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(на объекты имущественного найма</w:t>
            </w:r>
            <w:r>
              <w:br/>
            </w:r>
            <w:r>
              <w:rPr>
                <w:rFonts w:ascii="Times New Roman"/>
                <w:b w:val="false"/>
                <w:i w:val="false"/>
                <w:color w:val="000000"/>
                <w:sz w:val="20"/>
              </w:rPr>
              <w:t>
(аренды), находящиеся в коммунальной собственности</w:t>
            </w:r>
            <w:r>
              <w:br/>
            </w:r>
            <w:r>
              <w:rPr>
                <w:rFonts w:ascii="Times New Roman"/>
                <w:b w:val="false"/>
                <w:i w:val="false"/>
                <w:color w:val="000000"/>
                <w:sz w:val="20"/>
              </w:rPr>
              <w:t>
Акмолинской области)</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9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Станционный, Красноярский сельский округ города Кокшетау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20" w:id="9"/>
    <w:p>
      <w:pPr>
        <w:spacing w:after="0"/>
        <w:ind w:left="0"/>
        <w:jc w:val="both"/>
      </w:pPr>
      <w:r>
        <w:rPr>
          <w:rFonts w:ascii="Times New Roman"/>
          <w:b w:val="false"/>
          <w:i w:val="false"/>
          <w:color w:val="000000"/>
          <w:sz w:val="28"/>
        </w:rPr>
        <w:t>
      13. Определение коэффициента К4, учитывающего организационно- правовую форму нанимателя:</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1013"/>
        <w:gridCol w:w="874"/>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республиканских государственных учреждений (при</w:t>
            </w:r>
            <w:r>
              <w:br/>
            </w:r>
            <w:r>
              <w:rPr>
                <w:rFonts w:ascii="Times New Roman"/>
                <w:b w:val="false"/>
                <w:i w:val="false"/>
                <w:color w:val="000000"/>
                <w:sz w:val="20"/>
              </w:rPr>
              <w:t>
сдаче в имущественный наем (аренду) имущества</w:t>
            </w:r>
            <w:r>
              <w:br/>
            </w:r>
            <w:r>
              <w:rPr>
                <w:rFonts w:ascii="Times New Roman"/>
                <w:b w:val="false"/>
                <w:i w:val="false"/>
                <w:color w:val="000000"/>
                <w:sz w:val="20"/>
              </w:rPr>
              <w:t>
коммунальными предприятиями), для коммунальных</w:t>
            </w:r>
            <w:r>
              <w:br/>
            </w:r>
            <w:r>
              <w:rPr>
                <w:rFonts w:ascii="Times New Roman"/>
                <w:b w:val="false"/>
                <w:i w:val="false"/>
                <w:color w:val="000000"/>
                <w:sz w:val="20"/>
              </w:rPr>
              <w:t>
государственных предприятий, некоммерческих</w:t>
            </w:r>
            <w:r>
              <w:br/>
            </w:r>
            <w:r>
              <w:rPr>
                <w:rFonts w:ascii="Times New Roman"/>
                <w:b w:val="false"/>
                <w:i w:val="false"/>
                <w:color w:val="000000"/>
                <w:sz w:val="20"/>
              </w:rPr>
              <w:t>
организаций (кроме неправительственных организаций)</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неправительственных организаций</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bl>
    <w:bookmarkStart w:name="z21" w:id="10"/>
    <w:p>
      <w:pPr>
        <w:spacing w:after="0"/>
        <w:ind w:left="0"/>
        <w:jc w:val="both"/>
      </w:pPr>
      <w:r>
        <w:rPr>
          <w:rFonts w:ascii="Times New Roman"/>
          <w:b w:val="false"/>
          <w:i w:val="false"/>
          <w:color w:val="000000"/>
          <w:sz w:val="28"/>
        </w:rPr>
        <w:t>
      14. Расчет арендной платы при сдаче в имущественный наем (аренду) оборудования и автотранспортных средств осуществляется по формуле:</w:t>
      </w:r>
    </w:p>
    <w:bookmarkEnd w:id="10"/>
    <w:p>
      <w:pPr>
        <w:spacing w:after="0"/>
        <w:ind w:left="0"/>
        <w:jc w:val="both"/>
      </w:pPr>
      <w:r>
        <w:rPr>
          <w:rFonts w:ascii="Times New Roman"/>
          <w:b w:val="false"/>
          <w:i w:val="false"/>
          <w:color w:val="000000"/>
          <w:sz w:val="28"/>
        </w:rPr>
        <w:t>Ап = С х Nam / 100 х Кп,</w:t>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Ап – ставка арендной платы за оборудование и транспортные средства в год;</w:t>
      </w:r>
      <w:r>
        <w:br/>
      </w:r>
      <w:r>
        <w:rPr>
          <w:rFonts w:ascii="Times New Roman"/>
          <w:b w:val="false"/>
          <w:i w:val="false"/>
          <w:color w:val="000000"/>
          <w:sz w:val="28"/>
        </w:rPr>
        <w:t>
      С – остаточная стоимость оборудования по данным бухгалтерского учета.</w:t>
      </w:r>
      <w:r>
        <w:br/>
      </w:r>
      <w:r>
        <w:rPr>
          <w:rFonts w:ascii="Times New Roman"/>
          <w:b w:val="false"/>
          <w:i w:val="false"/>
          <w:color w:val="000000"/>
          <w:sz w:val="28"/>
        </w:rPr>
        <w:t>
      При сдаче в имущественный наем (аренду) оборудования и транспортных средств с начисленным износом 100 процентов стоимость определяется в размере 10 процентов от первоначальной (восстановительной) стоимости.</w:t>
      </w:r>
      <w:r>
        <w:br/>
      </w:r>
      <w:r>
        <w:rPr>
          <w:rFonts w:ascii="Times New Roman"/>
          <w:b w:val="false"/>
          <w:i w:val="false"/>
          <w:color w:val="000000"/>
          <w:sz w:val="28"/>
        </w:rPr>
        <w:t>
      Nam – предельные нормы амортизации в соответствии с законодательством Республики Казахстан;</w:t>
      </w:r>
      <w:r>
        <w:br/>
      </w:r>
      <w:r>
        <w:rPr>
          <w:rFonts w:ascii="Times New Roman"/>
          <w:b w:val="false"/>
          <w:i w:val="false"/>
          <w:color w:val="000000"/>
          <w:sz w:val="28"/>
        </w:rPr>
        <w:t>
      Кп – понижающий коэффициент (применяется при предоставлении субъектам малого предпринимательства для организации производственной деятельности и развития сферы услуг населения, за исключением торгово-посреднической деятельности, в размере 0,5).</w:t>
      </w:r>
    </w:p>
    <w:bookmarkStart w:name="z72" w:id="11"/>
    <w:p>
      <w:pPr>
        <w:spacing w:after="0"/>
        <w:ind w:left="0"/>
        <w:jc w:val="left"/>
      </w:pPr>
      <w:r>
        <w:rPr>
          <w:rFonts w:ascii="Times New Roman"/>
          <w:b/>
          <w:i w:val="false"/>
          <w:color w:val="000000"/>
        </w:rPr>
        <w:t xml:space="preserve"> 
3. Заявка на имущественный наем (аренду) объекта</w:t>
      </w:r>
    </w:p>
    <w:bookmarkEnd w:id="11"/>
    <w:bookmarkStart w:name="z22" w:id="12"/>
    <w:p>
      <w:pPr>
        <w:spacing w:after="0"/>
        <w:ind w:left="0"/>
        <w:jc w:val="both"/>
      </w:pPr>
      <w:r>
        <w:rPr>
          <w:rFonts w:ascii="Times New Roman"/>
          <w:b w:val="false"/>
          <w:i w:val="false"/>
          <w:color w:val="000000"/>
          <w:sz w:val="28"/>
        </w:rPr>
        <w:t>
      15. Заявки на имущественный наем (аренду) Объектов подаются физическими и юридическими лицами (далее-Наниматель), с указанием потребности в Объекте. Заявки установленной формы подаются Наймодателю,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16. Рассмотрение заявок и принятие решений по ним производится Наймодателем в пятнадцатидневный срок. Наниматель предоставляет следующие документы:</w:t>
      </w:r>
      <w:r>
        <w:br/>
      </w:r>
      <w:r>
        <w:rPr>
          <w:rFonts w:ascii="Times New Roman"/>
          <w:b w:val="false"/>
          <w:i w:val="false"/>
          <w:color w:val="000000"/>
          <w:sz w:val="28"/>
        </w:rPr>
        <w:t>
      1) для негосударственных юридических лиц Республики Казахстан - заверенные копии: устава (положения), свидетельства о государственной регистрации юридического лица и статистической карточки, а также документа, удостоверяющего полномочия их представителей;</w:t>
      </w:r>
      <w:r>
        <w:br/>
      </w:r>
      <w:r>
        <w:rPr>
          <w:rFonts w:ascii="Times New Roman"/>
          <w:b w:val="false"/>
          <w:i w:val="false"/>
          <w:color w:val="000000"/>
          <w:sz w:val="28"/>
        </w:rPr>
        <w:t>
      2) для государственных юридических лиц Республики Казахстан – копии: устава (положения), свидетельства о государственной регистрации юридического лица и статистической карточки, а также документа, удостоверяющего полномочия их представителей;</w:t>
      </w:r>
      <w:r>
        <w:br/>
      </w:r>
      <w:r>
        <w:rPr>
          <w:rFonts w:ascii="Times New Roman"/>
          <w:b w:val="false"/>
          <w:i w:val="false"/>
          <w:color w:val="000000"/>
          <w:sz w:val="28"/>
        </w:rPr>
        <w:t>
      3) для иностранных юридических лиц - копии учредительных документов с нотариально заверенным переводом на государственном и русском языках;</w:t>
      </w:r>
      <w:r>
        <w:br/>
      </w:r>
      <w:r>
        <w:rPr>
          <w:rFonts w:ascii="Times New Roman"/>
          <w:b w:val="false"/>
          <w:i w:val="false"/>
          <w:color w:val="000000"/>
          <w:sz w:val="28"/>
        </w:rPr>
        <w:t>
      4) для физических лиц – копия документа, удостоверяющего личность;</w:t>
      </w:r>
      <w:r>
        <w:br/>
      </w:r>
      <w:r>
        <w:rPr>
          <w:rFonts w:ascii="Times New Roman"/>
          <w:b w:val="false"/>
          <w:i w:val="false"/>
          <w:color w:val="000000"/>
          <w:sz w:val="28"/>
        </w:rPr>
        <w:t>
      5) для индивидуальных предпринимателей – копии: документа, удостоверяющего личность, свидетельства о государственной регистрации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17. При поступлении заявок на имущественный наем (аренду) Объектов, находящихся на балансе государственных учреждений, финансируемых из местного бюджета, Наймодатель по результатам рассмотрения заявок и представленных документов принимает одно из следующих решений:</w:t>
      </w:r>
      <w:r>
        <w:br/>
      </w:r>
      <w:r>
        <w:rPr>
          <w:rFonts w:ascii="Times New Roman"/>
          <w:b w:val="false"/>
          <w:i w:val="false"/>
          <w:color w:val="000000"/>
          <w:sz w:val="28"/>
        </w:rPr>
        <w:t>
      1) о сдаче Объекта в имущественный наем (аренду) по целевому назначению путем подписания договора имущественного найма (аренды);</w:t>
      </w:r>
      <w:r>
        <w:br/>
      </w:r>
      <w:r>
        <w:rPr>
          <w:rFonts w:ascii="Times New Roman"/>
          <w:b w:val="false"/>
          <w:i w:val="false"/>
          <w:color w:val="000000"/>
          <w:sz w:val="28"/>
        </w:rPr>
        <w:t>
      2) о проведении тендерного отбора Нанимателя по данному Объекту;</w:t>
      </w:r>
      <w:r>
        <w:br/>
      </w:r>
      <w:r>
        <w:rPr>
          <w:rFonts w:ascii="Times New Roman"/>
          <w:b w:val="false"/>
          <w:i w:val="false"/>
          <w:color w:val="000000"/>
          <w:sz w:val="28"/>
        </w:rPr>
        <w:t>
      3) об отказе с указанием причин в письменном виде.</w:t>
      </w:r>
      <w:r>
        <w:br/>
      </w:r>
      <w:r>
        <w:rPr>
          <w:rFonts w:ascii="Times New Roman"/>
          <w:b w:val="false"/>
          <w:i w:val="false"/>
          <w:color w:val="000000"/>
          <w:sz w:val="28"/>
        </w:rPr>
        <w:t>
      При наличии двух и более заявок, соответствующих требованиям, предъявляемым к заявителям, сдача Объекта в имущественный наем (аренду) возможна только по итогам тендера.</w:t>
      </w:r>
      <w:r>
        <w:br/>
      </w:r>
      <w:r>
        <w:rPr>
          <w:rFonts w:ascii="Times New Roman"/>
          <w:b w:val="false"/>
          <w:i w:val="false"/>
          <w:color w:val="000000"/>
          <w:sz w:val="28"/>
        </w:rPr>
        <w:t>
</w:t>
      </w:r>
      <w:r>
        <w:rPr>
          <w:rFonts w:ascii="Times New Roman"/>
          <w:b w:val="false"/>
          <w:i w:val="false"/>
          <w:color w:val="000000"/>
          <w:sz w:val="28"/>
        </w:rPr>
        <w:t>
      18. Сдача в имущественный наем (аренду) имущества, находящегося в хозяйственном ведении или оперативном управлении коммунальных государственных предприятий, производится на тендерной основе, за исключением случаев:</w:t>
      </w:r>
      <w:r>
        <w:br/>
      </w:r>
      <w:r>
        <w:rPr>
          <w:rFonts w:ascii="Times New Roman"/>
          <w:b w:val="false"/>
          <w:i w:val="false"/>
          <w:color w:val="000000"/>
          <w:sz w:val="28"/>
        </w:rPr>
        <w:t>
      1) предоставления помещений площадью до 100 квадратных метров, оборудования балансовой стоимостью не более 150-кратного месячного расчетного показателя и помещений на срок не более одного месяца для проведения курсовых занятий, конференций, семинаров, концертов и спортивных мероприятий, осуществляемого после согласования с органом государственного управления и письменного согласия уполномоченного органа;</w:t>
      </w:r>
      <w:r>
        <w:br/>
      </w:r>
      <w:r>
        <w:rPr>
          <w:rFonts w:ascii="Times New Roman"/>
          <w:b w:val="false"/>
          <w:i w:val="false"/>
          <w:color w:val="000000"/>
          <w:sz w:val="28"/>
        </w:rPr>
        <w:t>
      2) участия в проводимых государственными учреждениями, а также государственными предприятиями и юридическими лицами, пятьдесят и более процентов акций (долей) или контрольный пакет акций которых принадлежит государству, государственных закупках по приобретению услуг имущественного найма.</w:t>
      </w:r>
    </w:p>
    <w:bookmarkEnd w:id="12"/>
    <w:bookmarkStart w:name="z73" w:id="13"/>
    <w:p>
      <w:pPr>
        <w:spacing w:after="0"/>
        <w:ind w:left="0"/>
        <w:jc w:val="left"/>
      </w:pPr>
      <w:r>
        <w:rPr>
          <w:rFonts w:ascii="Times New Roman"/>
          <w:b/>
          <w:i w:val="false"/>
          <w:color w:val="000000"/>
        </w:rPr>
        <w:t xml:space="preserve"> 
4. Функции Наймодателя</w:t>
      </w:r>
    </w:p>
    <w:bookmarkEnd w:id="13"/>
    <w:bookmarkStart w:name="z26" w:id="14"/>
    <w:p>
      <w:pPr>
        <w:spacing w:after="0"/>
        <w:ind w:left="0"/>
        <w:jc w:val="both"/>
      </w:pPr>
      <w:r>
        <w:rPr>
          <w:rFonts w:ascii="Times New Roman"/>
          <w:b w:val="false"/>
          <w:i w:val="false"/>
          <w:color w:val="000000"/>
          <w:sz w:val="28"/>
        </w:rPr>
        <w:t>
      19. Наймодатель осуществляет следующие функции:</w:t>
      </w:r>
      <w:r>
        <w:br/>
      </w:r>
      <w:r>
        <w:rPr>
          <w:rFonts w:ascii="Times New Roman"/>
          <w:b w:val="false"/>
          <w:i w:val="false"/>
          <w:color w:val="000000"/>
          <w:sz w:val="28"/>
        </w:rPr>
        <w:t>
      1) принимает решение о сдаче Объектов в имущественный наем (аренду) путем подписания договора аренды, о проведении тендера, либо об отказе в сдаче Объекта в имущественный наем (аренду);</w:t>
      </w:r>
      <w:r>
        <w:br/>
      </w:r>
      <w:r>
        <w:rPr>
          <w:rFonts w:ascii="Times New Roman"/>
          <w:b w:val="false"/>
          <w:i w:val="false"/>
          <w:color w:val="000000"/>
          <w:sz w:val="28"/>
        </w:rPr>
        <w:t>
      2) обеспечивает заключение договора имущественного найма (аренды);</w:t>
      </w:r>
      <w:r>
        <w:br/>
      </w:r>
      <w:r>
        <w:rPr>
          <w:rFonts w:ascii="Times New Roman"/>
          <w:b w:val="false"/>
          <w:i w:val="false"/>
          <w:color w:val="000000"/>
          <w:sz w:val="28"/>
        </w:rPr>
        <w:t>
      3) определяет дату и место проведения тендера, его условия, а также критерии выбора победителя тендера;</w:t>
      </w:r>
      <w:r>
        <w:br/>
      </w:r>
      <w:r>
        <w:rPr>
          <w:rFonts w:ascii="Times New Roman"/>
          <w:b w:val="false"/>
          <w:i w:val="false"/>
          <w:color w:val="000000"/>
          <w:sz w:val="28"/>
        </w:rPr>
        <w:t>
      4) утверждает тендерную документацию;</w:t>
      </w:r>
      <w:r>
        <w:br/>
      </w:r>
      <w:r>
        <w:rPr>
          <w:rFonts w:ascii="Times New Roman"/>
          <w:b w:val="false"/>
          <w:i w:val="false"/>
          <w:color w:val="000000"/>
          <w:sz w:val="28"/>
        </w:rPr>
        <w:t>
      5) принимает гарантийные взносы;</w:t>
      </w:r>
      <w:r>
        <w:br/>
      </w:r>
      <w:r>
        <w:rPr>
          <w:rFonts w:ascii="Times New Roman"/>
          <w:b w:val="false"/>
          <w:i w:val="false"/>
          <w:color w:val="000000"/>
          <w:sz w:val="28"/>
        </w:rPr>
        <w:t>
      6) формирует тендерную комиссию;</w:t>
      </w:r>
      <w:r>
        <w:br/>
      </w:r>
      <w:r>
        <w:rPr>
          <w:rFonts w:ascii="Times New Roman"/>
          <w:b w:val="false"/>
          <w:i w:val="false"/>
          <w:color w:val="000000"/>
          <w:sz w:val="28"/>
        </w:rPr>
        <w:t>
      7) утверждает протоколы заседания тендерной комиссии;</w:t>
      </w:r>
      <w:r>
        <w:br/>
      </w:r>
      <w:r>
        <w:rPr>
          <w:rFonts w:ascii="Times New Roman"/>
          <w:b w:val="false"/>
          <w:i w:val="false"/>
          <w:color w:val="000000"/>
          <w:sz w:val="28"/>
        </w:rPr>
        <w:t>
      8) по окончании тендера возвращает участникам тендера гарантийные взносы, за исключением случаев, установленных </w:t>
      </w:r>
      <w:r>
        <w:rPr>
          <w:rFonts w:ascii="Times New Roman"/>
          <w:b w:val="false"/>
          <w:i w:val="false"/>
          <w:color w:val="000000"/>
          <w:sz w:val="28"/>
        </w:rPr>
        <w:t>пунктом 38</w:t>
      </w:r>
      <w:r>
        <w:rPr>
          <w:rFonts w:ascii="Times New Roman"/>
          <w:b w:val="false"/>
          <w:i w:val="false"/>
          <w:color w:val="000000"/>
          <w:sz w:val="28"/>
        </w:rPr>
        <w:t xml:space="preserve"> настоящей Инструкции.</w:t>
      </w:r>
    </w:p>
    <w:bookmarkEnd w:id="14"/>
    <w:bookmarkStart w:name="z74" w:id="15"/>
    <w:p>
      <w:pPr>
        <w:spacing w:after="0"/>
        <w:ind w:left="0"/>
        <w:jc w:val="left"/>
      </w:pPr>
      <w:r>
        <w:rPr>
          <w:rFonts w:ascii="Times New Roman"/>
          <w:b/>
          <w:i w:val="false"/>
          <w:color w:val="000000"/>
        </w:rPr>
        <w:t xml:space="preserve"> 
5. Тендерная комиссия</w:t>
      </w:r>
    </w:p>
    <w:bookmarkEnd w:id="15"/>
    <w:bookmarkStart w:name="z27" w:id="16"/>
    <w:p>
      <w:pPr>
        <w:spacing w:after="0"/>
        <w:ind w:left="0"/>
        <w:jc w:val="both"/>
      </w:pPr>
      <w:r>
        <w:rPr>
          <w:rFonts w:ascii="Times New Roman"/>
          <w:b w:val="false"/>
          <w:i w:val="false"/>
          <w:color w:val="000000"/>
          <w:sz w:val="28"/>
        </w:rPr>
        <w:t>
      20. В качестве организатора тендера выступает тендерная комиссия.</w:t>
      </w:r>
      <w:r>
        <w:br/>
      </w:r>
      <w:r>
        <w:rPr>
          <w:rFonts w:ascii="Times New Roman"/>
          <w:b w:val="false"/>
          <w:i w:val="false"/>
          <w:color w:val="000000"/>
          <w:sz w:val="28"/>
        </w:rPr>
        <w:t>
</w:t>
      </w:r>
      <w:r>
        <w:rPr>
          <w:rFonts w:ascii="Times New Roman"/>
          <w:b w:val="false"/>
          <w:i w:val="false"/>
          <w:color w:val="000000"/>
          <w:sz w:val="28"/>
        </w:rPr>
        <w:t>
      21. Состав тендерной комиссии формируется из представителей Наймодателя, балансодержателя, уполномоченного органа Наймодателя и утверждается его приказом.</w:t>
      </w:r>
      <w:r>
        <w:br/>
      </w:r>
      <w:r>
        <w:rPr>
          <w:rFonts w:ascii="Times New Roman"/>
          <w:b w:val="false"/>
          <w:i w:val="false"/>
          <w:color w:val="000000"/>
          <w:sz w:val="28"/>
        </w:rPr>
        <w:t>
      Председателем тендерной комиссии является представитель Наймодателя.</w:t>
      </w:r>
      <w:r>
        <w:br/>
      </w:r>
      <w:r>
        <w:rPr>
          <w:rFonts w:ascii="Times New Roman"/>
          <w:b w:val="false"/>
          <w:i w:val="false"/>
          <w:color w:val="000000"/>
          <w:sz w:val="28"/>
        </w:rPr>
        <w:t>
</w:t>
      </w:r>
      <w:r>
        <w:rPr>
          <w:rFonts w:ascii="Times New Roman"/>
          <w:b w:val="false"/>
          <w:i w:val="false"/>
          <w:color w:val="000000"/>
          <w:sz w:val="28"/>
        </w:rPr>
        <w:t>
      22. Тендерная комиссия осуществляет следующие функции:</w:t>
      </w:r>
      <w:r>
        <w:br/>
      </w:r>
      <w:r>
        <w:rPr>
          <w:rFonts w:ascii="Times New Roman"/>
          <w:b w:val="false"/>
          <w:i w:val="false"/>
          <w:color w:val="000000"/>
          <w:sz w:val="28"/>
        </w:rPr>
        <w:t>
      1) в установленный Наймодателем срок и на основе представленных им данных об Объекте разрабатывает условия тендера, основным из которых является минимальная ставка арендной платы, которая не может быть ниже ставки арендной платы, устанавливаемой для аналогичных объектов при сдаче в имущественный наем (аренду) по целевому назначению, рассчитанная без применения коэффициента, учитывающего вид деятельности арендатора;</w:t>
      </w:r>
      <w:r>
        <w:br/>
      </w:r>
      <w:r>
        <w:rPr>
          <w:rFonts w:ascii="Times New Roman"/>
          <w:b w:val="false"/>
          <w:i w:val="false"/>
          <w:color w:val="000000"/>
          <w:sz w:val="28"/>
        </w:rPr>
        <w:t>
      2) подготавливает тендерную документацию и другие необходимые документы для объявления тендера;</w:t>
      </w:r>
      <w:r>
        <w:br/>
      </w:r>
      <w:r>
        <w:rPr>
          <w:rFonts w:ascii="Times New Roman"/>
          <w:b w:val="false"/>
          <w:i w:val="false"/>
          <w:color w:val="000000"/>
          <w:sz w:val="28"/>
        </w:rPr>
        <w:t>
      3) проводит ознакомление участников тендера с тендерной документацией и Объектом тендера;</w:t>
      </w:r>
      <w:r>
        <w:br/>
      </w:r>
      <w:r>
        <w:rPr>
          <w:rFonts w:ascii="Times New Roman"/>
          <w:b w:val="false"/>
          <w:i w:val="false"/>
          <w:color w:val="000000"/>
          <w:sz w:val="28"/>
        </w:rPr>
        <w:t>
      4) производит прием, регистрацию и хранение представленных заявок;</w:t>
      </w:r>
      <w:r>
        <w:br/>
      </w:r>
      <w:r>
        <w:rPr>
          <w:rFonts w:ascii="Times New Roman"/>
          <w:b w:val="false"/>
          <w:i w:val="false"/>
          <w:color w:val="000000"/>
          <w:sz w:val="28"/>
        </w:rPr>
        <w:t>
      5) в случае необходимости привлекает специалистов и экспертов по подготовке тендерной и другой необходимой документации, проведению работ по сбору и анализу заявок;</w:t>
      </w:r>
      <w:r>
        <w:br/>
      </w:r>
      <w:r>
        <w:rPr>
          <w:rFonts w:ascii="Times New Roman"/>
          <w:b w:val="false"/>
          <w:i w:val="false"/>
          <w:color w:val="000000"/>
          <w:sz w:val="28"/>
        </w:rPr>
        <w:t>
      6) проводит тендер;</w:t>
      </w:r>
      <w:r>
        <w:br/>
      </w:r>
      <w:r>
        <w:rPr>
          <w:rFonts w:ascii="Times New Roman"/>
          <w:b w:val="false"/>
          <w:i w:val="false"/>
          <w:color w:val="000000"/>
          <w:sz w:val="28"/>
        </w:rPr>
        <w:t>
      7) оформляет протокол заседания тендерной комиссии, содержащий заключение, определяющее победителя тендера или иное решение по итогам тендера.</w:t>
      </w:r>
      <w:r>
        <w:br/>
      </w:r>
      <w:r>
        <w:rPr>
          <w:rFonts w:ascii="Times New Roman"/>
          <w:b w:val="false"/>
          <w:i w:val="false"/>
          <w:color w:val="000000"/>
          <w:sz w:val="28"/>
        </w:rPr>
        <w:t>
</w:t>
      </w:r>
      <w:r>
        <w:rPr>
          <w:rFonts w:ascii="Times New Roman"/>
          <w:b w:val="false"/>
          <w:i w:val="false"/>
          <w:color w:val="000000"/>
          <w:sz w:val="28"/>
        </w:rPr>
        <w:t>
      23. Решения тендерной комиссии принимаются простым большинством голосов членов комиссии, при равенстве голосов - голос председателя тендерной комиссии является решающим.</w:t>
      </w:r>
      <w:r>
        <w:br/>
      </w:r>
      <w:r>
        <w:rPr>
          <w:rFonts w:ascii="Times New Roman"/>
          <w:b w:val="false"/>
          <w:i w:val="false"/>
          <w:color w:val="000000"/>
          <w:sz w:val="28"/>
        </w:rPr>
        <w:t>
</w:t>
      </w:r>
      <w:r>
        <w:rPr>
          <w:rFonts w:ascii="Times New Roman"/>
          <w:b w:val="false"/>
          <w:i w:val="false"/>
          <w:color w:val="000000"/>
          <w:sz w:val="28"/>
        </w:rPr>
        <w:t>
      24. Заседания тендерной комиссии являются правомочными, если на них присутствуют не менее 2/3 членов тендерной комиссии.</w:t>
      </w:r>
    </w:p>
    <w:bookmarkEnd w:id="16"/>
    <w:bookmarkStart w:name="z75" w:id="17"/>
    <w:p>
      <w:pPr>
        <w:spacing w:after="0"/>
        <w:ind w:left="0"/>
        <w:jc w:val="left"/>
      </w:pPr>
      <w:r>
        <w:rPr>
          <w:rFonts w:ascii="Times New Roman"/>
          <w:b/>
          <w:i w:val="false"/>
          <w:color w:val="000000"/>
        </w:rPr>
        <w:t xml:space="preserve"> 
6. Объявление о проведении тендера</w:t>
      </w:r>
    </w:p>
    <w:bookmarkEnd w:id="17"/>
    <w:bookmarkStart w:name="z32" w:id="18"/>
    <w:p>
      <w:pPr>
        <w:spacing w:after="0"/>
        <w:ind w:left="0"/>
        <w:jc w:val="both"/>
      </w:pPr>
      <w:r>
        <w:rPr>
          <w:rFonts w:ascii="Times New Roman"/>
          <w:b w:val="false"/>
          <w:i w:val="false"/>
          <w:color w:val="000000"/>
          <w:sz w:val="28"/>
        </w:rPr>
        <w:t>
      25. Наймодатель обеспечивает публикацию извещения о проведении тендера в местном средстве массовой информации не менее чем за пятнадцать дней до проведения тендера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26. Извещение о проведении тендера должно включать следующие сведения:</w:t>
      </w:r>
      <w:r>
        <w:br/>
      </w:r>
      <w:r>
        <w:rPr>
          <w:rFonts w:ascii="Times New Roman"/>
          <w:b w:val="false"/>
          <w:i w:val="false"/>
          <w:color w:val="000000"/>
          <w:sz w:val="28"/>
        </w:rPr>
        <w:t>
      1) наименование Наймодателя;</w:t>
      </w:r>
      <w:r>
        <w:br/>
      </w:r>
      <w:r>
        <w:rPr>
          <w:rFonts w:ascii="Times New Roman"/>
          <w:b w:val="false"/>
          <w:i w:val="false"/>
          <w:color w:val="000000"/>
          <w:sz w:val="28"/>
        </w:rPr>
        <w:t>
      2) краткую характеристику Объекта тендера;</w:t>
      </w:r>
      <w:r>
        <w:br/>
      </w:r>
      <w:r>
        <w:rPr>
          <w:rFonts w:ascii="Times New Roman"/>
          <w:b w:val="false"/>
          <w:i w:val="false"/>
          <w:color w:val="000000"/>
          <w:sz w:val="28"/>
        </w:rPr>
        <w:t>
      3) срок имущественного найма (аренды) и размер стартовой ставки арендной платы;</w:t>
      </w:r>
      <w:r>
        <w:br/>
      </w:r>
      <w:r>
        <w:rPr>
          <w:rFonts w:ascii="Times New Roman"/>
          <w:b w:val="false"/>
          <w:i w:val="false"/>
          <w:color w:val="000000"/>
          <w:sz w:val="28"/>
        </w:rPr>
        <w:t>
      4) дату и время начала и окончания приема заявок;</w:t>
      </w:r>
      <w:r>
        <w:br/>
      </w:r>
      <w:r>
        <w:rPr>
          <w:rFonts w:ascii="Times New Roman"/>
          <w:b w:val="false"/>
          <w:i w:val="false"/>
          <w:color w:val="000000"/>
          <w:sz w:val="28"/>
        </w:rPr>
        <w:t>
      5) размер, сроки и порядок внесения гарантийного взноса;</w:t>
      </w:r>
      <w:r>
        <w:br/>
      </w:r>
      <w:r>
        <w:rPr>
          <w:rFonts w:ascii="Times New Roman"/>
          <w:b w:val="false"/>
          <w:i w:val="false"/>
          <w:color w:val="000000"/>
          <w:sz w:val="28"/>
        </w:rPr>
        <w:t>
      6) условия тендера и критерии выбора победителя;</w:t>
      </w:r>
      <w:r>
        <w:br/>
      </w:r>
      <w:r>
        <w:rPr>
          <w:rFonts w:ascii="Times New Roman"/>
          <w:b w:val="false"/>
          <w:i w:val="false"/>
          <w:color w:val="000000"/>
          <w:sz w:val="28"/>
        </w:rPr>
        <w:t>
      7) дату, время и место проведения тендера;</w:t>
      </w:r>
      <w:r>
        <w:br/>
      </w:r>
      <w:r>
        <w:rPr>
          <w:rFonts w:ascii="Times New Roman"/>
          <w:b w:val="false"/>
          <w:i w:val="false"/>
          <w:color w:val="000000"/>
          <w:sz w:val="28"/>
        </w:rPr>
        <w:t>
      8) сведения о порядке оформления участия в тендере;</w:t>
      </w:r>
      <w:r>
        <w:br/>
      </w:r>
      <w:r>
        <w:rPr>
          <w:rFonts w:ascii="Times New Roman"/>
          <w:b w:val="false"/>
          <w:i w:val="false"/>
          <w:color w:val="000000"/>
          <w:sz w:val="28"/>
        </w:rPr>
        <w:t>
      9) срок заключения договора имущественного найма;</w:t>
      </w:r>
      <w:r>
        <w:br/>
      </w:r>
      <w:r>
        <w:rPr>
          <w:rFonts w:ascii="Times New Roman"/>
          <w:b w:val="false"/>
          <w:i w:val="false"/>
          <w:color w:val="000000"/>
          <w:sz w:val="28"/>
        </w:rPr>
        <w:t>
      10) перечень документов необходимых для участия в тендере;</w:t>
      </w:r>
      <w:r>
        <w:br/>
      </w:r>
      <w:r>
        <w:rPr>
          <w:rFonts w:ascii="Times New Roman"/>
          <w:b w:val="false"/>
          <w:i w:val="false"/>
          <w:color w:val="000000"/>
          <w:sz w:val="28"/>
        </w:rPr>
        <w:t>
      11) адрес, сроки и условия получения тендерной документации и ознакомления с объектом тендера.</w:t>
      </w:r>
      <w:r>
        <w:br/>
      </w:r>
      <w:r>
        <w:rPr>
          <w:rFonts w:ascii="Times New Roman"/>
          <w:b w:val="false"/>
          <w:i w:val="false"/>
          <w:color w:val="000000"/>
          <w:sz w:val="28"/>
        </w:rPr>
        <w:t>
</w:t>
      </w:r>
      <w:r>
        <w:rPr>
          <w:rFonts w:ascii="Times New Roman"/>
          <w:b w:val="false"/>
          <w:i w:val="false"/>
          <w:color w:val="000000"/>
          <w:sz w:val="28"/>
        </w:rPr>
        <w:t>
      27. После размещения извещения о проведении тендера в средстве массовой информации Наймодатель обеспечивает свободный доступ всем желающим к информации об Объектах и порядку проведения тендера.</w:t>
      </w:r>
      <w:r>
        <w:br/>
      </w:r>
      <w:r>
        <w:rPr>
          <w:rFonts w:ascii="Times New Roman"/>
          <w:b w:val="false"/>
          <w:i w:val="false"/>
          <w:color w:val="000000"/>
          <w:sz w:val="28"/>
        </w:rPr>
        <w:t>
</w:t>
      </w:r>
      <w:r>
        <w:rPr>
          <w:rFonts w:ascii="Times New Roman"/>
          <w:b w:val="false"/>
          <w:i w:val="false"/>
          <w:color w:val="000000"/>
          <w:sz w:val="28"/>
        </w:rPr>
        <w:t>
      28. Регистрация участников тендера производится со дня размещения извещения о проведении тендера в средстве массовой информации и заканчивается за 24 часа до начала тендера.</w:t>
      </w:r>
    </w:p>
    <w:bookmarkEnd w:id="18"/>
    <w:bookmarkStart w:name="z76" w:id="19"/>
    <w:p>
      <w:pPr>
        <w:spacing w:after="0"/>
        <w:ind w:left="0"/>
        <w:jc w:val="left"/>
      </w:pPr>
      <w:r>
        <w:rPr>
          <w:rFonts w:ascii="Times New Roman"/>
          <w:b/>
          <w:i w:val="false"/>
          <w:color w:val="000000"/>
        </w:rPr>
        <w:t xml:space="preserve"> 
7. Тендерная документация</w:t>
      </w:r>
    </w:p>
    <w:bookmarkEnd w:id="19"/>
    <w:bookmarkStart w:name="z36" w:id="20"/>
    <w:p>
      <w:pPr>
        <w:spacing w:after="0"/>
        <w:ind w:left="0"/>
        <w:jc w:val="both"/>
      </w:pPr>
      <w:r>
        <w:rPr>
          <w:rFonts w:ascii="Times New Roman"/>
          <w:b w:val="false"/>
          <w:i w:val="false"/>
          <w:color w:val="000000"/>
          <w:sz w:val="28"/>
        </w:rPr>
        <w:t>
      29. Конкретный порядок, состав и условия подготовки тендерной документации определяет Наймодатель.</w:t>
      </w:r>
      <w:r>
        <w:br/>
      </w:r>
      <w:r>
        <w:rPr>
          <w:rFonts w:ascii="Times New Roman"/>
          <w:b w:val="false"/>
          <w:i w:val="false"/>
          <w:color w:val="000000"/>
          <w:sz w:val="28"/>
        </w:rPr>
        <w:t>
</w:t>
      </w:r>
      <w:r>
        <w:rPr>
          <w:rFonts w:ascii="Times New Roman"/>
          <w:b w:val="false"/>
          <w:i w:val="false"/>
          <w:color w:val="000000"/>
          <w:sz w:val="28"/>
        </w:rPr>
        <w:t>
      30. Тендерная документация представляется в комплекте по письменному запросу участника тендера в порядке, определяемом тендерной комиссией.</w:t>
      </w:r>
      <w:r>
        <w:br/>
      </w:r>
      <w:r>
        <w:rPr>
          <w:rFonts w:ascii="Times New Roman"/>
          <w:b w:val="false"/>
          <w:i w:val="false"/>
          <w:color w:val="000000"/>
          <w:sz w:val="28"/>
        </w:rPr>
        <w:t>
</w:t>
      </w:r>
      <w:r>
        <w:rPr>
          <w:rFonts w:ascii="Times New Roman"/>
          <w:b w:val="false"/>
          <w:i w:val="false"/>
          <w:color w:val="000000"/>
          <w:sz w:val="28"/>
        </w:rPr>
        <w:t>
      31. Тендерная документация должна содержать следующие основные разделы:</w:t>
      </w:r>
      <w:r>
        <w:br/>
      </w:r>
      <w:r>
        <w:rPr>
          <w:rFonts w:ascii="Times New Roman"/>
          <w:b w:val="false"/>
          <w:i w:val="false"/>
          <w:color w:val="000000"/>
          <w:sz w:val="28"/>
        </w:rPr>
        <w:t>
      1) сведения об Объекте тендера;</w:t>
      </w:r>
      <w:r>
        <w:br/>
      </w:r>
      <w:r>
        <w:rPr>
          <w:rFonts w:ascii="Times New Roman"/>
          <w:b w:val="false"/>
          <w:i w:val="false"/>
          <w:color w:val="000000"/>
          <w:sz w:val="28"/>
        </w:rPr>
        <w:t>
      2) требования по содержанию заявки и представляемых вместе с ней документов;</w:t>
      </w:r>
      <w:r>
        <w:br/>
      </w:r>
      <w:r>
        <w:rPr>
          <w:rFonts w:ascii="Times New Roman"/>
          <w:b w:val="false"/>
          <w:i w:val="false"/>
          <w:color w:val="000000"/>
          <w:sz w:val="28"/>
        </w:rPr>
        <w:t>
      3) условия и порядок проведения тендера;</w:t>
      </w:r>
      <w:r>
        <w:br/>
      </w:r>
      <w:r>
        <w:rPr>
          <w:rFonts w:ascii="Times New Roman"/>
          <w:b w:val="false"/>
          <w:i w:val="false"/>
          <w:color w:val="000000"/>
          <w:sz w:val="28"/>
        </w:rPr>
        <w:t>
      4) критерии выбора победителя тендера;</w:t>
      </w:r>
      <w:r>
        <w:br/>
      </w:r>
      <w:r>
        <w:rPr>
          <w:rFonts w:ascii="Times New Roman"/>
          <w:b w:val="false"/>
          <w:i w:val="false"/>
          <w:color w:val="000000"/>
          <w:sz w:val="28"/>
        </w:rPr>
        <w:t>
      5) проект договора имущественного найма (аренды);</w:t>
      </w:r>
      <w:r>
        <w:br/>
      </w:r>
      <w:r>
        <w:rPr>
          <w:rFonts w:ascii="Times New Roman"/>
          <w:b w:val="false"/>
          <w:i w:val="false"/>
          <w:color w:val="000000"/>
          <w:sz w:val="28"/>
        </w:rPr>
        <w:t>
      6) форма заявки на участие в тендере.</w:t>
      </w:r>
    </w:p>
    <w:bookmarkEnd w:id="20"/>
    <w:bookmarkStart w:name="z77" w:id="21"/>
    <w:p>
      <w:pPr>
        <w:spacing w:after="0"/>
        <w:ind w:left="0"/>
        <w:jc w:val="left"/>
      </w:pPr>
      <w:r>
        <w:rPr>
          <w:rFonts w:ascii="Times New Roman"/>
          <w:b/>
          <w:i w:val="false"/>
          <w:color w:val="000000"/>
        </w:rPr>
        <w:t xml:space="preserve"> 
8. Документация на участие в тендере</w:t>
      </w:r>
    </w:p>
    <w:bookmarkEnd w:id="21"/>
    <w:bookmarkStart w:name="z39" w:id="22"/>
    <w:p>
      <w:pPr>
        <w:spacing w:after="0"/>
        <w:ind w:left="0"/>
        <w:jc w:val="both"/>
      </w:pPr>
      <w:r>
        <w:rPr>
          <w:rFonts w:ascii="Times New Roman"/>
          <w:b w:val="false"/>
          <w:i w:val="false"/>
          <w:color w:val="000000"/>
          <w:sz w:val="28"/>
        </w:rPr>
        <w:t>
      32. Для участия в тендере претендент в установленные Наймодателем сроки представляет:</w:t>
      </w:r>
      <w:r>
        <w:br/>
      </w:r>
      <w:r>
        <w:rPr>
          <w:rFonts w:ascii="Times New Roman"/>
          <w:b w:val="false"/>
          <w:i w:val="false"/>
          <w:color w:val="000000"/>
          <w:sz w:val="28"/>
        </w:rPr>
        <w:t>
      1) заявку на участие в тендере установленной формы, содержащую согласие претендента на участие в тендере и его обязательства по выполнению условий тендера и заключению договора имущественного найма (аренды),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2) предложения по условиям тендера в запечатанном конверте;</w:t>
      </w:r>
      <w:r>
        <w:br/>
      </w:r>
      <w:r>
        <w:rPr>
          <w:rFonts w:ascii="Times New Roman"/>
          <w:b w:val="false"/>
          <w:i w:val="false"/>
          <w:color w:val="000000"/>
          <w:sz w:val="28"/>
        </w:rPr>
        <w:t>
      3) технико-экономическое обоснование потребности в Объекте;</w:t>
      </w:r>
      <w:r>
        <w:br/>
      </w:r>
      <w:r>
        <w:rPr>
          <w:rFonts w:ascii="Times New Roman"/>
          <w:b w:val="false"/>
          <w:i w:val="false"/>
          <w:color w:val="000000"/>
          <w:sz w:val="28"/>
        </w:rPr>
        <w:t>
      4) негосударственные юридические лица Республики Казахстан - заверенные копии: устава (положения), свидетельства о государственной регистрации юридического лица и статистической карточки, а также документ, удостоверяющий полномочия их представителя;</w:t>
      </w:r>
      <w:r>
        <w:br/>
      </w:r>
      <w:r>
        <w:rPr>
          <w:rFonts w:ascii="Times New Roman"/>
          <w:b w:val="false"/>
          <w:i w:val="false"/>
          <w:color w:val="000000"/>
          <w:sz w:val="28"/>
        </w:rPr>
        <w:t>
      5) государственные юридические лица Республики Казахстан – копии: устава (положения), свидетельства о государственной регистрации юридического лица и статистической карточки, а также документа, удостоверяющего полномочия их представителей;</w:t>
      </w:r>
      <w:r>
        <w:br/>
      </w:r>
      <w:r>
        <w:rPr>
          <w:rFonts w:ascii="Times New Roman"/>
          <w:b w:val="false"/>
          <w:i w:val="false"/>
          <w:color w:val="000000"/>
          <w:sz w:val="28"/>
        </w:rPr>
        <w:t>
      6) иностранные юридические лица - копии учредительных документов с нотариально заверенным переводом на государственном и русском языках;</w:t>
      </w:r>
      <w:r>
        <w:br/>
      </w:r>
      <w:r>
        <w:rPr>
          <w:rFonts w:ascii="Times New Roman"/>
          <w:b w:val="false"/>
          <w:i w:val="false"/>
          <w:color w:val="000000"/>
          <w:sz w:val="28"/>
        </w:rPr>
        <w:t>
      7) физические лица - копию документа, удостоверяющего личность;        8) индивидуальные предприниматели – копии: документа, удостоверяющего личность, свидетельства о государственной регистрации индивидуального предпринимателя;</w:t>
      </w:r>
      <w:r>
        <w:br/>
      </w:r>
      <w:r>
        <w:rPr>
          <w:rFonts w:ascii="Times New Roman"/>
          <w:b w:val="false"/>
          <w:i w:val="false"/>
          <w:color w:val="000000"/>
          <w:sz w:val="28"/>
        </w:rPr>
        <w:t>
      9) копию документа, подтверждающего перечисление гарантийного взноса;</w:t>
      </w:r>
      <w:r>
        <w:br/>
      </w:r>
      <w:r>
        <w:rPr>
          <w:rFonts w:ascii="Times New Roman"/>
          <w:b w:val="false"/>
          <w:i w:val="false"/>
          <w:color w:val="000000"/>
          <w:sz w:val="28"/>
        </w:rPr>
        <w:t>
      10) сведения об отсутствии задолженности перед бюджетом.</w:t>
      </w:r>
      <w:r>
        <w:br/>
      </w:r>
      <w:r>
        <w:rPr>
          <w:rFonts w:ascii="Times New Roman"/>
          <w:b w:val="false"/>
          <w:i w:val="false"/>
          <w:color w:val="000000"/>
          <w:sz w:val="28"/>
        </w:rPr>
        <w:t>
</w:t>
      </w:r>
      <w:r>
        <w:rPr>
          <w:rFonts w:ascii="Times New Roman"/>
          <w:b w:val="false"/>
          <w:i w:val="false"/>
          <w:color w:val="000000"/>
          <w:sz w:val="28"/>
        </w:rPr>
        <w:t>
      33. Прием заявок и регистрация лиц, желающих принять участие в тендере, производится при наличии необходимых документов. В случае, если документы не соответствуют требованиям, указанным в </w:t>
      </w:r>
      <w:r>
        <w:rPr>
          <w:rFonts w:ascii="Times New Roman"/>
          <w:b w:val="false"/>
          <w:i w:val="false"/>
          <w:color w:val="000000"/>
          <w:sz w:val="28"/>
        </w:rPr>
        <w:t>пункте 32</w:t>
      </w:r>
      <w:r>
        <w:rPr>
          <w:rFonts w:ascii="Times New Roman"/>
          <w:b w:val="false"/>
          <w:i w:val="false"/>
          <w:color w:val="000000"/>
          <w:sz w:val="28"/>
        </w:rPr>
        <w:t xml:space="preserve"> настоящей Инструкции, тендерная комиссия в тот же день письменно уведомляет претендента об отказе в приеме и регистрации заявки с указанием причины отказа.</w:t>
      </w:r>
    </w:p>
    <w:bookmarkEnd w:id="22"/>
    <w:bookmarkStart w:name="z78" w:id="23"/>
    <w:p>
      <w:pPr>
        <w:spacing w:after="0"/>
        <w:ind w:left="0"/>
        <w:jc w:val="left"/>
      </w:pPr>
      <w:r>
        <w:rPr>
          <w:rFonts w:ascii="Times New Roman"/>
          <w:b/>
          <w:i w:val="false"/>
          <w:color w:val="000000"/>
        </w:rPr>
        <w:t xml:space="preserve"> 
9. Гарантийный взнос</w:t>
      </w:r>
    </w:p>
    <w:bookmarkEnd w:id="23"/>
    <w:bookmarkStart w:name="z41" w:id="24"/>
    <w:p>
      <w:pPr>
        <w:spacing w:after="0"/>
        <w:ind w:left="0"/>
        <w:jc w:val="both"/>
      </w:pPr>
      <w:r>
        <w:rPr>
          <w:rFonts w:ascii="Times New Roman"/>
          <w:b w:val="false"/>
          <w:i w:val="false"/>
          <w:color w:val="000000"/>
          <w:sz w:val="28"/>
        </w:rPr>
        <w:t>
      34. Участники тендера вносят гарантийный взнос в размере, сроки и порядке, указанных в извещении о проведении тендера на счет Наймодателя и в соответствии с законодательством Республики Казахстан. Размер гарантийного взноса не может быть изменен после опубликования извещения. Получателем гарантийного взноса является Наймодатель.</w:t>
      </w:r>
      <w:r>
        <w:br/>
      </w:r>
      <w:r>
        <w:rPr>
          <w:rFonts w:ascii="Times New Roman"/>
          <w:b w:val="false"/>
          <w:i w:val="false"/>
          <w:color w:val="000000"/>
          <w:sz w:val="28"/>
        </w:rPr>
        <w:t>
</w:t>
      </w:r>
      <w:r>
        <w:rPr>
          <w:rFonts w:ascii="Times New Roman"/>
          <w:b w:val="false"/>
          <w:i w:val="false"/>
          <w:color w:val="000000"/>
          <w:sz w:val="28"/>
        </w:rPr>
        <w:t>
      35. Размер гарантийного взноса устанавливается Наймодателем.</w:t>
      </w:r>
      <w:r>
        <w:br/>
      </w:r>
      <w:r>
        <w:rPr>
          <w:rFonts w:ascii="Times New Roman"/>
          <w:b w:val="false"/>
          <w:i w:val="false"/>
          <w:color w:val="000000"/>
          <w:sz w:val="28"/>
        </w:rPr>
        <w:t>
</w:t>
      </w:r>
      <w:r>
        <w:rPr>
          <w:rFonts w:ascii="Times New Roman"/>
          <w:b w:val="false"/>
          <w:i w:val="false"/>
          <w:color w:val="000000"/>
          <w:sz w:val="28"/>
        </w:rPr>
        <w:t>
      36. Гарантийный взнос является обеспечением следующих обязательств участника тендера:</w:t>
      </w:r>
      <w:r>
        <w:br/>
      </w:r>
      <w:r>
        <w:rPr>
          <w:rFonts w:ascii="Times New Roman"/>
          <w:b w:val="false"/>
          <w:i w:val="false"/>
          <w:color w:val="000000"/>
          <w:sz w:val="28"/>
        </w:rPr>
        <w:t>
      1) подписание протокола о результатах тендера в случае победы на тендере;</w:t>
      </w:r>
      <w:r>
        <w:br/>
      </w:r>
      <w:r>
        <w:rPr>
          <w:rFonts w:ascii="Times New Roman"/>
          <w:b w:val="false"/>
          <w:i w:val="false"/>
          <w:color w:val="000000"/>
          <w:sz w:val="28"/>
        </w:rPr>
        <w:t>
      2) заключение договора имущественного найма (аренды) в соответствии с протоколом о результатах тендера.</w:t>
      </w:r>
      <w:r>
        <w:br/>
      </w:r>
      <w:r>
        <w:rPr>
          <w:rFonts w:ascii="Times New Roman"/>
          <w:b w:val="false"/>
          <w:i w:val="false"/>
          <w:color w:val="000000"/>
          <w:sz w:val="28"/>
        </w:rPr>
        <w:t>
</w:t>
      </w:r>
      <w:r>
        <w:rPr>
          <w:rFonts w:ascii="Times New Roman"/>
          <w:b w:val="false"/>
          <w:i w:val="false"/>
          <w:color w:val="000000"/>
          <w:sz w:val="28"/>
        </w:rPr>
        <w:t>
      37. Гарантийный взнос участника тендера, победившего на тендере и заключившего договор имущественного найма (аренды), относится в счет причитающихся платежей по договору имущественного найма (аренды).</w:t>
      </w:r>
      <w:r>
        <w:br/>
      </w:r>
      <w:r>
        <w:rPr>
          <w:rFonts w:ascii="Times New Roman"/>
          <w:b w:val="false"/>
          <w:i w:val="false"/>
          <w:color w:val="000000"/>
          <w:sz w:val="28"/>
        </w:rPr>
        <w:t>
</w:t>
      </w:r>
      <w:r>
        <w:rPr>
          <w:rFonts w:ascii="Times New Roman"/>
          <w:b w:val="false"/>
          <w:i w:val="false"/>
          <w:color w:val="000000"/>
          <w:sz w:val="28"/>
        </w:rPr>
        <w:t>
      38. Гарантийный взнос не возвращается Наймодателем:</w:t>
      </w:r>
      <w:r>
        <w:br/>
      </w:r>
      <w:r>
        <w:rPr>
          <w:rFonts w:ascii="Times New Roman"/>
          <w:b w:val="false"/>
          <w:i w:val="false"/>
          <w:color w:val="000000"/>
          <w:sz w:val="28"/>
        </w:rPr>
        <w:t>
      1) участнику тендера - в случае письменного отказа от участия в тендере менее чем за три дня до его проведения;</w:t>
      </w:r>
      <w:r>
        <w:br/>
      </w:r>
      <w:r>
        <w:rPr>
          <w:rFonts w:ascii="Times New Roman"/>
          <w:b w:val="false"/>
          <w:i w:val="false"/>
          <w:color w:val="000000"/>
          <w:sz w:val="28"/>
        </w:rPr>
        <w:t>
      2) победителю - в случае его отказа от заключения договора имущественного найма (аренды) на условиях, отвечающих предложениям победителя тендера.</w:t>
      </w:r>
      <w:r>
        <w:br/>
      </w:r>
      <w:r>
        <w:rPr>
          <w:rFonts w:ascii="Times New Roman"/>
          <w:b w:val="false"/>
          <w:i w:val="false"/>
          <w:color w:val="000000"/>
          <w:sz w:val="28"/>
        </w:rPr>
        <w:t>
      Во всех остальных случаях гарантийные взносы возвращаются в срок не позднее десяти банковских дней со дня окончания тендера, а если деньги поступили на счет Наймодателя после проведения тендера, то в течение десяти банковских дней со дня их поступления.</w:t>
      </w:r>
      <w:r>
        <w:br/>
      </w:r>
      <w:r>
        <w:rPr>
          <w:rFonts w:ascii="Times New Roman"/>
          <w:b w:val="false"/>
          <w:i w:val="false"/>
          <w:color w:val="000000"/>
          <w:sz w:val="28"/>
        </w:rPr>
        <w:t>
</w:t>
      </w:r>
      <w:r>
        <w:rPr>
          <w:rFonts w:ascii="Times New Roman"/>
          <w:b w:val="false"/>
          <w:i w:val="false"/>
          <w:color w:val="000000"/>
          <w:sz w:val="28"/>
        </w:rPr>
        <w:t>
      39. Участники тендера вправе внести любое количество гарантийных взносов, при этом один гарантийный взнос дает право на участие в тендере на один Объект.</w:t>
      </w:r>
    </w:p>
    <w:bookmarkEnd w:id="24"/>
    <w:bookmarkStart w:name="z79" w:id="25"/>
    <w:p>
      <w:pPr>
        <w:spacing w:after="0"/>
        <w:ind w:left="0"/>
        <w:jc w:val="left"/>
      </w:pPr>
      <w:r>
        <w:rPr>
          <w:rFonts w:ascii="Times New Roman"/>
          <w:b/>
          <w:i w:val="false"/>
          <w:color w:val="000000"/>
        </w:rPr>
        <w:t xml:space="preserve"> 
10. Участник тендера</w:t>
      </w:r>
    </w:p>
    <w:bookmarkEnd w:id="25"/>
    <w:bookmarkStart w:name="z47" w:id="26"/>
    <w:p>
      <w:pPr>
        <w:spacing w:after="0"/>
        <w:ind w:left="0"/>
        <w:jc w:val="both"/>
      </w:pPr>
      <w:r>
        <w:rPr>
          <w:rFonts w:ascii="Times New Roman"/>
          <w:b w:val="false"/>
          <w:i w:val="false"/>
          <w:color w:val="000000"/>
          <w:sz w:val="28"/>
        </w:rPr>
        <w:t>
      40. Участник тендера имеет право:</w:t>
      </w:r>
      <w:r>
        <w:br/>
      </w:r>
      <w:r>
        <w:rPr>
          <w:rFonts w:ascii="Times New Roman"/>
          <w:b w:val="false"/>
          <w:i w:val="false"/>
          <w:color w:val="000000"/>
          <w:sz w:val="28"/>
        </w:rPr>
        <w:t>
      1) участвовать на тендере лично или через своих представителей на основании доверенности, оформленной в соответствии с действующим законодательством Республики Казахстан;</w:t>
      </w:r>
      <w:r>
        <w:br/>
      </w:r>
      <w:r>
        <w:rPr>
          <w:rFonts w:ascii="Times New Roman"/>
          <w:b w:val="false"/>
          <w:i w:val="false"/>
          <w:color w:val="000000"/>
          <w:sz w:val="28"/>
        </w:rPr>
        <w:t>
      2) бесплатно получать дополнительные сведения, уточнения по выставляемому Объекту;</w:t>
      </w:r>
      <w:r>
        <w:br/>
      </w:r>
      <w:r>
        <w:rPr>
          <w:rFonts w:ascii="Times New Roman"/>
          <w:b w:val="false"/>
          <w:i w:val="false"/>
          <w:color w:val="000000"/>
          <w:sz w:val="28"/>
        </w:rPr>
        <w:t>
      3) предварительно осматривать Объект;</w:t>
      </w:r>
      <w:r>
        <w:br/>
      </w:r>
      <w:r>
        <w:rPr>
          <w:rFonts w:ascii="Times New Roman"/>
          <w:b w:val="false"/>
          <w:i w:val="false"/>
          <w:color w:val="000000"/>
          <w:sz w:val="28"/>
        </w:rPr>
        <w:t>
      4) отозвать свою заявку на участие за три дня до начала тендера, сообщив об этом письменно Наймодателю.</w:t>
      </w:r>
    </w:p>
    <w:bookmarkEnd w:id="26"/>
    <w:bookmarkStart w:name="z80" w:id="27"/>
    <w:p>
      <w:pPr>
        <w:spacing w:after="0"/>
        <w:ind w:left="0"/>
        <w:jc w:val="left"/>
      </w:pPr>
      <w:r>
        <w:rPr>
          <w:rFonts w:ascii="Times New Roman"/>
          <w:b/>
          <w:i w:val="false"/>
          <w:color w:val="000000"/>
        </w:rPr>
        <w:t xml:space="preserve"> 
11. Процедура тендера</w:t>
      </w:r>
    </w:p>
    <w:bookmarkEnd w:id="27"/>
    <w:bookmarkStart w:name="z48" w:id="28"/>
    <w:p>
      <w:pPr>
        <w:spacing w:after="0"/>
        <w:ind w:left="0"/>
        <w:jc w:val="both"/>
      </w:pPr>
      <w:r>
        <w:rPr>
          <w:rFonts w:ascii="Times New Roman"/>
          <w:b w:val="false"/>
          <w:i w:val="false"/>
          <w:color w:val="000000"/>
          <w:sz w:val="28"/>
        </w:rPr>
        <w:t>
      41. Если на момент окончания срока приема заявок (за исключением второго и последующих тендеров) зарегистрировано не более одной заявки, тендер признается не состоявшимся.</w:t>
      </w:r>
      <w:r>
        <w:br/>
      </w:r>
      <w:r>
        <w:rPr>
          <w:rFonts w:ascii="Times New Roman"/>
          <w:b w:val="false"/>
          <w:i w:val="false"/>
          <w:color w:val="000000"/>
          <w:sz w:val="28"/>
        </w:rPr>
        <w:t>
</w:t>
      </w:r>
      <w:r>
        <w:rPr>
          <w:rFonts w:ascii="Times New Roman"/>
          <w:b w:val="false"/>
          <w:i w:val="false"/>
          <w:color w:val="000000"/>
          <w:sz w:val="28"/>
        </w:rPr>
        <w:t>
      42. В день проведения тендера, на заседании тендерная комиссия вскрывает конверты с предложениями участников тендера и оглашает их предложения. Перед вскрытием конвертов комиссия проверяет их целостность, что фиксируется в протоколе заседания тендерной комиссии. При вскрытии конвертов и оглашении предложений имеют право присутствовать участники тендера или их надлежащим образом уполномоченные представители.</w:t>
      </w:r>
      <w:r>
        <w:br/>
      </w:r>
      <w:r>
        <w:rPr>
          <w:rFonts w:ascii="Times New Roman"/>
          <w:b w:val="false"/>
          <w:i w:val="false"/>
          <w:color w:val="000000"/>
          <w:sz w:val="28"/>
        </w:rPr>
        <w:t>
</w:t>
      </w:r>
      <w:r>
        <w:rPr>
          <w:rFonts w:ascii="Times New Roman"/>
          <w:b w:val="false"/>
          <w:i w:val="false"/>
          <w:color w:val="000000"/>
          <w:sz w:val="28"/>
        </w:rPr>
        <w:t>
      43. Тендерная комиссия проверяет соответствие представленных предложений требованиям, содержащимся в тендерной документации. В случае если представленные предложения не соответствуют требованиям, содержащимся в тендерной документации, указанные предложения не подлежат дальнейшему рассмотрению и лицо, подавшее такую заявку, утрачивает статус участника тендера, что фиксируется в протоколе заседания тендерной комиссии.</w:t>
      </w:r>
      <w:r>
        <w:br/>
      </w:r>
      <w:r>
        <w:rPr>
          <w:rFonts w:ascii="Times New Roman"/>
          <w:b w:val="false"/>
          <w:i w:val="false"/>
          <w:color w:val="000000"/>
          <w:sz w:val="28"/>
        </w:rPr>
        <w:t>
</w:t>
      </w:r>
      <w:r>
        <w:rPr>
          <w:rFonts w:ascii="Times New Roman"/>
          <w:b w:val="false"/>
          <w:i w:val="false"/>
          <w:color w:val="000000"/>
          <w:sz w:val="28"/>
        </w:rPr>
        <w:t>
      44. После вскрытия конвертов и оглашения предложений тендерная комиссия удаляется на совещание для обсуждения и оценки предложений. Участники тендера (их представители) не имеют права присутствовать при обсуждении и оценке предложений.</w:t>
      </w:r>
      <w:r>
        <w:br/>
      </w:r>
      <w:r>
        <w:rPr>
          <w:rFonts w:ascii="Times New Roman"/>
          <w:b w:val="false"/>
          <w:i w:val="false"/>
          <w:color w:val="000000"/>
          <w:sz w:val="28"/>
        </w:rPr>
        <w:t>
</w:t>
      </w:r>
      <w:r>
        <w:rPr>
          <w:rFonts w:ascii="Times New Roman"/>
          <w:b w:val="false"/>
          <w:i w:val="false"/>
          <w:color w:val="000000"/>
          <w:sz w:val="28"/>
        </w:rPr>
        <w:t>
      45. Победителем тендера признается участник тендера, предложивший по решению тендерной комиссии наибольшую плату за пользование объектом тендера, взявший на себя обязательства по выполнению других условий тендера и предложения которого отвечают всем требованиям, содержащимся в тендерной документации.</w:t>
      </w:r>
      <w:r>
        <w:br/>
      </w:r>
      <w:r>
        <w:rPr>
          <w:rFonts w:ascii="Times New Roman"/>
          <w:b w:val="false"/>
          <w:i w:val="false"/>
          <w:color w:val="000000"/>
          <w:sz w:val="28"/>
        </w:rPr>
        <w:t>
</w:t>
      </w:r>
      <w:r>
        <w:rPr>
          <w:rFonts w:ascii="Times New Roman"/>
          <w:b w:val="false"/>
          <w:i w:val="false"/>
          <w:color w:val="000000"/>
          <w:sz w:val="28"/>
        </w:rPr>
        <w:t>
      46. Заключение тендерной комиссии, определяющее победителя тендера или иное решение по итогам тендера, оформляется протоколом, подписанным всеми членами тендерной комиссии, и утверждается Наймодателем. Протокол, определяющий победителя тендера, подписывается также лицом, выигравшим тендер.</w:t>
      </w:r>
      <w:r>
        <w:br/>
      </w:r>
      <w:r>
        <w:rPr>
          <w:rFonts w:ascii="Times New Roman"/>
          <w:b w:val="false"/>
          <w:i w:val="false"/>
          <w:color w:val="000000"/>
          <w:sz w:val="28"/>
        </w:rPr>
        <w:t>
</w:t>
      </w:r>
      <w:r>
        <w:rPr>
          <w:rFonts w:ascii="Times New Roman"/>
          <w:b w:val="false"/>
          <w:i w:val="false"/>
          <w:color w:val="000000"/>
          <w:sz w:val="28"/>
        </w:rPr>
        <w:t>
      47. В протоколе должны содержаться следующие данные:</w:t>
      </w:r>
      <w:r>
        <w:br/>
      </w:r>
      <w:r>
        <w:rPr>
          <w:rFonts w:ascii="Times New Roman"/>
          <w:b w:val="false"/>
          <w:i w:val="false"/>
          <w:color w:val="000000"/>
          <w:sz w:val="28"/>
        </w:rPr>
        <w:t>
      1) состав тендерной комиссии;</w:t>
      </w:r>
      <w:r>
        <w:br/>
      </w:r>
      <w:r>
        <w:rPr>
          <w:rFonts w:ascii="Times New Roman"/>
          <w:b w:val="false"/>
          <w:i w:val="false"/>
          <w:color w:val="000000"/>
          <w:sz w:val="28"/>
        </w:rPr>
        <w:t>
      2) наименование Объекта;</w:t>
      </w:r>
      <w:r>
        <w:br/>
      </w:r>
      <w:r>
        <w:rPr>
          <w:rFonts w:ascii="Times New Roman"/>
          <w:b w:val="false"/>
          <w:i w:val="false"/>
          <w:color w:val="000000"/>
          <w:sz w:val="28"/>
        </w:rPr>
        <w:t>
      3) техническая характеристика Объекта;</w:t>
      </w:r>
      <w:r>
        <w:br/>
      </w:r>
      <w:r>
        <w:rPr>
          <w:rFonts w:ascii="Times New Roman"/>
          <w:b w:val="false"/>
          <w:i w:val="false"/>
          <w:color w:val="000000"/>
          <w:sz w:val="28"/>
        </w:rPr>
        <w:t>
      4) условия тендера;</w:t>
      </w:r>
      <w:r>
        <w:br/>
      </w:r>
      <w:r>
        <w:rPr>
          <w:rFonts w:ascii="Times New Roman"/>
          <w:b w:val="false"/>
          <w:i w:val="false"/>
          <w:color w:val="000000"/>
          <w:sz w:val="28"/>
        </w:rPr>
        <w:t>
      5) сведения об участниках тендера и их предложения;</w:t>
      </w:r>
      <w:r>
        <w:br/>
      </w:r>
      <w:r>
        <w:rPr>
          <w:rFonts w:ascii="Times New Roman"/>
          <w:b w:val="false"/>
          <w:i w:val="false"/>
          <w:color w:val="000000"/>
          <w:sz w:val="28"/>
        </w:rPr>
        <w:t>
      6) список участников тендера;</w:t>
      </w:r>
      <w:r>
        <w:br/>
      </w:r>
      <w:r>
        <w:rPr>
          <w:rFonts w:ascii="Times New Roman"/>
          <w:b w:val="false"/>
          <w:i w:val="false"/>
          <w:color w:val="000000"/>
          <w:sz w:val="28"/>
        </w:rPr>
        <w:t>
      7) предлагаемые ставки арендной платы;</w:t>
      </w:r>
      <w:r>
        <w:br/>
      </w:r>
      <w:r>
        <w:rPr>
          <w:rFonts w:ascii="Times New Roman"/>
          <w:b w:val="false"/>
          <w:i w:val="false"/>
          <w:color w:val="000000"/>
          <w:sz w:val="28"/>
        </w:rPr>
        <w:t>
      8) победитель тендера;</w:t>
      </w:r>
      <w:r>
        <w:br/>
      </w:r>
      <w:r>
        <w:rPr>
          <w:rFonts w:ascii="Times New Roman"/>
          <w:b w:val="false"/>
          <w:i w:val="false"/>
          <w:color w:val="000000"/>
          <w:sz w:val="28"/>
        </w:rPr>
        <w:t>
      9) обязательства сторон по подписанию договора имущественного найма (аренды).</w:t>
      </w:r>
      <w:r>
        <w:br/>
      </w:r>
      <w:r>
        <w:rPr>
          <w:rFonts w:ascii="Times New Roman"/>
          <w:b w:val="false"/>
          <w:i w:val="false"/>
          <w:color w:val="000000"/>
          <w:sz w:val="28"/>
        </w:rPr>
        <w:t>
</w:t>
      </w:r>
      <w:r>
        <w:rPr>
          <w:rFonts w:ascii="Times New Roman"/>
          <w:b w:val="false"/>
          <w:i w:val="false"/>
          <w:color w:val="000000"/>
          <w:sz w:val="28"/>
        </w:rPr>
        <w:t>
      48. Тендерная комиссия письменно извещает участников о результатах тендера.</w:t>
      </w:r>
      <w:r>
        <w:br/>
      </w:r>
      <w:r>
        <w:rPr>
          <w:rFonts w:ascii="Times New Roman"/>
          <w:b w:val="false"/>
          <w:i w:val="false"/>
          <w:color w:val="000000"/>
          <w:sz w:val="28"/>
        </w:rPr>
        <w:t>
</w:t>
      </w:r>
      <w:r>
        <w:rPr>
          <w:rFonts w:ascii="Times New Roman"/>
          <w:b w:val="false"/>
          <w:i w:val="false"/>
          <w:color w:val="000000"/>
          <w:sz w:val="28"/>
        </w:rPr>
        <w:t>
      49. Копия протокола о результатах тендера выдается победителю тендера и является документом, удостоверяющим его право на заключение договора имущественного найма (аренды).</w:t>
      </w:r>
      <w:r>
        <w:br/>
      </w:r>
      <w:r>
        <w:rPr>
          <w:rFonts w:ascii="Times New Roman"/>
          <w:b w:val="false"/>
          <w:i w:val="false"/>
          <w:color w:val="000000"/>
          <w:sz w:val="28"/>
        </w:rPr>
        <w:t>
</w:t>
      </w:r>
      <w:r>
        <w:rPr>
          <w:rFonts w:ascii="Times New Roman"/>
          <w:b w:val="false"/>
          <w:i w:val="false"/>
          <w:color w:val="000000"/>
          <w:sz w:val="28"/>
        </w:rPr>
        <w:t>
      50. На основании протокола о результатах тендера с победителем заключается договор имущественного найма (аренды) в течение пяти календарных дней (по истечению которого победитель теряет такое право) на условиях, отвечающих предложениям победителя тендера.</w:t>
      </w:r>
      <w:r>
        <w:br/>
      </w:r>
      <w:r>
        <w:rPr>
          <w:rFonts w:ascii="Times New Roman"/>
          <w:b w:val="false"/>
          <w:i w:val="false"/>
          <w:color w:val="000000"/>
          <w:sz w:val="28"/>
        </w:rPr>
        <w:t>
</w:t>
      </w:r>
      <w:r>
        <w:rPr>
          <w:rFonts w:ascii="Times New Roman"/>
          <w:b w:val="false"/>
          <w:i w:val="false"/>
          <w:color w:val="000000"/>
          <w:sz w:val="28"/>
        </w:rPr>
        <w:t>
      51. В случае отказа победителя заключить договор имущественного найма (аренды) Объекта тендера на условиях, отвечающих предложениям победителя тендера, Наймодатель вправе определить победителя из числа оставшихся участников тендера, либо принять решение о проведении нового тендера.</w:t>
      </w:r>
    </w:p>
    <w:bookmarkEnd w:id="28"/>
    <w:bookmarkStart w:name="z81" w:id="29"/>
    <w:p>
      <w:pPr>
        <w:spacing w:after="0"/>
        <w:ind w:left="0"/>
        <w:jc w:val="left"/>
      </w:pPr>
      <w:r>
        <w:rPr>
          <w:rFonts w:ascii="Times New Roman"/>
          <w:b/>
          <w:i w:val="false"/>
          <w:color w:val="000000"/>
        </w:rPr>
        <w:t xml:space="preserve"> 
12. Договор имущественного найма (аренды)</w:t>
      </w:r>
    </w:p>
    <w:bookmarkEnd w:id="29"/>
    <w:bookmarkStart w:name="z59" w:id="30"/>
    <w:p>
      <w:pPr>
        <w:spacing w:after="0"/>
        <w:ind w:left="0"/>
        <w:jc w:val="both"/>
      </w:pPr>
      <w:r>
        <w:rPr>
          <w:rFonts w:ascii="Times New Roman"/>
          <w:b w:val="false"/>
          <w:i w:val="false"/>
          <w:color w:val="000000"/>
          <w:sz w:val="28"/>
        </w:rPr>
        <w:t>
      52. Договор имущественного найма (аренды) с Нанимателем заключается в срок не более пяти календарных дней со дня подписания протокола тендера или в течение одного месяца после поступления заявки при принятии решения о сдаче в имущественный наем (аренду) Объекта по целевому назначению.</w:t>
      </w:r>
      <w:r>
        <w:br/>
      </w:r>
      <w:r>
        <w:rPr>
          <w:rFonts w:ascii="Times New Roman"/>
          <w:b w:val="false"/>
          <w:i w:val="false"/>
          <w:color w:val="000000"/>
          <w:sz w:val="28"/>
        </w:rPr>
        <w:t>
</w:t>
      </w:r>
      <w:r>
        <w:rPr>
          <w:rFonts w:ascii="Times New Roman"/>
          <w:b w:val="false"/>
          <w:i w:val="false"/>
          <w:color w:val="000000"/>
          <w:sz w:val="28"/>
        </w:rPr>
        <w:t>
      53. Договор имущественного найма (аренды) должен содержать следующие положения:</w:t>
      </w:r>
      <w:r>
        <w:br/>
      </w:r>
      <w:r>
        <w:rPr>
          <w:rFonts w:ascii="Times New Roman"/>
          <w:b w:val="false"/>
          <w:i w:val="false"/>
          <w:color w:val="000000"/>
          <w:sz w:val="28"/>
        </w:rPr>
        <w:t>
      1) техническая характеристика Объекта;</w:t>
      </w:r>
      <w:r>
        <w:br/>
      </w:r>
      <w:r>
        <w:rPr>
          <w:rFonts w:ascii="Times New Roman"/>
          <w:b w:val="false"/>
          <w:i w:val="false"/>
          <w:color w:val="000000"/>
          <w:sz w:val="28"/>
        </w:rPr>
        <w:t>
      2) срок предоставления Нанимателю сданного в наем имущества и срок действия договора;</w:t>
      </w:r>
      <w:r>
        <w:br/>
      </w:r>
      <w:r>
        <w:rPr>
          <w:rFonts w:ascii="Times New Roman"/>
          <w:b w:val="false"/>
          <w:i w:val="false"/>
          <w:color w:val="000000"/>
          <w:sz w:val="28"/>
        </w:rPr>
        <w:t>
      3) порядок, размер и сроки внесения платы за пользование нанятым имуществом;</w:t>
      </w:r>
      <w:r>
        <w:br/>
      </w:r>
      <w:r>
        <w:rPr>
          <w:rFonts w:ascii="Times New Roman"/>
          <w:b w:val="false"/>
          <w:i w:val="false"/>
          <w:color w:val="000000"/>
          <w:sz w:val="28"/>
        </w:rPr>
        <w:t>
      4) обязанности Наймодателя;</w:t>
      </w:r>
      <w:r>
        <w:br/>
      </w:r>
      <w:r>
        <w:rPr>
          <w:rFonts w:ascii="Times New Roman"/>
          <w:b w:val="false"/>
          <w:i w:val="false"/>
          <w:color w:val="000000"/>
          <w:sz w:val="28"/>
        </w:rPr>
        <w:t>
      5) обязанности Нанимателя;</w:t>
      </w:r>
      <w:r>
        <w:br/>
      </w:r>
      <w:r>
        <w:rPr>
          <w:rFonts w:ascii="Times New Roman"/>
          <w:b w:val="false"/>
          <w:i w:val="false"/>
          <w:color w:val="000000"/>
          <w:sz w:val="28"/>
        </w:rPr>
        <w:t>
      6) основания и условия досрочного расторжения договора.</w:t>
      </w:r>
      <w:r>
        <w:br/>
      </w:r>
      <w:r>
        <w:rPr>
          <w:rFonts w:ascii="Times New Roman"/>
          <w:b w:val="false"/>
          <w:i w:val="false"/>
          <w:color w:val="000000"/>
          <w:sz w:val="28"/>
        </w:rPr>
        <w:t>
</w:t>
      </w:r>
      <w:r>
        <w:rPr>
          <w:rFonts w:ascii="Times New Roman"/>
          <w:b w:val="false"/>
          <w:i w:val="false"/>
          <w:color w:val="000000"/>
          <w:sz w:val="28"/>
        </w:rPr>
        <w:t>
      54. Договор имущественного найма (аренды), заключенный на срок более одного года, подлежит государственной регистрации.</w:t>
      </w:r>
      <w:r>
        <w:br/>
      </w:r>
      <w:r>
        <w:rPr>
          <w:rFonts w:ascii="Times New Roman"/>
          <w:b w:val="false"/>
          <w:i w:val="false"/>
          <w:color w:val="000000"/>
          <w:sz w:val="28"/>
        </w:rPr>
        <w:t>
</w:t>
      </w:r>
      <w:r>
        <w:rPr>
          <w:rFonts w:ascii="Times New Roman"/>
          <w:b w:val="false"/>
          <w:i w:val="false"/>
          <w:color w:val="000000"/>
          <w:sz w:val="28"/>
        </w:rPr>
        <w:t>
      55. Плата устанавливается за все нанятое имущество в целом или отдельно по каждой из его составных частей в твердой сумме платежей, вносимых периодически или единовременно, что оговаривается в договоре имущественного найма (аренды). При расчете платы за наем части помещений в здании необходимо учитывать доступ к местам общего пользования пропорционально долевому использованию Нанимателем этих площадей.</w:t>
      </w:r>
      <w:r>
        <w:br/>
      </w:r>
      <w:r>
        <w:rPr>
          <w:rFonts w:ascii="Times New Roman"/>
          <w:b w:val="false"/>
          <w:i w:val="false"/>
          <w:color w:val="000000"/>
          <w:sz w:val="28"/>
        </w:rPr>
        <w:t>
</w:t>
      </w:r>
      <w:r>
        <w:rPr>
          <w:rFonts w:ascii="Times New Roman"/>
          <w:b w:val="false"/>
          <w:i w:val="false"/>
          <w:color w:val="000000"/>
          <w:sz w:val="28"/>
        </w:rPr>
        <w:t>
      56. В плату за имущественный наем (аренду) не включаются платежи за коммунальные услуги, отчисления на текущий ремонт, платежи за обслуживание Объекта. Указанные платежи оплачиваются Нанимателем непосредственно организациям, предоставляющим данные услуги.</w:t>
      </w:r>
      <w:r>
        <w:br/>
      </w:r>
      <w:r>
        <w:rPr>
          <w:rFonts w:ascii="Times New Roman"/>
          <w:b w:val="false"/>
          <w:i w:val="false"/>
          <w:color w:val="000000"/>
          <w:sz w:val="28"/>
        </w:rPr>
        <w:t>
      В случаях аренды государственными учреждениями зданий помещений, у организаций, не являющихся государственными учреждениями (балансодержатель), средства на оплату за коммунальные услуги перечисляет на счет балансодержателя.</w:t>
      </w:r>
      <w:r>
        <w:br/>
      </w:r>
      <w:r>
        <w:rPr>
          <w:rFonts w:ascii="Times New Roman"/>
          <w:b w:val="false"/>
          <w:i w:val="false"/>
          <w:color w:val="000000"/>
          <w:sz w:val="28"/>
        </w:rPr>
        <w:t>
</w:t>
      </w:r>
      <w:r>
        <w:rPr>
          <w:rFonts w:ascii="Times New Roman"/>
          <w:b w:val="false"/>
          <w:i w:val="false"/>
          <w:color w:val="000000"/>
          <w:sz w:val="28"/>
        </w:rPr>
        <w:t>
      57. Размер платы за пользование имуществом может изменяться не чаще одного раза в год, если иное не предусмотрено договором имущественного найма (аренды).</w:t>
      </w:r>
      <w:r>
        <w:br/>
      </w:r>
      <w:r>
        <w:rPr>
          <w:rFonts w:ascii="Times New Roman"/>
          <w:b w:val="false"/>
          <w:i w:val="false"/>
          <w:color w:val="000000"/>
          <w:sz w:val="28"/>
        </w:rPr>
        <w:t>
</w:t>
      </w:r>
      <w:r>
        <w:rPr>
          <w:rFonts w:ascii="Times New Roman"/>
          <w:b w:val="false"/>
          <w:i w:val="false"/>
          <w:color w:val="000000"/>
          <w:sz w:val="28"/>
        </w:rPr>
        <w:t>
      58. При сдаче в имущественный наем (аренду) Объектов, находящихся на балансе государственных учреждений, финансируемых из местного бюджета и находящихся в хозяйственном ведении или оперативном управлении коммунальных государственных предприятий, арендная плата перечисляется в соответствующий местный бюджет.</w:t>
      </w:r>
      <w:r>
        <w:br/>
      </w:r>
      <w:r>
        <w:rPr>
          <w:rFonts w:ascii="Times New Roman"/>
          <w:b w:val="false"/>
          <w:i w:val="false"/>
          <w:color w:val="000000"/>
          <w:sz w:val="28"/>
        </w:rPr>
        <w:t>
</w:t>
      </w:r>
      <w:r>
        <w:rPr>
          <w:rFonts w:ascii="Times New Roman"/>
          <w:b w:val="false"/>
          <w:i w:val="false"/>
          <w:color w:val="000000"/>
          <w:sz w:val="28"/>
        </w:rPr>
        <w:t>
      59. Передача Объекта производится балансодержателем Нанимателю по акту приема-передачи, в котором указываются:</w:t>
      </w:r>
      <w:r>
        <w:br/>
      </w:r>
      <w:r>
        <w:rPr>
          <w:rFonts w:ascii="Times New Roman"/>
          <w:b w:val="false"/>
          <w:i w:val="false"/>
          <w:color w:val="000000"/>
          <w:sz w:val="28"/>
        </w:rPr>
        <w:t>
      1) место и дата составления акта;</w:t>
      </w:r>
      <w:r>
        <w:br/>
      </w:r>
      <w:r>
        <w:rPr>
          <w:rFonts w:ascii="Times New Roman"/>
          <w:b w:val="false"/>
          <w:i w:val="false"/>
          <w:color w:val="000000"/>
          <w:sz w:val="28"/>
        </w:rPr>
        <w:t>
      2) наименование и реквизиты документов, в соответствии с которыми представители уполномочены представлять интересы сторон;</w:t>
      </w:r>
      <w:r>
        <w:br/>
      </w:r>
      <w:r>
        <w:rPr>
          <w:rFonts w:ascii="Times New Roman"/>
          <w:b w:val="false"/>
          <w:i w:val="false"/>
          <w:color w:val="000000"/>
          <w:sz w:val="28"/>
        </w:rPr>
        <w:t>
      3) номер и дата подписания договора имущественного найма (аренды), в соответствии с которым производится передача Объекта;</w:t>
      </w:r>
      <w:r>
        <w:br/>
      </w:r>
      <w:r>
        <w:rPr>
          <w:rFonts w:ascii="Times New Roman"/>
          <w:b w:val="false"/>
          <w:i w:val="false"/>
          <w:color w:val="000000"/>
          <w:sz w:val="28"/>
        </w:rPr>
        <w:t>
      4) подписи и печати сторон.</w:t>
      </w:r>
      <w:r>
        <w:br/>
      </w:r>
      <w:r>
        <w:rPr>
          <w:rFonts w:ascii="Times New Roman"/>
          <w:b w:val="false"/>
          <w:i w:val="false"/>
          <w:color w:val="000000"/>
          <w:sz w:val="28"/>
        </w:rPr>
        <w:t>
      Акт приема-передачи составляется в двух экземплярах, каждый из которых хранится у балансодержателя и Нанимателя.</w:t>
      </w:r>
    </w:p>
    <w:bookmarkEnd w:id="30"/>
    <w:bookmarkStart w:name="z67" w:id="31"/>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Инструкции по предоставлению</w:t>
      </w:r>
      <w:r>
        <w:br/>
      </w:r>
      <w:r>
        <w:rPr>
          <w:rFonts w:ascii="Times New Roman"/>
          <w:b w:val="false"/>
          <w:i w:val="false"/>
          <w:color w:val="000000"/>
          <w:sz w:val="28"/>
        </w:rPr>
        <w:t>
в имущественный наем (аренду)</w:t>
      </w:r>
      <w:r>
        <w:br/>
      </w:r>
      <w:r>
        <w:rPr>
          <w:rFonts w:ascii="Times New Roman"/>
          <w:b w:val="false"/>
          <w:i w:val="false"/>
          <w:color w:val="000000"/>
          <w:sz w:val="28"/>
        </w:rPr>
        <w:t>
объектов коммунальной собственности</w:t>
      </w:r>
      <w:r>
        <w:br/>
      </w:r>
      <w:r>
        <w:rPr>
          <w:rFonts w:ascii="Times New Roman"/>
          <w:b w:val="false"/>
          <w:i w:val="false"/>
          <w:color w:val="000000"/>
          <w:sz w:val="28"/>
        </w:rPr>
        <w:t>
без права последующего выкупа</w:t>
      </w:r>
    </w:p>
    <w:bookmarkEnd w:id="31"/>
    <w:p>
      <w:pPr>
        <w:spacing w:after="0"/>
        <w:ind w:left="0"/>
        <w:jc w:val="both"/>
      </w:pPr>
      <w:r>
        <w:rPr>
          <w:rFonts w:ascii="Times New Roman"/>
          <w:b w:val="false"/>
          <w:i w:val="false"/>
          <w:color w:val="000000"/>
          <w:sz w:val="28"/>
        </w:rPr>
        <w:t>                                    Кому ___________</w:t>
      </w:r>
      <w:r>
        <w:br/>
      </w:r>
      <w:r>
        <w:rPr>
          <w:rFonts w:ascii="Times New Roman"/>
          <w:b w:val="false"/>
          <w:i w:val="false"/>
          <w:color w:val="000000"/>
          <w:sz w:val="28"/>
        </w:rPr>
        <w:t>
                                                     </w:t>
      </w:r>
      <w:r>
        <w:rPr>
          <w:rFonts w:ascii="Times New Roman"/>
          <w:b w:val="false"/>
          <w:i w:val="false"/>
          <w:color w:val="000000"/>
          <w:sz w:val="28"/>
        </w:rPr>
        <w:t>наймодатель</w:t>
      </w:r>
    </w:p>
    <w:p>
      <w:pPr>
        <w:spacing w:after="0"/>
        <w:ind w:left="0"/>
        <w:jc w:val="both"/>
      </w:pPr>
      <w:r>
        <w:rPr>
          <w:rFonts w:ascii="Times New Roman"/>
          <w:b w:val="false"/>
          <w:i w:val="false"/>
          <w:color w:val="000000"/>
          <w:sz w:val="28"/>
        </w:rPr>
        <w:t>СПРАВКА</w:t>
      </w:r>
    </w:p>
    <w:p>
      <w:pPr>
        <w:spacing w:after="0"/>
        <w:ind w:left="0"/>
        <w:jc w:val="both"/>
      </w:pPr>
      <w:r>
        <w:rPr>
          <w:rFonts w:ascii="Times New Roman"/>
          <w:b w:val="false"/>
          <w:i w:val="false"/>
          <w:color w:val="000000"/>
          <w:sz w:val="28"/>
        </w:rPr>
        <w:t>      Государственное учреждение</w:t>
      </w:r>
      <w:r>
        <w:rPr>
          <w:rFonts w:ascii="Times New Roman"/>
          <w:b w:val="false"/>
          <w:i w:val="false"/>
          <w:color w:val="000000"/>
          <w:sz w:val="28"/>
        </w:rPr>
        <w:t>__________________________________</w:t>
      </w:r>
      <w:r>
        <w:rPr>
          <w:rFonts w:ascii="Times New Roman"/>
          <w:b w:val="false"/>
          <w:i w:val="false"/>
          <w:color w:val="000000"/>
          <w:sz w:val="28"/>
        </w:rPr>
        <w:t>                                                       </w:t>
      </w:r>
      <w:r>
        <w:rPr>
          <w:rFonts w:ascii="Times New Roman"/>
          <w:b w:val="false"/>
          <w:i w:val="false"/>
          <w:color w:val="000000"/>
          <w:sz w:val="28"/>
        </w:rPr>
        <w:t>Указать полное наименование ГУ</w:t>
      </w:r>
    </w:p>
    <w:p>
      <w:pPr>
        <w:spacing w:after="0"/>
        <w:ind w:left="0"/>
        <w:jc w:val="both"/>
      </w:pPr>
      <w:r>
        <w:rPr>
          <w:rFonts w:ascii="Times New Roman"/>
          <w:b w:val="false"/>
          <w:i w:val="false"/>
          <w:color w:val="000000"/>
          <w:sz w:val="28"/>
        </w:rPr>
        <w:t>являющееся балансодержателем объекта имущественного найма (аренды),</w:t>
      </w:r>
    </w:p>
    <w:p>
      <w:pPr>
        <w:spacing w:after="0"/>
        <w:ind w:left="0"/>
        <w:jc w:val="both"/>
      </w:pPr>
      <w:r>
        <w:rPr>
          <w:rFonts w:ascii="Times New Roman"/>
          <w:b w:val="false"/>
          <w:i w:val="false"/>
          <w:color w:val="000000"/>
          <w:sz w:val="28"/>
        </w:rPr>
        <w:t>расположенного по адресу</w:t>
      </w:r>
      <w:r>
        <w:rPr>
          <w:rFonts w:ascii="Times New Roman"/>
          <w:b w:val="false"/>
          <w:i w:val="false"/>
          <w:color w:val="000000"/>
          <w:sz w:val="28"/>
        </w:rPr>
        <w:t>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адрес, номер кабинета, приложить выписку с технического паспорта, утвержденную</w:t>
      </w:r>
      <w:r>
        <w:br/>
      </w:r>
      <w:r>
        <w:rPr>
          <w:rFonts w:ascii="Times New Roman"/>
          <w:b w:val="false"/>
          <w:i w:val="false"/>
          <w:color w:val="000000"/>
          <w:sz w:val="28"/>
        </w:rPr>
        <w:t>
</w:t>
      </w:r>
      <w:r>
        <w:rPr>
          <w:rFonts w:ascii="Times New Roman"/>
          <w:b w:val="false"/>
          <w:i w:val="false"/>
          <w:color w:val="000000"/>
          <w:sz w:val="28"/>
        </w:rPr>
        <w:t>балансодержателем)</w:t>
      </w:r>
    </w:p>
    <w:p>
      <w:pPr>
        <w:spacing w:after="0"/>
        <w:ind w:left="0"/>
        <w:jc w:val="both"/>
      </w:pPr>
      <w:r>
        <w:rPr>
          <w:rFonts w:ascii="Times New Roman"/>
          <w:b w:val="false"/>
          <w:i w:val="false"/>
          <w:color w:val="000000"/>
          <w:sz w:val="28"/>
        </w:rPr>
        <w:t>не возражает в предоставлении в имущественный наем (аренду) помещения</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полное наименование нанимателя (арендатора) и его юридический адрес)</w:t>
      </w:r>
    </w:p>
    <w:p>
      <w:pPr>
        <w:spacing w:after="0"/>
        <w:ind w:left="0"/>
        <w:jc w:val="both"/>
      </w:pPr>
      <w:r>
        <w:rPr>
          <w:rFonts w:ascii="Times New Roman"/>
          <w:b w:val="false"/>
          <w:i w:val="false"/>
          <w:color w:val="000000"/>
          <w:sz w:val="28"/>
        </w:rPr>
        <w:t>для осуществления</w:t>
      </w:r>
      <w:r>
        <w:rPr>
          <w:rFonts w:ascii="Times New Roman"/>
          <w:b w:val="false"/>
          <w:i w:val="false"/>
          <w:color w:val="000000"/>
          <w:sz w:val="28"/>
        </w:rPr>
        <w:t>________________________________________________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вид деятельности нанимателя)</w:t>
      </w:r>
    </w:p>
    <w:p>
      <w:pPr>
        <w:spacing w:after="0"/>
        <w:ind w:left="0"/>
        <w:jc w:val="both"/>
      </w:pPr>
      <w:r>
        <w:rPr>
          <w:rFonts w:ascii="Times New Roman"/>
          <w:b w:val="false"/>
          <w:i w:val="false"/>
          <w:color w:val="000000"/>
          <w:sz w:val="28"/>
        </w:rPr>
        <w:t>общей площадью _________ квадратных метров (из них полезная _______</w:t>
      </w:r>
    </w:p>
    <w:p>
      <w:pPr>
        <w:spacing w:after="0"/>
        <w:ind w:left="0"/>
        <w:jc w:val="both"/>
      </w:pPr>
      <w:r>
        <w:rPr>
          <w:rFonts w:ascii="Times New Roman"/>
          <w:b w:val="false"/>
          <w:i w:val="false"/>
          <w:color w:val="000000"/>
          <w:sz w:val="28"/>
        </w:rPr>
        <w:t>квадратных метров, вспомогательная _____ квадратных метров).</w:t>
      </w:r>
    </w:p>
    <w:p>
      <w:pPr>
        <w:spacing w:after="0"/>
        <w:ind w:left="0"/>
        <w:jc w:val="both"/>
      </w:pPr>
      <w:r>
        <w:rPr>
          <w:rFonts w:ascii="Times New Roman"/>
          <w:b w:val="false"/>
          <w:i w:val="false"/>
          <w:color w:val="000000"/>
          <w:sz w:val="28"/>
        </w:rPr>
        <w:t>Техническое состояние здания ________________</w:t>
      </w:r>
    </w:p>
    <w:p>
      <w:pPr>
        <w:spacing w:after="0"/>
        <w:ind w:left="0"/>
        <w:jc w:val="both"/>
      </w:pPr>
      <w:r>
        <w:rPr>
          <w:rFonts w:ascii="Times New Roman"/>
          <w:b w:val="false"/>
          <w:i w:val="false"/>
          <w:color w:val="000000"/>
          <w:sz w:val="28"/>
        </w:rPr>
        <w:t>      Коммуникации __________________</w:t>
      </w:r>
    </w:p>
    <w:p>
      <w:pPr>
        <w:spacing w:after="0"/>
        <w:ind w:left="0"/>
        <w:jc w:val="both"/>
      </w:pPr>
      <w:r>
        <w:rPr>
          <w:rFonts w:ascii="Times New Roman"/>
          <w:b w:val="false"/>
          <w:i w:val="false"/>
          <w:color w:val="000000"/>
          <w:sz w:val="28"/>
        </w:rPr>
        <w:t>      Этажность здания _______________</w:t>
      </w:r>
    </w:p>
    <w:p>
      <w:pPr>
        <w:spacing w:after="0"/>
        <w:ind w:left="0"/>
        <w:jc w:val="both"/>
      </w:pPr>
      <w:r>
        <w:rPr>
          <w:rFonts w:ascii="Times New Roman"/>
          <w:b w:val="false"/>
          <w:i w:val="false"/>
          <w:color w:val="000000"/>
          <w:sz w:val="28"/>
        </w:rPr>
        <w:t>      Арендуемое помещение находится на _______ этаже.</w:t>
      </w:r>
    </w:p>
    <w:p>
      <w:pPr>
        <w:spacing w:after="0"/>
        <w:ind w:left="0"/>
        <w:jc w:val="both"/>
      </w:pPr>
      <w:r>
        <w:rPr>
          <w:rFonts w:ascii="Times New Roman"/>
          <w:b w:val="false"/>
          <w:i w:val="false"/>
          <w:color w:val="000000"/>
          <w:sz w:val="28"/>
        </w:rPr>
        <w:t>(Для автотранспорта – технические характеристики в соответствии с</w:t>
      </w:r>
      <w:r>
        <w:br/>
      </w:r>
      <w:r>
        <w:rPr>
          <w:rFonts w:ascii="Times New Roman"/>
          <w:b w:val="false"/>
          <w:i w:val="false"/>
          <w:color w:val="000000"/>
          <w:sz w:val="28"/>
        </w:rPr>
        <w:t>
техпаспортом, год выпуска, для оборудования – наименование, марка,</w:t>
      </w:r>
      <w:r>
        <w:br/>
      </w:r>
      <w:r>
        <w:rPr>
          <w:rFonts w:ascii="Times New Roman"/>
          <w:b w:val="false"/>
          <w:i w:val="false"/>
          <w:color w:val="000000"/>
          <w:sz w:val="28"/>
        </w:rPr>
        <w:t>
год выпуска)</w:t>
      </w:r>
    </w:p>
    <w:p>
      <w:pPr>
        <w:spacing w:after="0"/>
        <w:ind w:left="0"/>
        <w:jc w:val="both"/>
      </w:pPr>
      <w:r>
        <w:rPr>
          <w:rFonts w:ascii="Times New Roman"/>
          <w:b w:val="false"/>
          <w:i w:val="false"/>
          <w:color w:val="000000"/>
          <w:sz w:val="28"/>
        </w:rPr>
        <w:t>на срок с ______________ по _________________________ года.</w:t>
      </w:r>
    </w:p>
    <w:p>
      <w:pPr>
        <w:spacing w:after="0"/>
        <w:ind w:left="0"/>
        <w:jc w:val="both"/>
      </w:pPr>
      <w:r>
        <w:rPr>
          <w:rFonts w:ascii="Times New Roman"/>
          <w:b w:val="false"/>
          <w:i w:val="false"/>
          <w:color w:val="000000"/>
          <w:sz w:val="28"/>
        </w:rPr>
        <w:t>________________                              ________________</w:t>
      </w:r>
      <w:r>
        <w:br/>
      </w:r>
      <w:r>
        <w:rPr>
          <w:rFonts w:ascii="Times New Roman"/>
          <w:b w:val="false"/>
          <w:i w:val="false"/>
          <w:color w:val="000000"/>
          <w:sz w:val="28"/>
        </w:rPr>
        <w:t>
</w:t>
      </w:r>
      <w:r>
        <w:rPr>
          <w:rFonts w:ascii="Times New Roman"/>
          <w:b w:val="false"/>
          <w:i w:val="false"/>
          <w:color w:val="000000"/>
          <w:sz w:val="28"/>
        </w:rPr>
        <w:t>должность руководителя                                           Ф.И.О.</w:t>
      </w:r>
    </w:p>
    <w:p>
      <w:pPr>
        <w:spacing w:after="0"/>
        <w:ind w:left="0"/>
        <w:jc w:val="both"/>
      </w:pPr>
      <w:r>
        <w:rPr>
          <w:rFonts w:ascii="Times New Roman"/>
          <w:b w:val="false"/>
          <w:i w:val="false"/>
          <w:color w:val="000000"/>
          <w:sz w:val="28"/>
        </w:rPr>
        <w:t>печать, дата</w:t>
      </w:r>
    </w:p>
    <w:bookmarkStart w:name="z68" w:id="32"/>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Инструкции по предоставлению</w:t>
      </w:r>
      <w:r>
        <w:br/>
      </w:r>
      <w:r>
        <w:rPr>
          <w:rFonts w:ascii="Times New Roman"/>
          <w:b w:val="false"/>
          <w:i w:val="false"/>
          <w:color w:val="000000"/>
          <w:sz w:val="28"/>
        </w:rPr>
        <w:t>
в имущественный наем (аренду)</w:t>
      </w:r>
      <w:r>
        <w:br/>
      </w:r>
      <w:r>
        <w:rPr>
          <w:rFonts w:ascii="Times New Roman"/>
          <w:b w:val="false"/>
          <w:i w:val="false"/>
          <w:color w:val="000000"/>
          <w:sz w:val="28"/>
        </w:rPr>
        <w:t>
объектов коммунальной собственности</w:t>
      </w:r>
      <w:r>
        <w:br/>
      </w:r>
      <w:r>
        <w:rPr>
          <w:rFonts w:ascii="Times New Roman"/>
          <w:b w:val="false"/>
          <w:i w:val="false"/>
          <w:color w:val="000000"/>
          <w:sz w:val="28"/>
        </w:rPr>
        <w:t>
без права последующего выкупа</w:t>
      </w:r>
    </w:p>
    <w:bookmarkEnd w:id="32"/>
    <w:p>
      <w:pPr>
        <w:spacing w:after="0"/>
        <w:ind w:left="0"/>
        <w:jc w:val="both"/>
      </w:pPr>
      <w:r>
        <w:rPr>
          <w:rFonts w:ascii="Times New Roman"/>
          <w:b w:val="false"/>
          <w:i w:val="false"/>
          <w:color w:val="000000"/>
          <w:sz w:val="28"/>
        </w:rPr>
        <w:t>Кому________________________________________________________________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полное наименование Наймодателя, должность и фамилию, имя, отчество</w:t>
      </w:r>
      <w:r>
        <w:br/>
      </w:r>
      <w:r>
        <w:rPr>
          <w:rFonts w:ascii="Times New Roman"/>
          <w:b w:val="false"/>
          <w:i w:val="false"/>
          <w:color w:val="000000"/>
          <w:sz w:val="28"/>
        </w:rPr>
        <w:t>
</w:t>
      </w:r>
      <w:r>
        <w:rPr>
          <w:rFonts w:ascii="Times New Roman"/>
          <w:b w:val="false"/>
          <w:i w:val="false"/>
          <w:color w:val="000000"/>
          <w:sz w:val="28"/>
        </w:rPr>
        <w:t>руководителя)</w:t>
      </w:r>
    </w:p>
    <w:p>
      <w:pPr>
        <w:spacing w:after="0"/>
        <w:ind w:left="0"/>
        <w:jc w:val="both"/>
      </w:pPr>
      <w:r>
        <w:rPr>
          <w:rFonts w:ascii="Times New Roman"/>
          <w:b w:val="false"/>
          <w:i w:val="false"/>
          <w:color w:val="000000"/>
          <w:sz w:val="28"/>
        </w:rPr>
        <w:t>От кого______________________________________________________________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полное наименование юридического лица или фамилию, имя, отчество</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физического лица, месторасположение или адрес проживания)</w:t>
      </w:r>
    </w:p>
    <w:p>
      <w:pPr>
        <w:spacing w:after="0"/>
        <w:ind w:left="0"/>
        <w:jc w:val="both"/>
      </w:pPr>
      <w:r>
        <w:rPr>
          <w:rFonts w:ascii="Times New Roman"/>
          <w:b w:val="false"/>
          <w:i w:val="false"/>
          <w:color w:val="000000"/>
          <w:sz w:val="28"/>
        </w:rPr>
        <w:t>РНН _______________________________ Тел:__________________________</w:t>
      </w:r>
      <w:r>
        <w:br/>
      </w:r>
      <w:r>
        <w:rPr>
          <w:rFonts w:ascii="Times New Roman"/>
          <w:b w:val="false"/>
          <w:i w:val="false"/>
          <w:color w:val="000000"/>
          <w:sz w:val="28"/>
        </w:rPr>
        <w:t>
</w:t>
      </w:r>
      <w:r>
        <w:rPr>
          <w:rFonts w:ascii="Times New Roman"/>
          <w:b w:val="false"/>
          <w:i w:val="false"/>
          <w:color w:val="000000"/>
          <w:sz w:val="28"/>
        </w:rPr>
        <w:t>(юридического или физического лица)</w:t>
      </w:r>
    </w:p>
    <w:p>
      <w:pPr>
        <w:spacing w:after="0"/>
        <w:ind w:left="0"/>
        <w:jc w:val="both"/>
      </w:pPr>
      <w:r>
        <w:rPr>
          <w:rFonts w:ascii="Times New Roman"/>
          <w:b w:val="false"/>
          <w:i w:val="false"/>
          <w:color w:val="000000"/>
          <w:sz w:val="28"/>
        </w:rPr>
        <w:t>ЗАЯВКА</w:t>
      </w:r>
      <w:r>
        <w:br/>
      </w:r>
      <w:r>
        <w:rPr>
          <w:rFonts w:ascii="Times New Roman"/>
          <w:b w:val="false"/>
          <w:i w:val="false"/>
          <w:color w:val="000000"/>
          <w:sz w:val="28"/>
        </w:rPr>
        <w:t>
на имущественный наем (аренду)</w:t>
      </w:r>
    </w:p>
    <w:p>
      <w:pPr>
        <w:spacing w:after="0"/>
        <w:ind w:left="0"/>
        <w:jc w:val="both"/>
      </w:pPr>
      <w:r>
        <w:rPr>
          <w:rFonts w:ascii="Times New Roman"/>
          <w:b w:val="false"/>
          <w:i w:val="false"/>
          <w:color w:val="000000"/>
          <w:sz w:val="28"/>
        </w:rPr>
        <w:t>      Прошу Вас рассмотреть прилагаемые к настоящей заявке документы и принять решение о сдаче в имущественный наем (аренду) помещения нежилого государственного фонда, находящегося по адресу:</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общей площадью __________ квадратных метров</w:t>
      </w:r>
    </w:p>
    <w:p>
      <w:pPr>
        <w:spacing w:after="0"/>
        <w:ind w:left="0"/>
        <w:jc w:val="both"/>
      </w:pPr>
      <w:r>
        <w:rPr>
          <w:rFonts w:ascii="Times New Roman"/>
          <w:b w:val="false"/>
          <w:i w:val="false"/>
          <w:color w:val="000000"/>
          <w:sz w:val="28"/>
        </w:rPr>
        <w:t>для_________________________________________________________________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вид деятельности)</w:t>
      </w:r>
    </w:p>
    <w:p>
      <w:pPr>
        <w:spacing w:after="0"/>
        <w:ind w:left="0"/>
        <w:jc w:val="both"/>
      </w:pPr>
      <w:r>
        <w:rPr>
          <w:rFonts w:ascii="Times New Roman"/>
          <w:b w:val="false"/>
          <w:i w:val="false"/>
          <w:color w:val="000000"/>
          <w:sz w:val="28"/>
        </w:rPr>
        <w:t>на срок с "__" _______201__ года по "____" __________201___года</w:t>
      </w:r>
    </w:p>
    <w:p>
      <w:pPr>
        <w:spacing w:after="0"/>
        <w:ind w:left="0"/>
        <w:jc w:val="both"/>
      </w:pPr>
      <w:r>
        <w:rPr>
          <w:rFonts w:ascii="Times New Roman"/>
          <w:b w:val="false"/>
          <w:i w:val="false"/>
          <w:color w:val="000000"/>
          <w:sz w:val="28"/>
        </w:rPr>
        <w:t>_______________________________     "____"____________201__года</w:t>
      </w:r>
      <w:r>
        <w:br/>
      </w:r>
      <w:r>
        <w:rPr>
          <w:rFonts w:ascii="Times New Roman"/>
          <w:b w:val="false"/>
          <w:i w:val="false"/>
          <w:color w:val="000000"/>
          <w:sz w:val="28"/>
        </w:rPr>
        <w:t>
</w:t>
      </w:r>
      <w:r>
        <w:rPr>
          <w:rFonts w:ascii="Times New Roman"/>
          <w:b w:val="false"/>
          <w:i w:val="false"/>
          <w:color w:val="000000"/>
          <w:sz w:val="28"/>
        </w:rPr>
        <w:t>(подпись руководителя и печать юридического</w:t>
      </w:r>
      <w:r>
        <w:br/>
      </w:r>
      <w:r>
        <w:rPr>
          <w:rFonts w:ascii="Times New Roman"/>
          <w:b w:val="false"/>
          <w:i w:val="false"/>
          <w:color w:val="000000"/>
          <w:sz w:val="28"/>
        </w:rPr>
        <w:t>
</w:t>
      </w:r>
      <w:r>
        <w:rPr>
          <w:rFonts w:ascii="Times New Roman"/>
          <w:b w:val="false"/>
          <w:i w:val="false"/>
          <w:color w:val="000000"/>
          <w:sz w:val="28"/>
        </w:rPr>
        <w:t>лица или подпись для физических лиц)</w:t>
      </w:r>
    </w:p>
    <w:p>
      <w:pPr>
        <w:spacing w:after="0"/>
        <w:ind w:left="0"/>
        <w:jc w:val="both"/>
      </w:pPr>
      <w:r>
        <w:rPr>
          <w:rFonts w:ascii="Times New Roman"/>
          <w:b w:val="false"/>
          <w:i w:val="false"/>
          <w:color w:val="000000"/>
          <w:sz w:val="28"/>
        </w:rPr>
        <w:t>      Примечание: к заявке на имущественный наем (аренду) прилагаются:</w:t>
      </w:r>
      <w:r>
        <w:br/>
      </w:r>
      <w:r>
        <w:rPr>
          <w:rFonts w:ascii="Times New Roman"/>
          <w:b w:val="false"/>
          <w:i w:val="false"/>
          <w:color w:val="000000"/>
          <w:sz w:val="28"/>
        </w:rPr>
        <w:t>
</w:t>
      </w:r>
      <w:r>
        <w:rPr>
          <w:rFonts w:ascii="Times New Roman"/>
          <w:b w:val="false"/>
          <w:i w:val="false"/>
          <w:color w:val="000000"/>
          <w:sz w:val="28"/>
        </w:rPr>
        <w:t>      1) для негосударственных юридических лиц Республики Казахстан - заверенные копии: устава (положения), свидетельства о государственной регистрации юридического лица и статистической карточки;</w:t>
      </w:r>
      <w:r>
        <w:br/>
      </w:r>
      <w:r>
        <w:rPr>
          <w:rFonts w:ascii="Times New Roman"/>
          <w:b w:val="false"/>
          <w:i w:val="false"/>
          <w:color w:val="000000"/>
          <w:sz w:val="28"/>
        </w:rPr>
        <w:t>
</w:t>
      </w:r>
      <w:r>
        <w:rPr>
          <w:rFonts w:ascii="Times New Roman"/>
          <w:b w:val="false"/>
          <w:i w:val="false"/>
          <w:color w:val="000000"/>
          <w:sz w:val="28"/>
        </w:rPr>
        <w:t>      2) для государственных юридических лиц РК – копии: устава (положения), свидетельства о государственной регистрации юридического лица и статистической карточки, а также документ, удостоверяющий полномочия их представителей;</w:t>
      </w:r>
      <w:r>
        <w:br/>
      </w:r>
      <w:r>
        <w:rPr>
          <w:rFonts w:ascii="Times New Roman"/>
          <w:b w:val="false"/>
          <w:i w:val="false"/>
          <w:color w:val="000000"/>
          <w:sz w:val="28"/>
        </w:rPr>
        <w:t>
</w:t>
      </w:r>
      <w:r>
        <w:rPr>
          <w:rFonts w:ascii="Times New Roman"/>
          <w:b w:val="false"/>
          <w:i w:val="false"/>
          <w:color w:val="000000"/>
          <w:sz w:val="28"/>
        </w:rPr>
        <w:t>      3) для иностранных юридических лиц-копии учредительных документов с нотариально заверенным переводом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4) для физических лиц – копию документа, удостоверяющего личность;</w:t>
      </w:r>
      <w:r>
        <w:br/>
      </w:r>
      <w:r>
        <w:rPr>
          <w:rFonts w:ascii="Times New Roman"/>
          <w:b w:val="false"/>
          <w:i w:val="false"/>
          <w:color w:val="000000"/>
          <w:sz w:val="28"/>
        </w:rPr>
        <w:t>
</w:t>
      </w:r>
      <w:r>
        <w:rPr>
          <w:rFonts w:ascii="Times New Roman"/>
          <w:b w:val="false"/>
          <w:i w:val="false"/>
          <w:color w:val="000000"/>
          <w:sz w:val="28"/>
        </w:rPr>
        <w:t>      5) для индивидуальных предпринимателей – копии: документа, удостоверяющего личность, свидетельства о государственной регистрации индивидуального предпринимателя.</w:t>
      </w:r>
    </w:p>
    <w:bookmarkStart w:name="z69" w:id="33"/>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Инструкции по предоставлению</w:t>
      </w:r>
      <w:r>
        <w:br/>
      </w:r>
      <w:r>
        <w:rPr>
          <w:rFonts w:ascii="Times New Roman"/>
          <w:b w:val="false"/>
          <w:i w:val="false"/>
          <w:color w:val="000000"/>
          <w:sz w:val="28"/>
        </w:rPr>
        <w:t>
в имущественный наем (аренду)</w:t>
      </w:r>
      <w:r>
        <w:br/>
      </w:r>
      <w:r>
        <w:rPr>
          <w:rFonts w:ascii="Times New Roman"/>
          <w:b w:val="false"/>
          <w:i w:val="false"/>
          <w:color w:val="000000"/>
          <w:sz w:val="28"/>
        </w:rPr>
        <w:t>
объектов коммунальной собственности</w:t>
      </w:r>
      <w:r>
        <w:br/>
      </w:r>
      <w:r>
        <w:rPr>
          <w:rFonts w:ascii="Times New Roman"/>
          <w:b w:val="false"/>
          <w:i w:val="false"/>
          <w:color w:val="000000"/>
          <w:sz w:val="28"/>
        </w:rPr>
        <w:t>
без права последующего выкупа</w:t>
      </w:r>
    </w:p>
    <w:bookmarkEnd w:id="33"/>
    <w:p>
      <w:pPr>
        <w:spacing w:after="0"/>
        <w:ind w:left="0"/>
        <w:jc w:val="both"/>
      </w:pPr>
      <w:r>
        <w:rPr>
          <w:rFonts w:ascii="Times New Roman"/>
          <w:b w:val="false"/>
          <w:i w:val="false"/>
          <w:color w:val="000000"/>
          <w:sz w:val="28"/>
        </w:rPr>
        <w:t>Кому________________________________________________________________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полное наименование Наймодателя)</w:t>
      </w:r>
    </w:p>
    <w:p>
      <w:pPr>
        <w:spacing w:after="0"/>
        <w:ind w:left="0"/>
        <w:jc w:val="both"/>
      </w:pPr>
      <w:r>
        <w:rPr>
          <w:rFonts w:ascii="Times New Roman"/>
          <w:b w:val="false"/>
          <w:i w:val="false"/>
          <w:color w:val="000000"/>
          <w:sz w:val="28"/>
        </w:rPr>
        <w:t>От кого______________________________________________________________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полное наименование юридического лица или фамилию, имя, отчество</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физического лица участников тендера, а также месторасположение или адрес проживания)</w:t>
      </w:r>
    </w:p>
    <w:p>
      <w:pPr>
        <w:spacing w:after="0"/>
        <w:ind w:left="0"/>
        <w:jc w:val="both"/>
      </w:pPr>
      <w:r>
        <w:rPr>
          <w:rFonts w:ascii="Times New Roman"/>
          <w:b w:val="false"/>
          <w:i w:val="false"/>
          <w:color w:val="000000"/>
          <w:sz w:val="28"/>
        </w:rPr>
        <w:t>РНН _______________________________ Телефон _________________________</w:t>
      </w:r>
    </w:p>
    <w:p>
      <w:pPr>
        <w:spacing w:after="0"/>
        <w:ind w:left="0"/>
        <w:jc w:val="both"/>
      </w:pPr>
      <w:r>
        <w:rPr>
          <w:rFonts w:ascii="Times New Roman"/>
          <w:b w:val="false"/>
          <w:i w:val="false"/>
          <w:color w:val="000000"/>
          <w:sz w:val="28"/>
        </w:rPr>
        <w:t>ЗАЯВКА НА УЧАСТИЕ В ТЕНДЕРЕ</w:t>
      </w:r>
    </w:p>
    <w:p>
      <w:pPr>
        <w:spacing w:after="0"/>
        <w:ind w:left="0"/>
        <w:jc w:val="both"/>
      </w:pPr>
      <w:r>
        <w:rPr>
          <w:rFonts w:ascii="Times New Roman"/>
          <w:b w:val="false"/>
          <w:i w:val="false"/>
          <w:color w:val="000000"/>
          <w:sz w:val="28"/>
        </w:rPr>
        <w:t>1. Изучив данные по предмету тендера________________________________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полное наименование организации или фамилию, имя, отчество физического лица -</w:t>
      </w:r>
      <w:r>
        <w:br/>
      </w:r>
      <w:r>
        <w:rPr>
          <w:rFonts w:ascii="Times New Roman"/>
          <w:b w:val="false"/>
          <w:i w:val="false"/>
          <w:color w:val="000000"/>
          <w:sz w:val="28"/>
        </w:rPr>
        <w:t>
</w:t>
      </w:r>
      <w:r>
        <w:rPr>
          <w:rFonts w:ascii="Times New Roman"/>
          <w:b w:val="false"/>
          <w:i w:val="false"/>
          <w:color w:val="000000"/>
          <w:sz w:val="28"/>
        </w:rPr>
        <w:t>участников тендера)</w:t>
      </w:r>
    </w:p>
    <w:p>
      <w:pPr>
        <w:spacing w:after="0"/>
        <w:ind w:left="0"/>
        <w:jc w:val="both"/>
      </w:pPr>
      <w:r>
        <w:rPr>
          <w:rFonts w:ascii="Times New Roman"/>
          <w:b w:val="false"/>
          <w:i w:val="false"/>
          <w:color w:val="000000"/>
          <w:sz w:val="28"/>
        </w:rPr>
        <w:t>желает участвовать в тендере по следующему(им) предмету(ам) тендера,</w:t>
      </w:r>
    </w:p>
    <w:p>
      <w:pPr>
        <w:spacing w:after="0"/>
        <w:ind w:left="0"/>
        <w:jc w:val="both"/>
      </w:pPr>
      <w:r>
        <w:rPr>
          <w:rFonts w:ascii="Times New Roman"/>
          <w:b w:val="false"/>
          <w:i w:val="false"/>
          <w:color w:val="000000"/>
          <w:sz w:val="28"/>
        </w:rPr>
        <w:t>1)__________________________________________________________________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наименование нанимаемого помещения или объекта и его адрес</w:t>
      </w:r>
    </w:p>
    <w:p>
      <w:pPr>
        <w:spacing w:after="0"/>
        <w:ind w:left="0"/>
        <w:jc w:val="both"/>
      </w:pPr>
      <w:r>
        <w:rPr>
          <w:rFonts w:ascii="Times New Roman"/>
          <w:b w:val="false"/>
          <w:i w:val="false"/>
          <w:color w:val="000000"/>
          <w:sz w:val="28"/>
        </w:rPr>
        <w:t>2)__________________________________________________________________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другие сведения)</w:t>
      </w:r>
    </w:p>
    <w:p>
      <w:pPr>
        <w:spacing w:after="0"/>
        <w:ind w:left="0"/>
        <w:jc w:val="both"/>
      </w:pPr>
      <w:r>
        <w:rPr>
          <w:rFonts w:ascii="Times New Roman"/>
          <w:b w:val="false"/>
          <w:i w:val="false"/>
          <w:color w:val="000000"/>
          <w:sz w:val="28"/>
        </w:rPr>
        <w:t>Согласен(а) участвовать в тендере и внести сумму гарантийного взноса,</w:t>
      </w:r>
      <w:r>
        <w:br/>
      </w:r>
      <w:r>
        <w:rPr>
          <w:rFonts w:ascii="Times New Roman"/>
          <w:b w:val="false"/>
          <w:i w:val="false"/>
          <w:color w:val="000000"/>
          <w:sz w:val="28"/>
        </w:rPr>
        <w:t>
предусмотренную условиями проведения тендера, в размере</w:t>
      </w:r>
      <w:r>
        <w:br/>
      </w:r>
      <w:r>
        <w:rPr>
          <w:rFonts w:ascii="Times New Roman"/>
          <w:b w:val="false"/>
          <w:i w:val="false"/>
          <w:color w:val="000000"/>
          <w:sz w:val="28"/>
        </w:rPr>
        <w:t>
________________________ (сумма прописью) тенге.</w:t>
      </w:r>
    </w:p>
    <w:p>
      <w:pPr>
        <w:spacing w:after="0"/>
        <w:ind w:left="0"/>
        <w:jc w:val="both"/>
      </w:pPr>
      <w:r>
        <w:rPr>
          <w:rFonts w:ascii="Times New Roman"/>
          <w:b w:val="false"/>
          <w:i w:val="false"/>
          <w:color w:val="000000"/>
          <w:sz w:val="28"/>
        </w:rPr>
        <w:t>2. С условиями проведения тендера и правами участника тендера ознакомлен(а), обязуюсь выполнить условия тендера, в случае победы заключить договор имущественного найма (аренды)</w:t>
      </w:r>
    </w:p>
    <w:p>
      <w:pPr>
        <w:spacing w:after="0"/>
        <w:ind w:left="0"/>
        <w:jc w:val="both"/>
      </w:pPr>
      <w:r>
        <w:rPr>
          <w:rFonts w:ascii="Times New Roman"/>
          <w:b w:val="false"/>
          <w:i w:val="false"/>
          <w:color w:val="000000"/>
          <w:sz w:val="28"/>
        </w:rPr>
        <w:t>_________________________________(Фамилия, имя, отчество, должность)</w:t>
      </w:r>
    </w:p>
    <w:p>
      <w:pPr>
        <w:spacing w:after="0"/>
        <w:ind w:left="0"/>
        <w:jc w:val="both"/>
      </w:pPr>
      <w:r>
        <w:rPr>
          <w:rFonts w:ascii="Times New Roman"/>
          <w:b w:val="false"/>
          <w:i w:val="false"/>
          <w:color w:val="000000"/>
          <w:sz w:val="28"/>
        </w:rPr>
        <w:t>"______"_______________20__ года</w:t>
      </w:r>
      <w:r>
        <w:br/>
      </w:r>
      <w:r>
        <w:rPr>
          <w:rFonts w:ascii="Times New Roman"/>
          <w:b w:val="false"/>
          <w:i w:val="false"/>
          <w:color w:val="000000"/>
          <w:sz w:val="28"/>
        </w:rPr>
        <w:t>
</w:t>
      </w:r>
      <w:r>
        <w:rPr>
          <w:rFonts w:ascii="Times New Roman"/>
          <w:b w:val="false"/>
          <w:i w:val="false"/>
          <w:color w:val="000000"/>
          <w:sz w:val="28"/>
        </w:rPr>
        <w:t>(подпись, для юридических лиц - печать)</w:t>
      </w:r>
    </w:p>
    <w:p>
      <w:pPr>
        <w:spacing w:after="0"/>
        <w:ind w:left="0"/>
        <w:jc w:val="both"/>
      </w:pPr>
      <w:r>
        <w:rPr>
          <w:rFonts w:ascii="Times New Roman"/>
          <w:b w:val="false"/>
          <w:i w:val="false"/>
          <w:color w:val="000000"/>
          <w:sz w:val="28"/>
        </w:rPr>
        <w:t>Приложение: платежный документ от "___" __________ 20__ года №_____</w:t>
      </w:r>
    </w:p>
    <w:p>
      <w:pPr>
        <w:spacing w:after="0"/>
        <w:ind w:left="0"/>
        <w:jc w:val="both"/>
      </w:pPr>
      <w:r>
        <w:rPr>
          <w:rFonts w:ascii="Times New Roman"/>
          <w:b w:val="false"/>
          <w:i w:val="false"/>
          <w:color w:val="000000"/>
          <w:sz w:val="28"/>
        </w:rPr>
        <w:t>о внесении суммы гарантийного взноса в размере_____________________</w:t>
      </w:r>
    </w:p>
    <w:p>
      <w:pPr>
        <w:spacing w:after="0"/>
        <w:ind w:left="0"/>
        <w:jc w:val="both"/>
      </w:pPr>
      <w:r>
        <w:rPr>
          <w:rFonts w:ascii="Times New Roman"/>
          <w:b w:val="false"/>
          <w:i w:val="false"/>
          <w:color w:val="000000"/>
          <w:sz w:val="28"/>
        </w:rPr>
        <w:t>(__________________________________) тенге.</w:t>
      </w:r>
      <w:r>
        <w:br/>
      </w:r>
      <w:r>
        <w:rPr>
          <w:rFonts w:ascii="Times New Roman"/>
          <w:b w:val="false"/>
          <w:i w:val="false"/>
          <w:color w:val="000000"/>
          <w:sz w:val="28"/>
        </w:rPr>
        <w:t>
</w:t>
      </w:r>
      <w:r>
        <w:rPr>
          <w:rFonts w:ascii="Times New Roman"/>
          <w:b w:val="false"/>
          <w:i w:val="false"/>
          <w:color w:val="000000"/>
          <w:sz w:val="28"/>
        </w:rPr>
        <w:t>(сумма прописью)</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