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647f5" w14:textId="5d647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Кокшетауского городского маслихата от 23 декабря 2009 года № С-31/6 "О городском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16 апреля 2010 года № С-33/5. Зарегистрировано Управлением юстиции города Кокшетау Акмолинской области 22 апреля 2010 года № 1-1-120. Утратило силу - решением Кокшетауского городского маслихата Акмолинской области от 11 марта 2011 года № С-44/15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Кокшетауского городского маслихата Акмолинской области от 11.03.2011 № С-44/15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Кокшетауский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Кокшетауского городского маслихата «О городском бюджете на 2010-2012 годы» от 23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С-31/6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1-1-115, опубликовано 21 января 2010 года в газете «Кокшетау» и 21 января 2010 года в газете «Степной маяк»)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«10 407 396» заменить цифрами «10 798 595,9»;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«543 715» заменить цифрами «690 715»;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«5 293 162» заменить цифрами «5 537 361,9»;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«10 618 462» заменить цифрами «10 907 851,8»;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«-131 532» заменить цифрами «-29 721,9»;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«131 532» заменить цифрами «29 721,9»;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«505 232» заменить цифрами «258 632»;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«373 700» заменить цифрами «515 700»;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«используемые остатки бюджетных средств – 286 789,9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«336 810» заменить цифрами «459 560»;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«118 535» заменить цифрами «241 285»;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«79 122» заменить цифрами «86 568»;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«115 304 тысячи тенге – на реализацию государственного образовательного заказа в дошкольных организациях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«Учесть, что в городском бюджете на 2010 год предусмотрены целевые трансферты на развитие за счет средств областного бюджета на образование в сумме 21 469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21 469 тысяч тенге – на строительство детской дошкольной организации на 320 мест на пересечении улиц Северной – Янко - Мирзояна в городе Кокшетау»;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«112 985» заменить цифрами «82 407,9»;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пункта 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«5 203,9 тысяч тенге -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пункта 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«65 024 тысяч тенге –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лицам, проработавшим (прослужившим) не менее шести месяцев в тылу в годы Великой Отечественной войны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«51 370» заменить цифрами «52 582»;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пункта 7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«41 207 тысяч тенге -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 и финансовые услуги»;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«3 280 442» заменить цифрами «3 303 754»;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«6 894» заменить цифрами «6 218»;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«3 744» заменить цифрами «3 879»;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«3 150» заменить цифрами «2 339»;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«3 273 548» заменить цифрами «3 297 536»;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«390 315» заменить цифрами «433 286»;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«168 233» заменить цифрами «149 250»;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«102 000» заменить цифрами «208 034»;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«100 034 тысяч тенге – в связи с изменением фонда оплаты труда в бюджетной сфере»;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«6 000 тысяч тенге - на проведение корректировки технико-экономического обоснования и проведения государственной экспертизы по проекту «Строительство новой чаши золоотвала на районной котельной – 2 в городе Кокшетау»;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11 абзац второй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«125 000 тысяч тенге – на замену фильтров котлов № 8,9 (эмульгаторы) на районной котельной -2»;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«16 000» заменить цифрами «18 952,7»;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«505 232» заменить цифрами «258 632»;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«499 000» заменить цифрами «252 400».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5 к решению Кокшетауского городского маслихата «О городском бюджете на 2010 - 2012 годы» от 23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С-31/6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1-1-115, опубликовано 21 января 2010 года в газете «Кокшетау» и 21 января 2010 года в газете «Степной маяк»),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города Кокшетау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33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четвертого созыва                Е.Мащинская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четвертого созыва                          К.Мустафина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Кокшетау                       Б.Сапаров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                            О.Идрисов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                            А. Омарова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2010 года № С- 33/5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Кокшетауского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2009 года № С-31/6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городском бюджете на 2010-2012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2009 года № С-31/6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городском бюджете на 2010-2012 годы"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198"/>
        <w:gridCol w:w="1262"/>
        <w:gridCol w:w="7716"/>
        <w:gridCol w:w="2448"/>
      </w:tblGrid>
      <w:tr>
        <w:trPr>
          <w:trHeight w:val="25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10798595,9</w:t>
            </w:r>
          </w:p>
        </w:tc>
      </w:tr>
      <w:tr>
        <w:trPr>
          <w:trHeight w:val="2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 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4409556,0</w:t>
            </w:r>
          </w:p>
        </w:tc>
      </w:tr>
      <w:tr>
        <w:trPr>
          <w:trHeight w:val="2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359898,0</w:t>
            </w:r>
          </w:p>
        </w:tc>
      </w:tr>
      <w:tr>
        <w:trPr>
          <w:trHeight w:val="2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359898,0</w:t>
            </w:r>
          </w:p>
        </w:tc>
      </w:tr>
      <w:tr>
        <w:trPr>
          <w:trHeight w:val="28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1909390,0</w:t>
            </w:r>
          </w:p>
        </w:tc>
      </w:tr>
      <w:tr>
        <w:trPr>
          <w:trHeight w:val="3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1909390,0</w:t>
            </w:r>
          </w:p>
        </w:tc>
      </w:tr>
      <w:tr>
        <w:trPr>
          <w:trHeight w:val="2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562569,0</w:t>
            </w:r>
          </w:p>
        </w:tc>
      </w:tr>
      <w:tr>
        <w:trPr>
          <w:trHeight w:val="34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307657,0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90262,0</w:t>
            </w:r>
          </w:p>
        </w:tc>
      </w:tr>
      <w:tr>
        <w:trPr>
          <w:trHeight w:val="34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164489,0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5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1436460,0</w:t>
            </w:r>
          </w:p>
        </w:tc>
      </w:tr>
      <w:tr>
        <w:trPr>
          <w:trHeight w:val="2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1302023,0</w:t>
            </w:r>
          </w:p>
        </w:tc>
      </w:tr>
      <w:tr>
        <w:trPr>
          <w:trHeight w:val="2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43200,0</w:t>
            </w:r>
          </w:p>
        </w:tc>
      </w:tr>
      <w:tr>
        <w:trPr>
          <w:trHeight w:val="2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74237,0</w:t>
            </w:r>
          </w:p>
        </w:tc>
      </w:tr>
      <w:tr>
        <w:trPr>
          <w:trHeight w:val="2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7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141239,0</w:t>
            </w:r>
          </w:p>
        </w:tc>
      </w:tr>
      <w:tr>
        <w:trPr>
          <w:trHeight w:val="2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141239,0</w:t>
            </w:r>
          </w:p>
        </w:tc>
      </w:tr>
      <w:tr>
        <w:trPr>
          <w:trHeight w:val="39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160963,0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17113,0</w:t>
            </w:r>
          </w:p>
        </w:tc>
      </w:tr>
      <w:tr>
        <w:trPr>
          <w:trHeight w:val="2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10408,0</w:t>
            </w:r>
          </w:p>
        </w:tc>
      </w:tr>
      <w:tr>
        <w:trPr>
          <w:trHeight w:val="5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6705,0</w:t>
            </w:r>
          </w:p>
        </w:tc>
      </w:tr>
      <w:tr>
        <w:trPr>
          <w:trHeight w:val="9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8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129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134633,0</w:t>
            </w:r>
          </w:p>
        </w:tc>
      </w:tr>
      <w:tr>
        <w:trPr>
          <w:trHeight w:val="15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134633,0</w:t>
            </w:r>
          </w:p>
        </w:tc>
      </w:tr>
      <w:tr>
        <w:trPr>
          <w:trHeight w:val="2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2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2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690715,0</w:t>
            </w:r>
          </w:p>
        </w:tc>
      </w:tr>
      <w:tr>
        <w:trPr>
          <w:trHeight w:val="58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377231,0</w:t>
            </w:r>
          </w:p>
        </w:tc>
      </w:tr>
      <w:tr>
        <w:trPr>
          <w:trHeight w:val="5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377231,0</w:t>
            </w:r>
          </w:p>
        </w:tc>
      </w:tr>
      <w:tr>
        <w:trPr>
          <w:trHeight w:val="28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313484,0</w:t>
            </w:r>
          </w:p>
        </w:tc>
      </w:tr>
      <w:tr>
        <w:trPr>
          <w:trHeight w:val="2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313484,0</w:t>
            </w:r>
          </w:p>
        </w:tc>
      </w:tr>
      <w:tr>
        <w:trPr>
          <w:trHeight w:val="34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5537361,9</w:t>
            </w:r>
          </w:p>
        </w:tc>
      </w:tr>
      <w:tr>
        <w:trPr>
          <w:trHeight w:val="5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5537361,9</w:t>
            </w:r>
          </w:p>
        </w:tc>
      </w:tr>
      <w:tr>
        <w:trPr>
          <w:trHeight w:val="2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5537361,9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88"/>
        <w:gridCol w:w="1334"/>
        <w:gridCol w:w="7577"/>
        <w:gridCol w:w="2196"/>
      </w:tblGrid>
      <w:tr>
        <w:trPr>
          <w:trHeight w:val="28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10907851,8</w:t>
            </w:r>
          </w:p>
        </w:tc>
      </w:tr>
      <w:tr>
        <w:trPr>
          <w:trHeight w:val="46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145760,4</w:t>
            </w:r>
          </w:p>
        </w:tc>
      </w:tr>
      <w:tr>
        <w:trPr>
          <w:trHeight w:val="55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12146,9</w:t>
            </w:r>
          </w:p>
        </w:tc>
      </w:tr>
      <w:tr>
        <w:trPr>
          <w:trHeight w:val="7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12146,9</w:t>
            </w:r>
          </w:p>
        </w:tc>
      </w:tr>
      <w:tr>
        <w:trPr>
          <w:trHeight w:val="66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57873,7</w:t>
            </w:r>
          </w:p>
        </w:tc>
      </w:tr>
      <w:tr>
        <w:trPr>
          <w:trHeight w:val="67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57873,7</w:t>
            </w:r>
          </w:p>
        </w:tc>
      </w:tr>
      <w:tr>
        <w:trPr>
          <w:trHeight w:val="72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15975,0</w:t>
            </w:r>
          </w:p>
        </w:tc>
      </w:tr>
      <w:tr>
        <w:trPr>
          <w:trHeight w:val="84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15785,0</w:t>
            </w:r>
          </w:p>
        </w:tc>
      </w:tr>
      <w:tr>
        <w:trPr>
          <w:trHeight w:val="57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49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42912,5</w:t>
            </w:r>
          </w:p>
        </w:tc>
      </w:tr>
      <w:tr>
        <w:trPr>
          <w:trHeight w:val="106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23372,5</w:t>
            </w:r>
          </w:p>
        </w:tc>
      </w:tr>
      <w:tr>
        <w:trPr>
          <w:trHeight w:val="6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3113,0</w:t>
            </w:r>
          </w:p>
        </w:tc>
      </w:tr>
      <w:tr>
        <w:trPr>
          <w:trHeight w:val="84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15855,0</w:t>
            </w:r>
          </w:p>
        </w:tc>
      </w:tr>
      <w:tr>
        <w:trPr>
          <w:trHeight w:val="72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84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16852,3</w:t>
            </w:r>
          </w:p>
        </w:tc>
      </w:tr>
      <w:tr>
        <w:trPr>
          <w:trHeight w:val="108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16852,3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55858,0</w:t>
            </w:r>
          </w:p>
        </w:tc>
      </w:tr>
      <w:tr>
        <w:trPr>
          <w:trHeight w:val="66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5858,0</w:t>
            </w:r>
          </w:p>
        </w:tc>
      </w:tr>
      <w:tr>
        <w:trPr>
          <w:trHeight w:val="61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5858,0</w:t>
            </w:r>
          </w:p>
        </w:tc>
      </w:tr>
      <w:tr>
        <w:trPr>
          <w:trHeight w:val="72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88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82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87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70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46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3324000,8</w:t>
            </w:r>
          </w:p>
        </w:tc>
      </w:tr>
      <w:tr>
        <w:trPr>
          <w:trHeight w:val="55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36387,0</w:t>
            </w:r>
          </w:p>
        </w:tc>
      </w:tr>
      <w:tr>
        <w:trPr>
          <w:trHeight w:val="52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36387,0</w:t>
            </w:r>
          </w:p>
        </w:tc>
      </w:tr>
      <w:tr>
        <w:trPr>
          <w:trHeight w:val="60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2762351,0</w:t>
            </w:r>
          </w:p>
        </w:tc>
      </w:tr>
      <w:tr>
        <w:trPr>
          <w:trHeight w:val="57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2629567,0</w:t>
            </w:r>
          </w:p>
        </w:tc>
      </w:tr>
      <w:tr>
        <w:trPr>
          <w:trHeight w:val="58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132784,0</w:t>
            </w:r>
          </w:p>
        </w:tc>
      </w:tr>
      <w:tr>
        <w:trPr>
          <w:trHeight w:val="76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13429,0</w:t>
            </w:r>
          </w:p>
        </w:tc>
      </w:tr>
      <w:tr>
        <w:trPr>
          <w:trHeight w:val="69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13429,0</w:t>
            </w:r>
          </w:p>
        </w:tc>
      </w:tr>
      <w:tr>
        <w:trPr>
          <w:trHeight w:val="67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234247,0</w:t>
            </w:r>
          </w:p>
        </w:tc>
      </w:tr>
      <w:tr>
        <w:trPr>
          <w:trHeight w:val="102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12453,0</w:t>
            </w:r>
          </w:p>
        </w:tc>
      </w:tr>
      <w:tr>
        <w:trPr>
          <w:trHeight w:val="91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4581,0</w:t>
            </w:r>
          </w:p>
        </w:tc>
      </w:tr>
      <w:tr>
        <w:trPr>
          <w:trHeight w:val="99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16242,0</w:t>
            </w:r>
          </w:p>
        </w:tc>
      </w:tr>
      <w:tr>
        <w:trPr>
          <w:trHeight w:val="100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</w:tr>
      <w:tr>
        <w:trPr>
          <w:trHeight w:val="84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200344,0</w:t>
            </w:r>
          </w:p>
        </w:tc>
      </w:tr>
      <w:tr>
        <w:trPr>
          <w:trHeight w:val="67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277586,8</w:t>
            </w:r>
          </w:p>
        </w:tc>
      </w:tr>
      <w:tr>
        <w:trPr>
          <w:trHeight w:val="58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277586,8</w:t>
            </w:r>
          </w:p>
        </w:tc>
      </w:tr>
      <w:tr>
        <w:trPr>
          <w:trHeight w:val="70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462740,9</w:t>
            </w:r>
          </w:p>
        </w:tc>
      </w:tr>
      <w:tr>
        <w:trPr>
          <w:trHeight w:val="79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421680,9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57603,0</w:t>
            </w:r>
          </w:p>
        </w:tc>
      </w:tr>
      <w:tr>
        <w:trPr>
          <w:trHeight w:val="109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3559,0</w:t>
            </w:r>
          </w:p>
        </w:tc>
      </w:tr>
      <w:tr>
        <w:trPr>
          <w:trHeight w:val="51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21902,0</w:t>
            </w:r>
          </w:p>
        </w:tc>
      </w:tr>
      <w:tr>
        <w:trPr>
          <w:trHeight w:val="61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48251,0</w:t>
            </w:r>
          </w:p>
        </w:tc>
      </w:tr>
      <w:tr>
        <w:trPr>
          <w:trHeight w:val="7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68610,0</w:t>
            </w:r>
          </w:p>
        </w:tc>
      </w:tr>
      <w:tr>
        <w:trPr>
          <w:trHeight w:val="60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2046,0</w:t>
            </w:r>
          </w:p>
        </w:tc>
      </w:tr>
      <w:tr>
        <w:trPr>
          <w:trHeight w:val="60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19927,0</w:t>
            </w:r>
          </w:p>
        </w:tc>
      </w:tr>
      <w:tr>
        <w:trPr>
          <w:trHeight w:val="49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43850,0</w:t>
            </w:r>
          </w:p>
        </w:tc>
      </w:tr>
      <w:tr>
        <w:trPr>
          <w:trHeight w:val="54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13260,0</w:t>
            </w:r>
          </w:p>
        </w:tc>
      </w:tr>
      <w:tr>
        <w:trPr>
          <w:trHeight w:val="117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31238,0</w:t>
            </w:r>
          </w:p>
        </w:tc>
      </w:tr>
      <w:tr>
        <w:trPr>
          <w:trHeight w:val="190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5203,9</w:t>
            </w:r>
          </w:p>
        </w:tc>
      </w:tr>
      <w:tr>
        <w:trPr>
          <w:trHeight w:val="280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106231,0</w:t>
            </w:r>
          </w:p>
        </w:tc>
      </w:tr>
      <w:tr>
        <w:trPr>
          <w:trHeight w:val="64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41060,0</w:t>
            </w:r>
          </w:p>
        </w:tc>
      </w:tr>
      <w:tr>
        <w:trPr>
          <w:trHeight w:val="76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41060,0</w:t>
            </w:r>
          </w:p>
        </w:tc>
      </w:tr>
      <w:tr>
        <w:trPr>
          <w:trHeight w:val="97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39769,0</w:t>
            </w:r>
          </w:p>
        </w:tc>
      </w:tr>
      <w:tr>
        <w:trPr>
          <w:trHeight w:val="81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1291,0</w:t>
            </w:r>
          </w:p>
        </w:tc>
      </w:tr>
      <w:tr>
        <w:trPr>
          <w:trHeight w:val="60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4172910,2</w:t>
            </w:r>
          </w:p>
        </w:tc>
      </w:tr>
      <w:tr>
        <w:trPr>
          <w:trHeight w:val="52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1020191,2</w:t>
            </w:r>
          </w:p>
        </w:tc>
      </w:tr>
      <w:tr>
        <w:trPr>
          <w:trHeight w:val="72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149390,0</w:t>
            </w:r>
          </w:p>
        </w:tc>
      </w:tr>
      <w:tr>
        <w:trPr>
          <w:trHeight w:val="57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457794,2</w:t>
            </w:r>
          </w:p>
        </w:tc>
      </w:tr>
      <w:tr>
        <w:trPr>
          <w:trHeight w:val="57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377007,0</w:t>
            </w:r>
          </w:p>
        </w:tc>
      </w:tr>
      <w:tr>
        <w:trPr>
          <w:trHeight w:val="57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9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9024,0</w:t>
            </w:r>
          </w:p>
        </w:tc>
      </w:tr>
      <w:tr>
        <w:trPr>
          <w:trHeight w:val="48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9024,0</w:t>
            </w:r>
          </w:p>
        </w:tc>
      </w:tr>
      <w:tr>
        <w:trPr>
          <w:trHeight w:val="7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141000,0</w:t>
            </w:r>
          </w:p>
        </w:tc>
      </w:tr>
      <w:tr>
        <w:trPr>
          <w:trHeight w:val="7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97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125000,0</w:t>
            </w:r>
          </w:p>
        </w:tc>
      </w:tr>
      <w:tr>
        <w:trPr>
          <w:trHeight w:val="58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2727415,0</w:t>
            </w:r>
          </w:p>
        </w:tc>
      </w:tr>
      <w:tr>
        <w:trPr>
          <w:trHeight w:val="58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2727415,0</w:t>
            </w:r>
          </w:p>
        </w:tc>
      </w:tr>
      <w:tr>
        <w:trPr>
          <w:trHeight w:val="82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13030,0</w:t>
            </w:r>
          </w:p>
        </w:tc>
      </w:tr>
      <w:tr>
        <w:trPr>
          <w:trHeight w:val="46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1269,0</w:t>
            </w:r>
          </w:p>
        </w:tc>
      </w:tr>
      <w:tr>
        <w:trPr>
          <w:trHeight w:val="6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7858,0</w:t>
            </w:r>
          </w:p>
        </w:tc>
      </w:tr>
      <w:tr>
        <w:trPr>
          <w:trHeight w:val="64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3903,0</w:t>
            </w:r>
          </w:p>
        </w:tc>
      </w:tr>
      <w:tr>
        <w:trPr>
          <w:trHeight w:val="108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262250,0</w:t>
            </w:r>
          </w:p>
        </w:tc>
      </w:tr>
      <w:tr>
        <w:trPr>
          <w:trHeight w:val="49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</w:p>
        </w:tc>
      </w:tr>
      <w:tr>
        <w:trPr>
          <w:trHeight w:val="49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169083,0</w:t>
            </w:r>
          </w:p>
        </w:tc>
      </w:tr>
      <w:tr>
        <w:trPr>
          <w:trHeight w:val="60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4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65667,0</w:t>
            </w:r>
          </w:p>
        </w:tc>
      </w:tr>
      <w:tr>
        <w:trPr>
          <w:trHeight w:val="61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216948,3</w:t>
            </w:r>
          </w:p>
        </w:tc>
      </w:tr>
      <w:tr>
        <w:trPr>
          <w:trHeight w:val="60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14102,0</w:t>
            </w:r>
          </w:p>
        </w:tc>
      </w:tr>
      <w:tr>
        <w:trPr>
          <w:trHeight w:val="46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14102,0</w:t>
            </w:r>
          </w:p>
        </w:tc>
      </w:tr>
      <w:tr>
        <w:trPr>
          <w:trHeight w:val="54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68921,3</w:t>
            </w:r>
          </w:p>
        </w:tc>
      </w:tr>
      <w:tr>
        <w:trPr>
          <w:trHeight w:val="34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68921,3</w:t>
            </w:r>
          </w:p>
        </w:tc>
      </w:tr>
      <w:tr>
        <w:trPr>
          <w:trHeight w:val="55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14034,0</w:t>
            </w:r>
          </w:p>
        </w:tc>
      </w:tr>
      <w:tr>
        <w:trPr>
          <w:trHeight w:val="7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4847,0</w:t>
            </w:r>
          </w:p>
        </w:tc>
      </w:tr>
      <w:tr>
        <w:trPr>
          <w:trHeight w:val="96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9187,0</w:t>
            </w:r>
          </w:p>
        </w:tc>
      </w:tr>
      <w:tr>
        <w:trPr>
          <w:trHeight w:val="61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43725,0</w:t>
            </w:r>
          </w:p>
        </w:tc>
      </w:tr>
      <w:tr>
        <w:trPr>
          <w:trHeight w:val="42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41462,0</w:t>
            </w:r>
          </w:p>
        </w:tc>
      </w:tr>
      <w:tr>
        <w:trPr>
          <w:trHeight w:val="54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2263,0</w:t>
            </w:r>
          </w:p>
        </w:tc>
      </w:tr>
      <w:tr>
        <w:trPr>
          <w:trHeight w:val="54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26283,0</w:t>
            </w:r>
          </w:p>
        </w:tc>
      </w:tr>
      <w:tr>
        <w:trPr>
          <w:trHeight w:val="7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23388,0</w:t>
            </w:r>
          </w:p>
        </w:tc>
      </w:tr>
      <w:tr>
        <w:trPr>
          <w:trHeight w:val="79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2895,0</w:t>
            </w:r>
          </w:p>
        </w:tc>
      </w:tr>
      <w:tr>
        <w:trPr>
          <w:trHeight w:val="84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112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51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9552,0</w:t>
            </w:r>
          </w:p>
        </w:tc>
      </w:tr>
      <w:tr>
        <w:trPr>
          <w:trHeight w:val="100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9552,0</w:t>
            </w:r>
          </w:p>
        </w:tc>
      </w:tr>
      <w:tr>
        <w:trPr>
          <w:trHeight w:val="54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16589,0</w:t>
            </w:r>
          </w:p>
        </w:tc>
      </w:tr>
      <w:tr>
        <w:trPr>
          <w:trHeight w:val="99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12497,0</w:t>
            </w:r>
          </w:p>
        </w:tc>
      </w:tr>
      <w:tr>
        <w:trPr>
          <w:trHeight w:val="45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4042,0</w:t>
            </w:r>
          </w:p>
        </w:tc>
      </w:tr>
      <w:tr>
        <w:trPr>
          <w:trHeight w:val="45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5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91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111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23370,9</w:t>
            </w:r>
          </w:p>
        </w:tc>
      </w:tr>
      <w:tr>
        <w:trPr>
          <w:trHeight w:val="78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8460,0</w:t>
            </w:r>
          </w:p>
        </w:tc>
      </w:tr>
      <w:tr>
        <w:trPr>
          <w:trHeight w:val="81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7390,0</w:t>
            </w:r>
          </w:p>
        </w:tc>
      </w:tr>
      <w:tr>
        <w:trPr>
          <w:trHeight w:val="55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10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6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12571,9</w:t>
            </w:r>
          </w:p>
        </w:tc>
      </w:tr>
      <w:tr>
        <w:trPr>
          <w:trHeight w:val="10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12571,9</w:t>
            </w:r>
          </w:p>
        </w:tc>
      </w:tr>
      <w:tr>
        <w:trPr>
          <w:trHeight w:val="6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2339,0</w:t>
            </w:r>
          </w:p>
        </w:tc>
      </w:tr>
      <w:tr>
        <w:trPr>
          <w:trHeight w:val="6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2339,0</w:t>
            </w:r>
          </w:p>
        </w:tc>
      </w:tr>
      <w:tr>
        <w:trPr>
          <w:trHeight w:val="7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128697,0</w:t>
            </w:r>
          </w:p>
        </w:tc>
      </w:tr>
      <w:tr>
        <w:trPr>
          <w:trHeight w:val="58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25412,0</w:t>
            </w:r>
          </w:p>
        </w:tc>
      </w:tr>
      <w:tr>
        <w:trPr>
          <w:trHeight w:val="81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25412,0</w:t>
            </w:r>
          </w:p>
        </w:tc>
      </w:tr>
      <w:tr>
        <w:trPr>
          <w:trHeight w:val="61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103285,0</w:t>
            </w:r>
          </w:p>
        </w:tc>
      </w:tr>
      <w:tr>
        <w:trPr>
          <w:trHeight w:val="75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10799,0</w:t>
            </w:r>
          </w:p>
        </w:tc>
      </w:tr>
      <w:tr>
        <w:trPr>
          <w:trHeight w:val="52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79486,0</w:t>
            </w:r>
          </w:p>
        </w:tc>
      </w:tr>
      <w:tr>
        <w:trPr>
          <w:trHeight w:val="72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37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985453,0</w:t>
            </w:r>
          </w:p>
        </w:tc>
      </w:tr>
      <w:tr>
        <w:trPr>
          <w:trHeight w:val="60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5190,0</w:t>
            </w:r>
          </w:p>
        </w:tc>
      </w:tr>
      <w:tr>
        <w:trPr>
          <w:trHeight w:val="81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поселках,аулах (селах), аульных (сельских) округах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5190,0</w:t>
            </w:r>
          </w:p>
        </w:tc>
      </w:tr>
      <w:tr>
        <w:trPr>
          <w:trHeight w:val="102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10658,0</w:t>
            </w:r>
          </w:p>
        </w:tc>
      </w:tr>
      <w:tr>
        <w:trPr>
          <w:trHeight w:val="3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10658,0</w:t>
            </w:r>
          </w:p>
        </w:tc>
      </w:tr>
      <w:tr>
        <w:trPr>
          <w:trHeight w:val="94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969605,0</w:t>
            </w:r>
          </w:p>
        </w:tc>
      </w:tr>
      <w:tr>
        <w:trPr>
          <w:trHeight w:val="106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969605,0</w:t>
            </w:r>
          </w:p>
        </w:tc>
      </w:tr>
      <w:tr>
        <w:trPr>
          <w:trHeight w:val="30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59595,7</w:t>
            </w:r>
          </w:p>
        </w:tc>
      </w:tr>
      <w:tr>
        <w:trPr>
          <w:trHeight w:val="57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6015,0</w:t>
            </w:r>
          </w:p>
        </w:tc>
      </w:tr>
      <w:tr>
        <w:trPr>
          <w:trHeight w:val="75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5475,0</w:t>
            </w:r>
          </w:p>
        </w:tc>
      </w:tr>
      <w:tr>
        <w:trPr>
          <w:trHeight w:val="36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55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18952,7</w:t>
            </w:r>
          </w:p>
        </w:tc>
      </w:tr>
      <w:tr>
        <w:trPr>
          <w:trHeight w:val="70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18952,7</w:t>
            </w:r>
          </w:p>
        </w:tc>
      </w:tr>
      <w:tr>
        <w:trPr>
          <w:trHeight w:val="90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99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100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28628,0</w:t>
            </w:r>
          </w:p>
        </w:tc>
      </w:tr>
      <w:tr>
        <w:trPr>
          <w:trHeight w:val="114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28628,0</w:t>
            </w:r>
          </w:p>
        </w:tc>
      </w:tr>
      <w:tr>
        <w:trPr>
          <w:trHeight w:val="25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1302516,6</w:t>
            </w:r>
          </w:p>
        </w:tc>
      </w:tr>
      <w:tr>
        <w:trPr>
          <w:trHeight w:val="25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1302516,6</w:t>
            </w:r>
          </w:p>
        </w:tc>
      </w:tr>
      <w:tr>
        <w:trPr>
          <w:trHeight w:val="55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75611,6</w:t>
            </w:r>
          </w:p>
        </w:tc>
      </w:tr>
      <w:tr>
        <w:trPr>
          <w:trHeight w:val="25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1226905,0</w:t>
            </w:r>
          </w:p>
        </w:tc>
      </w:tr>
      <w:tr>
        <w:trPr>
          <w:trHeight w:val="30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-79534,0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кредиты;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75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84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39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85766,0</w:t>
            </w:r>
          </w:p>
        </w:tc>
      </w:tr>
      <w:tr>
        <w:trPr>
          <w:trHeight w:val="39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85766,0</w:t>
            </w:r>
          </w:p>
        </w:tc>
      </w:tr>
      <w:tr>
        <w:trPr>
          <w:trHeight w:val="39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85766,0</w:t>
            </w:r>
          </w:p>
        </w:tc>
      </w:tr>
      <w:tr>
        <w:trPr>
          <w:trHeight w:val="4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-29721,9</w:t>
            </w:r>
          </w:p>
        </w:tc>
      </w:tr>
      <w:tr>
        <w:trPr>
          <w:trHeight w:val="52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(использование профицита)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29721,9</w:t>
            </w:r>
          </w:p>
        </w:tc>
      </w:tr>
      <w:tr>
        <w:trPr>
          <w:trHeight w:val="52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258632,0</w:t>
            </w:r>
          </w:p>
        </w:tc>
      </w:tr>
      <w:tr>
        <w:trPr>
          <w:trHeight w:val="52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258632,0</w:t>
            </w:r>
          </w:p>
        </w:tc>
      </w:tr>
      <w:tr>
        <w:trPr>
          <w:trHeight w:val="52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258632,0</w:t>
            </w:r>
          </w:p>
        </w:tc>
      </w:tr>
      <w:tr>
        <w:trPr>
          <w:trHeight w:val="49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515700,0</w:t>
            </w:r>
          </w:p>
        </w:tc>
      </w:tr>
      <w:tr>
        <w:trPr>
          <w:trHeight w:val="46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515700,0</w:t>
            </w:r>
          </w:p>
        </w:tc>
      </w:tr>
      <w:tr>
        <w:trPr>
          <w:trHeight w:val="55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515700,0</w:t>
            </w:r>
          </w:p>
        </w:tc>
      </w:tr>
      <w:tr>
        <w:trPr>
          <w:trHeight w:val="60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515700,0</w:t>
            </w:r>
          </w:p>
        </w:tc>
      </w:tr>
      <w:tr>
        <w:trPr>
          <w:trHeight w:val="36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286789,9</w:t>
            </w:r>
          </w:p>
        </w:tc>
      </w:tr>
      <w:tr>
        <w:trPr>
          <w:trHeight w:val="28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286789,9</w:t>
            </w:r>
          </w:p>
        </w:tc>
      </w:tr>
      <w:tr>
        <w:trPr>
          <w:trHeight w:val="25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286789,9</w:t>
            </w:r>
          </w:p>
        </w:tc>
      </w:tr>
      <w:tr>
        <w:trPr>
          <w:trHeight w:val="25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2010 года № С- 33/5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Кокшетауского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2009 года № С-31/6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городском бюджете на 2010-2012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2009 года № С-31/6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городском бюджете на 2010-2012 годы"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(сельского)</w:t>
      </w:r>
      <w:r>
        <w:br/>
      </w:r>
      <w:r>
        <w:rPr>
          <w:rFonts w:ascii="Times New Roman"/>
          <w:b/>
          <w:i w:val="false"/>
          <w:color w:val="000000"/>
        </w:rPr>
        <w:t>
округа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"/>
        <w:gridCol w:w="1135"/>
        <w:gridCol w:w="1198"/>
        <w:gridCol w:w="8459"/>
        <w:gridCol w:w="1432"/>
      </w:tblGrid>
      <w:tr>
        <w:trPr>
          <w:trHeight w:val="255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9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85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 сельского округа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61296</w:t>
            </w:r>
          </w:p>
        </w:tc>
      </w:tr>
      <w:tr>
        <w:trPr>
          <w:trHeight w:val="405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</w:tr>
      <w:tr>
        <w:trPr>
          <w:trHeight w:val="795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</w:tr>
      <w:tr>
        <w:trPr>
          <w:trHeight w:val="1155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95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18193</w:t>
            </w:r>
          </w:p>
        </w:tc>
      </w:tr>
      <w:tr>
        <w:trPr>
          <w:trHeight w:val="84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</w:t>
            </w:r>
          </w:p>
        </w:tc>
      </w:tr>
      <w:tr>
        <w:trPr>
          <w:trHeight w:val="48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</w:t>
            </w:r>
          </w:p>
        </w:tc>
      </w:tr>
      <w:tr>
        <w:trPr>
          <w:trHeight w:val="1065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</w:t>
            </w:r>
          </w:p>
        </w:tc>
      </w:tr>
      <w:tr>
        <w:trPr>
          <w:trHeight w:val="435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75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</w:t>
            </w:r>
          </w:p>
        </w:tc>
      </w:tr>
      <w:tr>
        <w:trPr>
          <w:trHeight w:val="375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615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31102</w:t>
            </w:r>
          </w:p>
        </w:tc>
      </w:tr>
      <w:tr>
        <w:trPr>
          <w:trHeight w:val="102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14102</w:t>
            </w:r>
          </w:p>
        </w:tc>
      </w:tr>
      <w:tr>
        <w:trPr>
          <w:trHeight w:val="645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14102</w:t>
            </w:r>
          </w:p>
        </w:tc>
      </w:tr>
      <w:tr>
        <w:trPr>
          <w:trHeight w:val="102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</w:tr>
      <w:tr>
        <w:trPr>
          <w:trHeight w:val="99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</w:tr>
      <w:tr>
        <w:trPr>
          <w:trHeight w:val="96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поселках,аулах (селах), аульных (сельских) округах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пос.Станционный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</w:t>
            </w:r>
          </w:p>
        </w:tc>
      </w:tr>
      <w:tr>
        <w:trPr>
          <w:trHeight w:val="108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</w:t>
            </w:r>
          </w:p>
        </w:tc>
      </w:tr>
      <w:tr>
        <w:trPr>
          <w:trHeight w:val="1155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</w:tr>
      <w:tr>
        <w:trPr>
          <w:trHeight w:val="54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75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</w:p>
        </w:tc>
      </w:tr>
      <w:tr>
        <w:trPr>
          <w:trHeight w:val="39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</w:p>
        </w:tc>
      </w:tr>
      <w:tr>
        <w:trPr>
          <w:trHeight w:val="96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</w:p>
        </w:tc>
      </w:tr>
      <w:tr>
        <w:trPr>
          <w:trHeight w:val="51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405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45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поселках,аулах (селах), аульных (сельских) округах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