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0212d" w14:textId="73021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очередного призыва граждан на срочную воинскую службу в апреле-июне и октябре-декабре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г.Кокшетау Акмолинской области от 16 апреля 2010 года № A-4/547. Зарегистрировано Управлением юстиции г.Кокшетау Акмолинской области 11 мая 2010 года № 1-1-122. Утратило силу - постановлением акимата города Кокшетау Акмолинской области от 16 марта 2011 года № А-3/526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постановлением акимата города Кокшетау Акмолинской области от 16.03.2011 </w:t>
      </w:r>
      <w:r>
        <w:rPr>
          <w:rFonts w:ascii="Times New Roman"/>
          <w:b w:val="false"/>
          <w:i w:val="false"/>
          <w:color w:val="000000"/>
          <w:sz w:val="28"/>
        </w:rPr>
        <w:t>№ А-3/526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 июля 2005 года </w:t>
      </w:r>
      <w:r>
        <w:rPr>
          <w:rFonts w:ascii="Times New Roman"/>
          <w:b w:val="false"/>
          <w:i w:val="false"/>
          <w:color w:val="000000"/>
          <w:sz w:val="28"/>
        </w:rPr>
        <w:t>«О воинской обязанности и воинской службе»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– июне и октябре – декабре 2010 года»,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2010 года № 313 «О реализации Указа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– июне и октябре – декабре 2010 года», акимат города Кокшетау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очередной призыв на срочную воинскую службу в апреле – июне и октябре – декабре 2010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 на призывной участок сборного пункта государственного учреждения «Департамент по делам обороны по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и утвердить состав городской призывной комиссии (приложение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призыва граждан, подлежащих призыву на срочную воинскую службу в апреле-июне и октябре-декабре 2010 года (приложение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«Управление здравоохранения Акмолинской области» (по согласованию) для проведения медицинского освидетельствования в составе призывных комиссий создать медицинскую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«Управление внутренних дел города Кокшетау Департамента внутренних дел Акмолинской области Министерства внутренних дел Республики Казахстан» (по согласованию) обеспечить доставку лиц уклоняющихся от призыва на воинскую службу, а также охрану общественного порядка при отправке и убытии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настоящего постановления возложить на заместителя акима города Мусралимову А.Е.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Действие настоящего постановления акимата города Кокшетау распространяется на правоотношения, возникшие с 15 апреля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вступает в силу со дня государственной регистрации в Управлении юстиции города Кокшетау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Б.Сапаров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Маджуга В.П.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города Кокшетау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Айткожин К.Ж.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Кокшетау»                   Балгожинов С.К.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Кокшетау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2010 года № А-4/547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изменениями, внесенными постановлением акимата города Кокшетау Акмолинской области от 24.05.2010 </w:t>
      </w:r>
      <w:r>
        <w:rPr>
          <w:rFonts w:ascii="Times New Roman"/>
          <w:b w:val="false"/>
          <w:i w:val="false"/>
          <w:color w:val="ff0000"/>
          <w:sz w:val="28"/>
        </w:rPr>
        <w:t>№ А-5/816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городской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Балгожинов              -     председатель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Серик Кенесович            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учреждения «Управление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города Кокшетау»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Амренова                -    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Алтынай Байкадамовна             комиссии,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«Отдел внутренней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города Кокшетау»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Айткужин                -     заместитель начальника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Жанпейс Курмангалиевич           кадровой работе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«Управление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города Кокшетау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Волкова                 -     председатель медицинской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Ирина Геннадьевна                комиссии, врач-терапевт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«Городская поликлиника»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Сарсенбаева             -     секретарь комиссии, медсестра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Айгуль Аманкельды қызы     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«Городская поликлиника»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 согласованию)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Кокшетау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2010 года № А-4/547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граждан, подлежащих призыву на срочную воинскую службу в апреле – июне и октябре - декабре 2010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3595"/>
        <w:gridCol w:w="906"/>
        <w:gridCol w:w="708"/>
        <w:gridCol w:w="713"/>
        <w:gridCol w:w="708"/>
        <w:gridCol w:w="713"/>
        <w:gridCol w:w="708"/>
        <w:gridCol w:w="708"/>
        <w:gridCol w:w="708"/>
        <w:gridCol w:w="708"/>
        <w:gridCol w:w="708"/>
        <w:gridCol w:w="708"/>
        <w:gridCol w:w="751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</w:tr>
      <w:tr>
        <w:trPr>
          <w:trHeight w:val="30" w:hRule="atLeast"/>
        </w:trPr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категорий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явок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Военно-техническая школа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Режимные части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Негодные в мирное время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Старшие возраста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лет (1983 г. п/г)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Судимые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Тяжелое семейное положение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Отсрочка по учебе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3588"/>
        <w:gridCol w:w="914"/>
        <w:gridCol w:w="708"/>
        <w:gridCol w:w="713"/>
        <w:gridCol w:w="708"/>
        <w:gridCol w:w="713"/>
        <w:gridCol w:w="708"/>
        <w:gridCol w:w="708"/>
        <w:gridCol w:w="708"/>
        <w:gridCol w:w="708"/>
        <w:gridCol w:w="708"/>
        <w:gridCol w:w="708"/>
        <w:gridCol w:w="751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</w:tr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категорий</w:t>
            </w:r>
          </w:p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явок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Военно-техническая школа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Режимные части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Негодные в мирное время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Старшие возраста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лет (1983 г. п/г)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Судимые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Тяжелое семейное положение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Отсрочка по учебе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1163"/>
        <w:gridCol w:w="1281"/>
        <w:gridCol w:w="1163"/>
        <w:gridCol w:w="1163"/>
        <w:gridCol w:w="1359"/>
        <w:gridCol w:w="1457"/>
        <w:gridCol w:w="1457"/>
        <w:gridCol w:w="1418"/>
        <w:gridCol w:w="1438"/>
      </w:tblGrid>
      <w:tr>
        <w:trPr>
          <w:trHeight w:val="735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27.05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31.05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65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3588"/>
        <w:gridCol w:w="914"/>
        <w:gridCol w:w="708"/>
        <w:gridCol w:w="713"/>
        <w:gridCol w:w="708"/>
        <w:gridCol w:w="713"/>
        <w:gridCol w:w="708"/>
        <w:gridCol w:w="708"/>
        <w:gridCol w:w="708"/>
        <w:gridCol w:w="708"/>
        <w:gridCol w:w="708"/>
        <w:gridCol w:w="708"/>
        <w:gridCol w:w="751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</w:tr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категорий</w:t>
            </w:r>
          </w:p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явок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Военно-техническая школа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Режимные части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Негодные в мирное время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Cтаршие возраста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лет (1983 г. п/г)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Судимые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Тяжелое семейное положение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Отсрочка по учебе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1163"/>
        <w:gridCol w:w="1281"/>
        <w:gridCol w:w="1163"/>
        <w:gridCol w:w="1163"/>
        <w:gridCol w:w="1359"/>
        <w:gridCol w:w="1457"/>
        <w:gridCol w:w="1457"/>
        <w:gridCol w:w="1418"/>
        <w:gridCol w:w="1438"/>
      </w:tblGrid>
      <w:tr>
        <w:trPr>
          <w:trHeight w:val="735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65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3588"/>
        <w:gridCol w:w="914"/>
        <w:gridCol w:w="708"/>
        <w:gridCol w:w="713"/>
        <w:gridCol w:w="708"/>
        <w:gridCol w:w="713"/>
        <w:gridCol w:w="708"/>
        <w:gridCol w:w="708"/>
        <w:gridCol w:w="708"/>
        <w:gridCol w:w="708"/>
        <w:gridCol w:w="708"/>
        <w:gridCol w:w="708"/>
        <w:gridCol w:w="751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</w:tr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категорий</w:t>
            </w:r>
          </w:p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явок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Военно-техническая школа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Режимные части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Негодные в мирное время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Cтаршие возраста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лет (1983 г. п/г)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Судимые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Тяжелое семейное положение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Отсрочка по учебе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1163"/>
        <w:gridCol w:w="1281"/>
        <w:gridCol w:w="1163"/>
        <w:gridCol w:w="1163"/>
        <w:gridCol w:w="1359"/>
        <w:gridCol w:w="1457"/>
        <w:gridCol w:w="1457"/>
        <w:gridCol w:w="1418"/>
        <w:gridCol w:w="1438"/>
      </w:tblGrid>
      <w:tr>
        <w:trPr>
          <w:trHeight w:val="735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22.10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27.10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3588"/>
        <w:gridCol w:w="914"/>
        <w:gridCol w:w="708"/>
        <w:gridCol w:w="713"/>
        <w:gridCol w:w="708"/>
        <w:gridCol w:w="713"/>
        <w:gridCol w:w="708"/>
        <w:gridCol w:w="708"/>
        <w:gridCol w:w="708"/>
        <w:gridCol w:w="708"/>
        <w:gridCol w:w="708"/>
        <w:gridCol w:w="708"/>
        <w:gridCol w:w="751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</w:tr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категорий</w:t>
            </w:r>
          </w:p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явок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Военно-техническая школа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Режимные части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Негодные в мирное время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Cтаршие возраста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лет (1983 г. п/г)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Судимые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Тяжелое семейное положение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Отсрочка по учебе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1162"/>
        <w:gridCol w:w="1279"/>
        <w:gridCol w:w="1162"/>
        <w:gridCol w:w="1163"/>
        <w:gridCol w:w="1358"/>
        <w:gridCol w:w="1182"/>
        <w:gridCol w:w="1221"/>
        <w:gridCol w:w="1124"/>
        <w:gridCol w:w="1163"/>
        <w:gridCol w:w="1085"/>
      </w:tblGrid>
      <w:tr>
        <w:trPr>
          <w:trHeight w:val="735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23.11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3588"/>
        <w:gridCol w:w="914"/>
        <w:gridCol w:w="708"/>
        <w:gridCol w:w="713"/>
        <w:gridCol w:w="708"/>
        <w:gridCol w:w="713"/>
        <w:gridCol w:w="708"/>
        <w:gridCol w:w="708"/>
        <w:gridCol w:w="708"/>
        <w:gridCol w:w="708"/>
        <w:gridCol w:w="708"/>
        <w:gridCol w:w="708"/>
        <w:gridCol w:w="751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</w:tr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категорий</w:t>
            </w:r>
          </w:p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явок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Военно-техническая школа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Режимные части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Негодные в мирное время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Cтаршие возраста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лет (1983 г. п/г)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Судимые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Тяжелое семейное положение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Отсрочка по учебе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165"/>
        <w:gridCol w:w="1282"/>
        <w:gridCol w:w="1243"/>
        <w:gridCol w:w="1341"/>
        <w:gridCol w:w="1342"/>
        <w:gridCol w:w="1302"/>
        <w:gridCol w:w="1381"/>
        <w:gridCol w:w="1283"/>
        <w:gridCol w:w="1558"/>
      </w:tblGrid>
      <w:tr>
        <w:trPr>
          <w:trHeight w:val="735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22.12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27.12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ИТОГО: 5850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подполковник                               К.Нурмагамбетов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