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e30e3" w14:textId="f4e30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Кокшетауского городского маслихата от 23 декабря 2009 года № С-31/6 "О городском бюджете на 2010-2012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Кокшетауского городского маслихата Акмолинской области от 30 июня 2010 года № С-37/6. Зарегистрировано Управлением юстиции города Кокшетау Акмолинской области 16 июля 2010 года № 1-1-124. Утратило силу - решением Кокшетауского городского маслихата Акмолинской области от 11 марта 2011 года № С-44/15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- решением Кокшетауского городского маслихата Акмолинской области от 11.03.2011 № С-44/15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Бюджетного Кодекса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 Кокшетауский городской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Кокшетауского городского маслихата «О городском бюджете на 2010-2012 годы» от 23 декабря 2009 года </w:t>
      </w:r>
      <w:r>
        <w:rPr>
          <w:rFonts w:ascii="Times New Roman"/>
          <w:b w:val="false"/>
          <w:i w:val="false"/>
          <w:color w:val="000000"/>
          <w:sz w:val="28"/>
        </w:rPr>
        <w:t>№ С-31/6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№ 1-1-115, опубликовано 21 января 2010 года в газете «Кокшетау» и 21 января 2010 года в газете «Степной маяк»)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«10 798 595,9» заменить цифрами «10 776 282,9»;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«5 537 361,9» заменить цифрами «5 515 048,9»;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«10 907 851,8» заменить цифрами «10 885 538,8»;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8: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«3 303 754» заменить цифрами «3 281 441»;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пункта 8: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«3 297 536» заменить цифрами «3 275 223»;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«433 286» заменить цифрами «410 973»;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1 к решению Кокшетауского городского маслихата «О городском бюджете на 2010 - 2012 годы» от 23 декабря 2009 года </w:t>
      </w:r>
      <w:r>
        <w:rPr>
          <w:rFonts w:ascii="Times New Roman"/>
          <w:b w:val="false"/>
          <w:i w:val="false"/>
          <w:color w:val="000000"/>
          <w:sz w:val="28"/>
        </w:rPr>
        <w:t>№ С-31/6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№ 1-1-115, опубликовано 21 января 2010 года в газете «Кокшетау» и 21 января 2010 года в газете «Степной маяк»), изложить в новой редакции согласно приложению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Управлении юстиции города Кокшетау и вводится в действие с 1 января 2010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37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Кокшетауского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четвертого созыва                С.Муратбекова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секретаря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Кокшетауского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четвертого созыва                А.Молдагалиев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Кокшетау                       М.Батырханов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начальника отдела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Кокшетау                            Л.Пак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Кокшетауского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июня 2010 года № С-37/6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в решение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Кокшетауского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2009 года № С-31/6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городском бюджете на 2010-2012 годы"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773"/>
        <w:gridCol w:w="962"/>
        <w:gridCol w:w="8008"/>
        <w:gridCol w:w="2904"/>
      </w:tblGrid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10776282,9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  поступления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4409556,0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359898,0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359898,0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1909390,0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1909390,0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562569,0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307657,0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90262,0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164489,0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161,0</w:t>
            </w:r>
          </w:p>
        </w:tc>
      </w:tr>
      <w:tr>
        <w:trPr>
          <w:trHeight w:val="5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1436460,0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1302023,0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43200,0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74237,0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17000,0</w:t>
            </w:r>
          </w:p>
        </w:tc>
      </w:tr>
      <w:tr>
        <w:trPr>
          <w:trHeight w:val="7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141239,0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141239,0</w:t>
            </w:r>
          </w:p>
        </w:tc>
      </w:tr>
      <w:tr>
        <w:trPr>
          <w:trHeight w:val="3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160963,0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17113,0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10408,0</w:t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  имущества, находящегося в государственной собственности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6705,0</w:t>
            </w:r>
          </w:p>
        </w:tc>
      </w:tr>
      <w:tr>
        <w:trPr>
          <w:trHeight w:val="9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1117,0</w:t>
            </w:r>
          </w:p>
        </w:tc>
      </w:tr>
      <w:tr>
        <w:trPr>
          <w:trHeight w:val="8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1117,0</w:t>
            </w:r>
          </w:p>
        </w:tc>
      </w:tr>
      <w:tr>
        <w:trPr>
          <w:trHeight w:val="12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  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134633,0</w:t>
            </w:r>
          </w:p>
        </w:tc>
      </w:tr>
      <w:tr>
        <w:trPr>
          <w:trHeight w:val="15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  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134633,0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8100,0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8100,0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690715,0</w:t>
            </w:r>
          </w:p>
        </w:tc>
      </w:tr>
      <w:tr>
        <w:trPr>
          <w:trHeight w:val="5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377231,0</w:t>
            </w:r>
          </w:p>
        </w:tc>
      </w:tr>
      <w:tr>
        <w:trPr>
          <w:trHeight w:val="5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377231,0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313484,0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313484,0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5515048,9</w:t>
            </w:r>
          </w:p>
        </w:tc>
      </w:tr>
      <w:tr>
        <w:trPr>
          <w:trHeight w:val="5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5515048,9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5515048,9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2"/>
        <w:gridCol w:w="1248"/>
        <w:gridCol w:w="1332"/>
        <w:gridCol w:w="6835"/>
        <w:gridCol w:w="2903"/>
      </w:tblGrid>
      <w:tr>
        <w:trPr>
          <w:trHeight w:val="285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55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15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10885538,8</w:t>
            </w:r>
          </w:p>
        </w:tc>
      </w:tr>
      <w:tr>
        <w:trPr>
          <w:trHeight w:val="465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145760,4</w:t>
            </w:r>
          </w:p>
        </w:tc>
      </w:tr>
      <w:tr>
        <w:trPr>
          <w:trHeight w:val="555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12146,9</w:t>
            </w:r>
          </w:p>
        </w:tc>
      </w:tr>
      <w:tr>
        <w:trPr>
          <w:trHeight w:val="735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12146,9</w:t>
            </w:r>
          </w:p>
        </w:tc>
      </w:tr>
      <w:tr>
        <w:trPr>
          <w:trHeight w:val="66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57873,7</w:t>
            </w:r>
          </w:p>
        </w:tc>
      </w:tr>
      <w:tr>
        <w:trPr>
          <w:trHeight w:val="675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 города областного значения)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57873,7</w:t>
            </w:r>
          </w:p>
        </w:tc>
      </w:tr>
      <w:tr>
        <w:trPr>
          <w:trHeight w:val="72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15975,0</w:t>
            </w:r>
          </w:p>
        </w:tc>
      </w:tr>
      <w:tr>
        <w:trPr>
          <w:trHeight w:val="84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15785,0</w:t>
            </w:r>
          </w:p>
        </w:tc>
      </w:tr>
      <w:tr>
        <w:trPr>
          <w:trHeight w:val="57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190,0</w:t>
            </w:r>
          </w:p>
        </w:tc>
      </w:tr>
      <w:tr>
        <w:trPr>
          <w:trHeight w:val="495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42912,5</w:t>
            </w:r>
          </w:p>
        </w:tc>
      </w:tr>
      <w:tr>
        <w:trPr>
          <w:trHeight w:val="1065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23372,5</w:t>
            </w:r>
          </w:p>
        </w:tc>
      </w:tr>
      <w:tr>
        <w:trPr>
          <w:trHeight w:val="6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3113,0</w:t>
            </w:r>
          </w:p>
        </w:tc>
      </w:tr>
      <w:tr>
        <w:trPr>
          <w:trHeight w:val="84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15855,0</w:t>
            </w:r>
          </w:p>
        </w:tc>
      </w:tr>
      <w:tr>
        <w:trPr>
          <w:trHeight w:val="72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572,0</w:t>
            </w:r>
          </w:p>
        </w:tc>
      </w:tr>
      <w:tr>
        <w:trPr>
          <w:trHeight w:val="84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16852,3</w:t>
            </w:r>
          </w:p>
        </w:tc>
      </w:tr>
      <w:tr>
        <w:trPr>
          <w:trHeight w:val="108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16852,3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55858,0</w:t>
            </w:r>
          </w:p>
        </w:tc>
      </w:tr>
      <w:tr>
        <w:trPr>
          <w:trHeight w:val="66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5858,0</w:t>
            </w:r>
          </w:p>
        </w:tc>
      </w:tr>
      <w:tr>
        <w:trPr>
          <w:trHeight w:val="615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5858,0</w:t>
            </w:r>
          </w:p>
        </w:tc>
      </w:tr>
      <w:tr>
        <w:trPr>
          <w:trHeight w:val="72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885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825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435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87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705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465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3324000,8</w:t>
            </w:r>
          </w:p>
        </w:tc>
      </w:tr>
      <w:tr>
        <w:trPr>
          <w:trHeight w:val="555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36387,0</w:t>
            </w:r>
          </w:p>
        </w:tc>
      </w:tr>
      <w:tr>
        <w:trPr>
          <w:trHeight w:val="525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36387,0</w:t>
            </w:r>
          </w:p>
        </w:tc>
      </w:tr>
      <w:tr>
        <w:trPr>
          <w:trHeight w:val="60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2762351,0</w:t>
            </w:r>
          </w:p>
        </w:tc>
      </w:tr>
      <w:tr>
        <w:trPr>
          <w:trHeight w:val="57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2629567,0</w:t>
            </w:r>
          </w:p>
        </w:tc>
      </w:tr>
      <w:tr>
        <w:trPr>
          <w:trHeight w:val="585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132784,0</w:t>
            </w:r>
          </w:p>
        </w:tc>
      </w:tr>
      <w:tr>
        <w:trPr>
          <w:trHeight w:val="765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13429,0</w:t>
            </w:r>
          </w:p>
        </w:tc>
      </w:tr>
      <w:tr>
        <w:trPr>
          <w:trHeight w:val="69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13429,0</w:t>
            </w:r>
          </w:p>
        </w:tc>
      </w:tr>
      <w:tr>
        <w:trPr>
          <w:trHeight w:val="675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234247,0</w:t>
            </w:r>
          </w:p>
        </w:tc>
      </w:tr>
      <w:tr>
        <w:trPr>
          <w:trHeight w:val="102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12453,0</w:t>
            </w:r>
          </w:p>
        </w:tc>
      </w:tr>
      <w:tr>
        <w:trPr>
          <w:trHeight w:val="915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4581,0</w:t>
            </w:r>
          </w:p>
        </w:tc>
      </w:tr>
      <w:tr>
        <w:trPr>
          <w:trHeight w:val="99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 - 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16242,0</w:t>
            </w:r>
          </w:p>
        </w:tc>
      </w:tr>
      <w:tr>
        <w:trPr>
          <w:trHeight w:val="1005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627,0</w:t>
            </w:r>
          </w:p>
        </w:tc>
      </w:tr>
      <w:tr>
        <w:trPr>
          <w:trHeight w:val="84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200344,0</w:t>
            </w:r>
          </w:p>
        </w:tc>
      </w:tr>
      <w:tr>
        <w:trPr>
          <w:trHeight w:val="675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277586,8</w:t>
            </w:r>
          </w:p>
        </w:tc>
      </w:tr>
      <w:tr>
        <w:trPr>
          <w:trHeight w:val="585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277586,8</w:t>
            </w:r>
          </w:p>
        </w:tc>
      </w:tr>
      <w:tr>
        <w:trPr>
          <w:trHeight w:val="705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462740,9</w:t>
            </w:r>
          </w:p>
        </w:tc>
      </w:tr>
      <w:tr>
        <w:trPr>
          <w:trHeight w:val="795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421680,9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57603,0</w:t>
            </w:r>
          </w:p>
        </w:tc>
      </w:tr>
      <w:tr>
        <w:trPr>
          <w:trHeight w:val="1095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3559,0</w:t>
            </w:r>
          </w:p>
        </w:tc>
      </w:tr>
      <w:tr>
        <w:trPr>
          <w:trHeight w:val="51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21902,0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48251,0</w:t>
            </w:r>
          </w:p>
        </w:tc>
      </w:tr>
      <w:tr>
        <w:trPr>
          <w:trHeight w:val="735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68610,0</w:t>
            </w:r>
          </w:p>
        </w:tc>
      </w:tr>
      <w:tr>
        <w:trPr>
          <w:trHeight w:val="60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2046,0</w:t>
            </w:r>
          </w:p>
        </w:tc>
      </w:tr>
      <w:tr>
        <w:trPr>
          <w:trHeight w:val="60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19927,0</w:t>
            </w:r>
          </w:p>
        </w:tc>
      </w:tr>
      <w:tr>
        <w:trPr>
          <w:trHeight w:val="495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43850,0</w:t>
            </w:r>
          </w:p>
        </w:tc>
      </w:tr>
      <w:tr>
        <w:trPr>
          <w:trHeight w:val="54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13260,0</w:t>
            </w:r>
          </w:p>
        </w:tc>
      </w:tr>
      <w:tr>
        <w:trPr>
          <w:trHeight w:val="117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31238,0</w:t>
            </w:r>
          </w:p>
        </w:tc>
      </w:tr>
      <w:tr>
        <w:trPr>
          <w:trHeight w:val="1905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Отечественной войне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5203,9</w:t>
            </w:r>
          </w:p>
        </w:tc>
      </w:tr>
      <w:tr>
        <w:trPr>
          <w:trHeight w:val="495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«За победу над Германией в Великой Отечественной войне 1941-1945 гг.» или медалью «За победу над Японией»,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106231,0</w:t>
            </w:r>
          </w:p>
        </w:tc>
      </w:tr>
      <w:tr>
        <w:trPr>
          <w:trHeight w:val="765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41060,0</w:t>
            </w:r>
          </w:p>
        </w:tc>
      </w:tr>
      <w:tr>
        <w:trPr>
          <w:trHeight w:val="975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39769,0</w:t>
            </w:r>
          </w:p>
        </w:tc>
      </w:tr>
      <w:tr>
        <w:trPr>
          <w:trHeight w:val="81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1291,0</w:t>
            </w:r>
          </w:p>
        </w:tc>
      </w:tr>
      <w:tr>
        <w:trPr>
          <w:trHeight w:val="60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4150597,2</w:t>
            </w:r>
          </w:p>
        </w:tc>
      </w:tr>
      <w:tr>
        <w:trPr>
          <w:trHeight w:val="525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997878,2</w:t>
            </w:r>
          </w:p>
        </w:tc>
      </w:tr>
      <w:tr>
        <w:trPr>
          <w:trHeight w:val="72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149390,0</w:t>
            </w:r>
          </w:p>
        </w:tc>
      </w:tr>
      <w:tr>
        <w:trPr>
          <w:trHeight w:val="57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435481,2</w:t>
            </w:r>
          </w:p>
        </w:tc>
      </w:tr>
      <w:tr>
        <w:trPr>
          <w:trHeight w:val="57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377007,0</w:t>
            </w:r>
          </w:p>
        </w:tc>
      </w:tr>
      <w:tr>
        <w:trPr>
          <w:trHeight w:val="57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жилья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36000,0</w:t>
            </w:r>
          </w:p>
        </w:tc>
      </w:tr>
      <w:tr>
        <w:trPr>
          <w:trHeight w:val="60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2877439,0</w:t>
            </w:r>
          </w:p>
        </w:tc>
      </w:tr>
      <w:tr>
        <w:trPr>
          <w:trHeight w:val="9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9024,0</w:t>
            </w:r>
          </w:p>
        </w:tc>
      </w:tr>
      <w:tr>
        <w:trPr>
          <w:trHeight w:val="48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9024,0</w:t>
            </w:r>
          </w:p>
        </w:tc>
      </w:tr>
      <w:tr>
        <w:trPr>
          <w:trHeight w:val="735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141000,0</w:t>
            </w:r>
          </w:p>
        </w:tc>
      </w:tr>
      <w:tr>
        <w:trPr>
          <w:trHeight w:val="735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16000,0</w:t>
            </w:r>
          </w:p>
        </w:tc>
      </w:tr>
      <w:tr>
        <w:trPr>
          <w:trHeight w:val="975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125000,0</w:t>
            </w:r>
          </w:p>
        </w:tc>
      </w:tr>
      <w:tr>
        <w:trPr>
          <w:trHeight w:val="585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2727415,0</w:t>
            </w:r>
          </w:p>
        </w:tc>
      </w:tr>
      <w:tr>
        <w:trPr>
          <w:trHeight w:val="585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2727415,0</w:t>
            </w:r>
          </w:p>
        </w:tc>
      </w:tr>
      <w:tr>
        <w:trPr>
          <w:trHeight w:val="825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13030,0</w:t>
            </w:r>
          </w:p>
        </w:tc>
      </w:tr>
      <w:tr>
        <w:trPr>
          <w:trHeight w:val="465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1269,0</w:t>
            </w:r>
          </w:p>
        </w:tc>
      </w:tr>
      <w:tr>
        <w:trPr>
          <w:trHeight w:val="6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7858,0</w:t>
            </w:r>
          </w:p>
        </w:tc>
      </w:tr>
      <w:tr>
        <w:trPr>
          <w:trHeight w:val="645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3903,0</w:t>
            </w:r>
          </w:p>
        </w:tc>
      </w:tr>
      <w:tr>
        <w:trPr>
          <w:trHeight w:val="108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262250,0</w:t>
            </w:r>
          </w:p>
        </w:tc>
      </w:tr>
      <w:tr>
        <w:trPr>
          <w:trHeight w:val="495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26000,0</w:t>
            </w:r>
          </w:p>
        </w:tc>
      </w:tr>
      <w:tr>
        <w:trPr>
          <w:trHeight w:val="495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169083,0</w:t>
            </w:r>
          </w:p>
        </w:tc>
      </w:tr>
      <w:tr>
        <w:trPr>
          <w:trHeight w:val="60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54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65667,0</w:t>
            </w:r>
          </w:p>
        </w:tc>
      </w:tr>
      <w:tr>
        <w:trPr>
          <w:trHeight w:val="615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216948,3</w:t>
            </w:r>
          </w:p>
        </w:tc>
      </w:tr>
      <w:tr>
        <w:trPr>
          <w:trHeight w:val="60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14102,0</w:t>
            </w:r>
          </w:p>
        </w:tc>
      </w:tr>
      <w:tr>
        <w:trPr>
          <w:trHeight w:val="465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14102,0</w:t>
            </w:r>
          </w:p>
        </w:tc>
      </w:tr>
      <w:tr>
        <w:trPr>
          <w:trHeight w:val="54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68921,3</w:t>
            </w:r>
          </w:p>
        </w:tc>
      </w:tr>
      <w:tr>
        <w:trPr>
          <w:trHeight w:val="345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68921,3</w:t>
            </w:r>
          </w:p>
        </w:tc>
      </w:tr>
      <w:tr>
        <w:trPr>
          <w:trHeight w:val="435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14034,0</w:t>
            </w:r>
          </w:p>
        </w:tc>
      </w:tr>
      <w:tr>
        <w:trPr>
          <w:trHeight w:val="555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14034,0</w:t>
            </w:r>
          </w:p>
        </w:tc>
      </w:tr>
      <w:tr>
        <w:trPr>
          <w:trHeight w:val="735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 ) уровне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4847,0</w:t>
            </w:r>
          </w:p>
        </w:tc>
      </w:tr>
      <w:tr>
        <w:trPr>
          <w:trHeight w:val="96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9187,0</w:t>
            </w:r>
          </w:p>
        </w:tc>
      </w:tr>
      <w:tr>
        <w:trPr>
          <w:trHeight w:val="615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43725,0</w:t>
            </w:r>
          </w:p>
        </w:tc>
      </w:tr>
      <w:tr>
        <w:trPr>
          <w:trHeight w:val="42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41462,0</w:t>
            </w:r>
          </w:p>
        </w:tc>
      </w:tr>
      <w:tr>
        <w:trPr>
          <w:trHeight w:val="54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2263,0</w:t>
            </w:r>
          </w:p>
        </w:tc>
      </w:tr>
      <w:tr>
        <w:trPr>
          <w:trHeight w:val="54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26283,0</w:t>
            </w:r>
          </w:p>
        </w:tc>
      </w:tr>
      <w:tr>
        <w:trPr>
          <w:trHeight w:val="735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23388,0</w:t>
            </w:r>
          </w:p>
        </w:tc>
      </w:tr>
      <w:tr>
        <w:trPr>
          <w:trHeight w:val="795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2895,0</w:t>
            </w:r>
          </w:p>
        </w:tc>
      </w:tr>
      <w:tr>
        <w:trPr>
          <w:trHeight w:val="84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17000,0</w:t>
            </w:r>
          </w:p>
        </w:tc>
      </w:tr>
      <w:tr>
        <w:trPr>
          <w:trHeight w:val="1125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17000,0</w:t>
            </w:r>
          </w:p>
        </w:tc>
      </w:tr>
      <w:tr>
        <w:trPr>
          <w:trHeight w:val="51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9552,0</w:t>
            </w:r>
          </w:p>
        </w:tc>
      </w:tr>
      <w:tr>
        <w:trPr>
          <w:trHeight w:val="1005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9552,0</w:t>
            </w:r>
          </w:p>
        </w:tc>
      </w:tr>
      <w:tr>
        <w:trPr>
          <w:trHeight w:val="54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16589,0</w:t>
            </w:r>
          </w:p>
        </w:tc>
      </w:tr>
      <w:tr>
        <w:trPr>
          <w:trHeight w:val="99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12497,0</w:t>
            </w:r>
          </w:p>
        </w:tc>
      </w:tr>
      <w:tr>
        <w:trPr>
          <w:trHeight w:val="45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4042,0</w:t>
            </w:r>
          </w:p>
        </w:tc>
      </w:tr>
      <w:tr>
        <w:trPr>
          <w:trHeight w:val="45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555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6742,0</w:t>
            </w:r>
          </w:p>
        </w:tc>
      </w:tr>
      <w:tr>
        <w:trPr>
          <w:trHeight w:val="915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6742,0</w:t>
            </w:r>
          </w:p>
        </w:tc>
      </w:tr>
      <w:tr>
        <w:trPr>
          <w:trHeight w:val="111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23370,9</w:t>
            </w:r>
          </w:p>
        </w:tc>
      </w:tr>
      <w:tr>
        <w:trPr>
          <w:trHeight w:val="78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8460,0</w:t>
            </w:r>
          </w:p>
        </w:tc>
      </w:tr>
      <w:tr>
        <w:trPr>
          <w:trHeight w:val="81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7390,0</w:t>
            </w:r>
          </w:p>
        </w:tc>
      </w:tr>
      <w:tr>
        <w:trPr>
          <w:trHeight w:val="555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190,0</w:t>
            </w:r>
          </w:p>
        </w:tc>
      </w:tr>
      <w:tr>
        <w:trPr>
          <w:trHeight w:val="1035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880,0</w:t>
            </w:r>
          </w:p>
        </w:tc>
      </w:tr>
      <w:tr>
        <w:trPr>
          <w:trHeight w:val="6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12571,9</w:t>
            </w:r>
          </w:p>
        </w:tc>
      </w:tr>
      <w:tr>
        <w:trPr>
          <w:trHeight w:val="1035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12571,9</w:t>
            </w:r>
          </w:p>
        </w:tc>
      </w:tr>
      <w:tr>
        <w:trPr>
          <w:trHeight w:val="6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2339,0</w:t>
            </w:r>
          </w:p>
        </w:tc>
      </w:tr>
      <w:tr>
        <w:trPr>
          <w:trHeight w:val="6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2339,0</w:t>
            </w:r>
          </w:p>
        </w:tc>
      </w:tr>
      <w:tr>
        <w:trPr>
          <w:trHeight w:val="735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128697,0</w:t>
            </w:r>
          </w:p>
        </w:tc>
      </w:tr>
      <w:tr>
        <w:trPr>
          <w:trHeight w:val="585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25412,0</w:t>
            </w:r>
          </w:p>
        </w:tc>
      </w:tr>
      <w:tr>
        <w:trPr>
          <w:trHeight w:val="81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25412,0</w:t>
            </w:r>
          </w:p>
        </w:tc>
      </w:tr>
      <w:tr>
        <w:trPr>
          <w:trHeight w:val="615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103285,0</w:t>
            </w:r>
          </w:p>
        </w:tc>
      </w:tr>
      <w:tr>
        <w:trPr>
          <w:trHeight w:val="75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10799,0</w:t>
            </w:r>
          </w:p>
        </w:tc>
      </w:tr>
      <w:tr>
        <w:trPr>
          <w:trHeight w:val="525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79486,0</w:t>
            </w:r>
          </w:p>
        </w:tc>
      </w:tr>
      <w:tr>
        <w:trPr>
          <w:trHeight w:val="72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13000,0</w:t>
            </w:r>
          </w:p>
        </w:tc>
      </w:tr>
      <w:tr>
        <w:trPr>
          <w:trHeight w:val="375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985453,0</w:t>
            </w:r>
          </w:p>
        </w:tc>
      </w:tr>
      <w:tr>
        <w:trPr>
          <w:trHeight w:val="60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5190,0</w:t>
            </w:r>
          </w:p>
        </w:tc>
      </w:tr>
      <w:tr>
        <w:trPr>
          <w:trHeight w:val="81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поселках,аулах (селах), аульных (сельских) округах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5190,0</w:t>
            </w:r>
          </w:p>
        </w:tc>
      </w:tr>
      <w:tr>
        <w:trPr>
          <w:trHeight w:val="102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10658,0</w:t>
            </w:r>
          </w:p>
        </w:tc>
      </w:tr>
      <w:tr>
        <w:trPr>
          <w:trHeight w:val="3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10658,0</w:t>
            </w:r>
          </w:p>
        </w:tc>
      </w:tr>
      <w:tr>
        <w:trPr>
          <w:trHeight w:val="945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969605,0</w:t>
            </w:r>
          </w:p>
        </w:tc>
      </w:tr>
      <w:tr>
        <w:trPr>
          <w:trHeight w:val="1065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969605,0</w:t>
            </w:r>
          </w:p>
        </w:tc>
      </w:tr>
      <w:tr>
        <w:trPr>
          <w:trHeight w:val="30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59595,7</w:t>
            </w:r>
          </w:p>
        </w:tc>
      </w:tr>
      <w:tr>
        <w:trPr>
          <w:trHeight w:val="57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6015,0</w:t>
            </w:r>
          </w:p>
        </w:tc>
      </w:tr>
      <w:tr>
        <w:trPr>
          <w:trHeight w:val="75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5475,0</w:t>
            </w:r>
          </w:p>
        </w:tc>
      </w:tr>
      <w:tr>
        <w:trPr>
          <w:trHeight w:val="36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540,0</w:t>
            </w:r>
          </w:p>
        </w:tc>
      </w:tr>
      <w:tr>
        <w:trPr>
          <w:trHeight w:val="555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18952,7</w:t>
            </w:r>
          </w:p>
        </w:tc>
      </w:tr>
      <w:tr>
        <w:trPr>
          <w:trHeight w:val="705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18952,7</w:t>
            </w:r>
          </w:p>
        </w:tc>
      </w:tr>
      <w:tr>
        <w:trPr>
          <w:trHeight w:val="90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</w:p>
        </w:tc>
      </w:tr>
      <w:tr>
        <w:trPr>
          <w:trHeight w:val="99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</w:p>
        </w:tc>
      </w:tr>
      <w:tr>
        <w:trPr>
          <w:trHeight w:val="1005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28628,0</w:t>
            </w:r>
          </w:p>
        </w:tc>
      </w:tr>
      <w:tr>
        <w:trPr>
          <w:trHeight w:val="114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28628,0</w:t>
            </w:r>
          </w:p>
        </w:tc>
      </w:tr>
      <w:tr>
        <w:trPr>
          <w:trHeight w:val="255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1302516,6</w:t>
            </w:r>
          </w:p>
        </w:tc>
      </w:tr>
      <w:tr>
        <w:trPr>
          <w:trHeight w:val="255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1302516,6</w:t>
            </w:r>
          </w:p>
        </w:tc>
      </w:tr>
      <w:tr>
        <w:trPr>
          <w:trHeight w:val="555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75611,6</w:t>
            </w:r>
          </w:p>
        </w:tc>
      </w:tr>
      <w:tr>
        <w:trPr>
          <w:trHeight w:val="255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1226905,0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кредитование: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-79534,0</w:t>
            </w:r>
          </w:p>
        </w:tc>
      </w:tr>
      <w:tr>
        <w:trPr>
          <w:trHeight w:val="39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кредиты;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6232,0</w:t>
            </w:r>
          </w:p>
        </w:tc>
      </w:tr>
      <w:tr>
        <w:trPr>
          <w:trHeight w:val="945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6232,0</w:t>
            </w:r>
          </w:p>
        </w:tc>
      </w:tr>
      <w:tr>
        <w:trPr>
          <w:trHeight w:val="75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6232,0</w:t>
            </w:r>
          </w:p>
        </w:tc>
      </w:tr>
      <w:tr>
        <w:trPr>
          <w:trHeight w:val="84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6232,0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85766,0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85766,0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85766,0</w:t>
            </w:r>
          </w:p>
        </w:tc>
      </w:tr>
      <w:tr>
        <w:trPr>
          <w:trHeight w:val="435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Дефицит (профицит) бюджета 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-29721,9</w:t>
            </w:r>
          </w:p>
        </w:tc>
      </w:tr>
      <w:tr>
        <w:trPr>
          <w:trHeight w:val="525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29721,9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