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3a22" w14:textId="2843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23 декабря 2009 года № С-31/6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5 ноября 2010 года С-40/5. Зарегистрировано Управлением юстиции города Кокшетау Акмолинской области 12 ноября 2010 года № 1-1-131.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2010-2012 годы" от 23 декабря 2009 года № С-31/6 (зарегистрировано в Реестре государственной регистрации нормативных правовых актов за № 1-1-115, опубликовано 21 января 2010 года в газете "Кокшетау" и 21 января 2010 года в газете "Степной 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"11 078 307" заменить цифрами "11 277 495";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"4 502 556" заменить цифрами "4 684 617";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"170 963" заменить цифрами "158 902";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"5 714 073" заменить цифрами "5 743 261";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"11 187 562,9" заменить цифрами "11 454 889,9";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"-79 534" заменить цифрами "-147 781,8";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"85 766" заменить цифрами "154 013, 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"-29 721,9" заменить цифрами "-29 613,1";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"29 721,9" заменить цифрами "29 613,1";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"515 700" заменить цифрами "515 808,8";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"459 560" заменить цифрами "438 073";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"241 285" заменить цифрами "241 267";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"12 291" заменить цифрами "12 285";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"16 623" заменить цифрами "16 611";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"218 275" заменить цифрами "196 806";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 подпункта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"218 275" заменить цифрами "196 806";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5-1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городском бюджете на 2010 год предусмотрены целевые трансферты за счет средств областного бюджета на образование в сумме 66 469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45 000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45 000 тысяч тенге – на оснащение восстановленных детских садов "Жулдыз" и "Еркемай";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21 469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21 469 тысяч тенге – на строительство детской дошкольной организации на 320 мест на пересечении улиц Северной – Янко – Мирзояна в городе Кокшетау";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"79 684,4" заменить цифрами "75 835,5";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слова "из малообеспеченных семей"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"5 203,9" заменить цифрами "2 202,9";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"62 300,5" заменить цифрами "61 452,6";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"52 360,6" заменить цифрами "51 084";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"10 597" заменить цифрами "8 596";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"41 461" заменить цифрами "42 185,4";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"409 712,6" заменить цифрами "419 412,6";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 тысяч тенге – на приобретение LED дисплея для проведения общественно-политических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"1 327 212,4" заменить цифрами "1 328 012,9";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"801 729" заменить цифрами "802 529,5";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"17 000" заменить цифрами "17 800,5";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"258 632" заменить цифрами "258 523,2";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"6 232" заменить цифрами "6 123,2";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1, 5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2010 - 2012 годы" от 23 декабря 2009 года № С-31/6 (зарегистрировано в Реестре государственной регистрации нормативных правовых актов за № 1-1-115, опубликовано 21 января 2010 года в газете "Кокшетау" и 21 января 2010 года в газете "Степной маяк"),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города Кокшетау и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8"/>
        <w:gridCol w:w="2572"/>
      </w:tblGrid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четвертого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Б.Бегалин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четвертого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М.Батырханов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320"/>
        <w:gridCol w:w="9884"/>
        <w:gridCol w:w="1322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11454889,9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 2010 года № С-40/5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С-31/6 "О городском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483"/>
        <w:gridCol w:w="1045"/>
        <w:gridCol w:w="5716"/>
        <w:gridCol w:w="3011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