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0d75" w14:textId="0460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12 декабря 2009 года № 4С-27/2 "О бюджете города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12 апреля 2010 года № 4С-30/2. Зарегистрировано Управлением юстиции города Степногорска Акмолинской области 21 апреля 2010 года № 1-2-129. Утратило силу - решением Степногорского городского маслихата от 10 марта 2011 года № 4С-38/5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Степногорского городского маслихата от 10.03.2011 № 4С-38/5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Республики Казахстан»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Степногорского городского маслихата «О бюджете города на 2010 - 2012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1-2-123, опубликовано в газетах от 14 января 2010 года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«6627080» заменить цифрами «6721110,2»;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«1578484» заменить цифрами «1585341»;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«65516» заменить цифрами «65542,4»;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«82389» заменить цифрами «92389»;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«4900691» заменить цифрами «4977837,8»;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«6981441» заменить цифрами «7075471,2»;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7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города Степногорска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Р. Сахневич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О. Роберт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4С-30/2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35"/>
        <w:gridCol w:w="947"/>
        <w:gridCol w:w="8823"/>
        <w:gridCol w:w="23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6721110,2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1585341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960857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960857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357234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65542,4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3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92389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4977837,8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4977837,8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4977837,8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4"/>
        <w:gridCol w:w="897"/>
        <w:gridCol w:w="855"/>
        <w:gridCol w:w="8156"/>
        <w:gridCol w:w="237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7 075 471,2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132 247,7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104 898,3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12 632,9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12 498,9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50 728,6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50 728,6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41 536,8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41 061,8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16 230,1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16 230,1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4 791,1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11 119,3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11 119,3</w:t>
            </w:r>
          </w:p>
        </w:tc>
      </w:tr>
      <w:tr>
        <w:trPr>
          <w:trHeight w:val="10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реализации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11 119,3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2 481,0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1 772 750,4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214 540,0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214 540,0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214 540,0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1 056 977,4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1 055 577,4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970 675,4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84 902,0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23 953,1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23 953,1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23 953,1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477 279,9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52 079,9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10 144,9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425 200,0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425 200,0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172 023,6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147 137,8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147 137,8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23 830,5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 законодательством Республики Казахстан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27 551,0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30 679,0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1 027,4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15 945,5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9 396,0</w:t>
            </w:r>
          </w:p>
        </w:tc>
      </w:tr>
      <w:tr>
        <w:trPr>
          <w:trHeight w:val="12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12 336,5</w:t>
            </w:r>
          </w:p>
        </w:tc>
      </w:tr>
      <w:tr>
        <w:trPr>
          <w:trHeight w:val="20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1 450,8</w:t>
            </w:r>
          </w:p>
        </w:tc>
      </w:tr>
      <w:tr>
        <w:trPr>
          <w:trHeight w:val="23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21 369,0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24 885,8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24 075,8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4 729 023,5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565 578,5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253 660,5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253 660,5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306 918,0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306 918,0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4 108 950,0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4 045 950,0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4 045 950,0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54 495,0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53 237,0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23 057,0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14 770,0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131 286,9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73 012,5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73 012,5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73 012,5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38 829,2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31 275,2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26 619,3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4 655,9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16 372,2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6 462,8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6 462,8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6 347,2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5 187,2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3 562,2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3 562,2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16 040,7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5 929,7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2 991,3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2 991,3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2 748,4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5 609,0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5 609,0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11 810,8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11 810,8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6 754,4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6 754,4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5 056,4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4 756,4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59 227,0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7 227,0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7 227,0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0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17 725,8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5 748,4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5 748,4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11 977,4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1 199,7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1 199,7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9 777,7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9 727,7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28 673,8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28 673,8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28 673,8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-354 361,0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354 361,0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4С-30/2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7740"/>
        <w:gridCol w:w="2809"/>
      </w:tblGrid>
      <w:tr>
        <w:trPr>
          <w:trHeight w:val="84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84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п.Аксу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84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п.Бестобе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84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п.Заводской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84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п.Шантобе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84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с.Карабулак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825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 из малообеспеченных семей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государственной адресной социальной помощи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1308,0</w:t>
            </w:r>
          </w:p>
        </w:tc>
      </w:tr>
      <w:tr>
        <w:trPr>
          <w:trHeight w:val="3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войне, фин.услуги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рабочие места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28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1450,8</w:t>
            </w:r>
          </w:p>
        </w:tc>
      </w:tr>
      <w:tr>
        <w:trPr>
          <w:trHeight w:val="4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войне,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21369,0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средней школы № 6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учебными материалами дошкольных организаций, организаций среднего, технического и профессионального, после среднего образования, институтов повышения квалификации по предмету "Самопознание"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(мини-центры)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11082,0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проведение ГЭ по проекту реконструкции магистральных водопроводных сетей от Сопки-305 до г.Степногорска, 2 очередь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проведение ГЭ по проекту реконструкции водопроводных сетей 1 очередь, п.Бестобе г.Степногорск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проведение ГЭ по проекту реконструкции магистрального водовода водохранилище Селетинское-г.Степногорск и насосной станции 1-го подъема 2 очередь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детскогосада на 280 мест в с.Карабулак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 – г. Степногорск и насосной станции 1-го подъема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 Сопки 305 до г.Степногорск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992000,0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Государственной программой жилищного строительства в Республике Казахстан на 2008-2009 годы на развитие и обустройство инженерно-коммуникационной инфраструктуры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программы Нурлы Кош на развитие и обустройство инженерно-коммуникационной инфраструктуры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приобетение жилья в соответствии с Программой Нурлы Кош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и водоотведения г.Степногорска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проведение ГЭ по проекту строительства двух 36 квартирных жилых домов и инженерных сетей в рамках реализации программы Нурлы Кош, г.Степногорск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10214,0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 (РБ)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4502,0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систем водоснабжения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внутригородских дорог г.Степногорск (ОБ)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5246541,8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4С-30/2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215"/>
        <w:gridCol w:w="1458"/>
        <w:gridCol w:w="1677"/>
        <w:gridCol w:w="1677"/>
        <w:gridCol w:w="1349"/>
        <w:gridCol w:w="999"/>
        <w:gridCol w:w="1590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Шантобе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тобе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8760,6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41536,8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