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cc67" w14:textId="5c7c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июня 2010 года № 4С-32/5. Зарегистрировано Управлением юстиции города Степногорска Акмолинской области 6 августа 2010 года № 1-2-133. Утратило силу - решением маслихата города Степногорск Акмолинской области от 3 апреля 2012 года № 5С-3/5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маслихата города Степногорска Акмолинской области от 03.04.2012 </w:t>
      </w:r>
      <w:r>
        <w:rPr>
          <w:rFonts w:ascii="Times New Roman"/>
          <w:b w:val="false"/>
          <w:i w:val="false"/>
          <w:color w:val="000000"/>
          <w:sz w:val="28"/>
        </w:rPr>
        <w:t>№ 5С-3/5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города Степногорска на основании решений комиссии, созданной при государственном учреждении «Отдел занятости и социальных программ города Степногорска»: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 (гражданам), среднедушевой доход которых ниже прожиточного минимума (далее - малообеспеченные семьи (граждане), постоянно проживающим в городе Степногорске, по заявлению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и многодетным семьям на приобретение путевок для оздоровления детей один раз в год в размере стоимости путевок;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семьям (гражданам) в силу определенных обстоятельств, нуждающимся в экстренной социальной поддержке независимо от среднедушевого дохода семьи (гражданина):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 и больным туберкулезом, длительное время находящимся на лечении и состоящим на учете в организациях здравоохранения в размере не более 25 (двадцати пяти) месячных расчетных показателей,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исключительных случаях, таких как пожар, наводнение, другое стихийное бедствие природного или техногенного характера - единовременно, в размере от 40 (сорока) до 150 (ста пятидесяти)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участникам и инвалидам Великой Отечественной войны на возмещение расходов за коммунальные услуги в размере 2,5 месячных расчетных показателей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пенсионерам на платную операцию, не имеющую бесплатной альтернативы на территории Акмолинской области – единовременно, в размере стоимости данной операции, но не более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 и лицам, приравненным к ним, другим категориям лиц, приравненных по льготам и гарантиям к участникам войны, а также лицам, пострадавшим в зоне Семипалатинского ядерного полигона за проезд на госпитализацию по территории Республики Казахстан – единовременно, в размере 100 процентов от стоимости проезда железнодорожным, автомобильным пассажирским транспортом (кроме такси) от станции отправления одного из видов указанных транспортных средств до места госпитализации, на основании проездных документов (туда и обратно);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студентам из малообеспеченных семей и многодетных семей из сельской местности на оплату за обучение в колледжах на основании договора с учреждением образования – в размере стоимости обучения,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 праздничным датам единовременно на основании списков, предоставляемых Степногорским отделением «Государственный центр по выплате пенсий» Акмолинского филиала Республиканского государственного казенного предприятия «Государственный центр по выплате пенсий» Министерства труда и социальной защиты населения Республики Казахстан путем перечисления средств на расчетные счета лиц, указанных в данном подпункте, без подачи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       - участникам и инвалидам Великой Отечественной войны и лицам, приравненным к ним, другим категориям лиц, приравненным по льготам и гарантиям к участникам Великой Отечественной войны, лицам, которым установлен стаж работы в тылу не менее 6 месяцев в период с 22 июня 1941 года по 9 мая 1945 года, в размере не более 5 (пяти)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защиты детей - детям-инвалидам до 16 лет, детям из малообеспеченных семей и детям-сиротам в размере не более 5 (пяти)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8 марта - многодетным матерям, награжденным медалью «Мать – героиня» или подвесками «Алтын алқа», «Күміс алқа» в размере не более 5 (пяти)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- пенсионерам по возрасту, достигшим 90 лет и старше, пенсионерам с минимальным и ниже минимального размером пенсии в размере не более 5 (пяти)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- инвалидам 1, 2, 3 групп в размере не более 5 (пяти)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дополнительное питание больным туберкулезом в период проведения лечения в поддерживающей фазе по ДОТС-программе, детям, состоящим на учете у фтизиатра и получающим химиопрофилактику на основании списков, предоставляемых государственным учреждением «Степногорский региональный противотуберкулезный диспансер» Управления здравоохранения Акмолинской области в размере 3 (трех)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 из числа получателей адресной социальной помощи в связи с удорожанием продуктов питания без подачи заявления в размере 1 (одного) месячного расчетного показателя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расходов за коммунальные услуги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семьям военнослужащих, погибших в период боевых действий в Афганистане на основании списков, предоставляемых Степногорским отделением «Государственный центр по выплате пенсий» Акмолинского филиала Республиканского государственного казенного предприятия «Государственный центр по выплате пенсий» Министерства труда и социальной защиты населения Республики Казахстан в размере 1 (одного)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денежные выплаты инвалидам 1 и 2 групп с нарушением опорно-двигательного аппарата на приобретение бензина марки АИ-80 на основании списков, предоставляемых ГУ «Отдел занятости и социальных программ города Степногорска» по заявлению в размере не более 15 (пятнадцати) месячных расчетных показателей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 1 сентября многодетным семьям, имеющим четырех и более совместно проживающих несовершеннолетних детей, в том числе студентов, обучающихся по очной форме обучения в организациях среднего, технического и профессионального, послесреднего образования, высших учебных заведений, после достижения ими совершеннолетия – до времени окончания ими учебных заведений, но не более чем до достижения 23-летнего возраста в размере не более 2 (двух)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- государственному учреждению «Отдел занятости и социальных программ города Степногорска» обеспечить назначение и выплату социальной помощи вышеуказанным категориям.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расходов на оказание социальной помощи производить за счет средств бюджета города Степногорска, предусмотренных по программе 451.007.000. «Социальная помощь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услуг по зачислению средств на лицевые счета получателей социальной помощи производить на основании заключенного в установленном законодательством Республики Казахстан порядке договора между Акционерным обществом «Казпочта», Акмолинским областным филиалом акционерного общества «Народный Банк Казахстана» и государственным учреждением «Отдел занятости и социальных программ города Степногорска».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решения Степногорского городского маслихата «Об утверждении Правил оказания помощи отдельным категориям нуждающихся граждан» от 20 ноября 2008 года № 4С-13/4 (зарегистрировано в Реестре государственной регистрации нормативных правовых актов № 1-2-98, опубликовано 16 января 2009 года в газетах «Степногорск ақшамы» и «Вечерний Степногорск»), «О внесении изменения и дополнений в решение Степногорского городского маслихата от 20 ноября 2008 года № 4С-13/4 «Об утверждении Правил оказания помощи отдельным категориям нуждающихся граждан» от 24 июня 2009 года № 4С-22/4 (зарегистрировано в Реестре государственной регистрации нормативных правовых актов № 1-2-116, опубликовано 31 июля 2009 года в газетах «Степногорск ақшамы» и «Вечерний Степногорск»).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Р. Сахневич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                                   Ф. Жукова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А. Бугибаев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