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e4ea" w14:textId="aeee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Аккольском районе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17 февраля 2010 года № А-2/37. Зарегистрировано Управлением юстиции Аккольского района Акмолинской области 11 марта 2010 года № 1-3-132. Утратило силу - постановлением акимата Аккольского района от 29 декабря 2010 года № А-12/299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Аккольского района Акмолинской области от 29.12.2010 № А-12/299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пунктами 7,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Аккольском районе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организаций, виды, объемы и конкретные условия общественных работ, размеры оплаты труда участников и источники их финансирования по Аккольскому району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Аккольского района «Об организации общественных работ в Аккольском районе на 2009 год» от 22 января 2009 года № А-1/34 (зарегистрировано в реестре государственной регистрации нормативных правовых актов № 1-3-102, опубликовано 6 марта 2009 года в районных газетах «Ақкөл өмірі» и «Знамя Родины KZ»).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Канатову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Управлении юстиции Аккольского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А.Уисимбаев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А-2/37 17.02.2010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 и конкретные условия общественных работ, размеры оплаты труда участников и источники их финансирования по Аккольскому району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4580"/>
        <w:gridCol w:w="4916"/>
        <w:gridCol w:w="3261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</w:p>
        </w:tc>
      </w:tr>
      <w:tr>
        <w:trPr>
          <w:trHeight w:val="96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Искровского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карт, адресной социальной помощи и детских пособий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документов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ветеринарной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голов</w:t>
            </w:r>
          </w:p>
        </w:tc>
      </w:tr>
      <w:tr>
        <w:trPr>
          <w:trHeight w:val="135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«Урюпинского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 квадратных метров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карт,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пособий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ветеринарной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голов</w:t>
            </w:r>
          </w:p>
        </w:tc>
      </w:tr>
      <w:tr>
        <w:trPr>
          <w:trHeight w:val="99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аула Азат»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аула Азат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карт,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пособий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документов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ветеринарной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голов</w:t>
            </w:r>
          </w:p>
        </w:tc>
      </w:tr>
      <w:tr>
        <w:trPr>
          <w:trHeight w:val="51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округа»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квадратных метров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карт,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пособий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документов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ветеринарной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голов</w:t>
            </w:r>
          </w:p>
        </w:tc>
      </w:tr>
      <w:tr>
        <w:trPr>
          <w:trHeight w:val="9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квадратных метров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карт,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пособий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документов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ветеринарной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голов</w:t>
            </w:r>
          </w:p>
        </w:tc>
      </w:tr>
      <w:tr>
        <w:trPr>
          <w:trHeight w:val="45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Енбекского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квадратных метров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карт,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пособий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документов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ветеринарной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голов</w:t>
            </w: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Кырык-Кудук»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села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карт,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пособий.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ветеринарной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животных.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голов</w:t>
            </w:r>
          </w:p>
        </w:tc>
      </w:tr>
      <w:tr>
        <w:trPr>
          <w:trHeight w:val="54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Кенесского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метров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карт,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пособий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документов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ветеринарной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голов</w:t>
            </w:r>
          </w:p>
        </w:tc>
      </w:tr>
      <w:tr>
        <w:trPr>
          <w:trHeight w:val="13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 Богенбай»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села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квадратных метров</w:t>
            </w:r>
          </w:p>
        </w:tc>
      </w:tr>
      <w:tr>
        <w:trPr>
          <w:trHeight w:val="465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Наумовского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метров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карт,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пособий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документов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ветеринарной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голов</w:t>
            </w:r>
          </w:p>
        </w:tc>
      </w:tr>
      <w:tr>
        <w:trPr>
          <w:trHeight w:val="45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Новорыбинского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метров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карт,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пособий.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документов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ветеринарной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голов</w:t>
            </w:r>
          </w:p>
        </w:tc>
      </w:tr>
      <w:tr>
        <w:trPr>
          <w:trHeight w:val="42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 Акколь»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города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карт,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пособий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документов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ветеринарной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 и 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повесток по призыву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 документов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Аккольского района»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0"/>
        <w:gridCol w:w="5204"/>
        <w:gridCol w:w="3736"/>
      </w:tblGrid>
      <w:tr>
        <w:trPr>
          <w:trHeight w:val="3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57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0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6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6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2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2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9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05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