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9633" w14:textId="1de9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от 21 декабря 2009 года № С25-1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16 марта 2010 года № С27-1. Зарегистрировано Управлением юстиции Аккольского района Акмолинской области 19 марта 2010 года № 1-3-134. Утратило силу - решением Аккольского районного маслихата Акмолинской области от 23 декабря 2010 года № С 35-5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Аккольского районного маслихата Акмолинской области от 23.12.2010 № С 35-5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рассмотрев предложения Аккольского районного акимата по вопросам уточнения бюджета,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Аккольского районного маслихата «О районном бюджете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1-3-129, опубликовано 22 января 2010 года в районных газетах «Ақкөл өмірі» и «Знамя Родины KZ»)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«плата за размещение (визуальной рекламы) в полосе отвода автомобильных дорог общего пользования местного значения и в населенных пунктах» после слов «плата за размещение» добавить слово «наружной»;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«фиксированный налог».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 к решению Аккольского районного маслихата «О районном бюджете на 2010-2012 годы»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государственной регистрации в управлении юстиции Аккольского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2010 года № С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923"/>
        <w:gridCol w:w="1156"/>
        <w:gridCol w:w="8627"/>
        <w:gridCol w:w="215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1762803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316556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1381330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1381330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1381330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116404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411566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35"/>
        <w:gridCol w:w="1235"/>
        <w:gridCol w:w="8649"/>
        <w:gridCol w:w="2162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1762803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66102</w:t>
            </w:r>
          </w:p>
        </w:tc>
      </w:tr>
      <w:tr>
        <w:trPr>
          <w:trHeight w:val="12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13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0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16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859931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750214</w:t>
            </w:r>
          </w:p>
        </w:tc>
      </w:tr>
      <w:tr>
        <w:trPr>
          <w:trHeight w:val="10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58342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13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</w:t>
            </w:r>
          </w:p>
        </w:tc>
      </w:tr>
      <w:tr>
        <w:trPr>
          <w:trHeight w:val="20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13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3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198151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15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146685</w:t>
            </w:r>
          </w:p>
        </w:tc>
      </w:tr>
      <w:tr>
        <w:trPr>
          <w:trHeight w:val="14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62226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13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269921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3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14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243210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ветеринарии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10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13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</w:t>
            </w:r>
          </w:p>
        </w:tc>
      </w:tr>
      <w:tr>
        <w:trPr>
          <w:trHeight w:val="13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-14244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