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8459" w14:textId="8098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16 марта 2010 года № С27-3. Зарегистрировано Управлением юстиции Аккольского района Акмолинской области 22 апреля 2010 года № 1-3-136. Утратило силу - решением Аккольского районного маслихата Акмолинской области от 23 мая 2011 года № С 38-4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Аккольского районного маслихата Акмолинской области от 23.05.2011 </w:t>
      </w:r>
      <w:r>
        <w:rPr>
          <w:rFonts w:ascii="Times New Roman"/>
          <w:b w:val="false"/>
          <w:i w:val="false"/>
          <w:color w:val="000000"/>
          <w:sz w:val="28"/>
        </w:rPr>
        <w:t>№ С 38-4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 предложения акима Аккольского района,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следующим категориям нуждающихся граждан, постоянно проживающим в Аккольском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 (гражданам) в силу определенных обстоятельств, нуждающимся в экстренной социальной поддержке независимо от дохода семьи (гражданина) по заявлению: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погребение несовершеннолетних детей и безработных граждан в размере 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больным туберкулезом на дополнительное питание, проезд на лечение или консультацию один раз в год в размере 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семьям (гражданам) в исключительных случаях (пожар, наводнение, другое стихийное бедствие) - единовременно, в размере пятидесяти месячных расчетных показателей на основании заключения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больным онкологическими заболеваниями на период после операционного лечения, единовременно в размере десяти месячных расчетных показателей на основании справки врачебно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малообеспеченным гражданам из числа получателей адресной социальной помощи в размере 0,5 месячного расчетного показателя, в связи с повышением цен на продукты питания, без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студентам из малообеспеченных семей и многодетных семей из сельской местности, обучающимся по очной форме обучения в колледжах, на оплату за учебу в размере стоимости обучения, на основании копии договора с учебным заведением, заверенной нотариально и справки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проживающим в городской местности, на проезд в городском транспорте, один раз в год, в размере двух месячных расчетных показателей, без подачи заявления на основании списков Государственного центра по выплате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на компенсацию за коммунальные услуги в размере 2,5 месячного расчетного показателя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компенсацию за коммунальные услуги в размере одного месячного расчетного показателя ежемесячно, без подачи заявления на основании списков Государственного центра по выплате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в размере 20 тысяч тенге ко Дню Победы, без подачи заявления на основании списков Государственного центра по выплате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участникам и инвалидам Великой Отечественной войны в размере 2 тысяч тенге и пенсионерам старше 70 лет в размере 1 тысячи тенге к Международному Дню пожилых людей, инвалидам в размере 1 тысячи тенге ко Дню инвалидов без подачи заявления на основании списков Государственного центра по выплате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Аккольского районного маслихата Акмолинской области от 08.11.2010 № С33-3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- государственному учреждению «Отдел занятости и социальных программ Аккольского района» обеспечить назначение и выплату социальной помощи вышеуказанным категориям.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выплаты осуществляются по программе 451007 «Социальная помощь отдельным категориям нуждающихся граждан по решениям местных представительных органов» в пределах выделенных средств, путем перечисления на лицевые счета получателей в Акционерном обществе «Казпочта».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Аккольского районного маслихата «Об оказании социальной помощи отдельным категориям нуждающихся граждан»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С25-2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1-3-130, опубликовано 12 февраля 2010 года в районных газетах «Ақкөл өмірі» и «Знамя Родины КZ»).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