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656d" w14:textId="74e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21 декабря 2009 года № С25-1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апреля 2010 года № С28-1. Зарегистрировано Управлением юстиции Аккольского района Акмолинской области 22 апреля 2010 года № 1-3-137. Утратило силу - решением Аккольского районного маслихата Акмолинской области от 23 декабря 2010 года № С35-5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23.12.2010 № С35-5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рассмотрев предложение Аккольского районного акимата по вопросам уточнения бюджета,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Аккольского районного маслихата «О районном бюджете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Аккольского района № 1-3-129, опубликовано 22 января 2010 года в районных газетах «Ақкөл өмірі» и «Знамя Родины KZ»)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«1762803» заменить на цифры «1769906,2»;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«316556» заменить на цифры «318926»;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«1381330» заменить на цифры «1386063,2»;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«1762803» заменить на цифры «1781462,8»;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«-14244» заменить на цифры «-25800,6»;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«14244» заменить на цифры «25800,6»;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«86283» заменить на цифры «43140»;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«488846» заменить на цифры «493579,2»;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«77280» заменить на цифры «82013,2»;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«12169» заменить на цифры «12758»;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«9400» заменить на цифры «9289»;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«12787 тысяч тенге – на реализацию государственного образовательного заказа в дошкольных организациях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«18540 тысяч тенге - на выплату единовременной материальной помощи участникам и инвалидам Великой Отечественной войны к 65-летию Победы в Великой Отечественной войне»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«9865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«552 тысячи тенге – на обеспечение проезда участникам и инвалидам Великой Отечественной войны к 65-летию Победы в Великой Отечественной войне»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«695,2 тысячи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«1000» заменить на цифры «500»;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2010 год в установленном законодательством порядке использованы свободные остатки бюджетных средств, образовавшихся на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11556,6 тысяч тенге – возврат целевых текущих трансфертов из республиканского и областного бюджетов»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1,5 к решению Аккольского районного маслихата от 21 декабря 2009 года № С 25-1 «О районном бюджете на 2010-2012 годы» изложить в новой редакции,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Т.И.Ли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04"/>
        <w:gridCol w:w="794"/>
        <w:gridCol w:w="9020"/>
        <w:gridCol w:w="23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1769906,2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1386063,2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1386063,2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1386063,2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121137,2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44"/>
        <w:gridCol w:w="786"/>
        <w:gridCol w:w="8936"/>
        <w:gridCol w:w="233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1781462,8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126758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31657</w:t>
            </w:r>
          </w:p>
        </w:tc>
      </w:tr>
      <w:tr>
        <w:trPr>
          <w:trHeight w:val="11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12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13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0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907705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792890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105847,2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105847,2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198515,8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15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населҰнных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169340,8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147669,8</w:t>
            </w:r>
          </w:p>
        </w:tc>
      </w:tr>
      <w:tr>
        <w:trPr>
          <w:trHeight w:val="14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64509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13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270558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0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14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ветеринарии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13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56903,8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13763,8</w:t>
            </w:r>
          </w:p>
        </w:tc>
      </w:tr>
      <w:tr>
        <w:trPr>
          <w:trHeight w:val="13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9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-25800,6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25800,6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7"/>
        <w:gridCol w:w="875"/>
        <w:gridCol w:w="9015"/>
        <w:gridCol w:w="218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Богембай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Искровского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Жалгыз карагай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Кырык-Кудукского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Богембай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Искровского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Жалгыз карагай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Кырык-Кудукского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12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 ) округа.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