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434e" w14:textId="0174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от 21 декабря 2009 года № С25-1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26 июля 2010 года № С30-2. Зарегистрировано Управлением юстиции Аккольского района Акмолинской области 2 августа 2010 года № 1-3-140. Утратило силу - решением Аккольского районного маслихата Акмолинской области от 23 декабря 2010 года № С 35-5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    Сноска. Утратило силу - решением Аккольского районного маслихата Акмолинской области от 23.12.2010 № С 35-5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рассмотрев предложение Аккольского районного акимата по вопросам уточнения бюджета,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Аккольского районного маслихата «О районном бюджете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 25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1-3-129, опубликовано 22 января 2010 года в районных газетах «Ақкөл өмірі» и «Знамя Родины KZ»)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«1769906,2» заменить на цифры «1859010,2»;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«1386063,2» заменить на цифры «1475167,2»;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«1781462,8» заменить на цифры «1870566,8»;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«493579,2» заменить на цифры «493874,2»;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«82013,2» заменить на цифры «82308,2»;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«9865» заменить на цифры «10160»;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«39124» заменить на цифры «127933»;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«6906» заменить на цифры «7077»;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«777» заменить на цифры «1645»;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«18000 тысяч тенге – на разработку генерального плана города Акколь»;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«1000 тысяч тенге – на проведение работ по землеустройству»;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«68770 тысяч тенге – на капитальный ремонт автодороги по улице Пушкина в городе Акколь, в рамках реализации стратегии региональной занятости и переподготовки кадров».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1,5 к решению Аккольского районного маслихата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 25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2010 – 2012 годы» изложить в новой редакции, согласно приложениям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Аккольского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К.Нурсадыков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 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Т.И.Ли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года № С 30-2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66"/>
        <w:gridCol w:w="813"/>
        <w:gridCol w:w="9363"/>
        <w:gridCol w:w="201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1859010,2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6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12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  Банка Республики Казахстан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23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</w:t>
            </w:r>
          </w:p>
        </w:tc>
      </w:tr>
      <w:tr>
        <w:trPr>
          <w:trHeight w:val="9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1475167,2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1475167,2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1475167,2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210241,2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411566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747"/>
        <w:gridCol w:w="684"/>
        <w:gridCol w:w="9421"/>
        <w:gridCol w:w="2049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сумма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1870566,8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67248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13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0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8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16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907705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907705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792890</w:t>
            </w:r>
          </w:p>
        </w:tc>
      </w:tr>
      <w:tr>
        <w:trPr>
          <w:trHeight w:val="10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3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58188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106901,2</w:t>
            </w:r>
          </w:p>
        </w:tc>
      </w:tr>
      <w:tr>
        <w:trPr>
          <w:trHeight w:val="13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695,2</w:t>
            </w:r>
          </w:p>
        </w:tc>
      </w:tr>
      <w:tr>
        <w:trPr>
          <w:trHeight w:val="9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198515,8</w:t>
            </w:r>
          </w:p>
        </w:tc>
      </w:tr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169340,8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147669,8</w:t>
            </w:r>
          </w:p>
        </w:tc>
      </w:tr>
      <w:tr>
        <w:trPr>
          <w:trHeight w:val="14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64509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культурно-догуговой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13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3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271876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3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243210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</w:tr>
      <w:tr>
        <w:trPr>
          <w:trHeight w:val="9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ветеринарии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</w:t>
            </w:r>
          </w:p>
        </w:tc>
      </w:tr>
      <w:tr>
        <w:trPr>
          <w:trHeight w:val="10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9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территорий, генеральных планов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100675</w:t>
            </w:r>
          </w:p>
        </w:tc>
      </w:tr>
      <w:tr>
        <w:trPr>
          <w:trHeight w:val="10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56903,8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3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1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-25800,6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25800,6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года № С 30-2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 и 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7"/>
        <w:gridCol w:w="687"/>
        <w:gridCol w:w="9468"/>
        <w:gridCol w:w="2078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Богембай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Искровского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Жалгыз карагай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Кырык-Кудукского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Богембай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Искровского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Жалгыз карагай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Кырык-Кудукского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